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25" w:rsidRDefault="00EF799B" w:rsidP="00D01078">
      <w:pPr>
        <w:pStyle w:val="a3"/>
        <w:jc w:val="center"/>
        <w:rPr>
          <w:rFonts w:ascii="Times New Roman" w:hAnsi="Times New Roman"/>
          <w:noProof/>
          <w:sz w:val="28"/>
          <w:szCs w:val="28"/>
          <w:lang w:eastAsia="ru-RU"/>
        </w:rPr>
      </w:pPr>
      <w:r>
        <w:rPr>
          <w:noProof/>
          <w:sz w:val="28"/>
          <w:szCs w:val="28"/>
          <w:lang w:eastAsia="ru-RU"/>
        </w:rPr>
        <w:drawing>
          <wp:inline distT="0" distB="0" distL="0" distR="0">
            <wp:extent cx="9426332" cy="6638307"/>
            <wp:effectExtent l="19050" t="0" r="3418"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9432925" cy="6642950"/>
                    </a:xfrm>
                    <a:prstGeom prst="rect">
                      <a:avLst/>
                    </a:prstGeom>
                    <a:noFill/>
                    <a:ln w="9525">
                      <a:noFill/>
                      <a:miter lim="800000"/>
                      <a:headEnd/>
                      <a:tailEnd/>
                    </a:ln>
                  </pic:spPr>
                </pic:pic>
              </a:graphicData>
            </a:graphic>
          </wp:inline>
        </w:drawing>
      </w:r>
    </w:p>
    <w:p w:rsidR="00DA4025" w:rsidRDefault="00DA4025" w:rsidP="00F11552">
      <w:pPr>
        <w:pStyle w:val="a3"/>
        <w:rPr>
          <w:rFonts w:ascii="Times New Roman" w:hAnsi="Times New Roman"/>
          <w:noProof/>
          <w:sz w:val="28"/>
          <w:szCs w:val="28"/>
          <w:lang w:eastAsia="ru-RU"/>
        </w:rPr>
      </w:pPr>
    </w:p>
    <w:p w:rsidR="00EF799B" w:rsidRDefault="00EF799B" w:rsidP="00F11552">
      <w:pPr>
        <w:pStyle w:val="a3"/>
        <w:rPr>
          <w:rFonts w:ascii="Times New Roman" w:hAnsi="Times New Roman"/>
          <w:noProof/>
          <w:sz w:val="28"/>
          <w:szCs w:val="28"/>
          <w:lang w:eastAsia="ru-RU"/>
        </w:rPr>
      </w:pPr>
    </w:p>
    <w:p w:rsidR="00EF799B" w:rsidRDefault="00EF799B" w:rsidP="00F11552">
      <w:pPr>
        <w:pStyle w:val="a3"/>
        <w:rPr>
          <w:rFonts w:ascii="Times New Roman" w:hAnsi="Times New Roman"/>
          <w:noProof/>
          <w:sz w:val="28"/>
          <w:szCs w:val="28"/>
          <w:lang w:eastAsia="ru-RU"/>
        </w:rPr>
      </w:pPr>
    </w:p>
    <w:p w:rsidR="00EF799B" w:rsidRDefault="00EF799B" w:rsidP="00F11552">
      <w:pPr>
        <w:pStyle w:val="a3"/>
        <w:rPr>
          <w:rFonts w:ascii="Times New Roman" w:hAnsi="Times New Roman"/>
          <w:noProof/>
          <w:sz w:val="28"/>
          <w:szCs w:val="28"/>
          <w:lang w:eastAsia="ru-RU"/>
        </w:rPr>
      </w:pPr>
    </w:p>
    <w:tbl>
      <w:tblPr>
        <w:tblW w:w="142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2"/>
        <w:gridCol w:w="3030"/>
      </w:tblGrid>
      <w:tr w:rsidR="00663528" w:rsidRPr="00762642" w:rsidTr="008F7432">
        <w:trPr>
          <w:trHeight w:val="106"/>
        </w:trPr>
        <w:tc>
          <w:tcPr>
            <w:tcW w:w="14212" w:type="dxa"/>
            <w:gridSpan w:val="2"/>
          </w:tcPr>
          <w:p w:rsidR="00663528" w:rsidRPr="00762642" w:rsidRDefault="00E23084" w:rsidP="00762642">
            <w:pPr>
              <w:pStyle w:val="a3"/>
              <w:rPr>
                <w:rFonts w:ascii="Times New Roman" w:hAnsi="Times New Roman"/>
                <w:b/>
                <w:sz w:val="16"/>
                <w:szCs w:val="16"/>
              </w:rPr>
            </w:pPr>
            <w:r>
              <w:rPr>
                <w:rFonts w:ascii="Times New Roman" w:hAnsi="Times New Roman"/>
                <w:b/>
                <w:noProof/>
                <w:sz w:val="32"/>
                <w:szCs w:val="32"/>
                <w:lang w:eastAsia="ru-RU"/>
              </w:rPr>
              <w:t xml:space="preserve">    </w:t>
            </w:r>
            <w:r w:rsidR="00375907">
              <w:rPr>
                <w:rFonts w:ascii="Times New Roman" w:hAnsi="Times New Roman"/>
                <w:b/>
                <w:noProof/>
                <w:sz w:val="32"/>
                <w:szCs w:val="32"/>
                <w:lang w:eastAsia="ru-RU"/>
              </w:rPr>
              <w:t xml:space="preserve">     </w:t>
            </w:r>
            <w:r>
              <w:rPr>
                <w:rFonts w:ascii="Times New Roman" w:hAnsi="Times New Roman"/>
                <w:b/>
                <w:noProof/>
                <w:sz w:val="32"/>
                <w:szCs w:val="32"/>
                <w:lang w:eastAsia="ru-RU"/>
              </w:rPr>
              <w:t xml:space="preserve">                            </w:t>
            </w:r>
            <w:r w:rsidR="00375907">
              <w:rPr>
                <w:rFonts w:ascii="Times New Roman" w:hAnsi="Times New Roman"/>
                <w:b/>
                <w:noProof/>
                <w:sz w:val="32"/>
                <w:szCs w:val="32"/>
                <w:lang w:eastAsia="ru-RU"/>
              </w:rPr>
              <w:t xml:space="preserve">         </w:t>
            </w:r>
            <w:r w:rsidR="008F7432">
              <w:rPr>
                <w:b/>
                <w:sz w:val="28"/>
                <w:szCs w:val="28"/>
              </w:rPr>
              <w:t xml:space="preserve">   </w:t>
            </w:r>
            <w:r>
              <w:rPr>
                <w:b/>
                <w:sz w:val="28"/>
                <w:szCs w:val="28"/>
              </w:rPr>
              <w:t xml:space="preserve">   </w:t>
            </w:r>
            <w:r w:rsidR="00375907">
              <w:rPr>
                <w:b/>
                <w:sz w:val="28"/>
                <w:szCs w:val="28"/>
              </w:rPr>
              <w:t xml:space="preserve">                                   </w:t>
            </w:r>
            <w:r w:rsidR="00AF088E">
              <w:rPr>
                <w:rFonts w:ascii="Times New Roman" w:hAnsi="Times New Roman"/>
                <w:b/>
                <w:sz w:val="16"/>
                <w:szCs w:val="16"/>
              </w:rPr>
              <w:t xml:space="preserve">                                                                                                                 </w:t>
            </w:r>
            <w:r w:rsidR="00663528" w:rsidRPr="00762642">
              <w:rPr>
                <w:rFonts w:ascii="Times New Roman" w:hAnsi="Times New Roman"/>
                <w:b/>
                <w:sz w:val="16"/>
                <w:szCs w:val="16"/>
              </w:rPr>
              <w:t>Содержание:</w:t>
            </w:r>
            <w:r w:rsidR="008F7432">
              <w:rPr>
                <w:rFonts w:ascii="Times New Roman" w:hAnsi="Times New Roman"/>
                <w:b/>
                <w:sz w:val="16"/>
                <w:szCs w:val="16"/>
              </w:rPr>
              <w:t xml:space="preserve">                                                                                                                                              стр.</w:t>
            </w:r>
          </w:p>
          <w:p w:rsidR="00663528" w:rsidRPr="00762642" w:rsidRDefault="00AF088E" w:rsidP="00762642">
            <w:pPr>
              <w:pStyle w:val="a3"/>
              <w:rPr>
                <w:rFonts w:ascii="Times New Roman" w:hAnsi="Times New Roman"/>
                <w:b/>
                <w:sz w:val="16"/>
                <w:szCs w:val="16"/>
              </w:rPr>
            </w:pPr>
            <w:r>
              <w:rPr>
                <w:rFonts w:ascii="Times New Roman" w:hAnsi="Times New Roman"/>
                <w:b/>
                <w:sz w:val="16"/>
                <w:szCs w:val="16"/>
              </w:rPr>
              <w:t xml:space="preserve">                    </w:t>
            </w:r>
          </w:p>
        </w:tc>
      </w:tr>
      <w:tr w:rsidR="00AF088E" w:rsidRPr="00762642" w:rsidTr="008F7432">
        <w:trPr>
          <w:trHeight w:val="154"/>
        </w:trPr>
        <w:tc>
          <w:tcPr>
            <w:tcW w:w="11182" w:type="dxa"/>
          </w:tcPr>
          <w:p w:rsidR="00AF088E" w:rsidRPr="00762642" w:rsidRDefault="00AF088E" w:rsidP="00762642">
            <w:pPr>
              <w:pStyle w:val="a3"/>
              <w:rPr>
                <w:rFonts w:ascii="Times New Roman" w:hAnsi="Times New Roman"/>
                <w:b/>
                <w:sz w:val="16"/>
                <w:szCs w:val="16"/>
              </w:rPr>
            </w:pPr>
            <w:r>
              <w:rPr>
                <w:rFonts w:ascii="Times New Roman" w:hAnsi="Times New Roman"/>
                <w:b/>
                <w:sz w:val="16"/>
                <w:szCs w:val="16"/>
              </w:rPr>
              <w:t xml:space="preserve">                                                                                                           </w:t>
            </w:r>
            <w:r w:rsidRPr="00762642">
              <w:rPr>
                <w:rFonts w:ascii="Times New Roman" w:hAnsi="Times New Roman"/>
                <w:b/>
                <w:sz w:val="16"/>
                <w:szCs w:val="16"/>
                <w:lang w:val="en-US"/>
              </w:rPr>
              <w:t>I</w:t>
            </w:r>
            <w:r w:rsidRPr="00762642">
              <w:rPr>
                <w:rFonts w:ascii="Times New Roman" w:hAnsi="Times New Roman"/>
                <w:b/>
                <w:sz w:val="16"/>
                <w:szCs w:val="16"/>
              </w:rPr>
              <w:t>. Целевой раздел</w:t>
            </w:r>
          </w:p>
        </w:tc>
        <w:tc>
          <w:tcPr>
            <w:tcW w:w="3030" w:type="dxa"/>
          </w:tcPr>
          <w:p w:rsidR="00AF088E" w:rsidRPr="00762642" w:rsidRDefault="00AF088E" w:rsidP="00AF088E">
            <w:pPr>
              <w:pStyle w:val="a3"/>
              <w:rPr>
                <w:rFonts w:ascii="Times New Roman" w:hAnsi="Times New Roman"/>
                <w:b/>
                <w:sz w:val="16"/>
                <w:szCs w:val="16"/>
              </w:rPr>
            </w:pPr>
          </w:p>
        </w:tc>
      </w:tr>
      <w:tr w:rsidR="00AF088E" w:rsidRPr="00762642" w:rsidTr="008F7432">
        <w:trPr>
          <w:trHeight w:val="109"/>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1.Обязательная часть</w:t>
            </w:r>
          </w:p>
        </w:tc>
        <w:tc>
          <w:tcPr>
            <w:tcW w:w="3030" w:type="dxa"/>
          </w:tcPr>
          <w:p w:rsidR="00AF088E" w:rsidRPr="00762642" w:rsidRDefault="00AF088E" w:rsidP="00AF088E">
            <w:pPr>
              <w:pStyle w:val="a3"/>
              <w:rPr>
                <w:rFonts w:ascii="Times New Roman" w:hAnsi="Times New Roman"/>
                <w:sz w:val="16"/>
                <w:szCs w:val="16"/>
              </w:rPr>
            </w:pPr>
          </w:p>
        </w:tc>
      </w:tr>
      <w:tr w:rsidR="00AF088E" w:rsidRPr="00762642" w:rsidTr="008F7432">
        <w:trPr>
          <w:trHeight w:val="183"/>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1.1. Пояснительная записка</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3</w:t>
            </w:r>
          </w:p>
        </w:tc>
      </w:tr>
      <w:tr w:rsidR="00AF088E" w:rsidRPr="00762642" w:rsidTr="008F7432">
        <w:trPr>
          <w:trHeight w:val="185"/>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1.2. Основные цели программы</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3</w:t>
            </w:r>
          </w:p>
        </w:tc>
      </w:tr>
      <w:tr w:rsidR="00AF088E" w:rsidRPr="00762642" w:rsidTr="008F7432">
        <w:trPr>
          <w:trHeight w:val="115"/>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1.3. Задачи программы</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3</w:t>
            </w:r>
          </w:p>
        </w:tc>
      </w:tr>
      <w:tr w:rsidR="00AF088E" w:rsidRPr="00762642" w:rsidTr="008F7432">
        <w:trPr>
          <w:trHeight w:val="189"/>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1.4. Особенности образовательного процесса</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4</w:t>
            </w:r>
          </w:p>
        </w:tc>
      </w:tr>
      <w:tr w:rsidR="00AF088E" w:rsidRPr="00762642" w:rsidTr="008F7432">
        <w:trPr>
          <w:trHeight w:val="120"/>
        </w:trPr>
        <w:tc>
          <w:tcPr>
            <w:tcW w:w="11182" w:type="dxa"/>
          </w:tcPr>
          <w:p w:rsidR="00AF088E" w:rsidRPr="00762642" w:rsidRDefault="00427A37" w:rsidP="00762642">
            <w:pPr>
              <w:pStyle w:val="a3"/>
              <w:rPr>
                <w:rFonts w:ascii="Times New Roman" w:hAnsi="Times New Roman"/>
                <w:sz w:val="16"/>
                <w:szCs w:val="16"/>
              </w:rPr>
            </w:pPr>
            <w:r>
              <w:rPr>
                <w:rFonts w:ascii="Times New Roman" w:hAnsi="Times New Roman"/>
                <w:sz w:val="16"/>
                <w:szCs w:val="16"/>
              </w:rPr>
              <w:t>1.5</w:t>
            </w:r>
            <w:r w:rsidR="00AF088E" w:rsidRPr="00762642">
              <w:rPr>
                <w:rFonts w:ascii="Times New Roman" w:hAnsi="Times New Roman"/>
                <w:sz w:val="16"/>
                <w:szCs w:val="16"/>
              </w:rPr>
              <w:t>. Принципы формирования программы</w:t>
            </w:r>
          </w:p>
        </w:tc>
        <w:tc>
          <w:tcPr>
            <w:tcW w:w="3030" w:type="dxa"/>
          </w:tcPr>
          <w:p w:rsidR="00AF088E" w:rsidRPr="00762642" w:rsidRDefault="008F7432" w:rsidP="00AF088E">
            <w:pPr>
              <w:pStyle w:val="a3"/>
              <w:rPr>
                <w:rFonts w:ascii="Times New Roman" w:hAnsi="Times New Roman"/>
                <w:sz w:val="16"/>
                <w:szCs w:val="16"/>
              </w:rPr>
            </w:pPr>
            <w:r>
              <w:rPr>
                <w:rFonts w:ascii="Times New Roman" w:hAnsi="Times New Roman"/>
                <w:sz w:val="16"/>
                <w:szCs w:val="16"/>
              </w:rPr>
              <w:t>5</w:t>
            </w:r>
          </w:p>
        </w:tc>
      </w:tr>
      <w:tr w:rsidR="00AF088E" w:rsidRPr="00762642" w:rsidTr="008F7432">
        <w:trPr>
          <w:trHeight w:val="194"/>
        </w:trPr>
        <w:tc>
          <w:tcPr>
            <w:tcW w:w="11182" w:type="dxa"/>
          </w:tcPr>
          <w:p w:rsidR="00AF088E" w:rsidRPr="00762642" w:rsidRDefault="00427A37" w:rsidP="00762642">
            <w:pPr>
              <w:pStyle w:val="a3"/>
              <w:rPr>
                <w:rFonts w:ascii="Times New Roman" w:hAnsi="Times New Roman"/>
                <w:sz w:val="16"/>
                <w:szCs w:val="16"/>
              </w:rPr>
            </w:pPr>
            <w:r>
              <w:rPr>
                <w:rFonts w:ascii="Times New Roman" w:hAnsi="Times New Roman"/>
                <w:sz w:val="16"/>
                <w:szCs w:val="16"/>
              </w:rPr>
              <w:t>1.6</w:t>
            </w:r>
            <w:r w:rsidR="00AF088E" w:rsidRPr="00762642">
              <w:rPr>
                <w:rFonts w:ascii="Times New Roman" w:hAnsi="Times New Roman"/>
                <w:sz w:val="16"/>
                <w:szCs w:val="16"/>
              </w:rPr>
              <w:t>. Основные принципы дошкольного образования</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6</w:t>
            </w:r>
          </w:p>
        </w:tc>
      </w:tr>
      <w:tr w:rsidR="00AF088E" w:rsidRPr="00762642" w:rsidTr="008F7432">
        <w:trPr>
          <w:trHeight w:val="142"/>
        </w:trPr>
        <w:tc>
          <w:tcPr>
            <w:tcW w:w="11182" w:type="dxa"/>
          </w:tcPr>
          <w:p w:rsidR="00AF088E" w:rsidRPr="00762642" w:rsidRDefault="00427A37" w:rsidP="00762642">
            <w:pPr>
              <w:pStyle w:val="a3"/>
              <w:rPr>
                <w:rFonts w:ascii="Times New Roman" w:hAnsi="Times New Roman"/>
                <w:sz w:val="16"/>
                <w:szCs w:val="16"/>
              </w:rPr>
            </w:pPr>
            <w:r>
              <w:rPr>
                <w:rFonts w:ascii="Times New Roman" w:hAnsi="Times New Roman"/>
                <w:sz w:val="16"/>
                <w:szCs w:val="16"/>
              </w:rPr>
              <w:t>1.7</w:t>
            </w:r>
            <w:r w:rsidR="00AF088E" w:rsidRPr="00762642">
              <w:rPr>
                <w:rFonts w:ascii="Times New Roman" w:hAnsi="Times New Roman"/>
                <w:sz w:val="16"/>
                <w:szCs w:val="16"/>
              </w:rPr>
              <w:t>. Основные подходы к формированию программы</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6</w:t>
            </w:r>
          </w:p>
        </w:tc>
      </w:tr>
      <w:tr w:rsidR="00AF088E" w:rsidRPr="00762642" w:rsidTr="008F7432">
        <w:trPr>
          <w:trHeight w:val="189"/>
        </w:trPr>
        <w:tc>
          <w:tcPr>
            <w:tcW w:w="11182" w:type="dxa"/>
          </w:tcPr>
          <w:p w:rsidR="00AF088E" w:rsidRPr="00762642" w:rsidRDefault="00427A37" w:rsidP="00762642">
            <w:pPr>
              <w:pStyle w:val="a3"/>
              <w:rPr>
                <w:rFonts w:ascii="Times New Roman" w:hAnsi="Times New Roman"/>
                <w:sz w:val="16"/>
                <w:szCs w:val="16"/>
              </w:rPr>
            </w:pPr>
            <w:r>
              <w:rPr>
                <w:rFonts w:ascii="Times New Roman" w:hAnsi="Times New Roman"/>
                <w:sz w:val="16"/>
                <w:szCs w:val="16"/>
              </w:rPr>
              <w:t>1.8</w:t>
            </w:r>
            <w:r w:rsidR="00AF088E" w:rsidRPr="00762642">
              <w:rPr>
                <w:rFonts w:ascii="Times New Roman" w:hAnsi="Times New Roman"/>
                <w:sz w:val="16"/>
                <w:szCs w:val="16"/>
              </w:rPr>
              <w:t>. Значимые характеристики ДОУ</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7</w:t>
            </w:r>
          </w:p>
        </w:tc>
      </w:tr>
      <w:tr w:rsidR="00AF088E" w:rsidRPr="00762642" w:rsidTr="008F7432">
        <w:trPr>
          <w:trHeight w:val="152"/>
        </w:trPr>
        <w:tc>
          <w:tcPr>
            <w:tcW w:w="11182" w:type="dxa"/>
          </w:tcPr>
          <w:p w:rsidR="00AF088E" w:rsidRPr="00762642" w:rsidRDefault="00427A37" w:rsidP="00762642">
            <w:pPr>
              <w:pStyle w:val="a3"/>
              <w:rPr>
                <w:rFonts w:ascii="Times New Roman" w:hAnsi="Times New Roman"/>
                <w:sz w:val="16"/>
                <w:szCs w:val="16"/>
              </w:rPr>
            </w:pPr>
            <w:r>
              <w:rPr>
                <w:rFonts w:ascii="Times New Roman" w:hAnsi="Times New Roman"/>
                <w:sz w:val="16"/>
                <w:szCs w:val="16"/>
              </w:rPr>
              <w:t>1.9</w:t>
            </w:r>
            <w:r w:rsidR="00AF088E" w:rsidRPr="00762642">
              <w:rPr>
                <w:rFonts w:ascii="Times New Roman" w:hAnsi="Times New Roman"/>
                <w:sz w:val="16"/>
                <w:szCs w:val="16"/>
              </w:rPr>
              <w:t>. Планируемые результаты освоения Программы</w:t>
            </w:r>
          </w:p>
        </w:tc>
        <w:tc>
          <w:tcPr>
            <w:tcW w:w="3030" w:type="dxa"/>
          </w:tcPr>
          <w:p w:rsidR="00AF088E" w:rsidRPr="00762642" w:rsidRDefault="00F15091" w:rsidP="00AF088E">
            <w:pPr>
              <w:pStyle w:val="a3"/>
              <w:rPr>
                <w:rFonts w:ascii="Times New Roman" w:hAnsi="Times New Roman"/>
                <w:sz w:val="16"/>
                <w:szCs w:val="16"/>
              </w:rPr>
            </w:pPr>
            <w:r>
              <w:rPr>
                <w:rFonts w:ascii="Times New Roman" w:hAnsi="Times New Roman"/>
                <w:sz w:val="16"/>
                <w:szCs w:val="16"/>
              </w:rPr>
              <w:t>1</w:t>
            </w:r>
            <w:r w:rsidR="00564B87">
              <w:rPr>
                <w:rFonts w:ascii="Times New Roman" w:hAnsi="Times New Roman"/>
                <w:sz w:val="16"/>
                <w:szCs w:val="16"/>
              </w:rPr>
              <w:t>8</w:t>
            </w:r>
          </w:p>
        </w:tc>
      </w:tr>
      <w:tr w:rsidR="00AF088E" w:rsidRPr="00762642" w:rsidTr="008F7432">
        <w:trPr>
          <w:trHeight w:val="103"/>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2. Часть, формируемая участниками образовательных отношений</w:t>
            </w:r>
          </w:p>
        </w:tc>
        <w:tc>
          <w:tcPr>
            <w:tcW w:w="3030" w:type="dxa"/>
          </w:tcPr>
          <w:p w:rsidR="00AF088E" w:rsidRPr="00762642" w:rsidRDefault="00427A37" w:rsidP="00AF088E">
            <w:pPr>
              <w:pStyle w:val="a3"/>
              <w:rPr>
                <w:rFonts w:ascii="Times New Roman" w:hAnsi="Times New Roman"/>
                <w:sz w:val="16"/>
                <w:szCs w:val="16"/>
              </w:rPr>
            </w:pPr>
            <w:r>
              <w:rPr>
                <w:rFonts w:ascii="Times New Roman" w:hAnsi="Times New Roman"/>
                <w:sz w:val="16"/>
                <w:szCs w:val="16"/>
              </w:rPr>
              <w:t>3</w:t>
            </w:r>
            <w:r w:rsidR="00964FBB">
              <w:rPr>
                <w:rFonts w:ascii="Times New Roman" w:hAnsi="Times New Roman"/>
                <w:sz w:val="16"/>
                <w:szCs w:val="16"/>
              </w:rPr>
              <w:t>9</w:t>
            </w:r>
          </w:p>
        </w:tc>
      </w:tr>
      <w:tr w:rsidR="00AF088E" w:rsidRPr="00762642" w:rsidTr="008F7432">
        <w:trPr>
          <w:trHeight w:val="254"/>
        </w:trPr>
        <w:tc>
          <w:tcPr>
            <w:tcW w:w="11182" w:type="dxa"/>
          </w:tcPr>
          <w:p w:rsidR="00AF088E" w:rsidRDefault="00AF088E" w:rsidP="00762642">
            <w:pPr>
              <w:pStyle w:val="a3"/>
              <w:rPr>
                <w:rFonts w:ascii="Times New Roman" w:hAnsi="Times New Roman"/>
                <w:sz w:val="16"/>
                <w:szCs w:val="16"/>
              </w:rPr>
            </w:pPr>
            <w:r w:rsidRPr="00762642">
              <w:rPr>
                <w:rFonts w:ascii="Times New Roman" w:hAnsi="Times New Roman"/>
                <w:sz w:val="16"/>
                <w:szCs w:val="16"/>
              </w:rPr>
              <w:t xml:space="preserve">2.1. Планируемые результаты освоения Программы – целевые ориентиры на </w:t>
            </w:r>
          </w:p>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 xml:space="preserve"> этапе завершения дошкольного образования.</w:t>
            </w:r>
          </w:p>
        </w:tc>
        <w:tc>
          <w:tcPr>
            <w:tcW w:w="3030" w:type="dxa"/>
          </w:tcPr>
          <w:p w:rsidR="00AF088E" w:rsidRDefault="00AF088E">
            <w:pPr>
              <w:rPr>
                <w:rFonts w:eastAsia="Calibri"/>
                <w:sz w:val="16"/>
                <w:szCs w:val="16"/>
                <w:lang w:eastAsia="en-US"/>
              </w:rPr>
            </w:pPr>
          </w:p>
          <w:p w:rsidR="00AF088E" w:rsidRPr="00762642" w:rsidRDefault="00964FBB" w:rsidP="00AF088E">
            <w:pPr>
              <w:pStyle w:val="a3"/>
              <w:rPr>
                <w:rFonts w:ascii="Times New Roman" w:hAnsi="Times New Roman"/>
                <w:sz w:val="16"/>
                <w:szCs w:val="16"/>
              </w:rPr>
            </w:pPr>
            <w:r>
              <w:rPr>
                <w:rFonts w:ascii="Times New Roman" w:hAnsi="Times New Roman"/>
                <w:sz w:val="16"/>
                <w:szCs w:val="16"/>
              </w:rPr>
              <w:t>42</w:t>
            </w:r>
          </w:p>
        </w:tc>
      </w:tr>
      <w:tr w:rsidR="008F7432" w:rsidRPr="00762642" w:rsidTr="00564B87">
        <w:trPr>
          <w:trHeight w:val="140"/>
        </w:trPr>
        <w:tc>
          <w:tcPr>
            <w:tcW w:w="11182" w:type="dxa"/>
          </w:tcPr>
          <w:p w:rsidR="008F7432" w:rsidRPr="00762642" w:rsidRDefault="00564B87" w:rsidP="00762642">
            <w:pPr>
              <w:pStyle w:val="a3"/>
              <w:rPr>
                <w:rFonts w:ascii="Times New Roman" w:hAnsi="Times New Roman"/>
                <w:sz w:val="16"/>
                <w:szCs w:val="16"/>
              </w:rPr>
            </w:pPr>
            <w:r>
              <w:rPr>
                <w:rFonts w:ascii="Times New Roman" w:hAnsi="Times New Roman"/>
                <w:sz w:val="16"/>
                <w:szCs w:val="16"/>
              </w:rPr>
              <w:t>2.2</w:t>
            </w:r>
            <w:r w:rsidR="008F7432">
              <w:rPr>
                <w:rFonts w:ascii="Times New Roman" w:hAnsi="Times New Roman"/>
                <w:sz w:val="16"/>
                <w:szCs w:val="16"/>
              </w:rPr>
              <w:t>.Оценка индивидуального развития детей</w:t>
            </w:r>
          </w:p>
        </w:tc>
        <w:tc>
          <w:tcPr>
            <w:tcW w:w="3030" w:type="dxa"/>
          </w:tcPr>
          <w:p w:rsidR="008F7432" w:rsidRDefault="00964FBB">
            <w:pPr>
              <w:rPr>
                <w:rFonts w:eastAsia="Calibri"/>
                <w:sz w:val="16"/>
                <w:szCs w:val="16"/>
                <w:lang w:eastAsia="en-US"/>
              </w:rPr>
            </w:pPr>
            <w:r>
              <w:rPr>
                <w:rFonts w:eastAsia="Calibri"/>
                <w:sz w:val="16"/>
                <w:szCs w:val="16"/>
                <w:lang w:eastAsia="en-US"/>
              </w:rPr>
              <w:t>43</w:t>
            </w:r>
          </w:p>
        </w:tc>
      </w:tr>
      <w:tr w:rsidR="00AF088E" w:rsidRPr="00762642" w:rsidTr="008F7432">
        <w:trPr>
          <w:trHeight w:val="154"/>
        </w:trPr>
        <w:tc>
          <w:tcPr>
            <w:tcW w:w="11182" w:type="dxa"/>
          </w:tcPr>
          <w:p w:rsidR="00AF088E" w:rsidRPr="00762642" w:rsidRDefault="00AF088E" w:rsidP="00762642">
            <w:pPr>
              <w:pStyle w:val="a3"/>
              <w:rPr>
                <w:rFonts w:ascii="Times New Roman" w:hAnsi="Times New Roman"/>
                <w:sz w:val="16"/>
                <w:szCs w:val="16"/>
              </w:rPr>
            </w:pPr>
            <w:r>
              <w:rPr>
                <w:rFonts w:ascii="Times New Roman" w:hAnsi="Times New Roman"/>
                <w:b/>
                <w:sz w:val="16"/>
                <w:szCs w:val="16"/>
              </w:rPr>
              <w:t xml:space="preserve">                                                                                                     </w:t>
            </w:r>
            <w:r w:rsidRPr="00762642">
              <w:rPr>
                <w:rFonts w:ascii="Times New Roman" w:hAnsi="Times New Roman"/>
                <w:b/>
                <w:sz w:val="16"/>
                <w:szCs w:val="16"/>
                <w:lang w:val="en-US"/>
              </w:rPr>
              <w:t>II</w:t>
            </w:r>
            <w:r w:rsidRPr="00762642">
              <w:rPr>
                <w:rFonts w:ascii="Times New Roman" w:hAnsi="Times New Roman"/>
                <w:b/>
                <w:sz w:val="16"/>
                <w:szCs w:val="16"/>
              </w:rPr>
              <w:t>. Содержательный раздел</w:t>
            </w:r>
          </w:p>
        </w:tc>
        <w:tc>
          <w:tcPr>
            <w:tcW w:w="3030" w:type="dxa"/>
          </w:tcPr>
          <w:p w:rsidR="00AF088E" w:rsidRPr="00762642" w:rsidRDefault="00AF088E" w:rsidP="00AF088E">
            <w:pPr>
              <w:pStyle w:val="a3"/>
              <w:rPr>
                <w:rFonts w:ascii="Times New Roman" w:hAnsi="Times New Roman"/>
                <w:sz w:val="16"/>
                <w:szCs w:val="16"/>
              </w:rPr>
            </w:pPr>
          </w:p>
        </w:tc>
      </w:tr>
      <w:tr w:rsidR="00F4205B" w:rsidRPr="00762642" w:rsidTr="008F7432">
        <w:trPr>
          <w:trHeight w:val="154"/>
        </w:trPr>
        <w:tc>
          <w:tcPr>
            <w:tcW w:w="11182" w:type="dxa"/>
          </w:tcPr>
          <w:p w:rsidR="00F4205B" w:rsidRPr="00F4205B" w:rsidRDefault="00F4205B" w:rsidP="00762642">
            <w:pPr>
              <w:pStyle w:val="a3"/>
              <w:rPr>
                <w:rFonts w:ascii="Times New Roman" w:hAnsi="Times New Roman"/>
                <w:sz w:val="16"/>
                <w:szCs w:val="16"/>
              </w:rPr>
            </w:pPr>
            <w:r w:rsidRPr="00F4205B">
              <w:rPr>
                <w:rFonts w:ascii="Times New Roman" w:hAnsi="Times New Roman"/>
                <w:sz w:val="16"/>
                <w:szCs w:val="16"/>
              </w:rPr>
              <w:t>Обязательная часть</w:t>
            </w:r>
          </w:p>
        </w:tc>
        <w:tc>
          <w:tcPr>
            <w:tcW w:w="3030" w:type="dxa"/>
          </w:tcPr>
          <w:p w:rsidR="00F4205B" w:rsidRPr="00762642" w:rsidRDefault="00F4205B" w:rsidP="00AF088E">
            <w:pPr>
              <w:pStyle w:val="a3"/>
              <w:rPr>
                <w:rFonts w:ascii="Times New Roman" w:hAnsi="Times New Roman"/>
                <w:sz w:val="16"/>
                <w:szCs w:val="16"/>
              </w:rPr>
            </w:pPr>
          </w:p>
        </w:tc>
      </w:tr>
      <w:tr w:rsidR="00AF088E" w:rsidRPr="00762642" w:rsidTr="008F7432">
        <w:trPr>
          <w:trHeight w:val="121"/>
        </w:trPr>
        <w:tc>
          <w:tcPr>
            <w:tcW w:w="11182" w:type="dxa"/>
          </w:tcPr>
          <w:p w:rsidR="00AF088E" w:rsidRPr="00762642" w:rsidRDefault="00427A37" w:rsidP="00762642">
            <w:pPr>
              <w:pStyle w:val="a3"/>
              <w:rPr>
                <w:rFonts w:ascii="Times New Roman" w:hAnsi="Times New Roman"/>
                <w:sz w:val="16"/>
                <w:szCs w:val="16"/>
              </w:rPr>
            </w:pPr>
            <w:r>
              <w:rPr>
                <w:rFonts w:ascii="Times New Roman" w:hAnsi="Times New Roman"/>
                <w:sz w:val="16"/>
                <w:szCs w:val="16"/>
              </w:rPr>
              <w:t>2.1</w:t>
            </w:r>
            <w:r w:rsidR="00AF088E" w:rsidRPr="00762642">
              <w:rPr>
                <w:rFonts w:ascii="Times New Roman" w:hAnsi="Times New Roman"/>
                <w:sz w:val="16"/>
                <w:szCs w:val="16"/>
              </w:rPr>
              <w:t xml:space="preserve">. Образовательная деятельность в соответствии с направлениями развития ребенка </w:t>
            </w:r>
          </w:p>
        </w:tc>
        <w:tc>
          <w:tcPr>
            <w:tcW w:w="3030" w:type="dxa"/>
          </w:tcPr>
          <w:p w:rsidR="00AF088E" w:rsidRPr="00762642" w:rsidRDefault="00964FBB" w:rsidP="00AF088E">
            <w:pPr>
              <w:pStyle w:val="a3"/>
              <w:rPr>
                <w:rFonts w:ascii="Times New Roman" w:hAnsi="Times New Roman"/>
                <w:sz w:val="16"/>
                <w:szCs w:val="16"/>
              </w:rPr>
            </w:pPr>
            <w:r>
              <w:rPr>
                <w:rFonts w:ascii="Times New Roman" w:hAnsi="Times New Roman"/>
                <w:sz w:val="16"/>
                <w:szCs w:val="16"/>
              </w:rPr>
              <w:t>44</w:t>
            </w:r>
          </w:p>
        </w:tc>
      </w:tr>
      <w:tr w:rsidR="00AF088E" w:rsidRPr="00762642" w:rsidTr="008F7432">
        <w:trPr>
          <w:trHeight w:val="193"/>
        </w:trPr>
        <w:tc>
          <w:tcPr>
            <w:tcW w:w="11182" w:type="dxa"/>
          </w:tcPr>
          <w:p w:rsidR="00AF088E" w:rsidRPr="00762642" w:rsidRDefault="007D676B" w:rsidP="00762642">
            <w:pPr>
              <w:pStyle w:val="a3"/>
              <w:rPr>
                <w:rFonts w:ascii="Times New Roman" w:hAnsi="Times New Roman"/>
                <w:sz w:val="16"/>
                <w:szCs w:val="16"/>
              </w:rPr>
            </w:pPr>
            <w:r>
              <w:rPr>
                <w:rFonts w:ascii="Times New Roman" w:hAnsi="Times New Roman"/>
                <w:sz w:val="16"/>
                <w:szCs w:val="16"/>
              </w:rPr>
              <w:t>2.2</w:t>
            </w:r>
            <w:r w:rsidR="00AF088E" w:rsidRPr="00762642">
              <w:rPr>
                <w:rFonts w:ascii="Times New Roman" w:hAnsi="Times New Roman"/>
                <w:sz w:val="16"/>
                <w:szCs w:val="16"/>
              </w:rPr>
              <w:t>. Формы реализации Программы</w:t>
            </w:r>
          </w:p>
        </w:tc>
        <w:tc>
          <w:tcPr>
            <w:tcW w:w="3030" w:type="dxa"/>
          </w:tcPr>
          <w:p w:rsidR="00AF088E" w:rsidRPr="00762642" w:rsidRDefault="00964FBB" w:rsidP="00AF088E">
            <w:pPr>
              <w:pStyle w:val="a3"/>
              <w:rPr>
                <w:rFonts w:ascii="Times New Roman" w:hAnsi="Times New Roman"/>
                <w:sz w:val="16"/>
                <w:szCs w:val="16"/>
              </w:rPr>
            </w:pPr>
            <w:r>
              <w:rPr>
                <w:rFonts w:ascii="Times New Roman" w:hAnsi="Times New Roman"/>
                <w:sz w:val="16"/>
                <w:szCs w:val="16"/>
              </w:rPr>
              <w:t>107</w:t>
            </w:r>
          </w:p>
        </w:tc>
      </w:tr>
      <w:tr w:rsidR="00AF088E" w:rsidRPr="00762642" w:rsidTr="008F7432">
        <w:trPr>
          <w:trHeight w:val="198"/>
        </w:trPr>
        <w:tc>
          <w:tcPr>
            <w:tcW w:w="11182" w:type="dxa"/>
          </w:tcPr>
          <w:p w:rsidR="00AF088E" w:rsidRPr="00762642" w:rsidRDefault="004B7C0A" w:rsidP="00762642">
            <w:pPr>
              <w:pStyle w:val="a3"/>
              <w:rPr>
                <w:rFonts w:ascii="Times New Roman" w:hAnsi="Times New Roman"/>
                <w:sz w:val="16"/>
                <w:szCs w:val="16"/>
              </w:rPr>
            </w:pPr>
            <w:r>
              <w:rPr>
                <w:rFonts w:ascii="Times New Roman" w:hAnsi="Times New Roman"/>
                <w:sz w:val="16"/>
                <w:szCs w:val="16"/>
              </w:rPr>
              <w:t>2.3</w:t>
            </w:r>
            <w:r w:rsidR="00AF088E" w:rsidRPr="00762642">
              <w:rPr>
                <w:rFonts w:ascii="Times New Roman" w:hAnsi="Times New Roman"/>
                <w:sz w:val="16"/>
                <w:szCs w:val="16"/>
              </w:rPr>
              <w:t>.Особенно</w:t>
            </w:r>
            <w:r>
              <w:rPr>
                <w:rFonts w:ascii="Times New Roman" w:hAnsi="Times New Roman"/>
                <w:sz w:val="16"/>
                <w:szCs w:val="16"/>
              </w:rPr>
              <w:t xml:space="preserve">сти организации  детской </w:t>
            </w:r>
            <w:r w:rsidR="00AF088E" w:rsidRPr="00762642">
              <w:rPr>
                <w:rFonts w:ascii="Times New Roman" w:hAnsi="Times New Roman"/>
                <w:sz w:val="16"/>
                <w:szCs w:val="16"/>
              </w:rPr>
              <w:t>деятельности</w:t>
            </w:r>
          </w:p>
        </w:tc>
        <w:tc>
          <w:tcPr>
            <w:tcW w:w="3030" w:type="dxa"/>
          </w:tcPr>
          <w:p w:rsidR="00AF088E" w:rsidRPr="00762642" w:rsidRDefault="004B7C0A" w:rsidP="00AF088E">
            <w:pPr>
              <w:pStyle w:val="a3"/>
              <w:rPr>
                <w:rFonts w:ascii="Times New Roman" w:hAnsi="Times New Roman"/>
                <w:sz w:val="16"/>
                <w:szCs w:val="16"/>
              </w:rPr>
            </w:pPr>
            <w:r>
              <w:rPr>
                <w:rFonts w:ascii="Times New Roman" w:hAnsi="Times New Roman"/>
                <w:sz w:val="16"/>
                <w:szCs w:val="16"/>
              </w:rPr>
              <w:t>1</w:t>
            </w:r>
            <w:r w:rsidR="00964FBB">
              <w:rPr>
                <w:rFonts w:ascii="Times New Roman" w:hAnsi="Times New Roman"/>
                <w:sz w:val="16"/>
                <w:szCs w:val="16"/>
              </w:rPr>
              <w:t>11</w:t>
            </w:r>
          </w:p>
        </w:tc>
      </w:tr>
      <w:tr w:rsidR="00AF088E" w:rsidRPr="00762642" w:rsidTr="008F7432">
        <w:trPr>
          <w:trHeight w:val="109"/>
        </w:trPr>
        <w:tc>
          <w:tcPr>
            <w:tcW w:w="11182" w:type="dxa"/>
          </w:tcPr>
          <w:p w:rsidR="00AF088E" w:rsidRPr="00762642" w:rsidRDefault="004B7C0A" w:rsidP="00762642">
            <w:pPr>
              <w:pStyle w:val="a3"/>
              <w:rPr>
                <w:rFonts w:ascii="Times New Roman" w:hAnsi="Times New Roman"/>
                <w:sz w:val="16"/>
                <w:szCs w:val="16"/>
              </w:rPr>
            </w:pPr>
            <w:r>
              <w:rPr>
                <w:rFonts w:ascii="Times New Roman" w:hAnsi="Times New Roman"/>
                <w:sz w:val="16"/>
                <w:szCs w:val="16"/>
              </w:rPr>
              <w:t>2.4</w:t>
            </w:r>
            <w:r w:rsidR="00AF088E" w:rsidRPr="00762642">
              <w:rPr>
                <w:rFonts w:ascii="Times New Roman" w:hAnsi="Times New Roman"/>
                <w:sz w:val="16"/>
                <w:szCs w:val="16"/>
              </w:rPr>
              <w:t xml:space="preserve">. </w:t>
            </w:r>
            <w:r>
              <w:rPr>
                <w:rFonts w:ascii="Times New Roman" w:hAnsi="Times New Roman"/>
                <w:sz w:val="16"/>
                <w:szCs w:val="16"/>
              </w:rPr>
              <w:t>Модель организации образовательной деятельности</w:t>
            </w:r>
          </w:p>
        </w:tc>
        <w:tc>
          <w:tcPr>
            <w:tcW w:w="3030" w:type="dxa"/>
          </w:tcPr>
          <w:p w:rsidR="00AF088E" w:rsidRPr="00762642" w:rsidRDefault="004B7C0A" w:rsidP="00AF088E">
            <w:pPr>
              <w:pStyle w:val="a3"/>
              <w:rPr>
                <w:rFonts w:ascii="Times New Roman" w:hAnsi="Times New Roman"/>
                <w:sz w:val="16"/>
                <w:szCs w:val="16"/>
              </w:rPr>
            </w:pPr>
            <w:r>
              <w:rPr>
                <w:rFonts w:ascii="Times New Roman" w:hAnsi="Times New Roman"/>
                <w:sz w:val="16"/>
                <w:szCs w:val="16"/>
              </w:rPr>
              <w:t>1</w:t>
            </w:r>
            <w:r w:rsidR="00964FBB">
              <w:rPr>
                <w:rFonts w:ascii="Times New Roman" w:hAnsi="Times New Roman"/>
                <w:sz w:val="16"/>
                <w:szCs w:val="16"/>
              </w:rPr>
              <w:t>15</w:t>
            </w:r>
          </w:p>
        </w:tc>
      </w:tr>
      <w:tr w:rsidR="004B7C0A" w:rsidRPr="00762642" w:rsidTr="008F7432">
        <w:trPr>
          <w:trHeight w:val="109"/>
        </w:trPr>
        <w:tc>
          <w:tcPr>
            <w:tcW w:w="11182" w:type="dxa"/>
          </w:tcPr>
          <w:p w:rsidR="004B7C0A" w:rsidRDefault="004B7C0A" w:rsidP="00762642">
            <w:pPr>
              <w:pStyle w:val="a3"/>
              <w:rPr>
                <w:rFonts w:ascii="Times New Roman" w:hAnsi="Times New Roman"/>
                <w:sz w:val="16"/>
                <w:szCs w:val="16"/>
              </w:rPr>
            </w:pPr>
            <w:r>
              <w:rPr>
                <w:rFonts w:ascii="Times New Roman" w:hAnsi="Times New Roman"/>
                <w:sz w:val="16"/>
                <w:szCs w:val="16"/>
              </w:rPr>
              <w:t>2.5 Модель организации совместной деятельности</w:t>
            </w:r>
          </w:p>
        </w:tc>
        <w:tc>
          <w:tcPr>
            <w:tcW w:w="3030" w:type="dxa"/>
          </w:tcPr>
          <w:p w:rsidR="004B7C0A" w:rsidRDefault="00564B87" w:rsidP="00AF088E">
            <w:pPr>
              <w:pStyle w:val="a3"/>
              <w:rPr>
                <w:rFonts w:ascii="Times New Roman" w:hAnsi="Times New Roman"/>
                <w:sz w:val="16"/>
                <w:szCs w:val="16"/>
              </w:rPr>
            </w:pPr>
            <w:r>
              <w:rPr>
                <w:rFonts w:ascii="Times New Roman" w:hAnsi="Times New Roman"/>
                <w:sz w:val="16"/>
                <w:szCs w:val="16"/>
              </w:rPr>
              <w:t>1</w:t>
            </w:r>
            <w:r w:rsidR="00964FBB">
              <w:rPr>
                <w:rFonts w:ascii="Times New Roman" w:hAnsi="Times New Roman"/>
                <w:sz w:val="16"/>
                <w:szCs w:val="16"/>
              </w:rPr>
              <w:t>16</w:t>
            </w:r>
          </w:p>
        </w:tc>
      </w:tr>
      <w:tr w:rsidR="00AF088E" w:rsidRPr="00762642" w:rsidTr="008F7432">
        <w:trPr>
          <w:trHeight w:val="226"/>
        </w:trPr>
        <w:tc>
          <w:tcPr>
            <w:tcW w:w="11182" w:type="dxa"/>
          </w:tcPr>
          <w:p w:rsidR="00AF088E" w:rsidRPr="00762642" w:rsidRDefault="007D676B" w:rsidP="00762642">
            <w:pPr>
              <w:pStyle w:val="a3"/>
              <w:rPr>
                <w:rFonts w:ascii="Times New Roman" w:hAnsi="Times New Roman"/>
                <w:sz w:val="16"/>
                <w:szCs w:val="16"/>
              </w:rPr>
            </w:pPr>
            <w:r>
              <w:rPr>
                <w:rFonts w:ascii="Times New Roman" w:hAnsi="Times New Roman"/>
                <w:sz w:val="16"/>
                <w:szCs w:val="16"/>
              </w:rPr>
              <w:t>2.6</w:t>
            </w:r>
            <w:r w:rsidR="00AF088E" w:rsidRPr="00762642">
              <w:rPr>
                <w:rFonts w:ascii="Times New Roman" w:hAnsi="Times New Roman"/>
                <w:sz w:val="16"/>
                <w:szCs w:val="16"/>
              </w:rPr>
              <w:t>. Модель самостоятельной деятельности детей в режимных моментах</w:t>
            </w:r>
          </w:p>
        </w:tc>
        <w:tc>
          <w:tcPr>
            <w:tcW w:w="3030" w:type="dxa"/>
          </w:tcPr>
          <w:p w:rsidR="00AF088E" w:rsidRPr="00762642" w:rsidRDefault="00964FBB" w:rsidP="00AF088E">
            <w:pPr>
              <w:pStyle w:val="a3"/>
              <w:rPr>
                <w:rFonts w:ascii="Times New Roman" w:hAnsi="Times New Roman"/>
                <w:sz w:val="16"/>
                <w:szCs w:val="16"/>
              </w:rPr>
            </w:pPr>
            <w:r>
              <w:rPr>
                <w:rFonts w:ascii="Times New Roman" w:hAnsi="Times New Roman"/>
                <w:sz w:val="16"/>
                <w:szCs w:val="16"/>
              </w:rPr>
              <w:t>220</w:t>
            </w:r>
          </w:p>
        </w:tc>
      </w:tr>
      <w:tr w:rsidR="00AF088E" w:rsidRPr="00762642" w:rsidTr="008F7432">
        <w:trPr>
          <w:trHeight w:val="175"/>
        </w:trPr>
        <w:tc>
          <w:tcPr>
            <w:tcW w:w="11182" w:type="dxa"/>
          </w:tcPr>
          <w:p w:rsidR="00AF088E" w:rsidRPr="00762642" w:rsidRDefault="007D676B" w:rsidP="00762642">
            <w:pPr>
              <w:pStyle w:val="a3"/>
              <w:rPr>
                <w:rFonts w:ascii="Times New Roman" w:hAnsi="Times New Roman"/>
                <w:sz w:val="16"/>
                <w:szCs w:val="16"/>
              </w:rPr>
            </w:pPr>
            <w:r>
              <w:rPr>
                <w:rFonts w:ascii="Times New Roman" w:hAnsi="Times New Roman"/>
                <w:sz w:val="16"/>
                <w:szCs w:val="16"/>
              </w:rPr>
              <w:t>2.7</w:t>
            </w:r>
            <w:r w:rsidR="00BE589D">
              <w:rPr>
                <w:rFonts w:ascii="Times New Roman" w:hAnsi="Times New Roman"/>
                <w:sz w:val="16"/>
                <w:szCs w:val="16"/>
              </w:rPr>
              <w:t>.</w:t>
            </w:r>
            <w:r w:rsidR="00AF088E" w:rsidRPr="00762642">
              <w:rPr>
                <w:rFonts w:ascii="Times New Roman" w:hAnsi="Times New Roman"/>
                <w:sz w:val="16"/>
                <w:szCs w:val="16"/>
              </w:rPr>
              <w:t>. Модель физического воспитания дошкольников</w:t>
            </w:r>
          </w:p>
        </w:tc>
        <w:tc>
          <w:tcPr>
            <w:tcW w:w="3030" w:type="dxa"/>
          </w:tcPr>
          <w:p w:rsidR="00AF088E" w:rsidRPr="00762642" w:rsidRDefault="00964FBB" w:rsidP="00AF088E">
            <w:pPr>
              <w:pStyle w:val="a3"/>
              <w:rPr>
                <w:rFonts w:ascii="Times New Roman" w:hAnsi="Times New Roman"/>
                <w:sz w:val="16"/>
                <w:szCs w:val="16"/>
              </w:rPr>
            </w:pPr>
            <w:r>
              <w:rPr>
                <w:rFonts w:ascii="Times New Roman" w:hAnsi="Times New Roman"/>
                <w:sz w:val="16"/>
                <w:szCs w:val="16"/>
              </w:rPr>
              <w:t>224</w:t>
            </w:r>
          </w:p>
        </w:tc>
      </w:tr>
      <w:tr w:rsidR="00564B87" w:rsidRPr="00762642" w:rsidTr="008F7432">
        <w:trPr>
          <w:trHeight w:val="175"/>
        </w:trPr>
        <w:tc>
          <w:tcPr>
            <w:tcW w:w="11182" w:type="dxa"/>
          </w:tcPr>
          <w:p w:rsidR="00564B87" w:rsidRDefault="00564B87" w:rsidP="00762642">
            <w:pPr>
              <w:pStyle w:val="a3"/>
              <w:rPr>
                <w:rFonts w:ascii="Times New Roman" w:hAnsi="Times New Roman"/>
                <w:sz w:val="16"/>
                <w:szCs w:val="16"/>
              </w:rPr>
            </w:pPr>
            <w:r>
              <w:rPr>
                <w:rFonts w:ascii="Times New Roman" w:hAnsi="Times New Roman"/>
                <w:sz w:val="16"/>
                <w:szCs w:val="16"/>
              </w:rPr>
              <w:t>2.8. Способы  направления поддержки детской инициативы</w:t>
            </w:r>
          </w:p>
        </w:tc>
        <w:tc>
          <w:tcPr>
            <w:tcW w:w="3030" w:type="dxa"/>
          </w:tcPr>
          <w:p w:rsidR="00564B87" w:rsidRDefault="00964FBB" w:rsidP="00AF088E">
            <w:pPr>
              <w:pStyle w:val="a3"/>
              <w:rPr>
                <w:rFonts w:ascii="Times New Roman" w:hAnsi="Times New Roman"/>
                <w:sz w:val="16"/>
                <w:szCs w:val="16"/>
              </w:rPr>
            </w:pPr>
            <w:r>
              <w:rPr>
                <w:rFonts w:ascii="Times New Roman" w:hAnsi="Times New Roman"/>
                <w:sz w:val="16"/>
                <w:szCs w:val="16"/>
              </w:rPr>
              <w:t>229</w:t>
            </w:r>
          </w:p>
        </w:tc>
      </w:tr>
      <w:tr w:rsidR="004B7C0A" w:rsidRPr="00762642" w:rsidTr="008F7432">
        <w:trPr>
          <w:trHeight w:val="237"/>
        </w:trPr>
        <w:tc>
          <w:tcPr>
            <w:tcW w:w="11182" w:type="dxa"/>
          </w:tcPr>
          <w:p w:rsidR="004B7C0A" w:rsidRDefault="00564B87" w:rsidP="00762642">
            <w:pPr>
              <w:pStyle w:val="a3"/>
              <w:rPr>
                <w:rFonts w:ascii="Times New Roman" w:hAnsi="Times New Roman"/>
                <w:sz w:val="16"/>
                <w:szCs w:val="16"/>
              </w:rPr>
            </w:pPr>
            <w:r>
              <w:rPr>
                <w:rFonts w:ascii="Times New Roman" w:hAnsi="Times New Roman"/>
                <w:sz w:val="16"/>
                <w:szCs w:val="16"/>
              </w:rPr>
              <w:t>2.9</w:t>
            </w:r>
            <w:r w:rsidR="004B7C0A">
              <w:rPr>
                <w:rFonts w:ascii="Times New Roman" w:hAnsi="Times New Roman"/>
                <w:sz w:val="16"/>
                <w:szCs w:val="16"/>
              </w:rPr>
              <w:t>.Особенности взаимодействия коллектива с семьями воспитанников</w:t>
            </w:r>
          </w:p>
        </w:tc>
        <w:tc>
          <w:tcPr>
            <w:tcW w:w="3030" w:type="dxa"/>
          </w:tcPr>
          <w:p w:rsidR="004B7C0A" w:rsidRDefault="00964FBB" w:rsidP="00AF088E">
            <w:pPr>
              <w:pStyle w:val="a3"/>
              <w:rPr>
                <w:rFonts w:ascii="Times New Roman" w:hAnsi="Times New Roman"/>
                <w:sz w:val="16"/>
                <w:szCs w:val="16"/>
              </w:rPr>
            </w:pPr>
            <w:r>
              <w:rPr>
                <w:rFonts w:ascii="Times New Roman" w:hAnsi="Times New Roman"/>
                <w:sz w:val="16"/>
                <w:szCs w:val="16"/>
              </w:rPr>
              <w:t>247</w:t>
            </w:r>
          </w:p>
        </w:tc>
      </w:tr>
      <w:tr w:rsidR="00BE589D" w:rsidRPr="00762642" w:rsidTr="008F7432">
        <w:trPr>
          <w:trHeight w:val="120"/>
        </w:trPr>
        <w:tc>
          <w:tcPr>
            <w:tcW w:w="11182" w:type="dxa"/>
          </w:tcPr>
          <w:p w:rsidR="00BE589D" w:rsidRDefault="0048395F" w:rsidP="00762642">
            <w:pPr>
              <w:pStyle w:val="a3"/>
              <w:rPr>
                <w:rFonts w:ascii="Times New Roman" w:hAnsi="Times New Roman"/>
                <w:sz w:val="16"/>
                <w:szCs w:val="16"/>
              </w:rPr>
            </w:pPr>
            <w:r>
              <w:rPr>
                <w:rFonts w:ascii="Times New Roman" w:hAnsi="Times New Roman"/>
                <w:sz w:val="16"/>
                <w:szCs w:val="16"/>
              </w:rPr>
              <w:t xml:space="preserve">Часть формируемая участниками образовательных отношений </w:t>
            </w:r>
          </w:p>
        </w:tc>
        <w:tc>
          <w:tcPr>
            <w:tcW w:w="3030" w:type="dxa"/>
          </w:tcPr>
          <w:p w:rsidR="00BE589D" w:rsidRDefault="00964FBB" w:rsidP="00AF088E">
            <w:pPr>
              <w:pStyle w:val="a3"/>
              <w:rPr>
                <w:rFonts w:ascii="Times New Roman" w:hAnsi="Times New Roman"/>
                <w:sz w:val="16"/>
                <w:szCs w:val="16"/>
              </w:rPr>
            </w:pPr>
            <w:r>
              <w:rPr>
                <w:rFonts w:ascii="Times New Roman" w:hAnsi="Times New Roman"/>
                <w:sz w:val="16"/>
                <w:szCs w:val="16"/>
              </w:rPr>
              <w:t>261</w:t>
            </w:r>
          </w:p>
        </w:tc>
      </w:tr>
      <w:tr w:rsidR="00AF088E" w:rsidRPr="00762642" w:rsidTr="008F7432">
        <w:trPr>
          <w:trHeight w:val="144"/>
        </w:trPr>
        <w:tc>
          <w:tcPr>
            <w:tcW w:w="11182" w:type="dxa"/>
          </w:tcPr>
          <w:p w:rsidR="00AF088E" w:rsidRPr="00762642" w:rsidRDefault="00AF088E" w:rsidP="00762642">
            <w:pPr>
              <w:pStyle w:val="a3"/>
              <w:rPr>
                <w:rFonts w:ascii="Times New Roman" w:hAnsi="Times New Roman"/>
                <w:sz w:val="16"/>
                <w:szCs w:val="16"/>
              </w:rPr>
            </w:pPr>
            <w:r>
              <w:rPr>
                <w:rFonts w:ascii="Times New Roman" w:hAnsi="Times New Roman"/>
                <w:b/>
                <w:sz w:val="16"/>
                <w:szCs w:val="16"/>
              </w:rPr>
              <w:t xml:space="preserve">                                                                                                  </w:t>
            </w:r>
            <w:r w:rsidRPr="00762642">
              <w:rPr>
                <w:rFonts w:ascii="Times New Roman" w:hAnsi="Times New Roman"/>
                <w:b/>
                <w:sz w:val="16"/>
                <w:szCs w:val="16"/>
                <w:lang w:val="en-US"/>
              </w:rPr>
              <w:t>III</w:t>
            </w:r>
            <w:r w:rsidRPr="00762642">
              <w:rPr>
                <w:rFonts w:ascii="Times New Roman" w:hAnsi="Times New Roman"/>
                <w:b/>
                <w:sz w:val="16"/>
                <w:szCs w:val="16"/>
              </w:rPr>
              <w:t>. Организационный  раздел</w:t>
            </w:r>
          </w:p>
        </w:tc>
        <w:tc>
          <w:tcPr>
            <w:tcW w:w="3030" w:type="dxa"/>
          </w:tcPr>
          <w:p w:rsidR="00AF088E" w:rsidRPr="00762642" w:rsidRDefault="00AF088E" w:rsidP="00AF088E">
            <w:pPr>
              <w:pStyle w:val="a3"/>
              <w:rPr>
                <w:rFonts w:ascii="Times New Roman" w:hAnsi="Times New Roman"/>
                <w:sz w:val="16"/>
                <w:szCs w:val="16"/>
              </w:rPr>
            </w:pPr>
          </w:p>
        </w:tc>
      </w:tr>
      <w:tr w:rsidR="00AF088E" w:rsidRPr="00762642" w:rsidTr="008F7432">
        <w:trPr>
          <w:trHeight w:val="113"/>
        </w:trPr>
        <w:tc>
          <w:tcPr>
            <w:tcW w:w="11182" w:type="dxa"/>
          </w:tcPr>
          <w:p w:rsidR="00AF088E" w:rsidRPr="00762642" w:rsidRDefault="00AF088E" w:rsidP="00762642">
            <w:pPr>
              <w:pStyle w:val="a3"/>
              <w:rPr>
                <w:rFonts w:ascii="Times New Roman" w:hAnsi="Times New Roman"/>
                <w:sz w:val="16"/>
                <w:szCs w:val="16"/>
              </w:rPr>
            </w:pPr>
            <w:r w:rsidRPr="00762642">
              <w:rPr>
                <w:rFonts w:ascii="Times New Roman" w:hAnsi="Times New Roman"/>
                <w:sz w:val="16"/>
                <w:szCs w:val="16"/>
              </w:rPr>
              <w:t>Обязательная часть</w:t>
            </w:r>
          </w:p>
        </w:tc>
        <w:tc>
          <w:tcPr>
            <w:tcW w:w="3030" w:type="dxa"/>
          </w:tcPr>
          <w:p w:rsidR="00AF088E" w:rsidRPr="00762642" w:rsidRDefault="00964FBB" w:rsidP="00AF088E">
            <w:pPr>
              <w:pStyle w:val="a3"/>
              <w:rPr>
                <w:rFonts w:ascii="Times New Roman" w:hAnsi="Times New Roman"/>
                <w:sz w:val="16"/>
                <w:szCs w:val="16"/>
              </w:rPr>
            </w:pPr>
            <w:r>
              <w:rPr>
                <w:rFonts w:ascii="Times New Roman" w:hAnsi="Times New Roman"/>
                <w:sz w:val="16"/>
                <w:szCs w:val="16"/>
              </w:rPr>
              <w:t>276</w:t>
            </w:r>
          </w:p>
        </w:tc>
      </w:tr>
      <w:tr w:rsidR="00D450E4" w:rsidRPr="00762642" w:rsidTr="008F7432">
        <w:trPr>
          <w:trHeight w:val="187"/>
        </w:trPr>
        <w:tc>
          <w:tcPr>
            <w:tcW w:w="11182" w:type="dxa"/>
          </w:tcPr>
          <w:p w:rsidR="00D450E4" w:rsidRPr="00762642" w:rsidRDefault="00F4205B" w:rsidP="00762642">
            <w:pPr>
              <w:pStyle w:val="a3"/>
              <w:rPr>
                <w:rFonts w:ascii="Times New Roman" w:hAnsi="Times New Roman"/>
                <w:sz w:val="16"/>
                <w:szCs w:val="16"/>
              </w:rPr>
            </w:pPr>
            <w:r>
              <w:rPr>
                <w:rFonts w:ascii="Times New Roman" w:hAnsi="Times New Roman"/>
                <w:sz w:val="16"/>
                <w:szCs w:val="16"/>
              </w:rPr>
              <w:t>3.1.</w:t>
            </w:r>
            <w:r w:rsidR="00D450E4">
              <w:rPr>
                <w:rFonts w:ascii="Times New Roman" w:hAnsi="Times New Roman"/>
                <w:sz w:val="16"/>
                <w:szCs w:val="16"/>
              </w:rPr>
              <w:t xml:space="preserve"> О</w:t>
            </w:r>
            <w:r>
              <w:rPr>
                <w:rFonts w:ascii="Times New Roman" w:hAnsi="Times New Roman"/>
                <w:sz w:val="16"/>
                <w:szCs w:val="16"/>
              </w:rPr>
              <w:t>писание материально-технического обеспечения</w:t>
            </w:r>
          </w:p>
        </w:tc>
        <w:tc>
          <w:tcPr>
            <w:tcW w:w="3030" w:type="dxa"/>
          </w:tcPr>
          <w:p w:rsidR="00D450E4" w:rsidRDefault="00964FBB" w:rsidP="00AF088E">
            <w:pPr>
              <w:pStyle w:val="a3"/>
              <w:rPr>
                <w:rFonts w:ascii="Times New Roman" w:hAnsi="Times New Roman"/>
                <w:sz w:val="16"/>
                <w:szCs w:val="16"/>
              </w:rPr>
            </w:pPr>
            <w:r>
              <w:rPr>
                <w:rFonts w:ascii="Times New Roman" w:hAnsi="Times New Roman"/>
                <w:sz w:val="16"/>
                <w:szCs w:val="16"/>
              </w:rPr>
              <w:t>282</w:t>
            </w:r>
          </w:p>
        </w:tc>
      </w:tr>
      <w:tr w:rsidR="00564B87" w:rsidRPr="00762642" w:rsidTr="008F7432">
        <w:trPr>
          <w:trHeight w:val="187"/>
        </w:trPr>
        <w:tc>
          <w:tcPr>
            <w:tcW w:w="11182" w:type="dxa"/>
          </w:tcPr>
          <w:p w:rsidR="00564B87" w:rsidRDefault="00564B87" w:rsidP="00762642">
            <w:pPr>
              <w:pStyle w:val="a3"/>
              <w:rPr>
                <w:rFonts w:ascii="Times New Roman" w:hAnsi="Times New Roman"/>
                <w:sz w:val="16"/>
                <w:szCs w:val="16"/>
              </w:rPr>
            </w:pPr>
            <w:r>
              <w:rPr>
                <w:rFonts w:ascii="Times New Roman" w:hAnsi="Times New Roman"/>
                <w:sz w:val="16"/>
                <w:szCs w:val="16"/>
              </w:rPr>
              <w:t>3.2.Организация развивающей  предметно-пространственной среды</w:t>
            </w:r>
          </w:p>
        </w:tc>
        <w:tc>
          <w:tcPr>
            <w:tcW w:w="3030" w:type="dxa"/>
          </w:tcPr>
          <w:p w:rsidR="00564B87" w:rsidRDefault="00964FBB" w:rsidP="00AF088E">
            <w:pPr>
              <w:pStyle w:val="a3"/>
              <w:rPr>
                <w:rFonts w:ascii="Times New Roman" w:hAnsi="Times New Roman"/>
                <w:sz w:val="16"/>
                <w:szCs w:val="16"/>
              </w:rPr>
            </w:pPr>
            <w:r>
              <w:rPr>
                <w:rFonts w:ascii="Times New Roman" w:hAnsi="Times New Roman"/>
                <w:sz w:val="16"/>
                <w:szCs w:val="16"/>
              </w:rPr>
              <w:t>291</w:t>
            </w:r>
          </w:p>
        </w:tc>
      </w:tr>
      <w:tr w:rsidR="00D450E4" w:rsidRPr="00762642" w:rsidTr="008F7432">
        <w:trPr>
          <w:trHeight w:val="187"/>
        </w:trPr>
        <w:tc>
          <w:tcPr>
            <w:tcW w:w="11182" w:type="dxa"/>
          </w:tcPr>
          <w:p w:rsidR="00D450E4" w:rsidRDefault="00725D55" w:rsidP="00F4205B">
            <w:pPr>
              <w:pStyle w:val="a3"/>
              <w:rPr>
                <w:rFonts w:ascii="Times New Roman" w:hAnsi="Times New Roman"/>
                <w:sz w:val="16"/>
                <w:szCs w:val="16"/>
              </w:rPr>
            </w:pPr>
            <w:r>
              <w:rPr>
                <w:rFonts w:ascii="Times New Roman" w:hAnsi="Times New Roman"/>
                <w:sz w:val="16"/>
                <w:szCs w:val="16"/>
              </w:rPr>
              <w:t>3.</w:t>
            </w:r>
            <w:r w:rsidR="00564B87">
              <w:rPr>
                <w:rFonts w:ascii="Times New Roman" w:hAnsi="Times New Roman"/>
                <w:sz w:val="16"/>
                <w:szCs w:val="16"/>
              </w:rPr>
              <w:t>3</w:t>
            </w:r>
            <w:r w:rsidR="00F4205B">
              <w:rPr>
                <w:rFonts w:ascii="Times New Roman" w:hAnsi="Times New Roman"/>
                <w:sz w:val="16"/>
                <w:szCs w:val="16"/>
              </w:rPr>
              <w:t>.Организация режима пребывания детей в доу</w:t>
            </w:r>
          </w:p>
        </w:tc>
        <w:tc>
          <w:tcPr>
            <w:tcW w:w="3030" w:type="dxa"/>
          </w:tcPr>
          <w:p w:rsidR="00D450E4" w:rsidRDefault="00964FBB" w:rsidP="00AF088E">
            <w:pPr>
              <w:pStyle w:val="a3"/>
              <w:rPr>
                <w:rFonts w:ascii="Times New Roman" w:hAnsi="Times New Roman"/>
                <w:sz w:val="16"/>
                <w:szCs w:val="16"/>
              </w:rPr>
            </w:pPr>
            <w:r>
              <w:rPr>
                <w:rFonts w:ascii="Times New Roman" w:hAnsi="Times New Roman"/>
                <w:sz w:val="16"/>
                <w:szCs w:val="16"/>
              </w:rPr>
              <w:t>293</w:t>
            </w:r>
          </w:p>
        </w:tc>
      </w:tr>
      <w:tr w:rsidR="00AF088E" w:rsidRPr="00762642" w:rsidTr="008F7432">
        <w:trPr>
          <w:trHeight w:val="254"/>
        </w:trPr>
        <w:tc>
          <w:tcPr>
            <w:tcW w:w="11182" w:type="dxa"/>
          </w:tcPr>
          <w:p w:rsidR="00AF088E" w:rsidRPr="00762642" w:rsidRDefault="00725D55" w:rsidP="00F4205B">
            <w:pPr>
              <w:pStyle w:val="a3"/>
              <w:rPr>
                <w:rFonts w:ascii="Times New Roman" w:hAnsi="Times New Roman"/>
                <w:sz w:val="16"/>
                <w:szCs w:val="16"/>
              </w:rPr>
            </w:pPr>
            <w:r>
              <w:rPr>
                <w:rFonts w:ascii="Times New Roman" w:hAnsi="Times New Roman"/>
                <w:sz w:val="16"/>
                <w:szCs w:val="16"/>
              </w:rPr>
              <w:t>3.</w:t>
            </w:r>
            <w:r w:rsidR="00F4205B">
              <w:rPr>
                <w:rFonts w:ascii="Times New Roman" w:hAnsi="Times New Roman"/>
                <w:sz w:val="16"/>
                <w:szCs w:val="16"/>
              </w:rPr>
              <w:t>3</w:t>
            </w:r>
            <w:r w:rsidR="00D450E4">
              <w:rPr>
                <w:rFonts w:ascii="Times New Roman" w:hAnsi="Times New Roman"/>
                <w:sz w:val="16"/>
                <w:szCs w:val="16"/>
              </w:rPr>
              <w:t>.</w:t>
            </w:r>
            <w:r w:rsidR="00AF088E" w:rsidRPr="00762642">
              <w:rPr>
                <w:rFonts w:ascii="Times New Roman" w:hAnsi="Times New Roman"/>
                <w:sz w:val="16"/>
                <w:szCs w:val="16"/>
              </w:rPr>
              <w:t xml:space="preserve"> </w:t>
            </w:r>
            <w:r w:rsidR="00F4205B">
              <w:rPr>
                <w:rFonts w:ascii="Times New Roman" w:hAnsi="Times New Roman"/>
                <w:sz w:val="16"/>
                <w:szCs w:val="16"/>
              </w:rPr>
              <w:t>Комплексно-тематическое планирование</w:t>
            </w:r>
          </w:p>
        </w:tc>
        <w:tc>
          <w:tcPr>
            <w:tcW w:w="3030" w:type="dxa"/>
          </w:tcPr>
          <w:p w:rsidR="00AF088E" w:rsidRPr="00762642" w:rsidRDefault="00964FBB" w:rsidP="00AF088E">
            <w:pPr>
              <w:pStyle w:val="a3"/>
              <w:rPr>
                <w:rFonts w:ascii="Times New Roman" w:hAnsi="Times New Roman"/>
                <w:sz w:val="16"/>
                <w:szCs w:val="16"/>
              </w:rPr>
            </w:pPr>
            <w:r>
              <w:rPr>
                <w:rFonts w:ascii="Times New Roman" w:hAnsi="Times New Roman"/>
                <w:sz w:val="16"/>
                <w:szCs w:val="16"/>
              </w:rPr>
              <w:t>295</w:t>
            </w:r>
          </w:p>
        </w:tc>
      </w:tr>
      <w:tr w:rsidR="00F4205B" w:rsidRPr="00762642" w:rsidTr="008F7432">
        <w:trPr>
          <w:trHeight w:val="254"/>
        </w:trPr>
        <w:tc>
          <w:tcPr>
            <w:tcW w:w="11182" w:type="dxa"/>
          </w:tcPr>
          <w:p w:rsidR="00F4205B" w:rsidRDefault="00F4205B" w:rsidP="00F4205B">
            <w:pPr>
              <w:pStyle w:val="a3"/>
              <w:rPr>
                <w:rFonts w:ascii="Times New Roman" w:hAnsi="Times New Roman"/>
                <w:sz w:val="16"/>
                <w:szCs w:val="16"/>
              </w:rPr>
            </w:pPr>
            <w:r>
              <w:rPr>
                <w:rFonts w:ascii="Times New Roman" w:hAnsi="Times New Roman"/>
                <w:sz w:val="16"/>
                <w:szCs w:val="16"/>
              </w:rPr>
              <w:t>3.4.Традиции, праздники, развлечения</w:t>
            </w:r>
          </w:p>
        </w:tc>
        <w:tc>
          <w:tcPr>
            <w:tcW w:w="3030" w:type="dxa"/>
          </w:tcPr>
          <w:p w:rsidR="00F4205B" w:rsidRDefault="00964FBB" w:rsidP="00AF088E">
            <w:pPr>
              <w:pStyle w:val="a3"/>
              <w:rPr>
                <w:rFonts w:ascii="Times New Roman" w:hAnsi="Times New Roman"/>
                <w:sz w:val="16"/>
                <w:szCs w:val="16"/>
              </w:rPr>
            </w:pPr>
            <w:r>
              <w:rPr>
                <w:rFonts w:ascii="Times New Roman" w:hAnsi="Times New Roman"/>
                <w:sz w:val="16"/>
                <w:szCs w:val="16"/>
              </w:rPr>
              <w:t>298</w:t>
            </w:r>
          </w:p>
        </w:tc>
      </w:tr>
      <w:tr w:rsidR="00AF088E" w:rsidRPr="00762642" w:rsidTr="008F7432">
        <w:trPr>
          <w:trHeight w:val="458"/>
        </w:trPr>
        <w:tc>
          <w:tcPr>
            <w:tcW w:w="11182" w:type="dxa"/>
          </w:tcPr>
          <w:p w:rsidR="00AF088E" w:rsidRPr="00762642" w:rsidRDefault="00AF088E" w:rsidP="00762642">
            <w:pPr>
              <w:pStyle w:val="a3"/>
              <w:rPr>
                <w:rFonts w:ascii="Times New Roman" w:hAnsi="Times New Roman"/>
                <w:b/>
                <w:sz w:val="16"/>
                <w:szCs w:val="16"/>
              </w:rPr>
            </w:pPr>
            <w:r>
              <w:rPr>
                <w:rFonts w:ascii="Times New Roman" w:hAnsi="Times New Roman"/>
                <w:b/>
                <w:sz w:val="16"/>
                <w:szCs w:val="16"/>
              </w:rPr>
              <w:t xml:space="preserve">                                                                                               </w:t>
            </w:r>
            <w:r w:rsidRPr="00762642">
              <w:rPr>
                <w:rFonts w:ascii="Times New Roman" w:hAnsi="Times New Roman"/>
                <w:b/>
                <w:sz w:val="16"/>
                <w:szCs w:val="16"/>
                <w:lang w:val="en-US"/>
              </w:rPr>
              <w:t>IV</w:t>
            </w:r>
            <w:r w:rsidRPr="00762642">
              <w:rPr>
                <w:rFonts w:ascii="Times New Roman" w:hAnsi="Times New Roman"/>
                <w:b/>
                <w:sz w:val="16"/>
                <w:szCs w:val="16"/>
              </w:rPr>
              <w:t>. Дополнительный раздел</w:t>
            </w:r>
          </w:p>
          <w:p w:rsidR="00AF088E" w:rsidRDefault="00AF088E" w:rsidP="008F7432">
            <w:pPr>
              <w:pStyle w:val="a3"/>
              <w:rPr>
                <w:rFonts w:ascii="Times New Roman" w:hAnsi="Times New Roman"/>
                <w:sz w:val="16"/>
                <w:szCs w:val="16"/>
              </w:rPr>
            </w:pPr>
            <w:r w:rsidRPr="00762642">
              <w:rPr>
                <w:rFonts w:ascii="Times New Roman" w:hAnsi="Times New Roman"/>
                <w:sz w:val="16"/>
                <w:szCs w:val="16"/>
              </w:rPr>
              <w:t>4.1. Презентация образовательной программы дошкольного образования ДОУ</w:t>
            </w:r>
            <w:r w:rsidR="008F7432">
              <w:rPr>
                <w:rFonts w:ascii="Times New Roman" w:hAnsi="Times New Roman"/>
                <w:sz w:val="16"/>
                <w:szCs w:val="16"/>
              </w:rPr>
              <w:t>136 г. Липецка</w:t>
            </w:r>
          </w:p>
          <w:p w:rsidR="008F7432" w:rsidRPr="00762642" w:rsidRDefault="00964FBB" w:rsidP="008F7432">
            <w:pPr>
              <w:pStyle w:val="a3"/>
              <w:rPr>
                <w:rFonts w:ascii="Times New Roman" w:hAnsi="Times New Roman"/>
                <w:sz w:val="16"/>
                <w:szCs w:val="16"/>
              </w:rPr>
            </w:pPr>
            <w:r>
              <w:rPr>
                <w:rFonts w:ascii="Times New Roman" w:hAnsi="Times New Roman"/>
                <w:sz w:val="16"/>
                <w:szCs w:val="16"/>
              </w:rPr>
              <w:t xml:space="preserve">      </w:t>
            </w:r>
            <w:r w:rsidR="008F7432">
              <w:rPr>
                <w:rFonts w:ascii="Times New Roman" w:hAnsi="Times New Roman"/>
                <w:sz w:val="16"/>
                <w:szCs w:val="16"/>
              </w:rPr>
              <w:t xml:space="preserve">       </w:t>
            </w:r>
          </w:p>
        </w:tc>
        <w:tc>
          <w:tcPr>
            <w:tcW w:w="3030" w:type="dxa"/>
          </w:tcPr>
          <w:p w:rsidR="00AF088E" w:rsidRDefault="00AF088E">
            <w:pPr>
              <w:rPr>
                <w:rFonts w:eastAsia="Calibri"/>
                <w:sz w:val="16"/>
                <w:szCs w:val="16"/>
                <w:lang w:eastAsia="en-US"/>
              </w:rPr>
            </w:pPr>
          </w:p>
          <w:p w:rsidR="008F7432" w:rsidRDefault="00964FBB">
            <w:pPr>
              <w:rPr>
                <w:rFonts w:eastAsia="Calibri"/>
                <w:sz w:val="16"/>
                <w:szCs w:val="16"/>
                <w:lang w:eastAsia="en-US"/>
              </w:rPr>
            </w:pPr>
            <w:r>
              <w:rPr>
                <w:rFonts w:eastAsia="Calibri"/>
                <w:sz w:val="16"/>
                <w:szCs w:val="16"/>
                <w:lang w:eastAsia="en-US"/>
              </w:rPr>
              <w:t>299</w:t>
            </w:r>
          </w:p>
          <w:p w:rsidR="00AF088E" w:rsidRPr="00762642" w:rsidRDefault="00AF088E" w:rsidP="00AF088E">
            <w:pPr>
              <w:pStyle w:val="a3"/>
              <w:jc w:val="center"/>
              <w:rPr>
                <w:rFonts w:ascii="Times New Roman" w:hAnsi="Times New Roman"/>
                <w:sz w:val="16"/>
                <w:szCs w:val="16"/>
              </w:rPr>
            </w:pPr>
          </w:p>
        </w:tc>
      </w:tr>
    </w:tbl>
    <w:p w:rsidR="00F11552" w:rsidRDefault="00F11552" w:rsidP="004970F6">
      <w:pPr>
        <w:pStyle w:val="a3"/>
        <w:jc w:val="center"/>
        <w:rPr>
          <w:rFonts w:ascii="Times New Roman" w:hAnsi="Times New Roman"/>
          <w:b/>
          <w:sz w:val="32"/>
          <w:szCs w:val="32"/>
        </w:rPr>
      </w:pPr>
    </w:p>
    <w:p w:rsidR="00761092" w:rsidRDefault="00761092" w:rsidP="004970F6">
      <w:pPr>
        <w:pStyle w:val="a3"/>
        <w:jc w:val="center"/>
        <w:rPr>
          <w:rFonts w:ascii="Times New Roman" w:hAnsi="Times New Roman"/>
          <w:b/>
          <w:sz w:val="32"/>
          <w:szCs w:val="32"/>
        </w:rPr>
      </w:pPr>
    </w:p>
    <w:p w:rsidR="003532E3" w:rsidRDefault="003532E3" w:rsidP="004970F6">
      <w:pPr>
        <w:pStyle w:val="a3"/>
        <w:jc w:val="center"/>
        <w:rPr>
          <w:rFonts w:ascii="Times New Roman" w:hAnsi="Times New Roman"/>
          <w:b/>
          <w:sz w:val="32"/>
          <w:szCs w:val="32"/>
        </w:rPr>
      </w:pPr>
    </w:p>
    <w:p w:rsidR="00FC4EB0" w:rsidRPr="005D7C04" w:rsidRDefault="00FC4EB0" w:rsidP="00805418">
      <w:pPr>
        <w:pStyle w:val="a3"/>
        <w:jc w:val="both"/>
        <w:rPr>
          <w:rFonts w:ascii="Times New Roman" w:hAnsi="Times New Roman"/>
          <w:b/>
          <w:sz w:val="24"/>
          <w:szCs w:val="24"/>
        </w:rPr>
      </w:pPr>
      <w:r w:rsidRPr="005D7C04">
        <w:rPr>
          <w:rFonts w:ascii="Times New Roman" w:hAnsi="Times New Roman"/>
          <w:b/>
          <w:sz w:val="24"/>
          <w:szCs w:val="24"/>
          <w:lang w:val="en-US"/>
        </w:rPr>
        <w:t>I</w:t>
      </w:r>
      <w:r w:rsidRPr="005D7C04">
        <w:rPr>
          <w:rFonts w:ascii="Times New Roman" w:hAnsi="Times New Roman"/>
          <w:b/>
          <w:sz w:val="24"/>
          <w:szCs w:val="24"/>
        </w:rPr>
        <w:t>. Целевой раздел</w:t>
      </w:r>
    </w:p>
    <w:p w:rsidR="004970F6" w:rsidRPr="005D7C04" w:rsidRDefault="004970F6" w:rsidP="00805418">
      <w:pPr>
        <w:pStyle w:val="a3"/>
        <w:jc w:val="both"/>
        <w:rPr>
          <w:rFonts w:ascii="Times New Roman" w:hAnsi="Times New Roman"/>
          <w:b/>
          <w:sz w:val="24"/>
          <w:szCs w:val="24"/>
        </w:rPr>
      </w:pPr>
    </w:p>
    <w:p w:rsidR="00FC4EB0" w:rsidRPr="005D7C04" w:rsidRDefault="00FC4EB0" w:rsidP="00805418">
      <w:pPr>
        <w:pStyle w:val="a3"/>
        <w:jc w:val="both"/>
        <w:rPr>
          <w:rFonts w:ascii="Times New Roman" w:hAnsi="Times New Roman"/>
          <w:b/>
          <w:sz w:val="24"/>
          <w:szCs w:val="24"/>
        </w:rPr>
      </w:pPr>
      <w:r w:rsidRPr="005D7C04">
        <w:rPr>
          <w:rFonts w:ascii="Times New Roman" w:hAnsi="Times New Roman"/>
          <w:b/>
          <w:sz w:val="24"/>
          <w:szCs w:val="24"/>
        </w:rPr>
        <w:t>1. Обязательная часть</w:t>
      </w:r>
    </w:p>
    <w:p w:rsidR="00487B11" w:rsidRPr="005D7C04" w:rsidRDefault="00487B11" w:rsidP="00805418">
      <w:pPr>
        <w:pStyle w:val="a3"/>
        <w:jc w:val="both"/>
        <w:rPr>
          <w:rFonts w:ascii="Times New Roman" w:hAnsi="Times New Roman"/>
          <w:b/>
          <w:sz w:val="24"/>
          <w:szCs w:val="24"/>
        </w:rPr>
      </w:pPr>
    </w:p>
    <w:p w:rsidR="00487B11" w:rsidRPr="005D7C04" w:rsidRDefault="00FC4EB0" w:rsidP="00805418">
      <w:pPr>
        <w:pStyle w:val="a3"/>
        <w:jc w:val="both"/>
        <w:rPr>
          <w:rFonts w:ascii="Times New Roman" w:hAnsi="Times New Roman"/>
          <w:b/>
          <w:sz w:val="24"/>
          <w:szCs w:val="24"/>
        </w:rPr>
      </w:pPr>
      <w:r w:rsidRPr="005D7C04">
        <w:rPr>
          <w:rFonts w:ascii="Times New Roman" w:hAnsi="Times New Roman"/>
          <w:b/>
          <w:sz w:val="24"/>
          <w:szCs w:val="24"/>
        </w:rPr>
        <w:t>1.1. Пояснительная записка</w:t>
      </w:r>
    </w:p>
    <w:p w:rsidR="00FC4EB0" w:rsidRPr="005D7C04" w:rsidRDefault="00FC4EB0" w:rsidP="00805418">
      <w:pPr>
        <w:pStyle w:val="a3"/>
        <w:jc w:val="both"/>
        <w:rPr>
          <w:rFonts w:ascii="Times New Roman" w:hAnsi="Times New Roman"/>
          <w:sz w:val="24"/>
          <w:szCs w:val="24"/>
        </w:rPr>
      </w:pPr>
      <w:r w:rsidRPr="005D7C04">
        <w:rPr>
          <w:rFonts w:ascii="Times New Roman" w:hAnsi="Times New Roman"/>
          <w:sz w:val="24"/>
          <w:szCs w:val="24"/>
        </w:rPr>
        <w:t>Осно</w:t>
      </w:r>
      <w:r w:rsidR="00A42696">
        <w:rPr>
          <w:rFonts w:ascii="Times New Roman" w:hAnsi="Times New Roman"/>
          <w:sz w:val="24"/>
          <w:szCs w:val="24"/>
        </w:rPr>
        <w:t>вная образовательная программа м</w:t>
      </w:r>
      <w:r w:rsidRPr="005D7C04">
        <w:rPr>
          <w:rFonts w:ascii="Times New Roman" w:hAnsi="Times New Roman"/>
          <w:sz w:val="24"/>
          <w:szCs w:val="24"/>
        </w:rPr>
        <w:t xml:space="preserve">униципального </w:t>
      </w:r>
      <w:r w:rsidR="008F5F4B">
        <w:rPr>
          <w:rFonts w:ascii="Times New Roman" w:hAnsi="Times New Roman"/>
          <w:sz w:val="24"/>
          <w:szCs w:val="24"/>
        </w:rPr>
        <w:t xml:space="preserve">бюджетного </w:t>
      </w:r>
      <w:r w:rsidRPr="005D7C04">
        <w:rPr>
          <w:rFonts w:ascii="Times New Roman" w:hAnsi="Times New Roman"/>
          <w:sz w:val="24"/>
          <w:szCs w:val="24"/>
        </w:rPr>
        <w:t>дошкольного образовательного учреждения</w:t>
      </w:r>
      <w:r w:rsidR="008F5F4B">
        <w:rPr>
          <w:rFonts w:ascii="Times New Roman" w:hAnsi="Times New Roman"/>
          <w:sz w:val="24"/>
          <w:szCs w:val="24"/>
        </w:rPr>
        <w:t xml:space="preserve"> </w:t>
      </w:r>
      <w:r w:rsidR="00A91AA1" w:rsidRPr="005D7C04">
        <w:rPr>
          <w:rFonts w:ascii="Times New Roman" w:hAnsi="Times New Roman"/>
          <w:sz w:val="24"/>
          <w:szCs w:val="24"/>
        </w:rPr>
        <w:t xml:space="preserve"> №136 г. Липецка  </w:t>
      </w:r>
      <w:r w:rsidRPr="005D7C04">
        <w:rPr>
          <w:rFonts w:ascii="Times New Roman" w:hAnsi="Times New Roman"/>
          <w:sz w:val="24"/>
          <w:szCs w:val="24"/>
        </w:rPr>
        <w:t>(далее Программа) разработана</w:t>
      </w:r>
      <w:r w:rsidR="00847C1F" w:rsidRPr="005D7C04">
        <w:rPr>
          <w:rFonts w:ascii="Times New Roman" w:hAnsi="Times New Roman"/>
          <w:sz w:val="24"/>
          <w:szCs w:val="24"/>
        </w:rPr>
        <w:t xml:space="preserve"> </w:t>
      </w:r>
      <w:r w:rsidRPr="005D7C04">
        <w:rPr>
          <w:rFonts w:ascii="Times New Roman" w:hAnsi="Times New Roman"/>
          <w:sz w:val="24"/>
          <w:szCs w:val="24"/>
        </w:rPr>
        <w:t>в соответствии с:</w:t>
      </w:r>
    </w:p>
    <w:p w:rsidR="00A17C41" w:rsidRPr="005D7C04" w:rsidRDefault="00FC4EB0" w:rsidP="00805418">
      <w:pPr>
        <w:pStyle w:val="a3"/>
        <w:jc w:val="both"/>
        <w:rPr>
          <w:rFonts w:ascii="Times New Roman" w:hAnsi="Times New Roman"/>
          <w:sz w:val="24"/>
          <w:szCs w:val="24"/>
        </w:rPr>
      </w:pPr>
      <w:r w:rsidRPr="005D7C04">
        <w:rPr>
          <w:rFonts w:ascii="Times New Roman" w:hAnsi="Times New Roman"/>
          <w:sz w:val="24"/>
          <w:szCs w:val="24"/>
        </w:rPr>
        <w:t xml:space="preserve">- Федеральным законом от 29 декабря 2012г. №273-ФЗ «Об образовании в Российской Федерации»               </w:t>
      </w:r>
    </w:p>
    <w:p w:rsidR="00FC4EB0" w:rsidRPr="005D7C04" w:rsidRDefault="00FC4EB0" w:rsidP="00805418">
      <w:pPr>
        <w:pStyle w:val="a3"/>
        <w:jc w:val="both"/>
        <w:rPr>
          <w:rFonts w:ascii="Times New Roman" w:hAnsi="Times New Roman"/>
          <w:sz w:val="24"/>
          <w:szCs w:val="24"/>
        </w:rPr>
      </w:pPr>
      <w:r w:rsidRPr="005D7C04">
        <w:rPr>
          <w:rFonts w:ascii="Times New Roman" w:hAnsi="Times New Roman"/>
          <w:sz w:val="24"/>
          <w:szCs w:val="24"/>
        </w:rPr>
        <w:t xml:space="preserve"> - «Федеральным государственным  образовательным стандартом  дошкольного образования». Приказ Министерства образования и науки Российской Федерации от 17 о</w:t>
      </w:r>
      <w:r w:rsidR="006C78A8" w:rsidRPr="005D7C04">
        <w:rPr>
          <w:rFonts w:ascii="Times New Roman" w:hAnsi="Times New Roman"/>
          <w:sz w:val="24"/>
          <w:szCs w:val="24"/>
        </w:rPr>
        <w:t>ктября 2013 г. № 1155;</w:t>
      </w:r>
    </w:p>
    <w:p w:rsidR="006C78A8" w:rsidRPr="005D7C04" w:rsidRDefault="006C78A8" w:rsidP="00805418">
      <w:pPr>
        <w:pStyle w:val="a3"/>
        <w:jc w:val="both"/>
        <w:rPr>
          <w:rFonts w:ascii="Times New Roman" w:hAnsi="Times New Roman"/>
          <w:sz w:val="24"/>
          <w:szCs w:val="24"/>
        </w:rPr>
      </w:pPr>
      <w:r w:rsidRPr="005D7C04">
        <w:rPr>
          <w:rFonts w:ascii="Times New Roman" w:hAnsi="Times New Roman"/>
          <w:sz w:val="24"/>
          <w:szCs w:val="24"/>
        </w:rPr>
        <w:t xml:space="preserve"> - </w:t>
      </w:r>
      <w:r w:rsidRPr="005D7C04">
        <w:rPr>
          <w:rFonts w:ascii="Times New Roman" w:hAnsi="Times New Roman"/>
          <w:bCs/>
          <w:sz w:val="24"/>
          <w:szCs w:val="24"/>
        </w:rPr>
        <w:t>Постановление</w:t>
      </w:r>
      <w:r w:rsidR="00487B11" w:rsidRPr="005D7C04">
        <w:rPr>
          <w:rFonts w:ascii="Times New Roman" w:hAnsi="Times New Roman"/>
          <w:bCs/>
          <w:sz w:val="24"/>
          <w:szCs w:val="24"/>
        </w:rPr>
        <w:t>м</w:t>
      </w:r>
      <w:r w:rsidRPr="005D7C04">
        <w:rPr>
          <w:rFonts w:ascii="Times New Roman" w:hAnsi="Times New Roman"/>
          <w:bCs/>
          <w:sz w:val="24"/>
          <w:szCs w:val="24"/>
        </w:rPr>
        <w:t xml:space="preserve"> Главного государственного санитарного врача Российской Федерации от 15.05. 2013 г. № 26 г. Москва «Об утверждении СанПиН 2.4.1.3049-13;</w:t>
      </w:r>
    </w:p>
    <w:p w:rsidR="0053324A" w:rsidRDefault="006C78A8" w:rsidP="00805418">
      <w:pPr>
        <w:pStyle w:val="a3"/>
        <w:jc w:val="both"/>
        <w:rPr>
          <w:rFonts w:ascii="Times New Roman" w:hAnsi="Times New Roman"/>
          <w:bCs/>
          <w:sz w:val="24"/>
          <w:szCs w:val="24"/>
        </w:rPr>
      </w:pPr>
      <w:r w:rsidRPr="005D7C04">
        <w:rPr>
          <w:rFonts w:ascii="Times New Roman" w:hAnsi="Times New Roman"/>
          <w:bCs/>
          <w:sz w:val="24"/>
          <w:szCs w:val="24"/>
        </w:rPr>
        <w:t xml:space="preserve">  - </w:t>
      </w:r>
      <w:r w:rsidR="00487B11" w:rsidRPr="005D7C04">
        <w:rPr>
          <w:rFonts w:ascii="Times New Roman" w:hAnsi="Times New Roman"/>
          <w:bCs/>
          <w:sz w:val="24"/>
          <w:szCs w:val="24"/>
        </w:rPr>
        <w:t>«Поряд</w:t>
      </w:r>
      <w:r w:rsidRPr="005D7C04">
        <w:rPr>
          <w:rFonts w:ascii="Times New Roman" w:hAnsi="Times New Roman"/>
          <w:bCs/>
          <w:sz w:val="24"/>
          <w:szCs w:val="24"/>
        </w:rPr>
        <w:t>к</w:t>
      </w:r>
      <w:r w:rsidR="00487B11" w:rsidRPr="005D7C04">
        <w:rPr>
          <w:rFonts w:ascii="Times New Roman" w:hAnsi="Times New Roman"/>
          <w:bCs/>
          <w:sz w:val="24"/>
          <w:szCs w:val="24"/>
        </w:rPr>
        <w:t>ом</w:t>
      </w:r>
      <w:r w:rsidRPr="005D7C04">
        <w:rPr>
          <w:rFonts w:ascii="Times New Roman" w:hAnsi="Times New Roman"/>
          <w:bCs/>
          <w:sz w:val="24"/>
          <w:szCs w:val="24"/>
        </w:rPr>
        <w:t xml:space="preserve">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Минобразования и науки РФ от 30.08. 2013 г. № 1014 </w:t>
      </w:r>
    </w:p>
    <w:p w:rsidR="00A42696" w:rsidRPr="00471F39" w:rsidRDefault="00A42696" w:rsidP="00805418">
      <w:pPr>
        <w:spacing w:line="276" w:lineRule="auto"/>
        <w:ind w:left="57"/>
        <w:jc w:val="both"/>
      </w:pPr>
      <w:r>
        <w:rPr>
          <w:rFonts w:eastAsia="Calibri"/>
          <w:bCs/>
          <w:lang w:eastAsia="en-US"/>
        </w:rPr>
        <w:t xml:space="preserve">Программа </w:t>
      </w:r>
      <w:r w:rsidRPr="00471F39">
        <w:t xml:space="preserve">разработана с учётом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образования (протокол от 20 мая </w:t>
      </w:r>
      <w:smartTag w:uri="urn:schemas-microsoft-com:office:smarttags" w:element="metricconverter">
        <w:smartTagPr>
          <w:attr w:name="ProductID" w:val="2015 г"/>
        </w:smartTagPr>
        <w:r w:rsidRPr="00471F39">
          <w:t>2015 г</w:t>
        </w:r>
      </w:smartTag>
      <w:r w:rsidRPr="00471F39">
        <w:t>. № 2/15).</w:t>
      </w:r>
    </w:p>
    <w:p w:rsidR="00A42696" w:rsidRDefault="00A42696" w:rsidP="00805418">
      <w:pPr>
        <w:pStyle w:val="a3"/>
        <w:jc w:val="both"/>
        <w:rPr>
          <w:rFonts w:ascii="Times New Roman" w:hAnsi="Times New Roman"/>
          <w:bCs/>
          <w:sz w:val="24"/>
          <w:szCs w:val="24"/>
        </w:rPr>
      </w:pPr>
    </w:p>
    <w:p w:rsidR="0053324A" w:rsidRPr="0053324A" w:rsidRDefault="0053324A" w:rsidP="00805418">
      <w:pPr>
        <w:pStyle w:val="a3"/>
        <w:jc w:val="both"/>
        <w:rPr>
          <w:rFonts w:ascii="Times New Roman" w:hAnsi="Times New Roman"/>
          <w:bCs/>
          <w:sz w:val="24"/>
          <w:szCs w:val="24"/>
        </w:rPr>
      </w:pPr>
      <w:r>
        <w:rPr>
          <w:rFonts w:ascii="Times New Roman" w:hAnsi="Times New Roman"/>
          <w:sz w:val="24"/>
          <w:szCs w:val="24"/>
        </w:rPr>
        <w:tab/>
      </w:r>
      <w:r w:rsidRPr="0053324A">
        <w:rPr>
          <w:rFonts w:ascii="Times New Roman" w:hAnsi="Times New Roman"/>
          <w:sz w:val="24"/>
          <w:szCs w:val="24"/>
        </w:rPr>
        <w:t>Основная общеобразовательная пр</w:t>
      </w:r>
      <w:r>
        <w:rPr>
          <w:rFonts w:ascii="Times New Roman" w:hAnsi="Times New Roman"/>
          <w:sz w:val="24"/>
          <w:szCs w:val="24"/>
        </w:rPr>
        <w:t>ограмма М</w:t>
      </w:r>
      <w:r w:rsidRPr="0053324A">
        <w:rPr>
          <w:rFonts w:ascii="Times New Roman" w:hAnsi="Times New Roman"/>
          <w:sz w:val="24"/>
          <w:szCs w:val="24"/>
        </w:rPr>
        <w:t xml:space="preserve">униципального </w:t>
      </w:r>
      <w:r w:rsidR="00A42696">
        <w:rPr>
          <w:rFonts w:ascii="Times New Roman" w:hAnsi="Times New Roman"/>
          <w:sz w:val="24"/>
          <w:szCs w:val="24"/>
        </w:rPr>
        <w:t xml:space="preserve">бюджетного </w:t>
      </w:r>
      <w:r w:rsidRPr="0053324A">
        <w:rPr>
          <w:rFonts w:ascii="Times New Roman" w:hAnsi="Times New Roman"/>
          <w:sz w:val="24"/>
          <w:szCs w:val="24"/>
        </w:rPr>
        <w:t>дошкольного образоват</w:t>
      </w:r>
      <w:r w:rsidR="00A42696">
        <w:rPr>
          <w:rFonts w:ascii="Times New Roman" w:hAnsi="Times New Roman"/>
          <w:sz w:val="24"/>
          <w:szCs w:val="24"/>
        </w:rPr>
        <w:t>ельного учреждения</w:t>
      </w:r>
      <w:r>
        <w:rPr>
          <w:rFonts w:ascii="Times New Roman" w:hAnsi="Times New Roman"/>
          <w:sz w:val="24"/>
          <w:szCs w:val="24"/>
        </w:rPr>
        <w:t xml:space="preserve">  № 136</w:t>
      </w:r>
      <w:r w:rsidRPr="0053324A">
        <w:rPr>
          <w:rFonts w:ascii="Times New Roman" w:hAnsi="Times New Roman"/>
          <w:sz w:val="24"/>
          <w:szCs w:val="24"/>
        </w:rPr>
        <w:t xml:space="preserve"> г. Липецка обеспечивает разностороннее </w:t>
      </w:r>
      <w:r>
        <w:rPr>
          <w:rFonts w:ascii="Times New Roman" w:hAnsi="Times New Roman"/>
          <w:sz w:val="24"/>
          <w:szCs w:val="24"/>
        </w:rPr>
        <w:t>развитие детей в возрасте от 2</w:t>
      </w:r>
      <w:r w:rsidRPr="0053324A">
        <w:rPr>
          <w:rFonts w:ascii="Times New Roman" w:hAnsi="Times New Roman"/>
          <w:sz w:val="24"/>
          <w:szCs w:val="24"/>
        </w:rPr>
        <w:t xml:space="preserve"> до 8 лет с учётом их возрастных, индивидуальных психологических и физиологических особенностей. Программа обеспечивает достижение воспитанниками готовности к школе.</w:t>
      </w:r>
      <w:r>
        <w:rPr>
          <w:rFonts w:ascii="Times New Roman" w:hAnsi="Times New Roman"/>
          <w:sz w:val="24"/>
          <w:szCs w:val="24"/>
        </w:rPr>
        <w:t xml:space="preserve"> </w:t>
      </w:r>
      <w:r w:rsidRPr="0053324A">
        <w:rPr>
          <w:rFonts w:ascii="Times New Roman" w:hAnsi="Times New Roman"/>
          <w:sz w:val="24"/>
          <w:szCs w:val="24"/>
        </w:rPr>
        <w:t>Программа реализуется на государственном языке Российской Федерации- русском языке.</w:t>
      </w:r>
    </w:p>
    <w:p w:rsidR="00487B11" w:rsidRPr="0053324A" w:rsidRDefault="00487B11" w:rsidP="00805418">
      <w:pPr>
        <w:pStyle w:val="Default"/>
        <w:jc w:val="both"/>
      </w:pPr>
    </w:p>
    <w:p w:rsidR="00A91AA1" w:rsidRPr="0053324A" w:rsidRDefault="00262CE3" w:rsidP="00805418">
      <w:pPr>
        <w:pStyle w:val="a3"/>
        <w:jc w:val="both"/>
        <w:rPr>
          <w:rFonts w:ascii="Times New Roman" w:hAnsi="Times New Roman"/>
          <w:b/>
          <w:bCs/>
          <w:sz w:val="24"/>
          <w:szCs w:val="24"/>
        </w:rPr>
      </w:pPr>
      <w:r w:rsidRPr="005D7C04">
        <w:rPr>
          <w:rFonts w:ascii="Times New Roman" w:hAnsi="Times New Roman"/>
          <w:b/>
          <w:sz w:val="24"/>
          <w:szCs w:val="24"/>
        </w:rPr>
        <w:t xml:space="preserve">1.2. </w:t>
      </w:r>
      <w:r w:rsidR="00537D36" w:rsidRPr="005D7C04">
        <w:rPr>
          <w:rFonts w:ascii="Times New Roman" w:hAnsi="Times New Roman"/>
          <w:b/>
          <w:bCs/>
          <w:sz w:val="24"/>
          <w:szCs w:val="24"/>
        </w:rPr>
        <w:t>Основные цели</w:t>
      </w:r>
      <w:r w:rsidR="00A42696">
        <w:rPr>
          <w:rFonts w:ascii="Times New Roman" w:hAnsi="Times New Roman"/>
          <w:b/>
          <w:bCs/>
          <w:sz w:val="24"/>
          <w:szCs w:val="24"/>
        </w:rPr>
        <w:t xml:space="preserve"> и задачи реализации </w:t>
      </w:r>
      <w:r w:rsidR="00537D36" w:rsidRPr="005D7C04">
        <w:rPr>
          <w:rFonts w:ascii="Times New Roman" w:hAnsi="Times New Roman"/>
          <w:b/>
          <w:bCs/>
          <w:sz w:val="24"/>
          <w:szCs w:val="24"/>
        </w:rPr>
        <w:t xml:space="preserve"> Программы:</w:t>
      </w:r>
    </w:p>
    <w:p w:rsidR="00537D36" w:rsidRPr="009D4C29" w:rsidRDefault="00537D36" w:rsidP="00805418">
      <w:pPr>
        <w:pStyle w:val="a3"/>
        <w:numPr>
          <w:ilvl w:val="0"/>
          <w:numId w:val="2"/>
        </w:numPr>
        <w:jc w:val="both"/>
        <w:rPr>
          <w:rFonts w:ascii="Times New Roman" w:hAnsi="Times New Roman"/>
          <w:sz w:val="24"/>
          <w:szCs w:val="24"/>
        </w:rPr>
      </w:pPr>
      <w:r w:rsidRPr="009D4C29">
        <w:rPr>
          <w:rFonts w:ascii="Times New Roman" w:hAnsi="Times New Roman"/>
          <w:sz w:val="24"/>
          <w:szCs w:val="24"/>
        </w:rPr>
        <w:t>обеспечение   равенства возможностей для каждого ребенка в получении качественного дошкольного образования;</w:t>
      </w:r>
    </w:p>
    <w:p w:rsidR="00537D36" w:rsidRPr="005D7C04" w:rsidRDefault="00537D36" w:rsidP="00805418">
      <w:pPr>
        <w:pStyle w:val="a3"/>
        <w:numPr>
          <w:ilvl w:val="0"/>
          <w:numId w:val="2"/>
        </w:numPr>
        <w:jc w:val="both"/>
        <w:rPr>
          <w:rFonts w:ascii="Times New Roman" w:hAnsi="Times New Roman"/>
          <w:sz w:val="24"/>
          <w:szCs w:val="24"/>
        </w:rPr>
      </w:pPr>
      <w:r w:rsidRPr="009D4C29">
        <w:rPr>
          <w:rFonts w:ascii="Times New Roman" w:hAnsi="Times New Roman"/>
          <w:sz w:val="24"/>
          <w:szCs w:val="24"/>
        </w:rPr>
        <w:t>обеспечение государственных</w:t>
      </w:r>
      <w:r w:rsidRPr="005D7C04">
        <w:rPr>
          <w:rFonts w:ascii="Times New Roman" w:hAnsi="Times New Roman"/>
          <w:sz w:val="24"/>
          <w:szCs w:val="24"/>
        </w:rPr>
        <w:t xml:space="preserve"> гарантий уровня и качества дошкольного образования;</w:t>
      </w:r>
    </w:p>
    <w:p w:rsidR="00A91AA1" w:rsidRPr="005D7C04" w:rsidRDefault="00A91AA1" w:rsidP="00805418">
      <w:pPr>
        <w:pStyle w:val="a3"/>
        <w:numPr>
          <w:ilvl w:val="0"/>
          <w:numId w:val="2"/>
        </w:numPr>
        <w:jc w:val="both"/>
        <w:rPr>
          <w:rFonts w:ascii="Times New Roman" w:hAnsi="Times New Roman"/>
          <w:sz w:val="24"/>
          <w:szCs w:val="24"/>
        </w:rPr>
      </w:pPr>
      <w:r w:rsidRPr="005D7C04">
        <w:rPr>
          <w:rFonts w:ascii="Times New Roman" w:hAnsi="Times New Roman"/>
          <w:sz w:val="24"/>
          <w:szCs w:val="24"/>
        </w:rPr>
        <w:t>повышение социального статуса дошкольного образования;</w:t>
      </w:r>
    </w:p>
    <w:p w:rsidR="00537D36" w:rsidRPr="005D7C04" w:rsidRDefault="00537D36" w:rsidP="00805418">
      <w:pPr>
        <w:pStyle w:val="a3"/>
        <w:numPr>
          <w:ilvl w:val="0"/>
          <w:numId w:val="2"/>
        </w:numPr>
        <w:jc w:val="both"/>
        <w:rPr>
          <w:rFonts w:ascii="Times New Roman" w:hAnsi="Times New Roman"/>
          <w:sz w:val="24"/>
          <w:szCs w:val="24"/>
        </w:rPr>
      </w:pPr>
      <w:r w:rsidRPr="005D7C04">
        <w:rPr>
          <w:rFonts w:ascii="Times New Roman" w:hAnsi="Times New Roman"/>
          <w:sz w:val="24"/>
          <w:szCs w:val="24"/>
        </w:rPr>
        <w:t>сохранение единства образовательного пространства относительно</w:t>
      </w:r>
      <w:r w:rsidR="00A91AA1" w:rsidRPr="005D7C04">
        <w:rPr>
          <w:rFonts w:ascii="Times New Roman" w:hAnsi="Times New Roman"/>
          <w:sz w:val="24"/>
          <w:szCs w:val="24"/>
        </w:rPr>
        <w:t xml:space="preserve"> уровня дошкольного образования;</w:t>
      </w:r>
    </w:p>
    <w:p w:rsidR="00BF3EEF" w:rsidRDefault="00A91AA1" w:rsidP="00805418">
      <w:pPr>
        <w:numPr>
          <w:ilvl w:val="0"/>
          <w:numId w:val="2"/>
        </w:numPr>
        <w:jc w:val="both"/>
        <w:rPr>
          <w:bCs/>
        </w:rPr>
      </w:pPr>
      <w:r w:rsidRPr="005D7C04">
        <w:rPr>
          <w:bCs/>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(п.2.1.ФГОС).</w:t>
      </w:r>
    </w:p>
    <w:p w:rsidR="00A42696" w:rsidRPr="005D7C04" w:rsidRDefault="00A42696" w:rsidP="00805418">
      <w:pPr>
        <w:ind w:left="720"/>
        <w:jc w:val="both"/>
        <w:rPr>
          <w:bCs/>
        </w:rPr>
      </w:pPr>
    </w:p>
    <w:p w:rsidR="00292A34" w:rsidRPr="00A42696" w:rsidRDefault="00A42696" w:rsidP="00805418">
      <w:pPr>
        <w:pStyle w:val="a3"/>
        <w:jc w:val="both"/>
        <w:rPr>
          <w:rFonts w:ascii="Times New Roman" w:hAnsi="Times New Roman"/>
          <w:i/>
          <w:sz w:val="24"/>
          <w:szCs w:val="24"/>
        </w:rPr>
      </w:pPr>
      <w:r w:rsidRPr="00A42696">
        <w:rPr>
          <w:rFonts w:ascii="Times New Roman" w:hAnsi="Times New Roman"/>
          <w:sz w:val="24"/>
          <w:szCs w:val="24"/>
        </w:rPr>
        <w:lastRenderedPageBreak/>
        <w:t xml:space="preserve">Для  достижения целей решаются следующие </w:t>
      </w:r>
      <w:r w:rsidRPr="00A42696">
        <w:rPr>
          <w:rFonts w:ascii="Times New Roman" w:hAnsi="Times New Roman"/>
          <w:sz w:val="24"/>
          <w:szCs w:val="24"/>
          <w:u w:val="single"/>
        </w:rPr>
        <w:t>задачи</w:t>
      </w:r>
      <w:r w:rsidRPr="00A42696">
        <w:rPr>
          <w:rFonts w:ascii="Times New Roman" w:hAnsi="Times New Roman"/>
          <w:sz w:val="24"/>
          <w:szCs w:val="24"/>
        </w:rPr>
        <w:t xml:space="preserve"> </w:t>
      </w:r>
      <w:r w:rsidRPr="00A42696">
        <w:rPr>
          <w:rFonts w:ascii="Times New Roman" w:hAnsi="Times New Roman"/>
          <w:color w:val="000000"/>
          <w:sz w:val="24"/>
          <w:szCs w:val="24"/>
        </w:rPr>
        <w:t>(п. 1.6. ФГОС ДО</w:t>
      </w:r>
      <w:r w:rsidRPr="00A42696">
        <w:rPr>
          <w:rFonts w:ascii="Times New Roman" w:hAnsi="Times New Roman"/>
          <w:i/>
          <w:color w:val="000000"/>
          <w:sz w:val="24"/>
          <w:szCs w:val="24"/>
        </w:rPr>
        <w:t>):</w:t>
      </w:r>
    </w:p>
    <w:p w:rsidR="001F264C" w:rsidRPr="005D7C04" w:rsidRDefault="001F264C" w:rsidP="00805418">
      <w:pPr>
        <w:pStyle w:val="p9"/>
        <w:numPr>
          <w:ilvl w:val="0"/>
          <w:numId w:val="1"/>
        </w:numPr>
        <w:jc w:val="both"/>
      </w:pPr>
      <w:r w:rsidRPr="005D7C04">
        <w:rPr>
          <w:b/>
        </w:rPr>
        <w:t>1) охраны и укрепления физического и психического здоровья детей</w:t>
      </w:r>
      <w:r w:rsidRPr="005D7C04">
        <w:t>, в том числе их эмоционального благополучия;</w:t>
      </w:r>
    </w:p>
    <w:p w:rsidR="001F264C" w:rsidRPr="005D7C04" w:rsidRDefault="001F264C" w:rsidP="00805418">
      <w:pPr>
        <w:pStyle w:val="p9"/>
        <w:numPr>
          <w:ilvl w:val="0"/>
          <w:numId w:val="1"/>
        </w:numPr>
        <w:jc w:val="both"/>
      </w:pPr>
      <w:r w:rsidRPr="005D7C04">
        <w:rPr>
          <w:b/>
        </w:rPr>
        <w:t xml:space="preserve">2) обеспечения равных возможностей для полноценного развития каждого ребенка </w:t>
      </w:r>
      <w:r w:rsidRPr="005D7C04">
        <w:t>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F264C" w:rsidRPr="005D7C04" w:rsidRDefault="001F264C" w:rsidP="00805418">
      <w:pPr>
        <w:pStyle w:val="p9"/>
        <w:numPr>
          <w:ilvl w:val="0"/>
          <w:numId w:val="1"/>
        </w:numPr>
        <w:jc w:val="both"/>
      </w:pPr>
      <w:r w:rsidRPr="005D7C04">
        <w:rPr>
          <w:b/>
        </w:rPr>
        <w:t>3) обеспечения преемственности целей, задач и содержания образования</w:t>
      </w:r>
      <w:r w:rsidRPr="005D7C04">
        <w:t>,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F264C" w:rsidRPr="005D7C04" w:rsidRDefault="001F264C" w:rsidP="00805418">
      <w:pPr>
        <w:pStyle w:val="p9"/>
        <w:numPr>
          <w:ilvl w:val="0"/>
          <w:numId w:val="1"/>
        </w:numPr>
        <w:jc w:val="both"/>
      </w:pPr>
      <w:r w:rsidRPr="005D7C04">
        <w:rPr>
          <w:b/>
        </w:rPr>
        <w:t>4) создания благоприятных условий развития детей в соответствии с их возрастными и индивидуальными особенностями и склонностями</w:t>
      </w:r>
      <w:r w:rsidRPr="005D7C04">
        <w:t>, развития способностей и творческого потенциала каждого ребенка как субъекта отношений с самим собой, другими детьми, взрослыми и миром;</w:t>
      </w:r>
    </w:p>
    <w:p w:rsidR="001F264C" w:rsidRPr="005D7C04" w:rsidRDefault="001F264C" w:rsidP="00805418">
      <w:pPr>
        <w:pStyle w:val="p9"/>
        <w:numPr>
          <w:ilvl w:val="0"/>
          <w:numId w:val="1"/>
        </w:numPr>
        <w:jc w:val="both"/>
      </w:pPr>
      <w:r w:rsidRPr="005D7C04">
        <w:rPr>
          <w:b/>
        </w:rPr>
        <w:t xml:space="preserve">5) объединения обучения и воспитания в целостный образовательный процесс </w:t>
      </w:r>
      <w:r w:rsidRPr="005D7C04">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F264C" w:rsidRPr="005D7C04" w:rsidRDefault="001F264C" w:rsidP="00805418">
      <w:pPr>
        <w:pStyle w:val="p9"/>
        <w:numPr>
          <w:ilvl w:val="0"/>
          <w:numId w:val="1"/>
        </w:numPr>
        <w:ind w:hanging="436"/>
        <w:jc w:val="both"/>
      </w:pPr>
      <w:r w:rsidRPr="005D7C04">
        <w:rPr>
          <w:b/>
        </w:rPr>
        <w:t>6) формирования общей культуры личности детей</w:t>
      </w:r>
      <w:r w:rsidRPr="005D7C04">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F264C" w:rsidRPr="005D7C04" w:rsidRDefault="001F264C" w:rsidP="00805418">
      <w:pPr>
        <w:pStyle w:val="p9"/>
        <w:numPr>
          <w:ilvl w:val="0"/>
          <w:numId w:val="1"/>
        </w:numPr>
        <w:ind w:hanging="436"/>
        <w:jc w:val="both"/>
      </w:pPr>
      <w:r w:rsidRPr="005D7C04">
        <w:t>7</w:t>
      </w:r>
      <w:r w:rsidRPr="005D7C04">
        <w:rPr>
          <w:b/>
        </w:rPr>
        <w:t>) обеспечения вариативности и разнообразия содержания Программ</w:t>
      </w:r>
      <w:r w:rsidRPr="005D7C04">
        <w:t xml:space="preserve">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F264C" w:rsidRPr="005D7C04" w:rsidRDefault="001F264C" w:rsidP="00805418">
      <w:pPr>
        <w:pStyle w:val="p9"/>
        <w:numPr>
          <w:ilvl w:val="0"/>
          <w:numId w:val="1"/>
        </w:numPr>
        <w:jc w:val="both"/>
      </w:pPr>
      <w:r w:rsidRPr="005D7C04">
        <w:rPr>
          <w:b/>
        </w:rPr>
        <w:t>8) формирования социокультурной среды</w:t>
      </w:r>
      <w:r w:rsidRPr="005D7C04">
        <w:t>, соответствующей возрастным, индивидуальным, психологическим и физиологическим особенностям детей;</w:t>
      </w:r>
    </w:p>
    <w:p w:rsidR="001F264C" w:rsidRPr="005D7C04" w:rsidRDefault="001F264C" w:rsidP="00805418">
      <w:pPr>
        <w:pStyle w:val="p9"/>
        <w:numPr>
          <w:ilvl w:val="0"/>
          <w:numId w:val="1"/>
        </w:numPr>
        <w:jc w:val="both"/>
      </w:pPr>
      <w:r w:rsidRPr="005D7C04">
        <w:rPr>
          <w:b/>
        </w:rPr>
        <w:t>9) обеспечения психолого-педагогической поддержки семьи</w:t>
      </w:r>
      <w:r w:rsidRPr="005D7C04">
        <w:t xml:space="preserve"> и повышения компетентности родителей (законных представителей) в вопросах развития и образования, охраны и укрепления здоровья детей </w:t>
      </w:r>
      <w:r w:rsidRPr="005D7C04">
        <w:rPr>
          <w:rFonts w:ascii="Arial" w:hAnsi="Arial" w:cs="Arial"/>
          <w:color w:val="000000"/>
        </w:rPr>
        <w:t xml:space="preserve"> (</w:t>
      </w:r>
      <w:r w:rsidRPr="005D7C04">
        <w:t>п.1.6.ФГОС))</w:t>
      </w:r>
    </w:p>
    <w:p w:rsidR="007662AF" w:rsidRPr="005D7C04" w:rsidRDefault="007662AF" w:rsidP="00805418">
      <w:pPr>
        <w:pStyle w:val="a3"/>
        <w:jc w:val="both"/>
        <w:rPr>
          <w:rFonts w:ascii="Times New Roman" w:hAnsi="Times New Roman"/>
          <w:b/>
          <w:sz w:val="24"/>
          <w:szCs w:val="24"/>
        </w:rPr>
      </w:pPr>
      <w:r>
        <w:rPr>
          <w:rFonts w:ascii="Times New Roman" w:hAnsi="Times New Roman"/>
          <w:b/>
          <w:sz w:val="24"/>
          <w:szCs w:val="24"/>
        </w:rPr>
        <w:t>1.3</w:t>
      </w:r>
      <w:r w:rsidRPr="005D7C04">
        <w:rPr>
          <w:rFonts w:ascii="Times New Roman" w:hAnsi="Times New Roman"/>
          <w:b/>
          <w:sz w:val="24"/>
          <w:szCs w:val="24"/>
        </w:rPr>
        <w:t>. Принципы формирования Программы:</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sz w:val="24"/>
          <w:szCs w:val="24"/>
        </w:rPr>
        <w:t xml:space="preserve">принцип развивающего образования, целью которого является развитие ребенка;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sz w:val="24"/>
          <w:szCs w:val="24"/>
        </w:rPr>
        <w:t xml:space="preserve">принцип научной обоснованности и практической применимости;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sz w:val="24"/>
          <w:szCs w:val="24"/>
        </w:rPr>
        <w:t xml:space="preserve">принцип критерия полноты, необходимости и достаточности;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sz w:val="24"/>
          <w:szCs w:val="24"/>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iCs/>
          <w:sz w:val="24"/>
          <w:szCs w:val="24"/>
        </w:rPr>
        <w:t xml:space="preserve">принцип комплексно-тематического построения образовательного процесса;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sz w:val="24"/>
          <w:szCs w:val="24"/>
        </w:rPr>
        <w:lastRenderedPageBreak/>
        <w:t xml:space="preserve">принцип развития ребенка с учетом возрастных закономерностей  его психического развития  на каждом возрастном этапе; </w:t>
      </w:r>
    </w:p>
    <w:p w:rsidR="007662AF" w:rsidRPr="005D7C04" w:rsidRDefault="007662AF" w:rsidP="00805418">
      <w:pPr>
        <w:pStyle w:val="a3"/>
        <w:numPr>
          <w:ilvl w:val="0"/>
          <w:numId w:val="3"/>
        </w:numPr>
        <w:jc w:val="both"/>
        <w:rPr>
          <w:rFonts w:ascii="Times New Roman" w:hAnsi="Times New Roman"/>
          <w:sz w:val="24"/>
          <w:szCs w:val="24"/>
        </w:rPr>
      </w:pPr>
      <w:r w:rsidRPr="005D7C04">
        <w:rPr>
          <w:rFonts w:ascii="Times New Roman" w:hAnsi="Times New Roman"/>
          <w:sz w:val="24"/>
          <w:szCs w:val="24"/>
        </w:rPr>
        <w:t>принцип реализации качественного, возрастного, культурно-исторического, личностного и деятельностного подходов.</w:t>
      </w:r>
    </w:p>
    <w:p w:rsidR="007662AF" w:rsidRPr="005D7C04" w:rsidRDefault="007662AF" w:rsidP="00805418">
      <w:pPr>
        <w:pStyle w:val="a3"/>
        <w:ind w:left="720"/>
        <w:jc w:val="both"/>
        <w:rPr>
          <w:rFonts w:ascii="Times New Roman" w:hAnsi="Times New Roman"/>
          <w:sz w:val="24"/>
          <w:szCs w:val="24"/>
        </w:rPr>
      </w:pPr>
    </w:p>
    <w:p w:rsidR="007662AF" w:rsidRPr="005D7C04" w:rsidRDefault="007662AF" w:rsidP="00805418">
      <w:pPr>
        <w:pStyle w:val="a3"/>
        <w:jc w:val="both"/>
        <w:rPr>
          <w:rFonts w:ascii="Times New Roman" w:hAnsi="Times New Roman"/>
          <w:b/>
          <w:sz w:val="24"/>
          <w:szCs w:val="24"/>
        </w:rPr>
      </w:pPr>
      <w:r>
        <w:rPr>
          <w:rFonts w:ascii="Times New Roman" w:hAnsi="Times New Roman"/>
          <w:b/>
          <w:sz w:val="24"/>
          <w:szCs w:val="24"/>
        </w:rPr>
        <w:t>1.4</w:t>
      </w:r>
      <w:r w:rsidRPr="005D7C04">
        <w:rPr>
          <w:rFonts w:ascii="Times New Roman" w:hAnsi="Times New Roman"/>
          <w:b/>
          <w:sz w:val="24"/>
          <w:szCs w:val="24"/>
        </w:rPr>
        <w:t>.Основные принципы дошкольного образования</w:t>
      </w:r>
      <w:r>
        <w:rPr>
          <w:rFonts w:ascii="Times New Roman" w:hAnsi="Times New Roman"/>
          <w:b/>
          <w:sz w:val="24"/>
          <w:szCs w:val="24"/>
        </w:rPr>
        <w:t xml:space="preserve"> </w:t>
      </w:r>
      <w:r w:rsidRPr="00901C35">
        <w:rPr>
          <w:rFonts w:ascii="Times New Roman" w:hAnsi="Times New Roman"/>
          <w:sz w:val="24"/>
          <w:szCs w:val="24"/>
        </w:rPr>
        <w:t>(п.1.4. ФГОС ДО):</w:t>
      </w:r>
      <w:r w:rsidRPr="005D7C04">
        <w:rPr>
          <w:rFonts w:ascii="Times New Roman" w:hAnsi="Times New Roman"/>
          <w:b/>
          <w:sz w:val="24"/>
          <w:szCs w:val="24"/>
        </w:rPr>
        <w:t>:</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полноценное проживание ребенком всех этапов детства;</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построение образовательной деятельности на основе индивидуальных особенностей каждого ребенка;</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поддержка инициативы детей в различных видах деятельности;</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сотрудничество с семьей;</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приобщение детей к социокультурным нормам, традициям семьи, общества и государства;</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662AF" w:rsidRPr="005D7C04" w:rsidRDefault="007662AF" w:rsidP="00805418">
      <w:pPr>
        <w:pStyle w:val="a3"/>
        <w:numPr>
          <w:ilvl w:val="0"/>
          <w:numId w:val="4"/>
        </w:numPr>
        <w:jc w:val="both"/>
        <w:rPr>
          <w:rFonts w:ascii="Times New Roman" w:hAnsi="Times New Roman"/>
          <w:sz w:val="24"/>
          <w:szCs w:val="24"/>
        </w:rPr>
      </w:pPr>
      <w:r w:rsidRPr="005D7C04">
        <w:rPr>
          <w:rFonts w:ascii="Times New Roman" w:hAnsi="Times New Roman"/>
          <w:sz w:val="24"/>
          <w:szCs w:val="24"/>
        </w:rPr>
        <w:t>учет этнокультурной ситуации развития детей</w:t>
      </w:r>
    </w:p>
    <w:p w:rsidR="007662AF" w:rsidRPr="005D7C04" w:rsidRDefault="007662AF" w:rsidP="00805418">
      <w:pPr>
        <w:pStyle w:val="a3"/>
        <w:jc w:val="both"/>
        <w:rPr>
          <w:rFonts w:ascii="Times New Roman" w:hAnsi="Times New Roman"/>
          <w:sz w:val="24"/>
          <w:szCs w:val="24"/>
        </w:rPr>
      </w:pPr>
    </w:p>
    <w:p w:rsidR="007662AF" w:rsidRPr="005D7C04" w:rsidRDefault="007662AF" w:rsidP="00805418">
      <w:pPr>
        <w:pStyle w:val="a3"/>
        <w:jc w:val="both"/>
        <w:rPr>
          <w:rFonts w:ascii="Times New Roman" w:hAnsi="Times New Roman"/>
          <w:sz w:val="24"/>
          <w:szCs w:val="24"/>
        </w:rPr>
      </w:pPr>
      <w:r>
        <w:rPr>
          <w:rFonts w:ascii="Times New Roman" w:hAnsi="Times New Roman"/>
          <w:b/>
          <w:sz w:val="24"/>
          <w:szCs w:val="24"/>
        </w:rPr>
        <w:t>1.5</w:t>
      </w:r>
      <w:r w:rsidRPr="005D7C04">
        <w:rPr>
          <w:rFonts w:ascii="Times New Roman" w:hAnsi="Times New Roman"/>
          <w:b/>
          <w:sz w:val="24"/>
          <w:szCs w:val="24"/>
        </w:rPr>
        <w:t>.</w:t>
      </w:r>
      <w:r w:rsidRPr="005D7C04">
        <w:rPr>
          <w:rFonts w:ascii="Times New Roman" w:hAnsi="Times New Roman"/>
          <w:b/>
          <w:bCs/>
          <w:sz w:val="24"/>
          <w:szCs w:val="24"/>
        </w:rPr>
        <w:t>Основные подходы к формированию программы</w:t>
      </w:r>
    </w:p>
    <w:p w:rsidR="007662AF" w:rsidRPr="00722F8C" w:rsidRDefault="007662AF" w:rsidP="00805418">
      <w:pPr>
        <w:pStyle w:val="a5"/>
        <w:numPr>
          <w:ilvl w:val="0"/>
          <w:numId w:val="5"/>
        </w:numPr>
        <w:jc w:val="both"/>
      </w:pPr>
      <w:r w:rsidRPr="00722F8C">
        <w:t>личностно-ориентированный подход - ставит в центр образовательной</w:t>
      </w:r>
      <w:r>
        <w:t xml:space="preserve"> </w:t>
      </w:r>
      <w:r w:rsidRPr="00722F8C">
        <w:t>системы личность ребенка, развитие его индивидуальных способностей.</w:t>
      </w:r>
    </w:p>
    <w:p w:rsidR="007662AF" w:rsidRPr="00722F8C" w:rsidRDefault="007662AF" w:rsidP="00805418">
      <w:pPr>
        <w:pStyle w:val="a5"/>
        <w:jc w:val="both"/>
      </w:pPr>
      <w:r w:rsidRPr="00722F8C">
        <w:t>В рамках личностно-ориентированного подхода перед педагогом стоят</w:t>
      </w:r>
      <w:r>
        <w:t xml:space="preserve"> </w:t>
      </w:r>
      <w:r w:rsidRPr="00722F8C">
        <w:t>следующие задачи - помочь ребенку в осознании себя личностью, выявление,</w:t>
      </w:r>
      <w:r>
        <w:t xml:space="preserve"> </w:t>
      </w:r>
      <w:r w:rsidRPr="00722F8C">
        <w:t>раскрытие его творческих возможностей, способствующих становлению</w:t>
      </w:r>
      <w:r>
        <w:t xml:space="preserve"> </w:t>
      </w:r>
      <w:r w:rsidRPr="00722F8C">
        <w:t>самосознания и обеспечивающих возможность самореализации и</w:t>
      </w:r>
      <w:r>
        <w:t xml:space="preserve"> </w:t>
      </w:r>
      <w:r w:rsidRPr="00722F8C">
        <w:t>самоутверждения.</w:t>
      </w:r>
    </w:p>
    <w:p w:rsidR="007662AF" w:rsidRPr="005D7C04" w:rsidRDefault="007662AF" w:rsidP="00805418">
      <w:pPr>
        <w:pStyle w:val="a3"/>
        <w:numPr>
          <w:ilvl w:val="0"/>
          <w:numId w:val="5"/>
        </w:numPr>
        <w:jc w:val="both"/>
        <w:rPr>
          <w:rFonts w:ascii="Times New Roman" w:hAnsi="Times New Roman"/>
          <w:sz w:val="24"/>
          <w:szCs w:val="24"/>
        </w:rPr>
      </w:pPr>
      <w:r>
        <w:rPr>
          <w:rFonts w:ascii="Times New Roman" w:hAnsi="Times New Roman"/>
          <w:sz w:val="24"/>
          <w:szCs w:val="24"/>
        </w:rPr>
        <w:t>деятельностный  подход предполагает , что в основе развития ребенка лежит не пассивное созерцание окружающей действительности,</w:t>
      </w:r>
    </w:p>
    <w:p w:rsidR="007662AF" w:rsidRDefault="007662AF" w:rsidP="00805418">
      <w:pPr>
        <w:ind w:left="142"/>
        <w:jc w:val="both"/>
      </w:pPr>
      <w:r>
        <w:rPr>
          <w:b/>
        </w:rPr>
        <w:t xml:space="preserve">           </w:t>
      </w:r>
      <w:r w:rsidRPr="00722F8C">
        <w:t>а активное и</w:t>
      </w:r>
      <w:r>
        <w:t xml:space="preserve"> </w:t>
      </w:r>
      <w:r w:rsidRPr="00722F8C">
        <w:t>непрерывное взаимодействие с ней.</w:t>
      </w:r>
    </w:p>
    <w:p w:rsidR="007662AF" w:rsidRPr="00722F8C" w:rsidRDefault="007662AF" w:rsidP="00805418">
      <w:pPr>
        <w:pStyle w:val="a5"/>
        <w:ind w:left="142"/>
        <w:jc w:val="both"/>
      </w:pPr>
      <w:r>
        <w:t xml:space="preserve">          </w:t>
      </w:r>
      <w:r w:rsidRPr="00722F8C">
        <w:t xml:space="preserve">В рамках деятельностного подхода перед педагогом стоят следующие задачи: </w:t>
      </w:r>
    </w:p>
    <w:p w:rsidR="007662AF" w:rsidRPr="00722F8C" w:rsidRDefault="007662AF" w:rsidP="00805418">
      <w:pPr>
        <w:pStyle w:val="a5"/>
        <w:ind w:left="142"/>
        <w:jc w:val="both"/>
      </w:pPr>
      <w:r>
        <w:t xml:space="preserve">        -</w:t>
      </w:r>
      <w:r w:rsidRPr="00722F8C">
        <w:t xml:space="preserve">создавать условия, обеспечивающие позитивную мотивацию детей, что позволяет сделать их деятельность успешной; </w:t>
      </w:r>
    </w:p>
    <w:p w:rsidR="007662AF" w:rsidRPr="00722F8C" w:rsidRDefault="007662AF" w:rsidP="00805418">
      <w:pPr>
        <w:pStyle w:val="a5"/>
        <w:ind w:left="142"/>
        <w:jc w:val="both"/>
      </w:pPr>
      <w:r>
        <w:t xml:space="preserve">        -</w:t>
      </w:r>
      <w:r w:rsidRPr="00722F8C">
        <w:t xml:space="preserve">учить детей самостоятельно ставить перед собой цель и находить пути и средства ее достижения; </w:t>
      </w:r>
    </w:p>
    <w:p w:rsidR="007662AF" w:rsidRPr="00722F8C" w:rsidRDefault="007662AF" w:rsidP="00805418">
      <w:pPr>
        <w:pStyle w:val="a5"/>
        <w:ind w:left="142"/>
        <w:jc w:val="both"/>
      </w:pPr>
      <w:r>
        <w:t xml:space="preserve">        -</w:t>
      </w:r>
      <w:r w:rsidRPr="00722F8C">
        <w:t>создавать условия для формирования у детей навыков оценки и самооценки.</w:t>
      </w:r>
    </w:p>
    <w:p w:rsidR="007662AF" w:rsidRDefault="007662AF" w:rsidP="00805418">
      <w:pPr>
        <w:pStyle w:val="a3"/>
        <w:jc w:val="both"/>
        <w:rPr>
          <w:rFonts w:ascii="Times New Roman" w:hAnsi="Times New Roman"/>
          <w:b/>
          <w:sz w:val="24"/>
          <w:szCs w:val="24"/>
        </w:rPr>
      </w:pPr>
    </w:p>
    <w:p w:rsidR="0064077E" w:rsidRPr="00C65CA7" w:rsidRDefault="0064077E" w:rsidP="00805418">
      <w:pPr>
        <w:autoSpaceDE w:val="0"/>
        <w:autoSpaceDN w:val="0"/>
        <w:ind w:left="720"/>
        <w:jc w:val="both"/>
        <w:rPr>
          <w:b/>
          <w:sz w:val="28"/>
          <w:szCs w:val="28"/>
        </w:rPr>
      </w:pPr>
      <w:r w:rsidRPr="00ED6C15">
        <w:rPr>
          <w:b/>
        </w:rPr>
        <w:t>Значимые для Программы характеристики</w:t>
      </w:r>
      <w:r w:rsidRPr="00C65CA7">
        <w:rPr>
          <w:b/>
          <w:sz w:val="28"/>
          <w:szCs w:val="28"/>
        </w:rPr>
        <w:t>.</w:t>
      </w:r>
    </w:p>
    <w:p w:rsidR="0064077E" w:rsidRPr="00722F8C" w:rsidRDefault="0064077E" w:rsidP="00805418">
      <w:pPr>
        <w:pStyle w:val="a5"/>
        <w:ind w:left="142"/>
        <w:jc w:val="both"/>
      </w:pPr>
      <w:r w:rsidRPr="00722F8C">
        <w:t>Данная Программа:</w:t>
      </w:r>
    </w:p>
    <w:p w:rsidR="0064077E" w:rsidRPr="00722F8C" w:rsidRDefault="0064077E" w:rsidP="008828F7">
      <w:pPr>
        <w:pStyle w:val="a5"/>
        <w:numPr>
          <w:ilvl w:val="0"/>
          <w:numId w:val="112"/>
        </w:numPr>
        <w:ind w:left="142" w:firstLine="0"/>
        <w:jc w:val="both"/>
      </w:pPr>
      <w:r w:rsidRPr="00722F8C">
        <w:t>сформирована на основе требований ФГОС, предъявляемых к структуре образовательной программы дошкольного образования и ее объем;</w:t>
      </w:r>
    </w:p>
    <w:p w:rsidR="0064077E" w:rsidRPr="00722F8C" w:rsidRDefault="0064077E" w:rsidP="008828F7">
      <w:pPr>
        <w:pStyle w:val="a5"/>
        <w:numPr>
          <w:ilvl w:val="0"/>
          <w:numId w:val="112"/>
        </w:numPr>
        <w:ind w:left="142" w:firstLine="0"/>
        <w:jc w:val="both"/>
      </w:pPr>
      <w:r w:rsidRPr="00722F8C">
        <w:t>определяет содержание и организацию образовательной деятельности на уровне дошкольного образования;</w:t>
      </w:r>
    </w:p>
    <w:p w:rsidR="0064077E" w:rsidRPr="00722F8C" w:rsidRDefault="0064077E" w:rsidP="008828F7">
      <w:pPr>
        <w:pStyle w:val="a5"/>
        <w:numPr>
          <w:ilvl w:val="0"/>
          <w:numId w:val="112"/>
        </w:numPr>
        <w:ind w:left="142" w:firstLine="0"/>
        <w:jc w:val="both"/>
      </w:pPr>
      <w:r w:rsidRPr="00722F8C">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4077E" w:rsidRPr="00722F8C" w:rsidRDefault="0064077E" w:rsidP="008828F7">
      <w:pPr>
        <w:pStyle w:val="a5"/>
        <w:numPr>
          <w:ilvl w:val="0"/>
          <w:numId w:val="112"/>
        </w:numPr>
        <w:ind w:left="142" w:firstLine="0"/>
        <w:jc w:val="both"/>
      </w:pPr>
      <w:r w:rsidRPr="00722F8C">
        <w:lastRenderedPageBreak/>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4077E" w:rsidRDefault="0064077E" w:rsidP="00805418">
      <w:pPr>
        <w:pStyle w:val="a3"/>
        <w:jc w:val="both"/>
        <w:rPr>
          <w:rFonts w:ascii="Times New Roman" w:hAnsi="Times New Roman"/>
          <w:b/>
          <w:sz w:val="24"/>
          <w:szCs w:val="24"/>
        </w:rPr>
      </w:pPr>
    </w:p>
    <w:p w:rsidR="0064077E" w:rsidRPr="005D7C04" w:rsidRDefault="0064077E" w:rsidP="00805418">
      <w:pPr>
        <w:pStyle w:val="a3"/>
        <w:jc w:val="both"/>
        <w:rPr>
          <w:rFonts w:ascii="Times New Roman" w:hAnsi="Times New Roman"/>
          <w:b/>
          <w:sz w:val="24"/>
          <w:szCs w:val="24"/>
        </w:rPr>
      </w:pPr>
      <w:r w:rsidRPr="005D7C04">
        <w:rPr>
          <w:rFonts w:ascii="Times New Roman" w:hAnsi="Times New Roman"/>
          <w:b/>
          <w:sz w:val="24"/>
          <w:szCs w:val="24"/>
        </w:rPr>
        <w:t>Программа направлена на:</w:t>
      </w:r>
    </w:p>
    <w:p w:rsidR="0064077E" w:rsidRPr="005D7C04" w:rsidRDefault="0064077E" w:rsidP="00805418">
      <w:pPr>
        <w:pStyle w:val="a3"/>
        <w:numPr>
          <w:ilvl w:val="0"/>
          <w:numId w:val="6"/>
        </w:numPr>
        <w:jc w:val="both"/>
        <w:rPr>
          <w:rFonts w:ascii="Times New Roman" w:hAnsi="Times New Roman"/>
          <w:sz w:val="24"/>
          <w:szCs w:val="24"/>
        </w:rPr>
      </w:pPr>
      <w:r w:rsidRPr="005D7C04">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4077E" w:rsidRPr="005D7C04" w:rsidRDefault="0064077E" w:rsidP="00805418">
      <w:pPr>
        <w:pStyle w:val="a3"/>
        <w:numPr>
          <w:ilvl w:val="0"/>
          <w:numId w:val="6"/>
        </w:numPr>
        <w:jc w:val="both"/>
        <w:rPr>
          <w:rFonts w:ascii="Times New Roman" w:hAnsi="Times New Roman"/>
          <w:sz w:val="24"/>
          <w:szCs w:val="24"/>
        </w:rPr>
      </w:pPr>
      <w:r w:rsidRPr="005D7C04">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4077E" w:rsidRPr="005D7C04" w:rsidRDefault="0064077E" w:rsidP="00805418">
      <w:pPr>
        <w:pStyle w:val="a3"/>
        <w:ind w:left="720"/>
        <w:jc w:val="both"/>
        <w:rPr>
          <w:rFonts w:ascii="Times New Roman" w:hAnsi="Times New Roman"/>
          <w:sz w:val="24"/>
          <w:szCs w:val="24"/>
        </w:rPr>
      </w:pPr>
    </w:p>
    <w:p w:rsidR="0064077E" w:rsidRPr="005D7C04" w:rsidRDefault="0064077E" w:rsidP="00805418">
      <w:pPr>
        <w:pStyle w:val="a3"/>
        <w:jc w:val="both"/>
        <w:rPr>
          <w:rFonts w:ascii="Times New Roman" w:hAnsi="Times New Roman"/>
          <w:b/>
          <w:sz w:val="24"/>
          <w:szCs w:val="24"/>
        </w:rPr>
      </w:pPr>
      <w:r w:rsidRPr="005D7C04">
        <w:rPr>
          <w:rFonts w:ascii="Times New Roman" w:hAnsi="Times New Roman"/>
          <w:b/>
          <w:sz w:val="24"/>
          <w:szCs w:val="24"/>
        </w:rPr>
        <w:t>В программе учитываются:</w:t>
      </w:r>
    </w:p>
    <w:p w:rsidR="0064077E" w:rsidRPr="005D7C04" w:rsidRDefault="0064077E" w:rsidP="00805418">
      <w:pPr>
        <w:pStyle w:val="a3"/>
        <w:numPr>
          <w:ilvl w:val="0"/>
          <w:numId w:val="7"/>
        </w:numPr>
        <w:jc w:val="both"/>
        <w:rPr>
          <w:rFonts w:ascii="Times New Roman" w:hAnsi="Times New Roman"/>
          <w:sz w:val="24"/>
          <w:szCs w:val="24"/>
        </w:rPr>
      </w:pPr>
      <w:r w:rsidRPr="005D7C04">
        <w:rPr>
          <w:rFonts w:ascii="Times New Roman" w:hAnsi="Times New Roman"/>
          <w:sz w:val="24"/>
          <w:szCs w:val="24"/>
        </w:rPr>
        <w:t>индивидуальные потребности ребенка, связанные с его жизненной ситуацией и состоянием здоровья;</w:t>
      </w:r>
    </w:p>
    <w:p w:rsidR="0064077E" w:rsidRDefault="0064077E" w:rsidP="00805418">
      <w:pPr>
        <w:pStyle w:val="a3"/>
        <w:numPr>
          <w:ilvl w:val="0"/>
          <w:numId w:val="7"/>
        </w:numPr>
        <w:jc w:val="both"/>
        <w:rPr>
          <w:rFonts w:ascii="Times New Roman" w:hAnsi="Times New Roman"/>
          <w:sz w:val="24"/>
          <w:szCs w:val="24"/>
        </w:rPr>
      </w:pPr>
      <w:r w:rsidRPr="005D7C04">
        <w:rPr>
          <w:rFonts w:ascii="Times New Roman" w:hAnsi="Times New Roman"/>
          <w:sz w:val="24"/>
          <w:szCs w:val="24"/>
        </w:rPr>
        <w:t>возможности освоения ребенком Программы на разных этапах ее реализации.</w:t>
      </w:r>
    </w:p>
    <w:p w:rsidR="0064077E" w:rsidRDefault="0064077E" w:rsidP="00805418">
      <w:pPr>
        <w:pStyle w:val="a3"/>
        <w:jc w:val="both"/>
        <w:rPr>
          <w:rFonts w:ascii="Times New Roman" w:hAnsi="Times New Roman"/>
          <w:sz w:val="24"/>
          <w:szCs w:val="24"/>
        </w:rPr>
      </w:pPr>
    </w:p>
    <w:p w:rsidR="00BF3EEF" w:rsidRPr="005D7C04" w:rsidRDefault="00BF3EEF" w:rsidP="00805418">
      <w:pPr>
        <w:pStyle w:val="a3"/>
        <w:ind w:left="720"/>
        <w:jc w:val="both"/>
        <w:rPr>
          <w:rFonts w:ascii="Times New Roman" w:hAnsi="Times New Roman"/>
          <w:sz w:val="24"/>
          <w:szCs w:val="24"/>
        </w:rPr>
      </w:pPr>
    </w:p>
    <w:p w:rsidR="00397BFE" w:rsidRPr="005D7C04" w:rsidRDefault="0064077E" w:rsidP="00805418">
      <w:pPr>
        <w:pStyle w:val="a3"/>
        <w:jc w:val="both"/>
        <w:rPr>
          <w:rFonts w:ascii="Times New Roman" w:hAnsi="Times New Roman"/>
          <w:b/>
          <w:sz w:val="24"/>
          <w:szCs w:val="24"/>
        </w:rPr>
      </w:pPr>
      <w:r>
        <w:rPr>
          <w:rFonts w:ascii="Times New Roman" w:hAnsi="Times New Roman"/>
          <w:b/>
          <w:sz w:val="24"/>
          <w:szCs w:val="24"/>
        </w:rPr>
        <w:t>1.6</w:t>
      </w:r>
      <w:r w:rsidR="00397BFE" w:rsidRPr="005D7C04">
        <w:rPr>
          <w:rFonts w:ascii="Times New Roman" w:hAnsi="Times New Roman"/>
          <w:b/>
          <w:sz w:val="24"/>
          <w:szCs w:val="24"/>
        </w:rPr>
        <w:t xml:space="preserve">. Особенности образовательного процесса </w:t>
      </w:r>
      <w:r w:rsidR="00397BFE" w:rsidRPr="005D7C04">
        <w:rPr>
          <w:rFonts w:ascii="Times New Roman" w:hAnsi="Times New Roman"/>
          <w:sz w:val="24"/>
          <w:szCs w:val="24"/>
        </w:rPr>
        <w:t>(региональные, национальные, этнокультурные, климатические и другие</w:t>
      </w:r>
      <w:r w:rsidR="00397BFE" w:rsidRPr="005D7C04">
        <w:rPr>
          <w:rFonts w:ascii="Times New Roman" w:hAnsi="Times New Roman"/>
          <w:b/>
          <w:sz w:val="24"/>
          <w:szCs w:val="24"/>
        </w:rPr>
        <w:t>):</w:t>
      </w:r>
    </w:p>
    <w:p w:rsidR="00686DE0" w:rsidRPr="005D7C04" w:rsidRDefault="00686DE0" w:rsidP="00805418">
      <w:pPr>
        <w:pStyle w:val="a3"/>
        <w:jc w:val="both"/>
        <w:rPr>
          <w:rFonts w:ascii="Times New Roman" w:hAnsi="Times New Roman"/>
          <w:b/>
          <w:sz w:val="24"/>
          <w:szCs w:val="24"/>
        </w:rPr>
      </w:pP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В программе предлагаемое содержание образования и психолого-педагогической работы представлено по областям:  «Познавательное развитие», «Социально-коммуникативное развитие», «Физическое развитие», «Речевое развитие», «Художественно-эстетическое развитие».</w:t>
      </w: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Образовательный процесс осуществляется по двум режимам в каждой возрастной группе, с учетом теплого и холодного периода года.</w:t>
      </w: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Группы функционируют в режиме 5-дневной рабочей недели.</w:t>
      </w:r>
    </w:p>
    <w:p w:rsidR="00397BFE" w:rsidRPr="005D7C04" w:rsidRDefault="00397BFE" w:rsidP="00805418">
      <w:pPr>
        <w:pStyle w:val="a3"/>
        <w:jc w:val="both"/>
        <w:rPr>
          <w:rFonts w:ascii="Times New Roman" w:hAnsi="Times New Roman"/>
          <w:sz w:val="24"/>
          <w:szCs w:val="24"/>
        </w:rPr>
      </w:pPr>
    </w:p>
    <w:p w:rsidR="00397BFE" w:rsidRPr="005D7C04" w:rsidRDefault="00DF4D4B" w:rsidP="00805418">
      <w:pPr>
        <w:pStyle w:val="a3"/>
        <w:jc w:val="both"/>
        <w:rPr>
          <w:rFonts w:ascii="Times New Roman" w:hAnsi="Times New Roman"/>
          <w:b/>
          <w:bCs/>
          <w:sz w:val="24"/>
          <w:szCs w:val="24"/>
        </w:rPr>
      </w:pPr>
      <w:r>
        <w:rPr>
          <w:rFonts w:ascii="Times New Roman" w:hAnsi="Times New Roman"/>
          <w:b/>
          <w:bCs/>
          <w:sz w:val="24"/>
          <w:szCs w:val="24"/>
        </w:rPr>
        <w:t xml:space="preserve"> </w:t>
      </w:r>
      <w:r w:rsidR="00397BFE" w:rsidRPr="005D7C04">
        <w:rPr>
          <w:rFonts w:ascii="Times New Roman" w:hAnsi="Times New Roman"/>
          <w:b/>
          <w:bCs/>
          <w:sz w:val="24"/>
          <w:szCs w:val="24"/>
        </w:rPr>
        <w:t>Климатические особенности:</w:t>
      </w:r>
    </w:p>
    <w:p w:rsidR="00686DE0" w:rsidRPr="005D7C04" w:rsidRDefault="00686DE0" w:rsidP="00805418">
      <w:pPr>
        <w:pStyle w:val="a3"/>
        <w:jc w:val="both"/>
        <w:rPr>
          <w:rFonts w:ascii="Times New Roman" w:hAnsi="Times New Roman"/>
          <w:sz w:val="24"/>
          <w:szCs w:val="24"/>
        </w:rPr>
      </w:pP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 xml:space="preserve">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 xml:space="preserve">     В соответствии с действующим СанПиНом в </w:t>
      </w:r>
      <w:r w:rsidR="00CD3AE8" w:rsidRPr="005D7C04">
        <w:rPr>
          <w:rFonts w:ascii="Times New Roman" w:hAnsi="Times New Roman"/>
          <w:sz w:val="24"/>
          <w:szCs w:val="24"/>
        </w:rPr>
        <w:t>первой младшей группе проводятся физкультурные занятия 2 раза в неделю, начиная с трех лет-</w:t>
      </w:r>
      <w:r w:rsidRPr="005D7C04">
        <w:rPr>
          <w:rFonts w:ascii="Times New Roman" w:hAnsi="Times New Roman"/>
          <w:sz w:val="24"/>
          <w:szCs w:val="24"/>
        </w:rPr>
        <w:t xml:space="preserve"> три физкультурных занятия в неделю. </w:t>
      </w:r>
      <w:r w:rsidR="00CD3AE8" w:rsidRPr="005D7C04">
        <w:rPr>
          <w:rFonts w:ascii="Times New Roman" w:hAnsi="Times New Roman"/>
          <w:sz w:val="24"/>
          <w:szCs w:val="24"/>
        </w:rPr>
        <w:t xml:space="preserve">В первой младшей, второй младшей, средних группах физкультурные занятия проводятся в </w:t>
      </w:r>
      <w:r w:rsidR="00CD3AE8" w:rsidRPr="005D7C04">
        <w:rPr>
          <w:rFonts w:ascii="Times New Roman" w:hAnsi="Times New Roman"/>
          <w:sz w:val="24"/>
          <w:szCs w:val="24"/>
        </w:rPr>
        <w:lastRenderedPageBreak/>
        <w:t>спортивном залах; в старшей и подготовительной к школе группах</w:t>
      </w:r>
      <w:r w:rsidRPr="005D7C04">
        <w:rPr>
          <w:rFonts w:ascii="Times New Roman" w:hAnsi="Times New Roman"/>
          <w:sz w:val="24"/>
          <w:szCs w:val="24"/>
        </w:rPr>
        <w:t xml:space="preserve">: два  занятия организуется в </w:t>
      </w:r>
      <w:r w:rsidR="001F6568" w:rsidRPr="005D7C04">
        <w:rPr>
          <w:rFonts w:ascii="Times New Roman" w:hAnsi="Times New Roman"/>
          <w:sz w:val="24"/>
          <w:szCs w:val="24"/>
        </w:rPr>
        <w:t xml:space="preserve"> спортивном </w:t>
      </w:r>
      <w:r w:rsidRPr="005D7C04">
        <w:rPr>
          <w:rFonts w:ascii="Times New Roman" w:hAnsi="Times New Roman"/>
          <w:sz w:val="24"/>
          <w:szCs w:val="24"/>
        </w:rPr>
        <w:t>зале, одно - на свежем воздухе, начиная со средней  группы (при благоприятных погодных условиях) во время прогулки в виде подвижных или спортивных игр.</w:t>
      </w:r>
    </w:p>
    <w:p w:rsidR="00397BFE" w:rsidRPr="005D7C04" w:rsidRDefault="001F6568" w:rsidP="00805418">
      <w:pPr>
        <w:pStyle w:val="a3"/>
        <w:jc w:val="both"/>
        <w:rPr>
          <w:rFonts w:ascii="Times New Roman" w:hAnsi="Times New Roman"/>
          <w:sz w:val="24"/>
          <w:szCs w:val="24"/>
        </w:rPr>
      </w:pPr>
      <w:r w:rsidRPr="005D7C04">
        <w:rPr>
          <w:rFonts w:ascii="Times New Roman" w:hAnsi="Times New Roman"/>
          <w:sz w:val="24"/>
          <w:szCs w:val="24"/>
        </w:rPr>
        <w:t xml:space="preserve">     Один раз в квартал</w:t>
      </w:r>
      <w:r w:rsidR="00397BFE" w:rsidRPr="005D7C04">
        <w:rPr>
          <w:rFonts w:ascii="Times New Roman" w:hAnsi="Times New Roman"/>
          <w:sz w:val="24"/>
          <w:szCs w:val="24"/>
        </w:rPr>
        <w:t xml:space="preserve">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1D0AF1" w:rsidRPr="005D7C04" w:rsidRDefault="001D0AF1" w:rsidP="00805418">
      <w:pPr>
        <w:pStyle w:val="a3"/>
        <w:jc w:val="both"/>
        <w:rPr>
          <w:rFonts w:ascii="Times New Roman" w:hAnsi="Times New Roman"/>
          <w:b/>
          <w:bCs/>
          <w:sz w:val="24"/>
          <w:szCs w:val="24"/>
        </w:rPr>
      </w:pPr>
    </w:p>
    <w:p w:rsidR="00397BFE" w:rsidRPr="005D7C04" w:rsidRDefault="00397BFE" w:rsidP="00805418">
      <w:pPr>
        <w:pStyle w:val="a3"/>
        <w:jc w:val="both"/>
        <w:rPr>
          <w:rFonts w:ascii="Times New Roman" w:hAnsi="Times New Roman"/>
          <w:b/>
          <w:bCs/>
          <w:sz w:val="24"/>
          <w:szCs w:val="24"/>
        </w:rPr>
      </w:pPr>
      <w:r w:rsidRPr="005D7C04">
        <w:rPr>
          <w:rFonts w:ascii="Times New Roman" w:hAnsi="Times New Roman"/>
          <w:b/>
          <w:bCs/>
          <w:sz w:val="24"/>
          <w:szCs w:val="24"/>
        </w:rPr>
        <w:t>Региональные, национальные,  этнокультурные особенности:</w:t>
      </w:r>
    </w:p>
    <w:p w:rsidR="00567BA2" w:rsidRPr="005D7C04" w:rsidRDefault="00567BA2" w:rsidP="00805418">
      <w:pPr>
        <w:pStyle w:val="a3"/>
        <w:jc w:val="both"/>
        <w:rPr>
          <w:rFonts w:ascii="Times New Roman" w:hAnsi="Times New Roman"/>
          <w:sz w:val="24"/>
          <w:szCs w:val="24"/>
        </w:rPr>
      </w:pP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 xml:space="preserve">     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липчанина.</w:t>
      </w:r>
    </w:p>
    <w:p w:rsidR="00397BFE" w:rsidRPr="005D7C04" w:rsidRDefault="001F6568" w:rsidP="00805418">
      <w:pPr>
        <w:pStyle w:val="a3"/>
        <w:jc w:val="both"/>
        <w:rPr>
          <w:rFonts w:ascii="Times New Roman" w:hAnsi="Times New Roman"/>
          <w:sz w:val="24"/>
          <w:szCs w:val="24"/>
        </w:rPr>
      </w:pPr>
      <w:r w:rsidRPr="005D7C04">
        <w:rPr>
          <w:rFonts w:ascii="Times New Roman" w:hAnsi="Times New Roman"/>
          <w:sz w:val="24"/>
          <w:szCs w:val="24"/>
        </w:rPr>
        <w:t xml:space="preserve">         В</w:t>
      </w:r>
      <w:r w:rsidR="00397BFE" w:rsidRPr="005D7C04">
        <w:rPr>
          <w:rFonts w:ascii="Times New Roman" w:hAnsi="Times New Roman"/>
          <w:sz w:val="24"/>
          <w:szCs w:val="24"/>
        </w:rPr>
        <w:t>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397BFE" w:rsidRDefault="00397BFE" w:rsidP="00805418">
      <w:pPr>
        <w:pStyle w:val="a3"/>
        <w:jc w:val="both"/>
        <w:rPr>
          <w:rFonts w:ascii="Times New Roman" w:hAnsi="Times New Roman"/>
          <w:sz w:val="24"/>
          <w:szCs w:val="24"/>
        </w:rPr>
      </w:pPr>
      <w:r w:rsidRPr="005D7C04">
        <w:rPr>
          <w:rFonts w:ascii="Times New Roman" w:hAnsi="Times New Roman"/>
          <w:sz w:val="24"/>
          <w:szCs w:val="24"/>
        </w:rPr>
        <w:t xml:space="preserve">     </w:t>
      </w:r>
      <w:r w:rsidR="001F6568" w:rsidRPr="005D7C04">
        <w:rPr>
          <w:rFonts w:ascii="Times New Roman" w:hAnsi="Times New Roman"/>
          <w:sz w:val="24"/>
          <w:szCs w:val="24"/>
        </w:rPr>
        <w:t xml:space="preserve">    </w:t>
      </w:r>
      <w:r w:rsidRPr="005D7C04">
        <w:rPr>
          <w:rFonts w:ascii="Times New Roman" w:hAnsi="Times New Roman"/>
          <w:sz w:val="24"/>
          <w:szCs w:val="24"/>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613339" w:rsidRDefault="00613339" w:rsidP="00805418">
      <w:pPr>
        <w:pStyle w:val="a3"/>
        <w:jc w:val="both"/>
        <w:rPr>
          <w:rFonts w:ascii="Times New Roman" w:hAnsi="Times New Roman"/>
          <w:sz w:val="24"/>
          <w:szCs w:val="24"/>
        </w:rPr>
      </w:pPr>
    </w:p>
    <w:p w:rsidR="00613339" w:rsidRDefault="00613339" w:rsidP="00805418">
      <w:pPr>
        <w:pStyle w:val="a3"/>
        <w:jc w:val="both"/>
        <w:rPr>
          <w:rFonts w:ascii="Times New Roman" w:hAnsi="Times New Roman"/>
          <w:b/>
          <w:sz w:val="24"/>
          <w:szCs w:val="24"/>
        </w:rPr>
      </w:pPr>
      <w:r w:rsidRPr="00613339">
        <w:rPr>
          <w:rFonts w:ascii="Times New Roman" w:hAnsi="Times New Roman"/>
          <w:b/>
          <w:sz w:val="24"/>
          <w:szCs w:val="24"/>
        </w:rPr>
        <w:t>Условия реализации Программы</w:t>
      </w:r>
    </w:p>
    <w:p w:rsidR="00613339" w:rsidRPr="00613339" w:rsidRDefault="00613339" w:rsidP="00805418">
      <w:pPr>
        <w:pStyle w:val="a3"/>
        <w:jc w:val="both"/>
        <w:rPr>
          <w:rFonts w:ascii="Times New Roman" w:hAnsi="Times New Roman"/>
          <w:b/>
          <w:sz w:val="24"/>
          <w:szCs w:val="24"/>
        </w:rPr>
      </w:pPr>
    </w:p>
    <w:p w:rsidR="00397BFE" w:rsidRPr="005D7C04" w:rsidRDefault="00397BFE" w:rsidP="00805418">
      <w:pPr>
        <w:pStyle w:val="a3"/>
        <w:jc w:val="both"/>
        <w:rPr>
          <w:rFonts w:ascii="Times New Roman" w:hAnsi="Times New Roman"/>
          <w:sz w:val="24"/>
          <w:szCs w:val="24"/>
        </w:rPr>
      </w:pPr>
      <w:r w:rsidRPr="005D7C04">
        <w:rPr>
          <w:rFonts w:ascii="Times New Roman" w:hAnsi="Times New Roman"/>
          <w:sz w:val="24"/>
          <w:szCs w:val="24"/>
        </w:rPr>
        <w:t xml:space="preserve">     В системе развивающего обучения все более важную роль играет культурная среда. В детском саду в </w:t>
      </w:r>
      <w:r w:rsidR="001F6568" w:rsidRPr="005D7C04">
        <w:rPr>
          <w:rFonts w:ascii="Times New Roman" w:hAnsi="Times New Roman"/>
          <w:sz w:val="24"/>
          <w:szCs w:val="24"/>
        </w:rPr>
        <w:t xml:space="preserve">оборудован уголок </w:t>
      </w:r>
      <w:r w:rsidRPr="005D7C04">
        <w:rPr>
          <w:rFonts w:ascii="Times New Roman" w:hAnsi="Times New Roman"/>
          <w:sz w:val="24"/>
          <w:szCs w:val="24"/>
        </w:rPr>
        <w:t>русского быта, где дети знакомятся с историческим прошлым русского народа.</w:t>
      </w:r>
    </w:p>
    <w:p w:rsidR="00DA3286" w:rsidRPr="005D7C04" w:rsidRDefault="001F6568" w:rsidP="00805418">
      <w:pPr>
        <w:pStyle w:val="a7"/>
        <w:rPr>
          <w:sz w:val="24"/>
          <w:szCs w:val="24"/>
        </w:rPr>
      </w:pPr>
      <w:r w:rsidRPr="005D7C04">
        <w:rPr>
          <w:sz w:val="24"/>
          <w:szCs w:val="24"/>
        </w:rPr>
        <w:tab/>
      </w:r>
      <w:r w:rsidR="00DA3286" w:rsidRPr="005D7C04">
        <w:rPr>
          <w:sz w:val="24"/>
          <w:szCs w:val="24"/>
        </w:rPr>
        <w:t>Для полноценного физического развития, охраны и укрепления здоровья детей в детском саду имеются: спортивный зал, кабинет для медицинского осмот</w:t>
      </w:r>
      <w:r w:rsidR="00B6749A" w:rsidRPr="005D7C04">
        <w:rPr>
          <w:sz w:val="24"/>
          <w:szCs w:val="24"/>
        </w:rPr>
        <w:t xml:space="preserve">ра, </w:t>
      </w:r>
      <w:r w:rsidR="00DA3286" w:rsidRPr="005D7C04">
        <w:rPr>
          <w:sz w:val="24"/>
          <w:szCs w:val="24"/>
        </w:rPr>
        <w:t xml:space="preserve"> центры двигательной акти</w:t>
      </w:r>
      <w:r w:rsidR="00B6749A" w:rsidRPr="005D7C04">
        <w:rPr>
          <w:sz w:val="24"/>
          <w:szCs w:val="24"/>
        </w:rPr>
        <w:t>вности в группах, спортивная площадка</w:t>
      </w:r>
      <w:r w:rsidR="00DA3286" w:rsidRPr="005D7C04">
        <w:rPr>
          <w:sz w:val="24"/>
          <w:szCs w:val="24"/>
        </w:rPr>
        <w:t>.</w:t>
      </w:r>
    </w:p>
    <w:p w:rsidR="00DA3286" w:rsidRPr="005D7C04" w:rsidRDefault="001F6568" w:rsidP="00805418">
      <w:pPr>
        <w:pStyle w:val="a7"/>
        <w:rPr>
          <w:sz w:val="24"/>
          <w:szCs w:val="24"/>
        </w:rPr>
      </w:pPr>
      <w:r w:rsidRPr="005D7C04">
        <w:rPr>
          <w:sz w:val="24"/>
          <w:szCs w:val="24"/>
        </w:rPr>
        <w:t xml:space="preserve"> </w:t>
      </w:r>
      <w:r w:rsidRPr="005D7C04">
        <w:rPr>
          <w:sz w:val="24"/>
          <w:szCs w:val="24"/>
        </w:rPr>
        <w:tab/>
      </w:r>
      <w:r w:rsidR="00DA3286" w:rsidRPr="005D7C04">
        <w:rPr>
          <w:sz w:val="24"/>
          <w:szCs w:val="24"/>
        </w:rPr>
        <w:t>Для художественно-эстетического развития функционирует музыкальный зал,</w:t>
      </w:r>
      <w:r w:rsidR="00B6749A" w:rsidRPr="005D7C04">
        <w:rPr>
          <w:sz w:val="24"/>
          <w:szCs w:val="24"/>
        </w:rPr>
        <w:t xml:space="preserve"> </w:t>
      </w:r>
      <w:r w:rsidR="00DA3286" w:rsidRPr="005D7C04">
        <w:rPr>
          <w:sz w:val="24"/>
          <w:szCs w:val="24"/>
        </w:rPr>
        <w:t xml:space="preserve"> изостудия, оборудована комната сказок, </w:t>
      </w:r>
      <w:r w:rsidR="00025541" w:rsidRPr="005D7C04">
        <w:rPr>
          <w:sz w:val="24"/>
          <w:szCs w:val="24"/>
        </w:rPr>
        <w:t xml:space="preserve">музыкально-театрализованный </w:t>
      </w:r>
      <w:r w:rsidR="00DA3286" w:rsidRPr="005D7C04">
        <w:rPr>
          <w:sz w:val="24"/>
          <w:szCs w:val="24"/>
        </w:rPr>
        <w:t>центр</w:t>
      </w:r>
      <w:r w:rsidR="00025541" w:rsidRPr="005D7C04">
        <w:rPr>
          <w:sz w:val="24"/>
          <w:szCs w:val="24"/>
        </w:rPr>
        <w:t xml:space="preserve"> и центр</w:t>
      </w:r>
      <w:r w:rsidR="00B6749A" w:rsidRPr="005D7C04">
        <w:rPr>
          <w:sz w:val="24"/>
          <w:szCs w:val="24"/>
        </w:rPr>
        <w:t xml:space="preserve"> </w:t>
      </w:r>
      <w:r w:rsidR="00025541" w:rsidRPr="005D7C04">
        <w:rPr>
          <w:sz w:val="24"/>
          <w:szCs w:val="24"/>
        </w:rPr>
        <w:t xml:space="preserve">художественного </w:t>
      </w:r>
      <w:r w:rsidR="00DA3286" w:rsidRPr="005D7C04">
        <w:rPr>
          <w:sz w:val="24"/>
          <w:szCs w:val="24"/>
        </w:rPr>
        <w:t>творчества в группах.</w:t>
      </w:r>
    </w:p>
    <w:p w:rsidR="00DA3286" w:rsidRPr="005D7C04" w:rsidRDefault="00025541" w:rsidP="00805418">
      <w:pPr>
        <w:pStyle w:val="a7"/>
        <w:rPr>
          <w:sz w:val="24"/>
          <w:szCs w:val="24"/>
        </w:rPr>
      </w:pPr>
      <w:r w:rsidRPr="005D7C04">
        <w:rPr>
          <w:sz w:val="24"/>
          <w:szCs w:val="24"/>
        </w:rPr>
        <w:t xml:space="preserve">     </w:t>
      </w:r>
      <w:r w:rsidR="001F6568" w:rsidRPr="005D7C04">
        <w:rPr>
          <w:sz w:val="24"/>
          <w:szCs w:val="24"/>
        </w:rPr>
        <w:t xml:space="preserve">    </w:t>
      </w:r>
      <w:r w:rsidRPr="005D7C04">
        <w:rPr>
          <w:sz w:val="24"/>
          <w:szCs w:val="24"/>
        </w:rPr>
        <w:t xml:space="preserve">Для познавательно и </w:t>
      </w:r>
      <w:r w:rsidR="00B6749A" w:rsidRPr="005D7C04">
        <w:rPr>
          <w:sz w:val="24"/>
          <w:szCs w:val="24"/>
        </w:rPr>
        <w:t>речевого развития в ДОУ функционируют</w:t>
      </w:r>
      <w:r w:rsidR="00DA3286" w:rsidRPr="005D7C04">
        <w:rPr>
          <w:sz w:val="24"/>
          <w:szCs w:val="24"/>
        </w:rPr>
        <w:t xml:space="preserve"> два кабинет</w:t>
      </w:r>
      <w:r w:rsidR="00B6749A" w:rsidRPr="005D7C04">
        <w:rPr>
          <w:sz w:val="24"/>
          <w:szCs w:val="24"/>
        </w:rPr>
        <w:t xml:space="preserve"> учителя-</w:t>
      </w:r>
      <w:r w:rsidR="00DA3286" w:rsidRPr="005D7C04">
        <w:rPr>
          <w:sz w:val="24"/>
          <w:szCs w:val="24"/>
        </w:rPr>
        <w:t xml:space="preserve"> логопеда,   в группах − центры опытно-экспериментальной деятельности, конструирования, дидактических и развивающих игр, </w:t>
      </w:r>
      <w:r w:rsidRPr="005D7C04">
        <w:rPr>
          <w:sz w:val="24"/>
          <w:szCs w:val="24"/>
        </w:rPr>
        <w:t xml:space="preserve">центры грамоты и математики, </w:t>
      </w:r>
      <w:r w:rsidR="00DA3286" w:rsidRPr="005D7C04">
        <w:rPr>
          <w:sz w:val="24"/>
          <w:szCs w:val="24"/>
        </w:rPr>
        <w:t>центр книги.</w:t>
      </w:r>
    </w:p>
    <w:p w:rsidR="00DA3286" w:rsidRPr="005D7C04" w:rsidRDefault="00025541" w:rsidP="00805418">
      <w:pPr>
        <w:pStyle w:val="a7"/>
        <w:rPr>
          <w:sz w:val="24"/>
          <w:szCs w:val="24"/>
        </w:rPr>
      </w:pPr>
      <w:r w:rsidRPr="005D7C04">
        <w:rPr>
          <w:sz w:val="24"/>
          <w:szCs w:val="24"/>
        </w:rPr>
        <w:t xml:space="preserve">     </w:t>
      </w:r>
      <w:r w:rsidR="001F6568" w:rsidRPr="005D7C04">
        <w:rPr>
          <w:sz w:val="24"/>
          <w:szCs w:val="24"/>
        </w:rPr>
        <w:tab/>
      </w:r>
      <w:r w:rsidRPr="005D7C04">
        <w:rPr>
          <w:sz w:val="24"/>
          <w:szCs w:val="24"/>
        </w:rPr>
        <w:t>Для социально-коммуникативного</w:t>
      </w:r>
      <w:r w:rsidR="00DA3286" w:rsidRPr="005D7C04">
        <w:rPr>
          <w:sz w:val="24"/>
          <w:szCs w:val="24"/>
        </w:rPr>
        <w:t xml:space="preserve"> развития – игровое оборудование в группах и на участках, центр сюжетной игры, центр трудовой деятельности детей, оборудован кабинет педагога-</w:t>
      </w:r>
      <w:r w:rsidR="00B6749A" w:rsidRPr="005D7C04">
        <w:rPr>
          <w:sz w:val="24"/>
          <w:szCs w:val="24"/>
        </w:rPr>
        <w:t>психолога</w:t>
      </w:r>
      <w:r w:rsidRPr="005D7C04">
        <w:rPr>
          <w:sz w:val="24"/>
          <w:szCs w:val="24"/>
        </w:rPr>
        <w:t>.</w:t>
      </w:r>
    </w:p>
    <w:p w:rsidR="00DA3286" w:rsidRPr="005D7C04" w:rsidRDefault="00025541" w:rsidP="00805418">
      <w:pPr>
        <w:pStyle w:val="a7"/>
        <w:rPr>
          <w:sz w:val="24"/>
          <w:szCs w:val="24"/>
        </w:rPr>
      </w:pPr>
      <w:r w:rsidRPr="005D7C04">
        <w:rPr>
          <w:sz w:val="24"/>
          <w:szCs w:val="24"/>
        </w:rPr>
        <w:t xml:space="preserve">     </w:t>
      </w:r>
      <w:r w:rsidR="001F6568" w:rsidRPr="005D7C04">
        <w:rPr>
          <w:sz w:val="24"/>
          <w:szCs w:val="24"/>
        </w:rPr>
        <w:t xml:space="preserve">     В детском</w:t>
      </w:r>
      <w:r w:rsidR="00DA3286" w:rsidRPr="005D7C04">
        <w:rPr>
          <w:sz w:val="24"/>
          <w:szCs w:val="24"/>
        </w:rPr>
        <w:t xml:space="preserve"> сад</w:t>
      </w:r>
      <w:r w:rsidR="001F6568" w:rsidRPr="005D7C04">
        <w:rPr>
          <w:sz w:val="24"/>
          <w:szCs w:val="24"/>
        </w:rPr>
        <w:t>у имеется оборудование</w:t>
      </w:r>
      <w:r w:rsidR="00DA3286" w:rsidRPr="005D7C04">
        <w:rPr>
          <w:sz w:val="24"/>
          <w:szCs w:val="24"/>
        </w:rPr>
        <w:t xml:space="preserve"> для разнообразных видов детской деятельности в помещении </w:t>
      </w:r>
      <w:r w:rsidR="001F6568" w:rsidRPr="005D7C04">
        <w:rPr>
          <w:sz w:val="24"/>
          <w:szCs w:val="24"/>
        </w:rPr>
        <w:t xml:space="preserve">и на участках. В группах - </w:t>
      </w:r>
      <w:r w:rsidR="00DA3286" w:rsidRPr="005D7C04">
        <w:rPr>
          <w:sz w:val="24"/>
          <w:szCs w:val="24"/>
        </w:rPr>
        <w:t xml:space="preserve">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w:t>
      </w:r>
      <w:r w:rsidRPr="005D7C04">
        <w:rPr>
          <w:sz w:val="24"/>
          <w:szCs w:val="24"/>
        </w:rPr>
        <w:t>тной и индивидуальной деятельности</w:t>
      </w:r>
      <w:r w:rsidR="00DA3286" w:rsidRPr="005D7C04">
        <w:rPr>
          <w:sz w:val="24"/>
          <w:szCs w:val="24"/>
        </w:rPr>
        <w:t xml:space="preserve"> детей. </w:t>
      </w:r>
    </w:p>
    <w:p w:rsidR="0064077E" w:rsidRDefault="0064077E" w:rsidP="00805418">
      <w:pPr>
        <w:pStyle w:val="a3"/>
        <w:jc w:val="both"/>
        <w:rPr>
          <w:rFonts w:ascii="Times New Roman" w:hAnsi="Times New Roman"/>
          <w:sz w:val="24"/>
          <w:szCs w:val="24"/>
        </w:rPr>
      </w:pPr>
    </w:p>
    <w:p w:rsidR="0064077E" w:rsidRPr="005D7C04" w:rsidRDefault="0064077E" w:rsidP="00805418">
      <w:pPr>
        <w:pStyle w:val="a3"/>
        <w:jc w:val="both"/>
        <w:rPr>
          <w:rFonts w:ascii="Times New Roman" w:hAnsi="Times New Roman"/>
          <w:sz w:val="24"/>
          <w:szCs w:val="24"/>
        </w:rPr>
      </w:pPr>
    </w:p>
    <w:p w:rsidR="003F56FC" w:rsidRPr="005D7C04" w:rsidRDefault="00032C83" w:rsidP="00805418">
      <w:pPr>
        <w:pStyle w:val="a3"/>
        <w:jc w:val="both"/>
        <w:rPr>
          <w:rFonts w:ascii="Times New Roman" w:hAnsi="Times New Roman"/>
          <w:sz w:val="24"/>
          <w:szCs w:val="24"/>
        </w:rPr>
      </w:pPr>
      <w:r>
        <w:rPr>
          <w:rFonts w:ascii="Times New Roman" w:hAnsi="Times New Roman"/>
          <w:b/>
          <w:sz w:val="24"/>
          <w:szCs w:val="24"/>
        </w:rPr>
        <w:t>1.7</w:t>
      </w:r>
      <w:r w:rsidR="00A17C41" w:rsidRPr="005D7C04">
        <w:rPr>
          <w:rFonts w:ascii="Times New Roman" w:hAnsi="Times New Roman"/>
          <w:b/>
          <w:sz w:val="24"/>
          <w:szCs w:val="24"/>
        </w:rPr>
        <w:t>.  Значимые характеристики</w:t>
      </w:r>
      <w:r w:rsidR="00300EB8" w:rsidRPr="005D7C04">
        <w:rPr>
          <w:rFonts w:ascii="Times New Roman" w:hAnsi="Times New Roman"/>
          <w:b/>
          <w:sz w:val="24"/>
          <w:szCs w:val="24"/>
        </w:rPr>
        <w:t xml:space="preserve"> ДОУ</w:t>
      </w:r>
    </w:p>
    <w:p w:rsidR="00281651" w:rsidRPr="005D7C04" w:rsidRDefault="00281651" w:rsidP="00805418">
      <w:pPr>
        <w:jc w:val="both"/>
        <w:rPr>
          <w:b/>
        </w:rPr>
      </w:pPr>
    </w:p>
    <w:p w:rsidR="00561F1E" w:rsidRDefault="00561F1E" w:rsidP="00805418">
      <w:pPr>
        <w:pStyle w:val="p9"/>
        <w:jc w:val="both"/>
        <w:rPr>
          <w:b/>
        </w:rPr>
      </w:pPr>
      <w:r w:rsidRPr="005D7C04">
        <w:rPr>
          <w:b/>
        </w:rPr>
        <w:t xml:space="preserve">Характеристика Муниципального </w:t>
      </w:r>
      <w:r w:rsidR="00613339">
        <w:rPr>
          <w:b/>
        </w:rPr>
        <w:t xml:space="preserve">бюджетное </w:t>
      </w:r>
      <w:r w:rsidRPr="005D7C04">
        <w:rPr>
          <w:b/>
        </w:rPr>
        <w:t xml:space="preserve">дошкольного образовательного учреждения  </w:t>
      </w:r>
      <w:r w:rsidR="00BD0260" w:rsidRPr="005D7C04">
        <w:rPr>
          <w:b/>
        </w:rPr>
        <w:t>№13</w:t>
      </w:r>
      <w:r w:rsidRPr="005D7C04">
        <w:rPr>
          <w:b/>
        </w:rPr>
        <w:t>6 г. Липецка</w:t>
      </w:r>
    </w:p>
    <w:p w:rsidR="00A057FC" w:rsidRPr="00A057FC" w:rsidRDefault="00A057FC" w:rsidP="00805418">
      <w:pPr>
        <w:autoSpaceDE w:val="0"/>
        <w:autoSpaceDN w:val="0"/>
        <w:jc w:val="both"/>
        <w:rPr>
          <w:b/>
          <w:bCs/>
        </w:rPr>
      </w:pPr>
      <w:r w:rsidRPr="00A057FC">
        <w:rPr>
          <w:b/>
        </w:rPr>
        <w:t>Язык реализации программы</w:t>
      </w:r>
    </w:p>
    <w:p w:rsidR="00A057FC" w:rsidRPr="00A057FC" w:rsidRDefault="00A057FC" w:rsidP="00805418">
      <w:pPr>
        <w:autoSpaceDE w:val="0"/>
        <w:jc w:val="both"/>
        <w:rPr>
          <w:color w:val="000000"/>
          <w:lang w:bidi="he-IL"/>
        </w:rPr>
      </w:pPr>
      <w:r w:rsidRPr="00A057FC">
        <w:rPr>
          <w:color w:val="000000"/>
          <w:lang w:bidi="he-IL"/>
        </w:rPr>
        <w:t>Программа реализуется на государственном языке Российской Федерации.</w:t>
      </w:r>
    </w:p>
    <w:p w:rsidR="00A057FC" w:rsidRPr="00A057FC" w:rsidRDefault="00A057FC" w:rsidP="00805418">
      <w:pPr>
        <w:autoSpaceDE w:val="0"/>
        <w:autoSpaceDN w:val="0"/>
        <w:jc w:val="both"/>
        <w:rPr>
          <w:b/>
          <w:bCs/>
        </w:rPr>
      </w:pPr>
      <w:r w:rsidRPr="00A057FC">
        <w:rPr>
          <w:b/>
          <w:bCs/>
        </w:rPr>
        <w:t>Режим работы ДОУ</w:t>
      </w:r>
    </w:p>
    <w:p w:rsidR="00A057FC" w:rsidRPr="00A057FC" w:rsidRDefault="00A057FC" w:rsidP="00805418">
      <w:pPr>
        <w:autoSpaceDE w:val="0"/>
        <w:autoSpaceDN w:val="0"/>
        <w:ind w:firstLine="851"/>
        <w:jc w:val="both"/>
      </w:pPr>
      <w:r w:rsidRPr="00A057FC">
        <w:t xml:space="preserve">Режим работы ДОУ: 12-часовой, с 6.30 до 18.30. </w:t>
      </w:r>
    </w:p>
    <w:p w:rsidR="00A057FC" w:rsidRPr="00A057FC" w:rsidRDefault="00A057FC" w:rsidP="00805418">
      <w:pPr>
        <w:autoSpaceDE w:val="0"/>
        <w:autoSpaceDN w:val="0"/>
        <w:jc w:val="both"/>
        <w:rPr>
          <w:b/>
          <w:bCs/>
        </w:rPr>
      </w:pPr>
      <w:r w:rsidRPr="00A057FC">
        <w:rPr>
          <w:b/>
          <w:bCs/>
        </w:rPr>
        <w:t>Реализация Программы осуществляется в течение всего времени пребывания детей в ДОУ.</w:t>
      </w:r>
    </w:p>
    <w:p w:rsidR="00A057FC" w:rsidRPr="00A057FC" w:rsidRDefault="00A057FC" w:rsidP="00805418">
      <w:pPr>
        <w:autoSpaceDE w:val="0"/>
        <w:autoSpaceDN w:val="0"/>
        <w:jc w:val="both"/>
        <w:rPr>
          <w:b/>
          <w:bCs/>
        </w:rPr>
      </w:pPr>
      <w:r w:rsidRPr="00A057FC">
        <w:rPr>
          <w:b/>
          <w:bCs/>
        </w:rPr>
        <w:t xml:space="preserve"> Формы реализации программы;</w:t>
      </w:r>
    </w:p>
    <w:p w:rsidR="00A057FC" w:rsidRPr="00A057FC" w:rsidRDefault="00A057FC" w:rsidP="00805418">
      <w:pPr>
        <w:autoSpaceDE w:val="0"/>
        <w:autoSpaceDN w:val="0"/>
        <w:jc w:val="both"/>
      </w:pPr>
      <w:r w:rsidRPr="00A057FC">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A057FC" w:rsidRPr="00A057FC" w:rsidRDefault="00A057FC" w:rsidP="00805418">
      <w:pPr>
        <w:autoSpaceDE w:val="0"/>
        <w:autoSpaceDN w:val="0"/>
        <w:jc w:val="both"/>
        <w:rPr>
          <w:b/>
          <w:bCs/>
        </w:rPr>
      </w:pPr>
      <w:r w:rsidRPr="00A057FC">
        <w:rPr>
          <w:b/>
          <w:bCs/>
        </w:rPr>
        <w:t>Характер взаимодействия взрослых и детей</w:t>
      </w:r>
    </w:p>
    <w:p w:rsidR="00A057FC" w:rsidRPr="00A057FC" w:rsidRDefault="00A057FC" w:rsidP="00805418">
      <w:pPr>
        <w:autoSpaceDE w:val="0"/>
        <w:autoSpaceDN w:val="0"/>
        <w:jc w:val="both"/>
      </w:pPr>
      <w:r w:rsidRPr="00A057FC">
        <w:t>Характер взаимодействия взрослых и детей: личностно-развивающий и гуманистический.</w:t>
      </w:r>
    </w:p>
    <w:p w:rsidR="001A67EB" w:rsidRPr="00632A7E" w:rsidRDefault="001A67EB" w:rsidP="00805418">
      <w:pPr>
        <w:autoSpaceDE w:val="0"/>
        <w:autoSpaceDN w:val="0"/>
        <w:jc w:val="both"/>
      </w:pPr>
      <w:r w:rsidRPr="00632A7E">
        <w:t>К особенностям осуществления об</w:t>
      </w:r>
      <w:r>
        <w:t>разовательного процесса в ДОУ 136</w:t>
      </w:r>
      <w:r w:rsidRPr="00632A7E">
        <w:t xml:space="preserve">  </w:t>
      </w:r>
      <w:r>
        <w:t>г .</w:t>
      </w:r>
      <w:r w:rsidRPr="00632A7E">
        <w:t>Липецка относятся:</w:t>
      </w:r>
    </w:p>
    <w:p w:rsidR="001A67EB" w:rsidRPr="00632A7E" w:rsidRDefault="001A67EB" w:rsidP="00805418">
      <w:pPr>
        <w:spacing w:line="0" w:lineRule="atLeast"/>
        <w:jc w:val="both"/>
      </w:pPr>
      <w:r>
        <w:t xml:space="preserve">- </w:t>
      </w:r>
      <w:r w:rsidRPr="00632A7E">
        <w:t>образовательный процесс осуществляется по двум режимам в каждом возрасте, с учетом теплого и холодного периода года;</w:t>
      </w:r>
    </w:p>
    <w:p w:rsidR="001A67EB" w:rsidRDefault="001A67EB" w:rsidP="00805418">
      <w:pPr>
        <w:spacing w:line="0" w:lineRule="atLeast"/>
        <w:jc w:val="both"/>
      </w:pPr>
      <w:r>
        <w:t xml:space="preserve">- </w:t>
      </w:r>
      <w:r w:rsidRPr="00632A7E">
        <w:t>группы функционируют в реж</w:t>
      </w:r>
      <w:r>
        <w:t>име 5-ти дневной рабочей недели</w:t>
      </w:r>
    </w:p>
    <w:p w:rsidR="00A057FC" w:rsidRDefault="001A67EB" w:rsidP="00805418">
      <w:pPr>
        <w:spacing w:line="0" w:lineRule="atLeast"/>
        <w:jc w:val="both"/>
      </w:pPr>
      <w:r w:rsidRPr="00632A7E">
        <w:t xml:space="preserve">В ДОУ созданы все условия разностороннего развития детей с 3-х до 8 лет. </w:t>
      </w:r>
    </w:p>
    <w:p w:rsidR="001A67EB" w:rsidRPr="001A67EB" w:rsidRDefault="001A67EB" w:rsidP="00805418">
      <w:pPr>
        <w:spacing w:line="0" w:lineRule="atLeast"/>
        <w:jc w:val="both"/>
      </w:pPr>
    </w:p>
    <w:p w:rsidR="00561F1E" w:rsidRPr="005D7C04" w:rsidRDefault="00561F1E" w:rsidP="0080541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7038"/>
        <w:gridCol w:w="6110"/>
      </w:tblGrid>
      <w:tr w:rsidR="00561F1E" w:rsidRPr="005D7C04" w:rsidTr="00561F1E">
        <w:trPr>
          <w:trHeight w:val="143"/>
        </w:trPr>
        <w:tc>
          <w:tcPr>
            <w:tcW w:w="1245" w:type="dxa"/>
          </w:tcPr>
          <w:p w:rsidR="00561F1E" w:rsidRPr="005D7C04" w:rsidRDefault="00561F1E" w:rsidP="00805418">
            <w:pPr>
              <w:jc w:val="both"/>
              <w:rPr>
                <w:bCs/>
              </w:rPr>
            </w:pPr>
            <w:r w:rsidRPr="005D7C04">
              <w:rPr>
                <w:bCs/>
              </w:rPr>
              <w:t>№ п/п</w:t>
            </w:r>
          </w:p>
        </w:tc>
        <w:tc>
          <w:tcPr>
            <w:tcW w:w="7038" w:type="dxa"/>
          </w:tcPr>
          <w:p w:rsidR="00561F1E" w:rsidRPr="005D7C04" w:rsidRDefault="00561F1E" w:rsidP="00805418">
            <w:pPr>
              <w:jc w:val="both"/>
              <w:rPr>
                <w:bCs/>
              </w:rPr>
            </w:pPr>
            <w:r w:rsidRPr="005D7C04">
              <w:rPr>
                <w:bCs/>
              </w:rPr>
              <w:t>Основные показатели</w:t>
            </w:r>
          </w:p>
        </w:tc>
        <w:tc>
          <w:tcPr>
            <w:tcW w:w="6110" w:type="dxa"/>
          </w:tcPr>
          <w:p w:rsidR="00561F1E" w:rsidRPr="005D7C04" w:rsidRDefault="00561F1E" w:rsidP="00805418">
            <w:pPr>
              <w:jc w:val="both"/>
              <w:rPr>
                <w:bCs/>
              </w:rPr>
            </w:pPr>
            <w:r w:rsidRPr="005D7C04">
              <w:rPr>
                <w:bCs/>
              </w:rPr>
              <w:t>информация</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t>1.</w:t>
            </w:r>
          </w:p>
        </w:tc>
        <w:tc>
          <w:tcPr>
            <w:tcW w:w="7038" w:type="dxa"/>
          </w:tcPr>
          <w:p w:rsidR="00561F1E" w:rsidRPr="005D7C04" w:rsidRDefault="00561F1E" w:rsidP="00805418">
            <w:pPr>
              <w:jc w:val="both"/>
              <w:rPr>
                <w:bCs/>
              </w:rPr>
            </w:pPr>
            <w:r w:rsidRPr="005D7C04">
              <w:rPr>
                <w:bCs/>
              </w:rPr>
              <w:t>Полное название ОУ, сокращенное</w:t>
            </w:r>
          </w:p>
        </w:tc>
        <w:tc>
          <w:tcPr>
            <w:tcW w:w="6110" w:type="dxa"/>
          </w:tcPr>
          <w:p w:rsidR="00561F1E" w:rsidRPr="005D7C04" w:rsidRDefault="00561F1E" w:rsidP="00805418">
            <w:pPr>
              <w:jc w:val="both"/>
              <w:rPr>
                <w:bCs/>
              </w:rPr>
            </w:pPr>
            <w:r w:rsidRPr="005D7C04">
              <w:rPr>
                <w:bCs/>
              </w:rPr>
              <w:t xml:space="preserve">Муниципальное </w:t>
            </w:r>
            <w:r w:rsidR="00E4087C">
              <w:rPr>
                <w:bCs/>
              </w:rPr>
              <w:t xml:space="preserve">бюджетное </w:t>
            </w:r>
            <w:r w:rsidRPr="005D7C04">
              <w:rPr>
                <w:bCs/>
              </w:rPr>
              <w:t>дошкольное образовательное учреждени</w:t>
            </w:r>
            <w:r w:rsidR="00E4087C">
              <w:rPr>
                <w:bCs/>
              </w:rPr>
              <w:t xml:space="preserve">е </w:t>
            </w:r>
            <w:r w:rsidR="00711AEE">
              <w:rPr>
                <w:bCs/>
              </w:rPr>
              <w:t xml:space="preserve"> № 136 г. Липецка  ( ДОУ № 13</w:t>
            </w:r>
            <w:r w:rsidRPr="005D7C04">
              <w:rPr>
                <w:bCs/>
              </w:rPr>
              <w:t>6 г. Липецка)</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t>2.</w:t>
            </w:r>
          </w:p>
        </w:tc>
        <w:tc>
          <w:tcPr>
            <w:tcW w:w="7038" w:type="dxa"/>
          </w:tcPr>
          <w:p w:rsidR="00561F1E" w:rsidRPr="005D7C04" w:rsidRDefault="00561F1E" w:rsidP="00805418">
            <w:pPr>
              <w:jc w:val="both"/>
              <w:rPr>
                <w:bCs/>
              </w:rPr>
            </w:pPr>
            <w:r w:rsidRPr="005D7C04">
              <w:rPr>
                <w:bCs/>
              </w:rPr>
              <w:t>Юридический (фактический ) адрес учреждения</w:t>
            </w:r>
          </w:p>
        </w:tc>
        <w:tc>
          <w:tcPr>
            <w:tcW w:w="6110" w:type="dxa"/>
          </w:tcPr>
          <w:p w:rsidR="00561F1E" w:rsidRPr="005D7C04" w:rsidRDefault="00561F1E" w:rsidP="00805418">
            <w:pPr>
              <w:jc w:val="both"/>
              <w:rPr>
                <w:bCs/>
              </w:rPr>
            </w:pPr>
            <w:r w:rsidRPr="005D7C04">
              <w:t>398036, г.Липецк, проспект 60 лет СССР, 29</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t>3.</w:t>
            </w:r>
          </w:p>
        </w:tc>
        <w:tc>
          <w:tcPr>
            <w:tcW w:w="7038" w:type="dxa"/>
          </w:tcPr>
          <w:p w:rsidR="00561F1E" w:rsidRPr="005D7C04" w:rsidRDefault="00561F1E" w:rsidP="00805418">
            <w:pPr>
              <w:jc w:val="both"/>
              <w:rPr>
                <w:bCs/>
              </w:rPr>
            </w:pPr>
            <w:r w:rsidRPr="005D7C04">
              <w:rPr>
                <w:bCs/>
              </w:rPr>
              <w:t xml:space="preserve">Учредитель </w:t>
            </w:r>
          </w:p>
        </w:tc>
        <w:tc>
          <w:tcPr>
            <w:tcW w:w="6110" w:type="dxa"/>
          </w:tcPr>
          <w:p w:rsidR="00561F1E" w:rsidRPr="005D7C04" w:rsidRDefault="00561F1E" w:rsidP="00805418">
            <w:pPr>
              <w:jc w:val="both"/>
              <w:rPr>
                <w:bCs/>
              </w:rPr>
            </w:pPr>
            <w:r w:rsidRPr="005D7C04">
              <w:rPr>
                <w:bCs/>
              </w:rPr>
              <w:t>Департамент образования администрации города Липецка</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t>4.</w:t>
            </w:r>
          </w:p>
        </w:tc>
        <w:tc>
          <w:tcPr>
            <w:tcW w:w="7038" w:type="dxa"/>
          </w:tcPr>
          <w:p w:rsidR="00561F1E" w:rsidRPr="005D7C04" w:rsidRDefault="00561F1E" w:rsidP="00805418">
            <w:pPr>
              <w:jc w:val="both"/>
              <w:rPr>
                <w:bCs/>
              </w:rPr>
            </w:pPr>
            <w:r w:rsidRPr="005D7C04">
              <w:rPr>
                <w:bCs/>
              </w:rPr>
              <w:t>Лицензия</w:t>
            </w:r>
          </w:p>
        </w:tc>
        <w:tc>
          <w:tcPr>
            <w:tcW w:w="6110" w:type="dxa"/>
          </w:tcPr>
          <w:p w:rsidR="00561F1E" w:rsidRPr="00CF1768" w:rsidRDefault="00211F64" w:rsidP="00805418">
            <w:pPr>
              <w:jc w:val="both"/>
              <w:rPr>
                <w:bCs/>
              </w:rPr>
            </w:pPr>
            <w:r>
              <w:t xml:space="preserve">от 28 марта 2017г. № 1508  </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t>5.</w:t>
            </w:r>
          </w:p>
        </w:tc>
        <w:tc>
          <w:tcPr>
            <w:tcW w:w="7038" w:type="dxa"/>
          </w:tcPr>
          <w:p w:rsidR="00561F1E" w:rsidRPr="005D7C04" w:rsidRDefault="00561F1E" w:rsidP="00805418">
            <w:pPr>
              <w:jc w:val="both"/>
              <w:rPr>
                <w:bCs/>
              </w:rPr>
            </w:pPr>
            <w:r w:rsidRPr="005D7C04">
              <w:rPr>
                <w:bCs/>
              </w:rPr>
              <w:t>Вид, тип, категория дошкольного учреждения</w:t>
            </w:r>
          </w:p>
        </w:tc>
        <w:tc>
          <w:tcPr>
            <w:tcW w:w="6110" w:type="dxa"/>
          </w:tcPr>
          <w:p w:rsidR="00561F1E" w:rsidRPr="005D7C04" w:rsidRDefault="00561F1E" w:rsidP="00805418">
            <w:pPr>
              <w:jc w:val="both"/>
              <w:rPr>
                <w:bCs/>
              </w:rPr>
            </w:pPr>
            <w:r w:rsidRPr="005D7C04">
              <w:rPr>
                <w:bCs/>
              </w:rPr>
              <w:t>Муниципальное</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t>6.</w:t>
            </w:r>
          </w:p>
        </w:tc>
        <w:tc>
          <w:tcPr>
            <w:tcW w:w="7038" w:type="dxa"/>
          </w:tcPr>
          <w:p w:rsidR="00561F1E" w:rsidRPr="005D7C04" w:rsidRDefault="00561F1E" w:rsidP="00805418">
            <w:pPr>
              <w:jc w:val="both"/>
              <w:rPr>
                <w:bCs/>
              </w:rPr>
            </w:pPr>
            <w:r w:rsidRPr="005D7C04">
              <w:rPr>
                <w:bCs/>
              </w:rPr>
              <w:t>Заведующий</w:t>
            </w:r>
          </w:p>
        </w:tc>
        <w:tc>
          <w:tcPr>
            <w:tcW w:w="6110" w:type="dxa"/>
          </w:tcPr>
          <w:p w:rsidR="00561F1E" w:rsidRPr="005D7C04" w:rsidRDefault="00561F1E" w:rsidP="00805418">
            <w:pPr>
              <w:jc w:val="both"/>
              <w:rPr>
                <w:bCs/>
              </w:rPr>
            </w:pPr>
            <w:r w:rsidRPr="005D7C04">
              <w:rPr>
                <w:bCs/>
              </w:rPr>
              <w:t>Бирюкова Наталья Михайловна</w:t>
            </w:r>
          </w:p>
        </w:tc>
      </w:tr>
      <w:tr w:rsidR="00561F1E" w:rsidRPr="005D7C04" w:rsidTr="00561F1E">
        <w:trPr>
          <w:trHeight w:val="143"/>
        </w:trPr>
        <w:tc>
          <w:tcPr>
            <w:tcW w:w="1245" w:type="dxa"/>
          </w:tcPr>
          <w:p w:rsidR="00561F1E" w:rsidRPr="005D7C04" w:rsidRDefault="00561F1E" w:rsidP="00805418">
            <w:pPr>
              <w:jc w:val="both"/>
              <w:rPr>
                <w:bCs/>
              </w:rPr>
            </w:pPr>
            <w:r w:rsidRPr="005D7C04">
              <w:rPr>
                <w:bCs/>
              </w:rPr>
              <w:lastRenderedPageBreak/>
              <w:t>7.</w:t>
            </w:r>
          </w:p>
        </w:tc>
        <w:tc>
          <w:tcPr>
            <w:tcW w:w="7038" w:type="dxa"/>
          </w:tcPr>
          <w:p w:rsidR="00561F1E" w:rsidRPr="005D7C04" w:rsidRDefault="00561F1E" w:rsidP="00805418">
            <w:pPr>
              <w:jc w:val="both"/>
              <w:rPr>
                <w:bCs/>
              </w:rPr>
            </w:pPr>
            <w:r w:rsidRPr="005D7C04">
              <w:rPr>
                <w:bCs/>
              </w:rPr>
              <w:t>Заместители заведующей , курирующие воспитательно-образовательную  работу</w:t>
            </w:r>
          </w:p>
        </w:tc>
        <w:tc>
          <w:tcPr>
            <w:tcW w:w="6110" w:type="dxa"/>
          </w:tcPr>
          <w:p w:rsidR="00561F1E" w:rsidRPr="005D7C04" w:rsidRDefault="00561F1E" w:rsidP="00805418">
            <w:pPr>
              <w:jc w:val="both"/>
              <w:rPr>
                <w:bCs/>
              </w:rPr>
            </w:pPr>
            <w:r w:rsidRPr="005D7C04">
              <w:rPr>
                <w:bCs/>
              </w:rPr>
              <w:t xml:space="preserve">Голотвина Надежда Серафимовна, </w:t>
            </w:r>
          </w:p>
          <w:p w:rsidR="00561F1E" w:rsidRPr="005D7C04" w:rsidRDefault="00561F1E" w:rsidP="00805418">
            <w:pPr>
              <w:jc w:val="both"/>
              <w:rPr>
                <w:bCs/>
              </w:rPr>
            </w:pPr>
          </w:p>
        </w:tc>
      </w:tr>
      <w:tr w:rsidR="00C44373" w:rsidRPr="005D7C04" w:rsidTr="00561F1E">
        <w:trPr>
          <w:trHeight w:val="143"/>
        </w:trPr>
        <w:tc>
          <w:tcPr>
            <w:tcW w:w="1245" w:type="dxa"/>
          </w:tcPr>
          <w:p w:rsidR="00C44373" w:rsidRPr="005D7C04" w:rsidRDefault="00C44373" w:rsidP="00805418">
            <w:pPr>
              <w:jc w:val="both"/>
              <w:rPr>
                <w:bCs/>
              </w:rPr>
            </w:pPr>
            <w:r>
              <w:rPr>
                <w:bCs/>
              </w:rPr>
              <w:t>8.</w:t>
            </w:r>
          </w:p>
        </w:tc>
        <w:tc>
          <w:tcPr>
            <w:tcW w:w="7038" w:type="dxa"/>
          </w:tcPr>
          <w:p w:rsidR="00C44373" w:rsidRPr="005D7C04" w:rsidRDefault="00C44373" w:rsidP="00805418">
            <w:pPr>
              <w:jc w:val="both"/>
              <w:rPr>
                <w:bCs/>
              </w:rPr>
            </w:pPr>
            <w:r>
              <w:rPr>
                <w:bCs/>
              </w:rPr>
              <w:t xml:space="preserve">Старший воспитатель </w:t>
            </w:r>
          </w:p>
        </w:tc>
        <w:tc>
          <w:tcPr>
            <w:tcW w:w="6110" w:type="dxa"/>
          </w:tcPr>
          <w:p w:rsidR="00C44373" w:rsidRPr="005D7C04" w:rsidRDefault="00C44373" w:rsidP="00805418">
            <w:pPr>
              <w:jc w:val="both"/>
              <w:rPr>
                <w:bCs/>
              </w:rPr>
            </w:pPr>
            <w:r>
              <w:rPr>
                <w:bCs/>
              </w:rPr>
              <w:t>Петрусенко Лидия Анатольевна</w:t>
            </w:r>
          </w:p>
        </w:tc>
      </w:tr>
      <w:tr w:rsidR="00561F1E" w:rsidRPr="005D7C04" w:rsidTr="00561F1E">
        <w:trPr>
          <w:trHeight w:val="143"/>
        </w:trPr>
        <w:tc>
          <w:tcPr>
            <w:tcW w:w="1245" w:type="dxa"/>
          </w:tcPr>
          <w:p w:rsidR="00561F1E" w:rsidRPr="005D7C04" w:rsidRDefault="00C44373" w:rsidP="00805418">
            <w:pPr>
              <w:jc w:val="both"/>
              <w:rPr>
                <w:bCs/>
              </w:rPr>
            </w:pPr>
            <w:r>
              <w:rPr>
                <w:bCs/>
              </w:rPr>
              <w:t>9</w:t>
            </w:r>
            <w:r w:rsidR="00561F1E" w:rsidRPr="005D7C04">
              <w:rPr>
                <w:bCs/>
              </w:rPr>
              <w:t>.</w:t>
            </w:r>
          </w:p>
        </w:tc>
        <w:tc>
          <w:tcPr>
            <w:tcW w:w="7038" w:type="dxa"/>
          </w:tcPr>
          <w:p w:rsidR="00561F1E" w:rsidRPr="005D7C04" w:rsidRDefault="00D12982" w:rsidP="00805418">
            <w:pPr>
              <w:jc w:val="both"/>
              <w:rPr>
                <w:bCs/>
              </w:rPr>
            </w:pPr>
            <w:r>
              <w:rPr>
                <w:bCs/>
              </w:rPr>
              <w:t>Н</w:t>
            </w:r>
            <w:r w:rsidR="00561F1E" w:rsidRPr="005D7C04">
              <w:rPr>
                <w:bCs/>
              </w:rPr>
              <w:t>аполняемость</w:t>
            </w:r>
            <w:r w:rsidR="002B0D87" w:rsidRPr="005D7C04">
              <w:rPr>
                <w:bCs/>
              </w:rPr>
              <w:t xml:space="preserve"> </w:t>
            </w:r>
          </w:p>
        </w:tc>
        <w:tc>
          <w:tcPr>
            <w:tcW w:w="6110" w:type="dxa"/>
          </w:tcPr>
          <w:p w:rsidR="00561F1E" w:rsidRPr="00A30FBB" w:rsidRDefault="0071317F" w:rsidP="00805418">
            <w:pPr>
              <w:jc w:val="both"/>
              <w:rPr>
                <w:b/>
                <w:bCs/>
              </w:rPr>
            </w:pPr>
            <w:r w:rsidRPr="00A30FBB">
              <w:rPr>
                <w:bCs/>
              </w:rPr>
              <w:t xml:space="preserve"> </w:t>
            </w:r>
            <w:r w:rsidRPr="00A30FBB">
              <w:rPr>
                <w:b/>
                <w:bCs/>
              </w:rPr>
              <w:t>3</w:t>
            </w:r>
            <w:r w:rsidR="00A30FBB" w:rsidRPr="00A30FBB">
              <w:rPr>
                <w:b/>
                <w:bCs/>
              </w:rPr>
              <w:t>33</w:t>
            </w:r>
          </w:p>
        </w:tc>
      </w:tr>
      <w:tr w:rsidR="00561F1E" w:rsidRPr="005D7C04" w:rsidTr="00561F1E">
        <w:trPr>
          <w:trHeight w:val="143"/>
        </w:trPr>
        <w:tc>
          <w:tcPr>
            <w:tcW w:w="1245" w:type="dxa"/>
          </w:tcPr>
          <w:p w:rsidR="00561F1E" w:rsidRPr="005D7C04" w:rsidRDefault="00C44373" w:rsidP="00805418">
            <w:pPr>
              <w:jc w:val="both"/>
              <w:rPr>
                <w:bCs/>
              </w:rPr>
            </w:pPr>
            <w:r>
              <w:rPr>
                <w:bCs/>
              </w:rPr>
              <w:t>10</w:t>
            </w:r>
            <w:r w:rsidR="00561F1E" w:rsidRPr="005D7C04">
              <w:rPr>
                <w:bCs/>
              </w:rPr>
              <w:t>.</w:t>
            </w:r>
          </w:p>
        </w:tc>
        <w:tc>
          <w:tcPr>
            <w:tcW w:w="7038" w:type="dxa"/>
          </w:tcPr>
          <w:p w:rsidR="00561F1E" w:rsidRPr="005D7C04" w:rsidRDefault="00561F1E" w:rsidP="00805418">
            <w:pPr>
              <w:jc w:val="both"/>
              <w:rPr>
                <w:bCs/>
              </w:rPr>
            </w:pPr>
            <w:r w:rsidRPr="005D7C04">
              <w:rPr>
                <w:bCs/>
              </w:rPr>
              <w:t>Количество групп</w:t>
            </w:r>
          </w:p>
        </w:tc>
        <w:tc>
          <w:tcPr>
            <w:tcW w:w="6110" w:type="dxa"/>
          </w:tcPr>
          <w:p w:rsidR="00561F1E" w:rsidRPr="005D7C04" w:rsidRDefault="00561F1E" w:rsidP="00805418">
            <w:pPr>
              <w:jc w:val="both"/>
              <w:rPr>
                <w:bCs/>
              </w:rPr>
            </w:pPr>
            <w:r w:rsidRPr="005D7C04">
              <w:rPr>
                <w:bCs/>
              </w:rPr>
              <w:t>12</w:t>
            </w:r>
          </w:p>
        </w:tc>
      </w:tr>
      <w:tr w:rsidR="00561F1E" w:rsidRPr="00327F23" w:rsidTr="005D7C04">
        <w:trPr>
          <w:trHeight w:val="4661"/>
        </w:trPr>
        <w:tc>
          <w:tcPr>
            <w:tcW w:w="1245" w:type="dxa"/>
          </w:tcPr>
          <w:p w:rsidR="00561F1E" w:rsidRPr="005D7C04" w:rsidRDefault="00C44373" w:rsidP="00805418">
            <w:pPr>
              <w:jc w:val="both"/>
              <w:rPr>
                <w:bCs/>
              </w:rPr>
            </w:pPr>
            <w:r>
              <w:rPr>
                <w:bCs/>
              </w:rPr>
              <w:t xml:space="preserve">  11</w:t>
            </w:r>
            <w:r w:rsidR="00561F1E" w:rsidRPr="005D7C04">
              <w:rPr>
                <w:bCs/>
              </w:rPr>
              <w:t>.</w:t>
            </w:r>
          </w:p>
        </w:tc>
        <w:tc>
          <w:tcPr>
            <w:tcW w:w="7038" w:type="dxa"/>
          </w:tcPr>
          <w:p w:rsidR="00561F1E" w:rsidRPr="005D7C04" w:rsidRDefault="00561F1E" w:rsidP="00805418">
            <w:pPr>
              <w:jc w:val="both"/>
              <w:rPr>
                <w:bCs/>
              </w:rPr>
            </w:pPr>
            <w:r w:rsidRPr="005D7C04">
              <w:rPr>
                <w:bCs/>
              </w:rPr>
              <w:t>Возрастные группы</w:t>
            </w:r>
          </w:p>
        </w:tc>
        <w:tc>
          <w:tcPr>
            <w:tcW w:w="6110" w:type="dxa"/>
          </w:tcPr>
          <w:p w:rsidR="00561F1E" w:rsidRPr="005D7C04" w:rsidRDefault="00561F1E" w:rsidP="00805418">
            <w:pPr>
              <w:jc w:val="both"/>
            </w:pPr>
            <w:r w:rsidRPr="005D7C04">
              <w:t xml:space="preserve">- дети раннего возраста с 2-х </w:t>
            </w:r>
            <w:r w:rsidR="00B32F76">
              <w:t>до 3-х лет - 1 младшая группа (1</w:t>
            </w:r>
            <w:r w:rsidRPr="005D7C04">
              <w:t>);</w:t>
            </w:r>
          </w:p>
          <w:p w:rsidR="00561F1E" w:rsidRPr="005D7C04" w:rsidRDefault="00561F1E" w:rsidP="00805418">
            <w:pPr>
              <w:jc w:val="both"/>
            </w:pPr>
            <w:r w:rsidRPr="005D7C04">
              <w:t xml:space="preserve">- дети дошкольного возраста с 3-х </w:t>
            </w:r>
            <w:r w:rsidR="00E63202">
              <w:t>до</w:t>
            </w:r>
            <w:r w:rsidR="003F2A63">
              <w:t xml:space="preserve"> 4-х лет - 2 младшая группа (2</w:t>
            </w:r>
            <w:r w:rsidRPr="005D7C04">
              <w:t>);</w:t>
            </w:r>
          </w:p>
          <w:p w:rsidR="00561F1E" w:rsidRPr="005D7C04" w:rsidRDefault="00561F1E" w:rsidP="00805418">
            <w:pPr>
              <w:jc w:val="both"/>
            </w:pPr>
            <w:r w:rsidRPr="005D7C04">
              <w:t>- дети  дошкольного возраста с 4</w:t>
            </w:r>
            <w:r w:rsidR="00B32F76">
              <w:t>-х до 5- лет - средняя группа (2</w:t>
            </w:r>
            <w:r w:rsidRPr="005D7C04">
              <w:t>);</w:t>
            </w:r>
          </w:p>
          <w:p w:rsidR="00561F1E" w:rsidRPr="005D7C04" w:rsidRDefault="00561F1E" w:rsidP="00805418">
            <w:pPr>
              <w:jc w:val="both"/>
            </w:pPr>
            <w:r w:rsidRPr="005D7C04">
              <w:t xml:space="preserve">- дети  дошкольного возраста </w:t>
            </w:r>
            <w:r w:rsidR="00B32F76">
              <w:t>с 5 до 6 лет - старшая группа (2</w:t>
            </w:r>
            <w:r w:rsidRPr="005D7C04">
              <w:t>);</w:t>
            </w:r>
          </w:p>
          <w:p w:rsidR="00561F1E" w:rsidRPr="005D7C04" w:rsidRDefault="00561F1E" w:rsidP="00805418">
            <w:pPr>
              <w:jc w:val="both"/>
              <w:rPr>
                <w:spacing w:val="-6"/>
              </w:rPr>
            </w:pPr>
            <w:r w:rsidRPr="005D7C04">
              <w:rPr>
                <w:spacing w:val="-6"/>
              </w:rPr>
              <w:t>- дет</w:t>
            </w:r>
            <w:r w:rsidR="00D77965">
              <w:rPr>
                <w:spacing w:val="-6"/>
              </w:rPr>
              <w:t>и  дошкольного возраста с 6 до 8</w:t>
            </w:r>
            <w:r w:rsidRPr="005D7C04">
              <w:rPr>
                <w:spacing w:val="-6"/>
              </w:rPr>
              <w:t xml:space="preserve"> лет – подготовительная к школе группа (2).</w:t>
            </w:r>
          </w:p>
          <w:p w:rsidR="00561F1E" w:rsidRPr="005D7C04" w:rsidRDefault="00561F1E" w:rsidP="00805418">
            <w:pPr>
              <w:jc w:val="both"/>
              <w:rPr>
                <w:spacing w:val="-6"/>
              </w:rPr>
            </w:pPr>
            <w:r w:rsidRPr="005D7C04">
              <w:rPr>
                <w:spacing w:val="-6"/>
              </w:rPr>
              <w:t>-дети дошкольного возраста  с 5 до 6лет – логопедическая группа (старшая группа) -1</w:t>
            </w:r>
          </w:p>
          <w:p w:rsidR="00561F1E" w:rsidRDefault="00561F1E" w:rsidP="00805418">
            <w:pPr>
              <w:jc w:val="both"/>
              <w:rPr>
                <w:spacing w:val="-6"/>
              </w:rPr>
            </w:pPr>
            <w:r w:rsidRPr="005D7C04">
              <w:rPr>
                <w:spacing w:val="-6"/>
              </w:rPr>
              <w:t>-</w:t>
            </w:r>
            <w:r w:rsidR="00D77965">
              <w:rPr>
                <w:spacing w:val="-6"/>
              </w:rPr>
              <w:t xml:space="preserve"> дети дошкольного возраста с 6-8</w:t>
            </w:r>
            <w:r w:rsidRPr="005D7C04">
              <w:rPr>
                <w:spacing w:val="-6"/>
              </w:rPr>
              <w:t xml:space="preserve"> лет – логопедическая группа (подготовительная к школе группа)  - 1</w:t>
            </w:r>
          </w:p>
          <w:p w:rsidR="00B32F76" w:rsidRPr="005D7C04" w:rsidRDefault="00B32F76" w:rsidP="00805418">
            <w:pPr>
              <w:jc w:val="both"/>
              <w:rPr>
                <w:spacing w:val="-6"/>
              </w:rPr>
            </w:pPr>
            <w:r>
              <w:rPr>
                <w:spacing w:val="-6"/>
              </w:rPr>
              <w:t xml:space="preserve">-группа для детей </w:t>
            </w:r>
            <w:r w:rsidR="00E31C38">
              <w:rPr>
                <w:spacing w:val="-6"/>
              </w:rPr>
              <w:t>с расстройством аутистического спектра (РАС)</w:t>
            </w:r>
            <w:r>
              <w:rPr>
                <w:spacing w:val="-6"/>
              </w:rPr>
              <w:t xml:space="preserve"> </w:t>
            </w:r>
          </w:p>
          <w:p w:rsidR="00561F1E" w:rsidRPr="005D7C04" w:rsidRDefault="00561F1E" w:rsidP="00805418">
            <w:pPr>
              <w:ind w:firstLine="709"/>
              <w:jc w:val="both"/>
            </w:pPr>
            <w:r w:rsidRPr="005D7C04">
              <w:t>Все группы сформированы по одновозрастному принципу.</w:t>
            </w:r>
          </w:p>
        </w:tc>
      </w:tr>
      <w:tr w:rsidR="00561F1E" w:rsidRPr="00327F23" w:rsidTr="00561F1E">
        <w:trPr>
          <w:trHeight w:val="1594"/>
        </w:trPr>
        <w:tc>
          <w:tcPr>
            <w:tcW w:w="1245" w:type="dxa"/>
          </w:tcPr>
          <w:p w:rsidR="00561F1E" w:rsidRPr="005D7C04" w:rsidRDefault="00C44373" w:rsidP="00805418">
            <w:pPr>
              <w:jc w:val="both"/>
              <w:rPr>
                <w:bCs/>
              </w:rPr>
            </w:pPr>
            <w:r>
              <w:rPr>
                <w:bCs/>
              </w:rPr>
              <w:t>12</w:t>
            </w:r>
            <w:r w:rsidR="00561F1E" w:rsidRPr="005D7C04">
              <w:rPr>
                <w:bCs/>
              </w:rPr>
              <w:t>.</w:t>
            </w:r>
          </w:p>
        </w:tc>
        <w:tc>
          <w:tcPr>
            <w:tcW w:w="7038" w:type="dxa"/>
          </w:tcPr>
          <w:p w:rsidR="00561F1E" w:rsidRPr="005D7C04" w:rsidRDefault="00561F1E" w:rsidP="00805418">
            <w:pPr>
              <w:jc w:val="both"/>
              <w:rPr>
                <w:bCs/>
              </w:rPr>
            </w:pPr>
            <w:r w:rsidRPr="005D7C04">
              <w:rPr>
                <w:bCs/>
              </w:rPr>
              <w:t>Педагогические работники</w:t>
            </w:r>
          </w:p>
          <w:p w:rsidR="00561F1E" w:rsidRPr="005D7C04" w:rsidRDefault="00561F1E" w:rsidP="00805418">
            <w:pPr>
              <w:jc w:val="both"/>
              <w:rPr>
                <w:bCs/>
              </w:rPr>
            </w:pPr>
            <w:r w:rsidRPr="005D7C04">
              <w:rPr>
                <w:bCs/>
              </w:rPr>
              <w:t>(должности, количество)</w:t>
            </w:r>
          </w:p>
        </w:tc>
        <w:tc>
          <w:tcPr>
            <w:tcW w:w="6110" w:type="dxa"/>
          </w:tcPr>
          <w:p w:rsidR="00561F1E" w:rsidRPr="00535E17" w:rsidRDefault="00535E17" w:rsidP="00805418">
            <w:pPr>
              <w:jc w:val="both"/>
              <w:rPr>
                <w:bCs/>
              </w:rPr>
            </w:pPr>
            <w:r w:rsidRPr="00535E17">
              <w:rPr>
                <w:bCs/>
              </w:rPr>
              <w:t>Воспитатели -  2</w:t>
            </w:r>
            <w:r w:rsidR="008E16D5">
              <w:rPr>
                <w:bCs/>
              </w:rPr>
              <w:t>4</w:t>
            </w:r>
            <w:r w:rsidR="00561F1E" w:rsidRPr="00535E17">
              <w:rPr>
                <w:bCs/>
              </w:rPr>
              <w:t>;</w:t>
            </w:r>
          </w:p>
          <w:p w:rsidR="00561F1E" w:rsidRPr="00535E17" w:rsidRDefault="00561F1E" w:rsidP="00805418">
            <w:pPr>
              <w:jc w:val="both"/>
              <w:rPr>
                <w:bCs/>
              </w:rPr>
            </w:pPr>
            <w:r w:rsidRPr="00535E17">
              <w:rPr>
                <w:bCs/>
              </w:rPr>
              <w:t>музыкальные руководители – 2</w:t>
            </w:r>
          </w:p>
          <w:p w:rsidR="00561F1E" w:rsidRPr="00535E17" w:rsidRDefault="00561F1E" w:rsidP="00805418">
            <w:pPr>
              <w:jc w:val="both"/>
              <w:rPr>
                <w:bCs/>
              </w:rPr>
            </w:pPr>
            <w:r w:rsidRPr="00535E17">
              <w:rPr>
                <w:bCs/>
              </w:rPr>
              <w:t>инструктор по ФК -1;</w:t>
            </w:r>
          </w:p>
          <w:p w:rsidR="00561F1E" w:rsidRPr="00535E17" w:rsidRDefault="00475EAF" w:rsidP="00805418">
            <w:pPr>
              <w:jc w:val="both"/>
              <w:rPr>
                <w:bCs/>
              </w:rPr>
            </w:pPr>
            <w:r>
              <w:rPr>
                <w:bCs/>
              </w:rPr>
              <w:t>педагог-психолог -2</w:t>
            </w:r>
            <w:r w:rsidR="00561F1E" w:rsidRPr="00535E17">
              <w:rPr>
                <w:bCs/>
              </w:rPr>
              <w:t>;</w:t>
            </w:r>
          </w:p>
          <w:p w:rsidR="00561F1E" w:rsidRDefault="00561F1E" w:rsidP="00805418">
            <w:pPr>
              <w:jc w:val="both"/>
              <w:rPr>
                <w:bCs/>
              </w:rPr>
            </w:pPr>
            <w:r w:rsidRPr="00535E17">
              <w:rPr>
                <w:bCs/>
              </w:rPr>
              <w:t>учителя-логопеды- 2.</w:t>
            </w:r>
          </w:p>
          <w:p w:rsidR="00475EAF" w:rsidRDefault="00475EAF" w:rsidP="00805418">
            <w:pPr>
              <w:jc w:val="both"/>
              <w:rPr>
                <w:bCs/>
              </w:rPr>
            </w:pPr>
            <w:r>
              <w:rPr>
                <w:bCs/>
              </w:rPr>
              <w:t>учитель-дефектолог -1</w:t>
            </w:r>
          </w:p>
          <w:p w:rsidR="003532E3" w:rsidRPr="00CF1768" w:rsidRDefault="003532E3" w:rsidP="00805418">
            <w:pPr>
              <w:jc w:val="both"/>
              <w:rPr>
                <w:b/>
                <w:bCs/>
              </w:rPr>
            </w:pPr>
            <w:r>
              <w:rPr>
                <w:bCs/>
              </w:rPr>
              <w:t>тьютор-6</w:t>
            </w:r>
          </w:p>
        </w:tc>
      </w:tr>
      <w:tr w:rsidR="00561F1E" w:rsidRPr="00327F23" w:rsidTr="00561F1E">
        <w:trPr>
          <w:trHeight w:val="641"/>
        </w:trPr>
        <w:tc>
          <w:tcPr>
            <w:tcW w:w="1245" w:type="dxa"/>
          </w:tcPr>
          <w:p w:rsidR="00561F1E" w:rsidRPr="005D7C04" w:rsidRDefault="00C44373" w:rsidP="00805418">
            <w:pPr>
              <w:jc w:val="both"/>
              <w:rPr>
                <w:bCs/>
              </w:rPr>
            </w:pPr>
            <w:r>
              <w:rPr>
                <w:bCs/>
              </w:rPr>
              <w:t>13</w:t>
            </w:r>
            <w:r w:rsidR="00561F1E" w:rsidRPr="005D7C04">
              <w:rPr>
                <w:bCs/>
              </w:rPr>
              <w:t>.</w:t>
            </w:r>
          </w:p>
        </w:tc>
        <w:tc>
          <w:tcPr>
            <w:tcW w:w="7038" w:type="dxa"/>
          </w:tcPr>
          <w:p w:rsidR="00561F1E" w:rsidRPr="005D7C04" w:rsidRDefault="00561F1E" w:rsidP="00805418">
            <w:pPr>
              <w:jc w:val="both"/>
              <w:rPr>
                <w:bCs/>
              </w:rPr>
            </w:pPr>
            <w:r w:rsidRPr="005D7C04">
              <w:rPr>
                <w:bCs/>
              </w:rPr>
              <w:t>Образование педагогов</w:t>
            </w:r>
          </w:p>
        </w:tc>
        <w:tc>
          <w:tcPr>
            <w:tcW w:w="6110" w:type="dxa"/>
          </w:tcPr>
          <w:p w:rsidR="00561F1E" w:rsidRPr="00684CDE" w:rsidRDefault="00475EAF" w:rsidP="00805418">
            <w:pPr>
              <w:jc w:val="both"/>
              <w:rPr>
                <w:bCs/>
              </w:rPr>
            </w:pPr>
            <w:r>
              <w:rPr>
                <w:bCs/>
              </w:rPr>
              <w:t>Высшее профессиональное –24</w:t>
            </w:r>
          </w:p>
          <w:p w:rsidR="00561F1E" w:rsidRPr="00684CDE" w:rsidRDefault="00475EAF" w:rsidP="00805418">
            <w:pPr>
              <w:jc w:val="both"/>
              <w:rPr>
                <w:bCs/>
              </w:rPr>
            </w:pPr>
            <w:r>
              <w:rPr>
                <w:bCs/>
              </w:rPr>
              <w:t>среднее профессиональное –9</w:t>
            </w:r>
          </w:p>
          <w:p w:rsidR="00561F1E" w:rsidRPr="00CF1768" w:rsidRDefault="00561F1E" w:rsidP="00805418">
            <w:pPr>
              <w:jc w:val="both"/>
              <w:rPr>
                <w:b/>
                <w:bCs/>
              </w:rPr>
            </w:pPr>
          </w:p>
        </w:tc>
      </w:tr>
      <w:tr w:rsidR="00561F1E" w:rsidRPr="00327F23" w:rsidTr="00DA4914">
        <w:trPr>
          <w:trHeight w:val="976"/>
        </w:trPr>
        <w:tc>
          <w:tcPr>
            <w:tcW w:w="1245" w:type="dxa"/>
          </w:tcPr>
          <w:p w:rsidR="00561F1E" w:rsidRPr="005D7C04" w:rsidRDefault="00C44373" w:rsidP="00805418">
            <w:pPr>
              <w:jc w:val="both"/>
              <w:rPr>
                <w:bCs/>
              </w:rPr>
            </w:pPr>
            <w:r>
              <w:rPr>
                <w:bCs/>
              </w:rPr>
              <w:lastRenderedPageBreak/>
              <w:t>14</w:t>
            </w:r>
            <w:r w:rsidR="00561F1E" w:rsidRPr="005D7C04">
              <w:rPr>
                <w:bCs/>
              </w:rPr>
              <w:t>.</w:t>
            </w:r>
          </w:p>
        </w:tc>
        <w:tc>
          <w:tcPr>
            <w:tcW w:w="7038" w:type="dxa"/>
          </w:tcPr>
          <w:p w:rsidR="00561F1E" w:rsidRPr="005D7C04" w:rsidRDefault="00561F1E" w:rsidP="00805418">
            <w:pPr>
              <w:jc w:val="both"/>
              <w:rPr>
                <w:bCs/>
              </w:rPr>
            </w:pPr>
            <w:r w:rsidRPr="005D7C04">
              <w:rPr>
                <w:bCs/>
              </w:rPr>
              <w:t>Квалификационная категория</w:t>
            </w:r>
          </w:p>
        </w:tc>
        <w:tc>
          <w:tcPr>
            <w:tcW w:w="6110" w:type="dxa"/>
          </w:tcPr>
          <w:p w:rsidR="00561F1E" w:rsidRPr="00535E17" w:rsidRDefault="00561F1E" w:rsidP="00805418">
            <w:pPr>
              <w:jc w:val="both"/>
              <w:rPr>
                <w:bCs/>
              </w:rPr>
            </w:pPr>
            <w:r w:rsidRPr="00535E17">
              <w:rPr>
                <w:bCs/>
              </w:rPr>
              <w:t>Высш</w:t>
            </w:r>
            <w:r w:rsidR="00E1148C" w:rsidRPr="00535E17">
              <w:rPr>
                <w:bCs/>
              </w:rPr>
              <w:t>ая квалификационная категория –8</w:t>
            </w:r>
          </w:p>
          <w:p w:rsidR="00561F1E" w:rsidRPr="00535E17" w:rsidRDefault="00561F1E" w:rsidP="00805418">
            <w:pPr>
              <w:jc w:val="both"/>
              <w:rPr>
                <w:bCs/>
              </w:rPr>
            </w:pPr>
            <w:r w:rsidRPr="00535E17">
              <w:rPr>
                <w:bCs/>
              </w:rPr>
              <w:t>перва</w:t>
            </w:r>
            <w:r w:rsidR="00475EAF">
              <w:rPr>
                <w:bCs/>
              </w:rPr>
              <w:t>я квалификационная категория –22</w:t>
            </w:r>
          </w:p>
          <w:p w:rsidR="00561F1E" w:rsidRPr="00CF1768" w:rsidRDefault="00711AEE" w:rsidP="00805418">
            <w:pPr>
              <w:jc w:val="both"/>
              <w:rPr>
                <w:b/>
                <w:bCs/>
              </w:rPr>
            </w:pPr>
            <w:r w:rsidRPr="00535E17">
              <w:rPr>
                <w:bCs/>
              </w:rPr>
              <w:t>не аттестованы -</w:t>
            </w:r>
            <w:r w:rsidR="00475EAF">
              <w:rPr>
                <w:bCs/>
              </w:rPr>
              <w:t>3</w:t>
            </w:r>
          </w:p>
        </w:tc>
      </w:tr>
      <w:tr w:rsidR="00561F1E" w:rsidRPr="00327F23" w:rsidTr="00DA4914">
        <w:trPr>
          <w:trHeight w:val="988"/>
        </w:trPr>
        <w:tc>
          <w:tcPr>
            <w:tcW w:w="1245" w:type="dxa"/>
          </w:tcPr>
          <w:p w:rsidR="00561F1E" w:rsidRPr="005D7C04" w:rsidRDefault="00C44373" w:rsidP="00805418">
            <w:pPr>
              <w:jc w:val="both"/>
              <w:rPr>
                <w:bCs/>
              </w:rPr>
            </w:pPr>
            <w:r>
              <w:rPr>
                <w:bCs/>
              </w:rPr>
              <w:t>15</w:t>
            </w:r>
            <w:r w:rsidR="00561F1E" w:rsidRPr="005D7C04">
              <w:rPr>
                <w:bCs/>
              </w:rPr>
              <w:t>.</w:t>
            </w:r>
          </w:p>
        </w:tc>
        <w:tc>
          <w:tcPr>
            <w:tcW w:w="7038" w:type="dxa"/>
          </w:tcPr>
          <w:p w:rsidR="00561F1E" w:rsidRPr="005D7C04" w:rsidRDefault="00561F1E" w:rsidP="00805418">
            <w:pPr>
              <w:jc w:val="both"/>
              <w:rPr>
                <w:bCs/>
              </w:rPr>
            </w:pPr>
            <w:r w:rsidRPr="005D7C04">
              <w:rPr>
                <w:bCs/>
              </w:rPr>
              <w:t>Режим работы ДОУ</w:t>
            </w:r>
          </w:p>
        </w:tc>
        <w:tc>
          <w:tcPr>
            <w:tcW w:w="6110" w:type="dxa"/>
          </w:tcPr>
          <w:p w:rsidR="00561F1E" w:rsidRPr="005D7C04" w:rsidRDefault="00561F1E" w:rsidP="00805418">
            <w:pPr>
              <w:jc w:val="both"/>
              <w:rPr>
                <w:bCs/>
              </w:rPr>
            </w:pPr>
            <w:r w:rsidRPr="005D7C04">
              <w:rPr>
                <w:bCs/>
              </w:rPr>
              <w:t xml:space="preserve">Понедельник-пятница </w:t>
            </w:r>
          </w:p>
          <w:p w:rsidR="00561F1E" w:rsidRPr="005D7C04" w:rsidRDefault="00561F1E" w:rsidP="00805418">
            <w:pPr>
              <w:jc w:val="both"/>
              <w:rPr>
                <w:bCs/>
              </w:rPr>
            </w:pPr>
            <w:r w:rsidRPr="005D7C04">
              <w:rPr>
                <w:bCs/>
              </w:rPr>
              <w:t>06.30-18.30</w:t>
            </w:r>
          </w:p>
          <w:p w:rsidR="00561F1E" w:rsidRPr="005D7C04" w:rsidRDefault="00561F1E" w:rsidP="00805418">
            <w:pPr>
              <w:jc w:val="both"/>
              <w:rPr>
                <w:bCs/>
              </w:rPr>
            </w:pPr>
            <w:r w:rsidRPr="005D7C04">
              <w:rPr>
                <w:bCs/>
              </w:rPr>
              <w:t>Выходные дни : суббота, воскресенье</w:t>
            </w:r>
          </w:p>
        </w:tc>
      </w:tr>
    </w:tbl>
    <w:p w:rsidR="008E0724" w:rsidRDefault="008E0724" w:rsidP="00805418">
      <w:pPr>
        <w:pStyle w:val="a3"/>
        <w:jc w:val="both"/>
        <w:rPr>
          <w:rFonts w:ascii="Times New Roman" w:hAnsi="Times New Roman"/>
          <w:sz w:val="28"/>
          <w:szCs w:val="28"/>
        </w:rPr>
      </w:pPr>
    </w:p>
    <w:p w:rsidR="003F56FC" w:rsidRPr="00A17C41" w:rsidRDefault="003F56FC" w:rsidP="00805418">
      <w:pPr>
        <w:pStyle w:val="a3"/>
        <w:jc w:val="both"/>
        <w:rPr>
          <w:rFonts w:ascii="Times New Roman" w:hAnsi="Times New Roman"/>
          <w:sz w:val="28"/>
          <w:szCs w:val="28"/>
        </w:rPr>
      </w:pPr>
    </w:p>
    <w:p w:rsidR="00B551EA" w:rsidRPr="005D7C04" w:rsidRDefault="00BF3EEF" w:rsidP="00805418">
      <w:pPr>
        <w:jc w:val="both"/>
        <w:rPr>
          <w:b/>
        </w:rPr>
      </w:pPr>
      <w:r w:rsidRPr="005D7C04">
        <w:rPr>
          <w:b/>
        </w:rPr>
        <w:t>Характеристики особенностей</w:t>
      </w:r>
      <w:r w:rsidR="00B551EA" w:rsidRPr="005D7C04">
        <w:rPr>
          <w:b/>
        </w:rPr>
        <w:t xml:space="preserve"> развития детей  (возрастные особенности детей)</w:t>
      </w:r>
    </w:p>
    <w:p w:rsidR="000865BA" w:rsidRPr="005D7C04" w:rsidRDefault="000865BA" w:rsidP="00805418">
      <w:pPr>
        <w:jc w:val="both"/>
      </w:pP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C43846" w:rsidRDefault="00B551EA" w:rsidP="00805418">
      <w:pPr>
        <w:pStyle w:val="a3"/>
        <w:jc w:val="both"/>
        <w:rPr>
          <w:rFonts w:ascii="Times New Roman" w:hAnsi="Times New Roman"/>
          <w:sz w:val="24"/>
          <w:szCs w:val="24"/>
        </w:rPr>
      </w:pPr>
      <w:r w:rsidRPr="005D7C04">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B551EA" w:rsidRPr="005D7C04" w:rsidRDefault="00CF1768" w:rsidP="00805418">
      <w:pPr>
        <w:pStyle w:val="a3"/>
        <w:jc w:val="both"/>
        <w:rPr>
          <w:rFonts w:ascii="Times New Roman" w:hAnsi="Times New Roman"/>
          <w:sz w:val="24"/>
          <w:szCs w:val="24"/>
        </w:rPr>
      </w:pPr>
      <w:r w:rsidRPr="00C43846">
        <w:rPr>
          <w:rFonts w:ascii="Times New Roman" w:hAnsi="Times New Roman"/>
          <w:b/>
          <w:i/>
          <w:iCs/>
          <w:color w:val="000000"/>
          <w:sz w:val="24"/>
          <w:szCs w:val="24"/>
        </w:rPr>
        <w:t>Р</w:t>
      </w:r>
      <w:r w:rsidR="00F61766" w:rsidRPr="00C43846">
        <w:rPr>
          <w:rFonts w:ascii="Times New Roman" w:hAnsi="Times New Roman"/>
          <w:b/>
          <w:i/>
          <w:iCs/>
          <w:color w:val="000000"/>
          <w:sz w:val="24"/>
          <w:szCs w:val="24"/>
        </w:rPr>
        <w:t>анний возраст</w:t>
      </w:r>
      <w:r w:rsidR="00F61766" w:rsidRPr="00C43846">
        <w:rPr>
          <w:rFonts w:ascii="Times New Roman" w:hAnsi="Times New Roman"/>
          <w:b/>
          <w:i/>
          <w:color w:val="000000"/>
          <w:sz w:val="24"/>
          <w:szCs w:val="24"/>
        </w:rPr>
        <w:t xml:space="preserve"> </w:t>
      </w:r>
      <w:r w:rsidR="00C43846" w:rsidRPr="00C43846">
        <w:rPr>
          <w:rFonts w:ascii="Times New Roman" w:hAnsi="Times New Roman"/>
          <w:b/>
          <w:i/>
          <w:color w:val="000000"/>
          <w:sz w:val="24"/>
          <w:szCs w:val="24"/>
        </w:rPr>
        <w:t>(2-3 года)</w:t>
      </w:r>
      <w:r w:rsidR="00C43846" w:rsidRPr="00C43846">
        <w:rPr>
          <w:rFonts w:ascii="Times New Roman" w:hAnsi="Times New Roman"/>
          <w:sz w:val="24"/>
          <w:szCs w:val="24"/>
        </w:rPr>
        <w:t xml:space="preserve"> </w:t>
      </w:r>
      <w:r w:rsidR="00B551EA" w:rsidRPr="00C43846">
        <w:rPr>
          <w:rFonts w:ascii="Times New Roman" w:hAnsi="Times New Roman"/>
          <w:bCs/>
          <w:iCs/>
          <w:sz w:val="24"/>
          <w:szCs w:val="24"/>
        </w:rPr>
        <w:t>На третьем году жизни</w:t>
      </w:r>
      <w:r w:rsidR="00B551EA" w:rsidRPr="005D7C04">
        <w:rPr>
          <w:rFonts w:ascii="Times New Roman" w:hAnsi="Times New Roman"/>
          <w:b/>
          <w:bCs/>
          <w:i/>
          <w:iCs/>
          <w:sz w:val="24"/>
          <w:szCs w:val="24"/>
        </w:rPr>
        <w:t xml:space="preserve"> </w:t>
      </w:r>
      <w:r w:rsidR="00B551EA" w:rsidRPr="005D7C04">
        <w:rPr>
          <w:rFonts w:ascii="Times New Roman" w:hAnsi="Times New Roman"/>
          <w:sz w:val="24"/>
          <w:szCs w:val="24"/>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lastRenderedPageBreak/>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b/>
          <w:bCs/>
          <w:i/>
          <w:iCs/>
          <w:sz w:val="24"/>
          <w:szCs w:val="24"/>
        </w:rPr>
        <w:t xml:space="preserve">Младший дошкольный возраст (3-4 года). </w:t>
      </w:r>
      <w:r w:rsidRPr="005D7C04">
        <w:rPr>
          <w:rFonts w:ascii="Times New Roman" w:hAnsi="Times New Roman"/>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В этот период высока потребность ребёнка в движении (его двигательная</w:t>
      </w:r>
      <w:r w:rsidR="003F2A63">
        <w:rPr>
          <w:rFonts w:ascii="Times New Roman" w:hAnsi="Times New Roman"/>
          <w:sz w:val="24"/>
          <w:szCs w:val="24"/>
        </w:rPr>
        <w:t xml:space="preserve"> </w:t>
      </w:r>
      <w:r w:rsidRPr="005D7C04">
        <w:rPr>
          <w:rFonts w:ascii="Times New Roman" w:hAnsi="Times New Roman"/>
          <w:sz w:val="24"/>
          <w:szCs w:val="24"/>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lastRenderedPageBreak/>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lastRenderedPageBreak/>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b/>
          <w:bCs/>
          <w:i/>
          <w:iCs/>
          <w:sz w:val="24"/>
          <w:szCs w:val="24"/>
        </w:rPr>
        <w:t xml:space="preserve">Средний дошкольный возраст (4-5 лет). </w:t>
      </w:r>
      <w:r w:rsidRPr="005D7C04">
        <w:rPr>
          <w:rFonts w:ascii="Times New Roman" w:hAnsi="Times New Roman"/>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сверстникистановятся для ребёнка более привлекательными и предпочитаемыми партнёрами по игре, чем взрослый.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lastRenderedPageBreak/>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w:t>
      </w:r>
      <w:r w:rsidR="00BD0260" w:rsidRPr="005D7C04">
        <w:rPr>
          <w:rFonts w:ascii="Times New Roman" w:hAnsi="Times New Roman"/>
          <w:sz w:val="24"/>
          <w:szCs w:val="24"/>
        </w:rPr>
        <w:t xml:space="preserve"> </w:t>
      </w:r>
      <w:r w:rsidRPr="005D7C04">
        <w:rPr>
          <w:rFonts w:ascii="Times New Roman" w:hAnsi="Times New Roman"/>
          <w:sz w:val="24"/>
          <w:szCs w:val="24"/>
        </w:rPr>
        <w:t xml:space="preserve">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r w:rsidR="00BF3EEF" w:rsidRPr="005D7C04">
        <w:rPr>
          <w:rFonts w:ascii="Times New Roman" w:hAnsi="Times New Roman"/>
          <w:sz w:val="24"/>
          <w:szCs w:val="24"/>
        </w:rPr>
        <w:t>Не</w:t>
      </w:r>
      <w:r w:rsidR="00BD0260" w:rsidRPr="005D7C04">
        <w:rPr>
          <w:rFonts w:ascii="Times New Roman" w:hAnsi="Times New Roman"/>
          <w:sz w:val="24"/>
          <w:szCs w:val="24"/>
        </w:rPr>
        <w:t xml:space="preserve"> </w:t>
      </w:r>
      <w:r w:rsidR="00BF3EEF" w:rsidRPr="005D7C04">
        <w:rPr>
          <w:rFonts w:ascii="Times New Roman" w:hAnsi="Times New Roman"/>
          <w:sz w:val="24"/>
          <w:szCs w:val="24"/>
        </w:rPr>
        <w:t>сформированность</w:t>
      </w:r>
      <w:r w:rsidRPr="005D7C04">
        <w:rPr>
          <w:rFonts w:ascii="Times New Roman" w:hAnsi="Times New Roman"/>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w:t>
      </w:r>
      <w:r w:rsidR="00BD0260" w:rsidRPr="005D7C04">
        <w:rPr>
          <w:rFonts w:ascii="Times New Roman" w:hAnsi="Times New Roman"/>
          <w:sz w:val="24"/>
          <w:szCs w:val="24"/>
        </w:rPr>
        <w:t>й деятельности: дети задумывают</w:t>
      </w:r>
      <w:r w:rsidRPr="005D7C04">
        <w:rPr>
          <w:rFonts w:ascii="Times New Roman" w:hAnsi="Times New Roman"/>
          <w:sz w:val="24"/>
          <w:szCs w:val="24"/>
        </w:rPr>
        <w:t xml:space="preserve"> будущую конструкцию и осуществляют поиск способов её исполнения.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b/>
          <w:bCs/>
          <w:i/>
          <w:iCs/>
          <w:sz w:val="24"/>
          <w:szCs w:val="24"/>
        </w:rPr>
        <w:lastRenderedPageBreak/>
        <w:t xml:space="preserve">Старший дошкольный возраст (5-6 лет). </w:t>
      </w:r>
      <w:r w:rsidRPr="005D7C04">
        <w:rPr>
          <w:rFonts w:ascii="Times New Roman" w:hAnsi="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B551EA"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В этом возрасте в поведении дошкольников происходят качественные изменения — формируется возможность саморегуляции,</w:t>
      </w:r>
      <w:r w:rsidR="00BD0260" w:rsidRPr="005D7C04">
        <w:rPr>
          <w:rFonts w:ascii="Times New Roman" w:hAnsi="Times New Roman"/>
          <w:sz w:val="24"/>
          <w:szCs w:val="24"/>
        </w:rPr>
        <w:t xml:space="preserve"> </w:t>
      </w:r>
      <w:r w:rsidRPr="005D7C04">
        <w:rPr>
          <w:rFonts w:ascii="Times New Roman" w:hAnsi="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640B31" w:rsidRPr="005D7C04" w:rsidRDefault="00B551EA" w:rsidP="00805418">
      <w:pPr>
        <w:pStyle w:val="a3"/>
        <w:jc w:val="both"/>
        <w:rPr>
          <w:rFonts w:ascii="Times New Roman" w:hAnsi="Times New Roman"/>
          <w:sz w:val="24"/>
          <w:szCs w:val="24"/>
        </w:rPr>
      </w:pPr>
      <w:r w:rsidRPr="005D7C04">
        <w:rPr>
          <w:rFonts w:ascii="Times New Roman" w:hAnsi="Times New Roman"/>
          <w:sz w:val="24"/>
          <w:szCs w:val="24"/>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w:t>
      </w:r>
      <w:r w:rsidR="00640B31" w:rsidRPr="005D7C04">
        <w:rPr>
          <w:rFonts w:ascii="Times New Roman" w:hAnsi="Times New Roman"/>
          <w:sz w:val="24"/>
          <w:szCs w:val="24"/>
        </w:rPr>
        <w:t xml:space="preserve">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w:t>
      </w:r>
      <w:r w:rsidR="003F2A63">
        <w:rPr>
          <w:rFonts w:ascii="Times New Roman" w:hAnsi="Times New Roman"/>
          <w:sz w:val="24"/>
          <w:szCs w:val="24"/>
        </w:rPr>
        <w:t xml:space="preserve"> </w:t>
      </w:r>
      <w:r w:rsidRPr="005D7C04">
        <w:rPr>
          <w:rFonts w:ascii="Times New Roman" w:hAnsi="Times New Roman"/>
          <w:sz w:val="24"/>
          <w:szCs w:val="24"/>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lastRenderedPageBreak/>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В старшем дошкольном возрасте освоенные ранее виды детского труда</w:t>
      </w:r>
      <w:r w:rsidR="003F2A63">
        <w:rPr>
          <w:rFonts w:ascii="Times New Roman" w:hAnsi="Times New Roman"/>
          <w:sz w:val="24"/>
          <w:szCs w:val="24"/>
        </w:rPr>
        <w:t xml:space="preserve"> </w:t>
      </w:r>
      <w:r w:rsidRPr="005D7C04">
        <w:rPr>
          <w:rFonts w:ascii="Times New Roman" w:hAnsi="Times New Roman"/>
          <w:sz w:val="24"/>
          <w:szCs w:val="24"/>
        </w:rPr>
        <w:t xml:space="preserve">выполняются качественно, быстро, осознанно. Становится возможным освоение детьми разных видов ручного труда.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r w:rsidR="003F2A63">
        <w:rPr>
          <w:rFonts w:ascii="Times New Roman" w:hAnsi="Times New Roman"/>
          <w:sz w:val="24"/>
          <w:szCs w:val="24"/>
        </w:rPr>
        <w:t xml:space="preserve">Они эмоционально откликаются на </w:t>
      </w:r>
      <w:r w:rsidRPr="005D7C04">
        <w:rPr>
          <w:rFonts w:ascii="Times New Roman" w:hAnsi="Times New Roman"/>
          <w:sz w:val="24"/>
          <w:szCs w:val="24"/>
        </w:rPr>
        <w:t xml:space="preserve">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640B31" w:rsidRPr="005D7C04" w:rsidRDefault="001B6C8A" w:rsidP="00805418">
      <w:pPr>
        <w:pStyle w:val="a3"/>
        <w:jc w:val="both"/>
        <w:rPr>
          <w:rFonts w:ascii="Times New Roman" w:hAnsi="Times New Roman"/>
          <w:sz w:val="24"/>
          <w:szCs w:val="24"/>
        </w:rPr>
      </w:pPr>
      <w:r>
        <w:rPr>
          <w:rFonts w:ascii="Times New Roman" w:hAnsi="Times New Roman"/>
          <w:b/>
          <w:bCs/>
          <w:i/>
          <w:iCs/>
          <w:sz w:val="24"/>
          <w:szCs w:val="24"/>
        </w:rPr>
        <w:t>Ребенок на пороге школы (6-8</w:t>
      </w:r>
      <w:r w:rsidR="00640B31" w:rsidRPr="005D7C04">
        <w:rPr>
          <w:rFonts w:ascii="Times New Roman" w:hAnsi="Times New Roman"/>
          <w:b/>
          <w:bCs/>
          <w:i/>
          <w:iCs/>
          <w:sz w:val="24"/>
          <w:szCs w:val="24"/>
        </w:rPr>
        <w:t xml:space="preserve"> лет) </w:t>
      </w:r>
      <w:r w:rsidR="00640B31" w:rsidRPr="005D7C04">
        <w:rPr>
          <w:rFonts w:ascii="Times New Roman" w:hAnsi="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Мотивационная сфера дошкольник</w:t>
      </w:r>
      <w:r w:rsidR="001B6C8A">
        <w:rPr>
          <w:rFonts w:ascii="Times New Roman" w:hAnsi="Times New Roman"/>
          <w:sz w:val="24"/>
          <w:szCs w:val="24"/>
        </w:rPr>
        <w:t>ов 6—8</w:t>
      </w:r>
      <w:r w:rsidRPr="005D7C04">
        <w:rPr>
          <w:rFonts w:ascii="Times New Roman" w:hAnsi="Times New Roman"/>
          <w:sz w:val="24"/>
          <w:szCs w:val="24"/>
        </w:rPr>
        <w:t xml:space="preserve">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w:t>
      </w:r>
      <w:r w:rsidRPr="005D7C04">
        <w:rPr>
          <w:rFonts w:ascii="Times New Roman" w:hAnsi="Times New Roman"/>
          <w:sz w:val="24"/>
          <w:szCs w:val="24"/>
        </w:rPr>
        <w:lastRenderedPageBreak/>
        <w:t xml:space="preserve">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Сложнее и богаче по содержанию становится общение ребёнка со взрослым. Дошкольник внимательно слушает рассказы родителей о том, что у</w:t>
      </w:r>
      <w:r w:rsidR="00BC198D">
        <w:rPr>
          <w:rFonts w:ascii="Times New Roman" w:hAnsi="Times New Roman"/>
          <w:sz w:val="24"/>
          <w:szCs w:val="24"/>
        </w:rPr>
        <w:t xml:space="preserve"> </w:t>
      </w:r>
      <w:r w:rsidRPr="005D7C04">
        <w:rPr>
          <w:rFonts w:ascii="Times New Roman" w:hAnsi="Times New Roman"/>
          <w:sz w:val="24"/>
          <w:szCs w:val="24"/>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r w:rsidR="009B66A3">
        <w:rPr>
          <w:rFonts w:ascii="Times New Roman" w:hAnsi="Times New Roman"/>
          <w:sz w:val="24"/>
          <w:szCs w:val="24"/>
        </w:rPr>
        <w:t>Большую значимость для детей 6—8</w:t>
      </w:r>
      <w:r w:rsidRPr="005D7C04">
        <w:rPr>
          <w:rFonts w:ascii="Times New Roman" w:hAnsi="Times New Roman"/>
          <w:sz w:val="24"/>
          <w:szCs w:val="24"/>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640B31" w:rsidRPr="005D7C04" w:rsidRDefault="009B66A3" w:rsidP="00805418">
      <w:pPr>
        <w:pStyle w:val="a3"/>
        <w:jc w:val="both"/>
        <w:rPr>
          <w:rFonts w:ascii="Times New Roman" w:hAnsi="Times New Roman"/>
          <w:sz w:val="24"/>
          <w:szCs w:val="24"/>
        </w:rPr>
      </w:pPr>
      <w:r>
        <w:rPr>
          <w:rFonts w:ascii="Times New Roman" w:hAnsi="Times New Roman"/>
          <w:sz w:val="24"/>
          <w:szCs w:val="24"/>
        </w:rPr>
        <w:t>К 6—8</w:t>
      </w:r>
      <w:r w:rsidR="00640B31" w:rsidRPr="005D7C04">
        <w:rPr>
          <w:rFonts w:ascii="Times New Roman" w:hAnsi="Times New Roman"/>
          <w:sz w:val="24"/>
          <w:szCs w:val="24"/>
        </w:rPr>
        <w:t xml:space="preserve"> годам ребёнок уверенно владеет культурой самообслуживания и культурой здоровья. </w:t>
      </w:r>
    </w:p>
    <w:p w:rsidR="00640B31" w:rsidRPr="005D7C04" w:rsidRDefault="009B66A3" w:rsidP="00805418">
      <w:pPr>
        <w:pStyle w:val="a3"/>
        <w:jc w:val="both"/>
        <w:rPr>
          <w:rFonts w:ascii="Times New Roman" w:hAnsi="Times New Roman"/>
          <w:sz w:val="24"/>
          <w:szCs w:val="24"/>
        </w:rPr>
      </w:pPr>
      <w:r>
        <w:rPr>
          <w:rFonts w:ascii="Times New Roman" w:hAnsi="Times New Roman"/>
          <w:sz w:val="24"/>
          <w:szCs w:val="24"/>
        </w:rPr>
        <w:t>В играх дети 6—8</w:t>
      </w:r>
      <w:r w:rsidR="00640B31" w:rsidRPr="005D7C04">
        <w:rPr>
          <w:rFonts w:ascii="Times New Roman" w:hAnsi="Times New Roman"/>
          <w:sz w:val="24"/>
          <w:szCs w:val="24"/>
        </w:rPr>
        <w:t xml:space="preserve">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640B31" w:rsidRPr="005D7C04" w:rsidRDefault="009B66A3" w:rsidP="00805418">
      <w:pPr>
        <w:pStyle w:val="a3"/>
        <w:jc w:val="both"/>
        <w:rPr>
          <w:rFonts w:ascii="Times New Roman" w:hAnsi="Times New Roman"/>
          <w:sz w:val="24"/>
          <w:szCs w:val="24"/>
        </w:rPr>
      </w:pPr>
      <w:r>
        <w:rPr>
          <w:rFonts w:ascii="Times New Roman" w:hAnsi="Times New Roman"/>
          <w:sz w:val="24"/>
          <w:szCs w:val="24"/>
        </w:rPr>
        <w:t>В возрасте 6—8</w:t>
      </w:r>
      <w:r w:rsidR="00640B31" w:rsidRPr="005D7C04">
        <w:rPr>
          <w:rFonts w:ascii="Times New Roman" w:hAnsi="Times New Roman"/>
          <w:sz w:val="24"/>
          <w:szCs w:val="24"/>
        </w:rPr>
        <w:t xml:space="preserve">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w:t>
      </w:r>
      <w:r w:rsidR="00640B31" w:rsidRPr="005D7C04">
        <w:rPr>
          <w:rFonts w:ascii="Times New Roman" w:hAnsi="Times New Roman"/>
          <w:sz w:val="24"/>
          <w:szCs w:val="24"/>
        </w:rPr>
        <w:lastRenderedPageBreak/>
        <w:t xml:space="preserve">привлекательности для него. Внимание </w:t>
      </w:r>
      <w:r>
        <w:rPr>
          <w:rFonts w:ascii="Times New Roman" w:hAnsi="Times New Roman"/>
          <w:sz w:val="24"/>
          <w:szCs w:val="24"/>
        </w:rPr>
        <w:t>мальчиков менее устойчиво. В 6—8</w:t>
      </w:r>
      <w:r w:rsidR="00640B31" w:rsidRPr="005D7C04">
        <w:rPr>
          <w:rFonts w:ascii="Times New Roman" w:hAnsi="Times New Roman"/>
          <w:sz w:val="24"/>
          <w:szCs w:val="24"/>
        </w:rPr>
        <w:t xml:space="preserve">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w:t>
      </w:r>
      <w:r w:rsidR="009B66A3">
        <w:rPr>
          <w:rFonts w:ascii="Times New Roman" w:hAnsi="Times New Roman"/>
          <w:sz w:val="24"/>
          <w:szCs w:val="24"/>
        </w:rPr>
        <w:t>исунка, историй и т. п. дети 6—8</w:t>
      </w:r>
      <w:r w:rsidRPr="005D7C04">
        <w:rPr>
          <w:rFonts w:ascii="Times New Roman" w:hAnsi="Times New Roman"/>
          <w:sz w:val="24"/>
          <w:szCs w:val="24"/>
        </w:rPr>
        <w:t xml:space="preserve"> лет не только удерживают первоначальный замысел, но могут обдумывать его до начала деятельности.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w:t>
      </w:r>
      <w:r w:rsidR="009B66A3">
        <w:rPr>
          <w:rFonts w:ascii="Times New Roman" w:hAnsi="Times New Roman"/>
          <w:sz w:val="24"/>
          <w:szCs w:val="24"/>
        </w:rPr>
        <w:t xml:space="preserve"> подчинительными связями). В 6—8</w:t>
      </w:r>
      <w:r w:rsidRPr="005D7C04">
        <w:rPr>
          <w:rFonts w:ascii="Times New Roman" w:hAnsi="Times New Roman"/>
          <w:sz w:val="24"/>
          <w:szCs w:val="24"/>
        </w:rPr>
        <w:t xml:space="preserve">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640B31" w:rsidRPr="005D7C04" w:rsidRDefault="00640B31" w:rsidP="00805418">
      <w:pPr>
        <w:pStyle w:val="a3"/>
        <w:jc w:val="both"/>
        <w:rPr>
          <w:rFonts w:ascii="Times New Roman" w:hAnsi="Times New Roman"/>
          <w:sz w:val="24"/>
          <w:szCs w:val="24"/>
        </w:rPr>
      </w:pPr>
      <w:r w:rsidRPr="005D7C04">
        <w:rPr>
          <w:rFonts w:ascii="Times New Roman" w:hAnsi="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B551EA" w:rsidRDefault="00640B31" w:rsidP="00805418">
      <w:pPr>
        <w:pStyle w:val="a3"/>
        <w:jc w:val="both"/>
        <w:rPr>
          <w:rFonts w:ascii="Times New Roman" w:hAnsi="Times New Roman"/>
          <w:sz w:val="24"/>
          <w:szCs w:val="24"/>
        </w:rPr>
      </w:pPr>
      <w:r w:rsidRPr="005D7C04">
        <w:rPr>
          <w:rFonts w:ascii="Times New Roman" w:hAnsi="Times New Roman"/>
          <w:sz w:val="24"/>
          <w:szCs w:val="24"/>
        </w:rPr>
        <w:lastRenderedPageBreak/>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F61766" w:rsidRDefault="00F61766" w:rsidP="00805418">
      <w:pPr>
        <w:pStyle w:val="a3"/>
        <w:jc w:val="both"/>
        <w:rPr>
          <w:rFonts w:ascii="Times New Roman" w:hAnsi="Times New Roman"/>
          <w:sz w:val="24"/>
          <w:szCs w:val="24"/>
        </w:rPr>
      </w:pPr>
    </w:p>
    <w:p w:rsidR="00F61766" w:rsidRPr="00F61766" w:rsidRDefault="00F61766" w:rsidP="00805418">
      <w:pPr>
        <w:autoSpaceDE w:val="0"/>
        <w:autoSpaceDN w:val="0"/>
        <w:ind w:firstLine="709"/>
        <w:jc w:val="both"/>
      </w:pPr>
      <w:r w:rsidRPr="00F61766">
        <w:rPr>
          <w:u w:val="single"/>
        </w:rPr>
        <w:t>Индивидуальные особенности контингента детей</w:t>
      </w:r>
    </w:p>
    <w:p w:rsidR="00F61766" w:rsidRDefault="00F61766" w:rsidP="00805418">
      <w:pPr>
        <w:autoSpaceDE w:val="0"/>
        <w:autoSpaceDN w:val="0"/>
        <w:ind w:firstLine="709"/>
        <w:jc w:val="both"/>
      </w:pPr>
      <w:r w:rsidRPr="00F61766">
        <w:t>Образовательный процесс осуществляется с учётом индивидуальных особенностей детей.</w:t>
      </w:r>
    </w:p>
    <w:p w:rsidR="009F444C" w:rsidRDefault="009F444C" w:rsidP="00805418">
      <w:pPr>
        <w:autoSpaceDE w:val="0"/>
        <w:autoSpaceDN w:val="0"/>
        <w:ind w:firstLine="709"/>
        <w:jc w:val="both"/>
      </w:pPr>
    </w:p>
    <w:p w:rsidR="00C5738B" w:rsidRDefault="00C5738B" w:rsidP="00805418">
      <w:pPr>
        <w:autoSpaceDE w:val="0"/>
        <w:autoSpaceDN w:val="0"/>
        <w:ind w:left="851"/>
        <w:jc w:val="both"/>
        <w:rPr>
          <w:u w:val="single"/>
        </w:rPr>
      </w:pPr>
    </w:p>
    <w:p w:rsidR="00F61766" w:rsidRPr="00F61766" w:rsidRDefault="00F61766" w:rsidP="00805418">
      <w:pPr>
        <w:autoSpaceDE w:val="0"/>
        <w:autoSpaceDN w:val="0"/>
        <w:ind w:left="851"/>
        <w:jc w:val="both"/>
        <w:rPr>
          <w:u w:val="single"/>
        </w:rPr>
      </w:pPr>
      <w:r w:rsidRPr="00F61766">
        <w:rPr>
          <w:u w:val="single"/>
        </w:rPr>
        <w:t>Паспорт здоровья воспитанников</w:t>
      </w:r>
    </w:p>
    <w:p w:rsidR="00F61766" w:rsidRPr="00F61766" w:rsidRDefault="00F61766" w:rsidP="00805418">
      <w:pPr>
        <w:jc w:val="both"/>
        <w:rPr>
          <w:u w:val="single"/>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2"/>
        <w:gridCol w:w="2416"/>
        <w:gridCol w:w="2409"/>
        <w:gridCol w:w="2694"/>
        <w:gridCol w:w="2551"/>
      </w:tblGrid>
      <w:tr w:rsidR="00F61766" w:rsidRPr="00F61766" w:rsidTr="00C5738B">
        <w:trPr>
          <w:trHeight w:val="145"/>
        </w:trPr>
        <w:tc>
          <w:tcPr>
            <w:tcW w:w="4922" w:type="dxa"/>
            <w:tcBorders>
              <w:top w:val="single" w:sz="4" w:space="0" w:color="auto"/>
            </w:tcBorders>
          </w:tcPr>
          <w:p w:rsidR="00F61766" w:rsidRPr="00F61766" w:rsidRDefault="00F61766" w:rsidP="00805418">
            <w:pPr>
              <w:autoSpaceDE w:val="0"/>
              <w:autoSpaceDN w:val="0"/>
              <w:jc w:val="both"/>
              <w:rPr>
                <w:i/>
              </w:rPr>
            </w:pPr>
            <w:r w:rsidRPr="00F61766">
              <w:rPr>
                <w:i/>
              </w:rPr>
              <w:t>Название группы</w:t>
            </w:r>
          </w:p>
        </w:tc>
        <w:tc>
          <w:tcPr>
            <w:tcW w:w="2416" w:type="dxa"/>
          </w:tcPr>
          <w:p w:rsidR="00F61766" w:rsidRPr="00F61766" w:rsidRDefault="00F61766" w:rsidP="00805418">
            <w:pPr>
              <w:autoSpaceDE w:val="0"/>
              <w:autoSpaceDN w:val="0"/>
              <w:jc w:val="both"/>
              <w:rPr>
                <w:i/>
              </w:rPr>
            </w:pPr>
            <w:r w:rsidRPr="00F61766">
              <w:rPr>
                <w:i/>
              </w:rPr>
              <w:t>1-я группа здоровья</w:t>
            </w:r>
          </w:p>
        </w:tc>
        <w:tc>
          <w:tcPr>
            <w:tcW w:w="2409" w:type="dxa"/>
          </w:tcPr>
          <w:p w:rsidR="00F61766" w:rsidRPr="00F61766" w:rsidRDefault="00F61766" w:rsidP="00805418">
            <w:pPr>
              <w:autoSpaceDE w:val="0"/>
              <w:autoSpaceDN w:val="0"/>
              <w:jc w:val="both"/>
              <w:rPr>
                <w:i/>
              </w:rPr>
            </w:pPr>
            <w:r w:rsidRPr="00F61766">
              <w:rPr>
                <w:i/>
              </w:rPr>
              <w:t>2-я группа здоровья</w:t>
            </w:r>
          </w:p>
        </w:tc>
        <w:tc>
          <w:tcPr>
            <w:tcW w:w="2694" w:type="dxa"/>
          </w:tcPr>
          <w:p w:rsidR="00F61766" w:rsidRPr="00F61766" w:rsidRDefault="00F61766" w:rsidP="00805418">
            <w:pPr>
              <w:autoSpaceDE w:val="0"/>
              <w:autoSpaceDN w:val="0"/>
              <w:jc w:val="both"/>
              <w:rPr>
                <w:i/>
              </w:rPr>
            </w:pPr>
            <w:r w:rsidRPr="00F61766">
              <w:rPr>
                <w:i/>
              </w:rPr>
              <w:t>3-я группа здоровья</w:t>
            </w:r>
          </w:p>
        </w:tc>
        <w:tc>
          <w:tcPr>
            <w:tcW w:w="2551" w:type="dxa"/>
          </w:tcPr>
          <w:p w:rsidR="00F61766" w:rsidRPr="00F61766" w:rsidRDefault="00F61766" w:rsidP="00805418">
            <w:pPr>
              <w:autoSpaceDE w:val="0"/>
              <w:autoSpaceDN w:val="0"/>
              <w:jc w:val="both"/>
              <w:rPr>
                <w:i/>
              </w:rPr>
            </w:pPr>
            <w:r w:rsidRPr="00F61766">
              <w:rPr>
                <w:i/>
              </w:rPr>
              <w:t>4-я группа здоровья</w:t>
            </w:r>
          </w:p>
        </w:tc>
      </w:tr>
      <w:tr w:rsidR="00F61766" w:rsidRPr="00F61766" w:rsidTr="00C5738B">
        <w:trPr>
          <w:trHeight w:val="145"/>
        </w:trPr>
        <w:tc>
          <w:tcPr>
            <w:tcW w:w="4922" w:type="dxa"/>
          </w:tcPr>
          <w:p w:rsidR="00F61766" w:rsidRPr="00F61766" w:rsidRDefault="002707AC" w:rsidP="00805418">
            <w:pPr>
              <w:autoSpaceDE w:val="0"/>
              <w:autoSpaceDN w:val="0"/>
              <w:jc w:val="both"/>
            </w:pPr>
            <w:r>
              <w:t>1 младшая группа А (№1)</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145"/>
        </w:trPr>
        <w:tc>
          <w:tcPr>
            <w:tcW w:w="4922" w:type="dxa"/>
          </w:tcPr>
          <w:p w:rsidR="00F61766" w:rsidRPr="00F61766" w:rsidRDefault="006323D8" w:rsidP="00805418">
            <w:pPr>
              <w:autoSpaceDE w:val="0"/>
              <w:autoSpaceDN w:val="0"/>
              <w:jc w:val="both"/>
            </w:pPr>
            <w:r>
              <w:t>2</w:t>
            </w:r>
            <w:r w:rsidR="002707AC">
              <w:t xml:space="preserve"> младш</w:t>
            </w:r>
            <w:r>
              <w:t>ая группа А (№4</w:t>
            </w:r>
            <w:r w:rsidR="002707AC">
              <w:t>)</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145"/>
        </w:trPr>
        <w:tc>
          <w:tcPr>
            <w:tcW w:w="4922" w:type="dxa"/>
          </w:tcPr>
          <w:p w:rsidR="00F61766" w:rsidRPr="00F61766" w:rsidRDefault="006323D8" w:rsidP="00805418">
            <w:pPr>
              <w:autoSpaceDE w:val="0"/>
              <w:autoSpaceDN w:val="0"/>
              <w:jc w:val="both"/>
            </w:pPr>
            <w:r>
              <w:t>2 младшая группа Б (№7</w:t>
            </w:r>
            <w:r w:rsidR="002707AC">
              <w:t>)</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145"/>
        </w:trPr>
        <w:tc>
          <w:tcPr>
            <w:tcW w:w="4922" w:type="dxa"/>
          </w:tcPr>
          <w:p w:rsidR="00F61766" w:rsidRPr="00F61766" w:rsidRDefault="006323D8" w:rsidP="00805418">
            <w:pPr>
              <w:autoSpaceDE w:val="0"/>
              <w:autoSpaceDN w:val="0"/>
              <w:jc w:val="both"/>
            </w:pPr>
            <w:r>
              <w:t>Средняя группа А (№8)</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323"/>
        </w:trPr>
        <w:tc>
          <w:tcPr>
            <w:tcW w:w="4922" w:type="dxa"/>
          </w:tcPr>
          <w:p w:rsidR="00F61766" w:rsidRPr="00F61766" w:rsidRDefault="006323D8" w:rsidP="00805418">
            <w:pPr>
              <w:autoSpaceDE w:val="0"/>
              <w:autoSpaceDN w:val="0"/>
              <w:jc w:val="both"/>
            </w:pPr>
            <w:r>
              <w:t>Средняя группа Б (№10</w:t>
            </w:r>
            <w:r w:rsidR="003F2A63">
              <w:t>)</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271"/>
        </w:trPr>
        <w:tc>
          <w:tcPr>
            <w:tcW w:w="4922" w:type="dxa"/>
          </w:tcPr>
          <w:p w:rsidR="00F61766" w:rsidRPr="00F61766" w:rsidRDefault="006323D8" w:rsidP="00805418">
            <w:pPr>
              <w:autoSpaceDE w:val="0"/>
              <w:autoSpaceDN w:val="0"/>
              <w:jc w:val="both"/>
            </w:pPr>
            <w:r>
              <w:t>Старшая группа А (№6)</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272"/>
        </w:trPr>
        <w:tc>
          <w:tcPr>
            <w:tcW w:w="4922" w:type="dxa"/>
          </w:tcPr>
          <w:p w:rsidR="00F61766" w:rsidRPr="00F61766" w:rsidRDefault="006323D8" w:rsidP="00805418">
            <w:pPr>
              <w:autoSpaceDE w:val="0"/>
              <w:autoSpaceDN w:val="0"/>
              <w:jc w:val="both"/>
            </w:pPr>
            <w:r>
              <w:t>Старшая группа Б (№11</w:t>
            </w:r>
            <w:r w:rsidR="002707AC">
              <w:t>)</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3F2A63" w:rsidRPr="00F61766" w:rsidTr="00C5738B">
        <w:trPr>
          <w:trHeight w:val="272"/>
        </w:trPr>
        <w:tc>
          <w:tcPr>
            <w:tcW w:w="4922" w:type="dxa"/>
          </w:tcPr>
          <w:p w:rsidR="003F2A63" w:rsidRDefault="006323D8" w:rsidP="00805418">
            <w:pPr>
              <w:autoSpaceDE w:val="0"/>
              <w:autoSpaceDN w:val="0"/>
              <w:jc w:val="both"/>
            </w:pPr>
            <w:r>
              <w:t>Подготовительная к шк. группа А (№2)</w:t>
            </w:r>
          </w:p>
        </w:tc>
        <w:tc>
          <w:tcPr>
            <w:tcW w:w="2416" w:type="dxa"/>
          </w:tcPr>
          <w:p w:rsidR="003F2A63" w:rsidRPr="00F61766" w:rsidRDefault="003F2A63" w:rsidP="00805418">
            <w:pPr>
              <w:autoSpaceDE w:val="0"/>
              <w:autoSpaceDN w:val="0"/>
              <w:jc w:val="both"/>
            </w:pPr>
          </w:p>
        </w:tc>
        <w:tc>
          <w:tcPr>
            <w:tcW w:w="2409" w:type="dxa"/>
          </w:tcPr>
          <w:p w:rsidR="003F2A63" w:rsidRPr="00F61766" w:rsidRDefault="003F2A63" w:rsidP="00805418">
            <w:pPr>
              <w:autoSpaceDE w:val="0"/>
              <w:autoSpaceDN w:val="0"/>
              <w:jc w:val="both"/>
            </w:pPr>
          </w:p>
        </w:tc>
        <w:tc>
          <w:tcPr>
            <w:tcW w:w="2694" w:type="dxa"/>
          </w:tcPr>
          <w:p w:rsidR="003F2A63" w:rsidRPr="00F61766" w:rsidRDefault="003F2A63" w:rsidP="00805418">
            <w:pPr>
              <w:autoSpaceDE w:val="0"/>
              <w:autoSpaceDN w:val="0"/>
              <w:jc w:val="both"/>
            </w:pPr>
          </w:p>
        </w:tc>
        <w:tc>
          <w:tcPr>
            <w:tcW w:w="2551" w:type="dxa"/>
          </w:tcPr>
          <w:p w:rsidR="003F2A63" w:rsidRPr="00F61766" w:rsidRDefault="003F2A63" w:rsidP="00805418">
            <w:pPr>
              <w:autoSpaceDE w:val="0"/>
              <w:autoSpaceDN w:val="0"/>
              <w:jc w:val="both"/>
            </w:pPr>
          </w:p>
        </w:tc>
      </w:tr>
      <w:tr w:rsidR="00F61766" w:rsidRPr="00F61766" w:rsidTr="00C5738B">
        <w:trPr>
          <w:trHeight w:val="272"/>
        </w:trPr>
        <w:tc>
          <w:tcPr>
            <w:tcW w:w="4922" w:type="dxa"/>
          </w:tcPr>
          <w:p w:rsidR="00F61766" w:rsidRPr="00F61766" w:rsidRDefault="006323D8" w:rsidP="00805418">
            <w:pPr>
              <w:autoSpaceDE w:val="0"/>
              <w:autoSpaceDN w:val="0"/>
              <w:jc w:val="both"/>
            </w:pPr>
            <w:r>
              <w:t>Подготовительная к шк. гр. Б (№9)</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F61766" w:rsidRPr="00F61766" w:rsidTr="00C5738B">
        <w:trPr>
          <w:trHeight w:val="276"/>
        </w:trPr>
        <w:tc>
          <w:tcPr>
            <w:tcW w:w="4922" w:type="dxa"/>
          </w:tcPr>
          <w:p w:rsidR="00F61766" w:rsidRPr="00F61766" w:rsidRDefault="002707AC" w:rsidP="00805418">
            <w:pPr>
              <w:autoSpaceDE w:val="0"/>
              <w:autoSpaceDN w:val="0"/>
              <w:jc w:val="both"/>
            </w:pPr>
            <w:r>
              <w:t>Подготовительная к школе группа А</w:t>
            </w:r>
            <w:r w:rsidR="003F2A63">
              <w:t xml:space="preserve"> (№8</w:t>
            </w:r>
            <w:r>
              <w:t>)</w:t>
            </w:r>
          </w:p>
        </w:tc>
        <w:tc>
          <w:tcPr>
            <w:tcW w:w="2416" w:type="dxa"/>
          </w:tcPr>
          <w:p w:rsidR="00F61766" w:rsidRPr="00F61766" w:rsidRDefault="00F61766" w:rsidP="00805418">
            <w:pPr>
              <w:autoSpaceDE w:val="0"/>
              <w:autoSpaceDN w:val="0"/>
              <w:jc w:val="both"/>
            </w:pPr>
          </w:p>
        </w:tc>
        <w:tc>
          <w:tcPr>
            <w:tcW w:w="2409" w:type="dxa"/>
          </w:tcPr>
          <w:p w:rsidR="00F61766" w:rsidRPr="00F61766" w:rsidRDefault="00F61766" w:rsidP="00805418">
            <w:pPr>
              <w:autoSpaceDE w:val="0"/>
              <w:autoSpaceDN w:val="0"/>
              <w:jc w:val="both"/>
            </w:pPr>
          </w:p>
        </w:tc>
        <w:tc>
          <w:tcPr>
            <w:tcW w:w="2694" w:type="dxa"/>
          </w:tcPr>
          <w:p w:rsidR="00F61766" w:rsidRPr="00F61766" w:rsidRDefault="00F61766" w:rsidP="00805418">
            <w:pPr>
              <w:autoSpaceDE w:val="0"/>
              <w:autoSpaceDN w:val="0"/>
              <w:jc w:val="both"/>
            </w:pPr>
          </w:p>
        </w:tc>
        <w:tc>
          <w:tcPr>
            <w:tcW w:w="2551" w:type="dxa"/>
          </w:tcPr>
          <w:p w:rsidR="00F61766" w:rsidRPr="00F61766" w:rsidRDefault="00F61766" w:rsidP="00805418">
            <w:pPr>
              <w:autoSpaceDE w:val="0"/>
              <w:autoSpaceDN w:val="0"/>
              <w:jc w:val="both"/>
            </w:pPr>
          </w:p>
        </w:tc>
      </w:tr>
      <w:tr w:rsidR="006323D8" w:rsidRPr="00F61766" w:rsidTr="00C5738B">
        <w:trPr>
          <w:trHeight w:val="421"/>
        </w:trPr>
        <w:tc>
          <w:tcPr>
            <w:tcW w:w="4922" w:type="dxa"/>
          </w:tcPr>
          <w:p w:rsidR="006323D8" w:rsidRPr="00F61766" w:rsidRDefault="006323D8" w:rsidP="00805418">
            <w:pPr>
              <w:autoSpaceDE w:val="0"/>
              <w:autoSpaceDN w:val="0"/>
              <w:jc w:val="both"/>
            </w:pPr>
            <w:r>
              <w:t>Логопедическая(старшая) группа  Б  (№12)</w:t>
            </w:r>
          </w:p>
        </w:tc>
        <w:tc>
          <w:tcPr>
            <w:tcW w:w="2416" w:type="dxa"/>
          </w:tcPr>
          <w:p w:rsidR="006323D8" w:rsidRPr="00F61766" w:rsidRDefault="006323D8" w:rsidP="00805418">
            <w:pPr>
              <w:autoSpaceDE w:val="0"/>
              <w:autoSpaceDN w:val="0"/>
              <w:jc w:val="both"/>
            </w:pPr>
          </w:p>
        </w:tc>
        <w:tc>
          <w:tcPr>
            <w:tcW w:w="2409" w:type="dxa"/>
          </w:tcPr>
          <w:p w:rsidR="006323D8" w:rsidRPr="00F61766" w:rsidRDefault="006323D8" w:rsidP="00805418">
            <w:pPr>
              <w:autoSpaceDE w:val="0"/>
              <w:autoSpaceDN w:val="0"/>
              <w:jc w:val="both"/>
            </w:pPr>
          </w:p>
        </w:tc>
        <w:tc>
          <w:tcPr>
            <w:tcW w:w="2694" w:type="dxa"/>
          </w:tcPr>
          <w:p w:rsidR="006323D8" w:rsidRPr="00F61766" w:rsidRDefault="006323D8" w:rsidP="00805418">
            <w:pPr>
              <w:autoSpaceDE w:val="0"/>
              <w:autoSpaceDN w:val="0"/>
              <w:jc w:val="both"/>
            </w:pPr>
          </w:p>
        </w:tc>
        <w:tc>
          <w:tcPr>
            <w:tcW w:w="2551" w:type="dxa"/>
          </w:tcPr>
          <w:p w:rsidR="006323D8" w:rsidRPr="00F61766" w:rsidRDefault="006323D8" w:rsidP="00805418">
            <w:pPr>
              <w:autoSpaceDE w:val="0"/>
              <w:autoSpaceDN w:val="0"/>
              <w:jc w:val="both"/>
            </w:pPr>
          </w:p>
        </w:tc>
      </w:tr>
      <w:tr w:rsidR="006323D8" w:rsidRPr="00F61766" w:rsidTr="00C5738B">
        <w:trPr>
          <w:trHeight w:val="317"/>
        </w:trPr>
        <w:tc>
          <w:tcPr>
            <w:tcW w:w="4922" w:type="dxa"/>
          </w:tcPr>
          <w:p w:rsidR="006323D8" w:rsidRPr="00F61766" w:rsidRDefault="006323D8" w:rsidP="00805418">
            <w:pPr>
              <w:autoSpaceDE w:val="0"/>
              <w:autoSpaceDN w:val="0"/>
              <w:jc w:val="both"/>
            </w:pPr>
            <w:r>
              <w:t>Логопедическая ( подготовительная) группа А (№5)</w:t>
            </w:r>
          </w:p>
        </w:tc>
        <w:tc>
          <w:tcPr>
            <w:tcW w:w="2416" w:type="dxa"/>
          </w:tcPr>
          <w:p w:rsidR="006323D8" w:rsidRPr="00F61766" w:rsidRDefault="006323D8" w:rsidP="00805418">
            <w:pPr>
              <w:autoSpaceDE w:val="0"/>
              <w:autoSpaceDN w:val="0"/>
              <w:jc w:val="both"/>
            </w:pPr>
          </w:p>
        </w:tc>
        <w:tc>
          <w:tcPr>
            <w:tcW w:w="2409" w:type="dxa"/>
          </w:tcPr>
          <w:p w:rsidR="006323D8" w:rsidRPr="00F61766" w:rsidRDefault="006323D8" w:rsidP="00805418">
            <w:pPr>
              <w:autoSpaceDE w:val="0"/>
              <w:autoSpaceDN w:val="0"/>
              <w:jc w:val="both"/>
            </w:pPr>
          </w:p>
        </w:tc>
        <w:tc>
          <w:tcPr>
            <w:tcW w:w="2694" w:type="dxa"/>
          </w:tcPr>
          <w:p w:rsidR="006323D8" w:rsidRPr="00F61766" w:rsidRDefault="006323D8" w:rsidP="00805418">
            <w:pPr>
              <w:autoSpaceDE w:val="0"/>
              <w:autoSpaceDN w:val="0"/>
              <w:jc w:val="both"/>
            </w:pPr>
          </w:p>
        </w:tc>
        <w:tc>
          <w:tcPr>
            <w:tcW w:w="2551" w:type="dxa"/>
          </w:tcPr>
          <w:p w:rsidR="006323D8" w:rsidRPr="00F61766" w:rsidRDefault="006323D8" w:rsidP="00805418">
            <w:pPr>
              <w:autoSpaceDE w:val="0"/>
              <w:autoSpaceDN w:val="0"/>
              <w:jc w:val="both"/>
            </w:pPr>
          </w:p>
        </w:tc>
      </w:tr>
      <w:tr w:rsidR="006323D8" w:rsidRPr="00F61766" w:rsidTr="00C5738B">
        <w:trPr>
          <w:trHeight w:val="332"/>
        </w:trPr>
        <w:tc>
          <w:tcPr>
            <w:tcW w:w="4922" w:type="dxa"/>
          </w:tcPr>
          <w:p w:rsidR="006323D8" w:rsidRPr="00F61766" w:rsidRDefault="002E1C26" w:rsidP="00805418">
            <w:pPr>
              <w:autoSpaceDE w:val="0"/>
              <w:autoSpaceDN w:val="0"/>
              <w:jc w:val="both"/>
            </w:pPr>
            <w:r>
              <w:t xml:space="preserve">Ресурсная группа для детей </w:t>
            </w:r>
            <w:r w:rsidR="006323D8">
              <w:t xml:space="preserve"> с РАС</w:t>
            </w:r>
          </w:p>
        </w:tc>
        <w:tc>
          <w:tcPr>
            <w:tcW w:w="2416" w:type="dxa"/>
          </w:tcPr>
          <w:p w:rsidR="006323D8" w:rsidRPr="00F61766" w:rsidRDefault="006323D8" w:rsidP="00805418">
            <w:pPr>
              <w:autoSpaceDE w:val="0"/>
              <w:autoSpaceDN w:val="0"/>
              <w:jc w:val="both"/>
            </w:pPr>
          </w:p>
        </w:tc>
        <w:tc>
          <w:tcPr>
            <w:tcW w:w="2409" w:type="dxa"/>
          </w:tcPr>
          <w:p w:rsidR="006323D8" w:rsidRPr="00F61766" w:rsidRDefault="006323D8" w:rsidP="00805418">
            <w:pPr>
              <w:autoSpaceDE w:val="0"/>
              <w:autoSpaceDN w:val="0"/>
              <w:jc w:val="both"/>
            </w:pPr>
          </w:p>
        </w:tc>
        <w:tc>
          <w:tcPr>
            <w:tcW w:w="2694" w:type="dxa"/>
          </w:tcPr>
          <w:p w:rsidR="006323D8" w:rsidRPr="00F61766" w:rsidRDefault="006323D8" w:rsidP="00805418">
            <w:pPr>
              <w:autoSpaceDE w:val="0"/>
              <w:autoSpaceDN w:val="0"/>
              <w:jc w:val="both"/>
            </w:pPr>
          </w:p>
        </w:tc>
        <w:tc>
          <w:tcPr>
            <w:tcW w:w="2551" w:type="dxa"/>
          </w:tcPr>
          <w:p w:rsidR="006323D8" w:rsidRPr="00F61766" w:rsidRDefault="006323D8" w:rsidP="00805418">
            <w:pPr>
              <w:autoSpaceDE w:val="0"/>
              <w:autoSpaceDN w:val="0"/>
              <w:jc w:val="both"/>
            </w:pPr>
          </w:p>
        </w:tc>
      </w:tr>
    </w:tbl>
    <w:p w:rsidR="002707AC" w:rsidRDefault="002707AC" w:rsidP="00805418">
      <w:pPr>
        <w:jc w:val="both"/>
        <w:rPr>
          <w:u w:val="single"/>
        </w:rPr>
      </w:pPr>
    </w:p>
    <w:p w:rsidR="00F61766" w:rsidRPr="00F61766" w:rsidRDefault="00F61766" w:rsidP="00805418">
      <w:pPr>
        <w:jc w:val="both"/>
        <w:rPr>
          <w:u w:val="single"/>
        </w:rPr>
      </w:pPr>
      <w:r w:rsidRPr="00F61766">
        <w:rPr>
          <w:u w:val="single"/>
        </w:rPr>
        <w:t>Сведения о семьях воспитанников</w:t>
      </w:r>
    </w:p>
    <w:p w:rsidR="00F61766" w:rsidRPr="00F61766" w:rsidRDefault="00F61766" w:rsidP="00805418">
      <w:pPr>
        <w:ind w:firstLine="851"/>
        <w:jc w:val="both"/>
        <w:rPr>
          <w:color w:val="FF000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42"/>
        <w:gridCol w:w="8229"/>
      </w:tblGrid>
      <w:tr w:rsidR="00F61766" w:rsidRPr="00F61766" w:rsidTr="00B313AD">
        <w:tc>
          <w:tcPr>
            <w:tcW w:w="2270" w:type="pct"/>
          </w:tcPr>
          <w:p w:rsidR="00F61766" w:rsidRPr="00F61766" w:rsidRDefault="00F61766" w:rsidP="00805418">
            <w:pPr>
              <w:jc w:val="both"/>
            </w:pPr>
            <w:r w:rsidRPr="00F61766">
              <w:t xml:space="preserve">      Тип семьи</w:t>
            </w:r>
          </w:p>
        </w:tc>
        <w:tc>
          <w:tcPr>
            <w:tcW w:w="2730" w:type="pct"/>
          </w:tcPr>
          <w:p w:rsidR="00F61766" w:rsidRPr="00F61766" w:rsidRDefault="00F61766" w:rsidP="00805418">
            <w:pPr>
              <w:jc w:val="both"/>
            </w:pPr>
            <w:r w:rsidRPr="00F61766">
              <w:t>Количество семей</w:t>
            </w:r>
          </w:p>
        </w:tc>
      </w:tr>
      <w:tr w:rsidR="00F61766" w:rsidRPr="00F61766" w:rsidTr="00B313AD">
        <w:tc>
          <w:tcPr>
            <w:tcW w:w="2270" w:type="pct"/>
          </w:tcPr>
          <w:p w:rsidR="00F61766" w:rsidRPr="00F61766" w:rsidRDefault="00F61766" w:rsidP="00805418">
            <w:pPr>
              <w:jc w:val="both"/>
            </w:pPr>
            <w:r w:rsidRPr="00F61766">
              <w:t>Полные семьи</w:t>
            </w:r>
          </w:p>
        </w:tc>
        <w:tc>
          <w:tcPr>
            <w:tcW w:w="2730" w:type="pct"/>
          </w:tcPr>
          <w:p w:rsidR="00F61766" w:rsidRPr="00F61766" w:rsidRDefault="00F61766" w:rsidP="00805418">
            <w:pPr>
              <w:jc w:val="both"/>
              <w:rPr>
                <w:color w:val="FF0000"/>
              </w:rPr>
            </w:pPr>
          </w:p>
        </w:tc>
      </w:tr>
      <w:tr w:rsidR="00F61766" w:rsidRPr="00F61766" w:rsidTr="00B313AD">
        <w:tc>
          <w:tcPr>
            <w:tcW w:w="2270" w:type="pct"/>
          </w:tcPr>
          <w:p w:rsidR="00F61766" w:rsidRPr="00F61766" w:rsidRDefault="00F61766" w:rsidP="00805418">
            <w:pPr>
              <w:jc w:val="both"/>
            </w:pPr>
            <w:r w:rsidRPr="00F61766">
              <w:t>Неполные семьи:</w:t>
            </w:r>
          </w:p>
          <w:p w:rsidR="00F61766" w:rsidRPr="00F61766" w:rsidRDefault="00F61766" w:rsidP="00805418">
            <w:pPr>
              <w:jc w:val="both"/>
            </w:pPr>
            <w:r w:rsidRPr="00F61766">
              <w:t>- мать одиночка</w:t>
            </w:r>
          </w:p>
          <w:p w:rsidR="00F61766" w:rsidRPr="00F61766" w:rsidRDefault="00F61766" w:rsidP="00805418">
            <w:pPr>
              <w:jc w:val="both"/>
            </w:pPr>
            <w:r w:rsidRPr="00F61766">
              <w:lastRenderedPageBreak/>
              <w:t>- разведённые родители</w:t>
            </w:r>
          </w:p>
          <w:p w:rsidR="00F61766" w:rsidRPr="00F61766" w:rsidRDefault="00F61766" w:rsidP="00805418">
            <w:pPr>
              <w:jc w:val="both"/>
            </w:pPr>
            <w:r w:rsidRPr="00F61766">
              <w:t>- потеря родителя</w:t>
            </w:r>
          </w:p>
        </w:tc>
        <w:tc>
          <w:tcPr>
            <w:tcW w:w="2730" w:type="pct"/>
          </w:tcPr>
          <w:p w:rsidR="00F61766" w:rsidRPr="00F61766" w:rsidRDefault="00F61766" w:rsidP="00805418">
            <w:pPr>
              <w:jc w:val="both"/>
              <w:rPr>
                <w:color w:val="FF0000"/>
              </w:rPr>
            </w:pPr>
          </w:p>
        </w:tc>
      </w:tr>
      <w:tr w:rsidR="00F61766" w:rsidRPr="00F61766" w:rsidTr="00B313AD">
        <w:tc>
          <w:tcPr>
            <w:tcW w:w="2270" w:type="pct"/>
          </w:tcPr>
          <w:p w:rsidR="00F61766" w:rsidRPr="00F61766" w:rsidRDefault="00F61766" w:rsidP="00805418">
            <w:pPr>
              <w:jc w:val="both"/>
            </w:pPr>
            <w:r w:rsidRPr="00F61766">
              <w:lastRenderedPageBreak/>
              <w:t>Опекунство</w:t>
            </w:r>
          </w:p>
        </w:tc>
        <w:tc>
          <w:tcPr>
            <w:tcW w:w="2730" w:type="pct"/>
          </w:tcPr>
          <w:p w:rsidR="00F61766" w:rsidRPr="00F61766" w:rsidRDefault="00F61766" w:rsidP="00805418">
            <w:pPr>
              <w:jc w:val="both"/>
              <w:rPr>
                <w:color w:val="FF0000"/>
              </w:rPr>
            </w:pPr>
          </w:p>
        </w:tc>
      </w:tr>
      <w:tr w:rsidR="00F61766" w:rsidRPr="00F61766" w:rsidTr="00B313AD">
        <w:tc>
          <w:tcPr>
            <w:tcW w:w="2270" w:type="pct"/>
          </w:tcPr>
          <w:p w:rsidR="00F61766" w:rsidRPr="00F61766" w:rsidRDefault="00F61766" w:rsidP="00805418">
            <w:pPr>
              <w:jc w:val="both"/>
            </w:pPr>
            <w:r w:rsidRPr="00F61766">
              <w:t xml:space="preserve">Многодетные </w:t>
            </w:r>
          </w:p>
        </w:tc>
        <w:tc>
          <w:tcPr>
            <w:tcW w:w="2730" w:type="pct"/>
          </w:tcPr>
          <w:p w:rsidR="00F61766" w:rsidRPr="00F61766" w:rsidRDefault="00F61766" w:rsidP="00805418">
            <w:pPr>
              <w:jc w:val="both"/>
              <w:rPr>
                <w:color w:val="FF0000"/>
              </w:rPr>
            </w:pPr>
          </w:p>
        </w:tc>
      </w:tr>
    </w:tbl>
    <w:p w:rsidR="00C5738B" w:rsidRDefault="00C5738B" w:rsidP="00805418">
      <w:pPr>
        <w:pStyle w:val="a3"/>
        <w:jc w:val="both"/>
        <w:rPr>
          <w:rFonts w:ascii="Times New Roman" w:hAnsi="Times New Roman"/>
          <w:b/>
          <w:sz w:val="24"/>
          <w:szCs w:val="24"/>
        </w:rPr>
      </w:pPr>
    </w:p>
    <w:p w:rsidR="008E0724" w:rsidRDefault="005E6DC9" w:rsidP="00805418">
      <w:pPr>
        <w:pStyle w:val="a3"/>
        <w:jc w:val="both"/>
        <w:rPr>
          <w:rFonts w:ascii="Times New Roman" w:hAnsi="Times New Roman"/>
          <w:b/>
          <w:sz w:val="24"/>
          <w:szCs w:val="24"/>
        </w:rPr>
      </w:pPr>
      <w:r>
        <w:rPr>
          <w:rFonts w:ascii="Times New Roman" w:hAnsi="Times New Roman"/>
          <w:b/>
          <w:sz w:val="24"/>
          <w:szCs w:val="24"/>
        </w:rPr>
        <w:t>1.8</w:t>
      </w:r>
      <w:r w:rsidR="008E0724" w:rsidRPr="005D7C04">
        <w:rPr>
          <w:rFonts w:ascii="Times New Roman" w:hAnsi="Times New Roman"/>
          <w:b/>
          <w:sz w:val="24"/>
          <w:szCs w:val="24"/>
        </w:rPr>
        <w:t>. Планируемые результаты освоения программы</w:t>
      </w:r>
    </w:p>
    <w:p w:rsidR="00DC07DB" w:rsidRDefault="00DC07DB" w:rsidP="00805418">
      <w:pPr>
        <w:spacing w:line="0" w:lineRule="atLeast"/>
        <w:jc w:val="both"/>
      </w:pPr>
      <w:r>
        <w:t xml:space="preserve">     </w:t>
      </w:r>
      <w:r w:rsidRPr="0045071F">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F005BA" w:rsidRDefault="00F005BA" w:rsidP="00805418">
      <w:pPr>
        <w:ind w:firstLine="360"/>
        <w:jc w:val="both"/>
      </w:pPr>
      <w:r w:rsidRPr="00F005BA">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w:t>
      </w:r>
      <w:r w:rsidRPr="00F005BA">
        <w:rPr>
          <w:i/>
        </w:rPr>
        <w:t>целевых ориентиров</w:t>
      </w:r>
      <w:r w:rsidRPr="00F005BA">
        <w:t>. (п. 4.1.ФГОС)</w:t>
      </w:r>
    </w:p>
    <w:p w:rsidR="00DC07DB" w:rsidRPr="0045071F" w:rsidRDefault="00DC07DB" w:rsidP="00805418">
      <w:pPr>
        <w:spacing w:line="0" w:lineRule="atLeast"/>
        <w:ind w:firstLine="426"/>
        <w:jc w:val="both"/>
      </w:pPr>
      <w:r w:rsidRPr="0045071F">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005BA" w:rsidRPr="00F005BA" w:rsidRDefault="00F005BA" w:rsidP="00805418">
      <w:pPr>
        <w:shd w:val="clear" w:color="auto" w:fill="FFFFFF"/>
        <w:jc w:val="both"/>
        <w:rPr>
          <w:b/>
          <w:color w:val="000000"/>
        </w:rPr>
      </w:pPr>
    </w:p>
    <w:p w:rsidR="00F005BA" w:rsidRPr="00F005BA" w:rsidRDefault="00F005BA" w:rsidP="00805418">
      <w:pPr>
        <w:shd w:val="clear" w:color="auto" w:fill="FFFFFF"/>
        <w:jc w:val="both"/>
        <w:rPr>
          <w:b/>
          <w:color w:val="000000"/>
        </w:rPr>
      </w:pPr>
      <w:r w:rsidRPr="00F005BA">
        <w:rPr>
          <w:b/>
          <w:color w:val="000000"/>
        </w:rPr>
        <w:t>Целевые ориентиры образования в  раннем возрасте:</w:t>
      </w:r>
    </w:p>
    <w:p w:rsidR="00F005BA" w:rsidRPr="00F005BA" w:rsidRDefault="00F005BA" w:rsidP="00805418">
      <w:pPr>
        <w:shd w:val="clear" w:color="auto" w:fill="FFFFFF"/>
        <w:jc w:val="both"/>
        <w:rPr>
          <w:b/>
          <w:color w:val="000000"/>
        </w:rPr>
      </w:pPr>
    </w:p>
    <w:p w:rsidR="00F005BA" w:rsidRPr="00F005BA" w:rsidRDefault="00F005BA" w:rsidP="008828F7">
      <w:pPr>
        <w:numPr>
          <w:ilvl w:val="0"/>
          <w:numId w:val="90"/>
        </w:numPr>
        <w:shd w:val="clear" w:color="auto" w:fill="FFFFFF"/>
        <w:jc w:val="both"/>
        <w:rPr>
          <w:color w:val="000000"/>
        </w:rPr>
      </w:pPr>
      <w:r w:rsidRPr="00F005BA">
        <w:rPr>
          <w:color w:val="000000"/>
        </w:rPr>
        <w:t xml:space="preserve">ребенок интересуется окружающими предметами и активно действует с ними; </w:t>
      </w:r>
    </w:p>
    <w:p w:rsidR="00F005BA" w:rsidRPr="00F005BA" w:rsidRDefault="00F005BA" w:rsidP="00805418">
      <w:pPr>
        <w:shd w:val="clear" w:color="auto" w:fill="FFFFFF"/>
        <w:ind w:left="709" w:hanging="349"/>
        <w:jc w:val="both"/>
        <w:rPr>
          <w:color w:val="000000"/>
        </w:rPr>
      </w:pPr>
      <w:r w:rsidRPr="00F005BA">
        <w:rPr>
          <w:color w:val="000000"/>
        </w:rPr>
        <w:t xml:space="preserve">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005BA" w:rsidRPr="00F005BA" w:rsidRDefault="00F005BA" w:rsidP="008828F7">
      <w:pPr>
        <w:numPr>
          <w:ilvl w:val="0"/>
          <w:numId w:val="90"/>
        </w:numPr>
        <w:shd w:val="clear" w:color="auto" w:fill="FFFFFF"/>
        <w:jc w:val="both"/>
        <w:rPr>
          <w:color w:val="000000"/>
        </w:rPr>
      </w:pPr>
      <w:r w:rsidRPr="00F005BA">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F005BA" w:rsidRPr="00F005BA" w:rsidRDefault="00F005BA" w:rsidP="008828F7">
      <w:pPr>
        <w:numPr>
          <w:ilvl w:val="0"/>
          <w:numId w:val="90"/>
        </w:numPr>
        <w:shd w:val="clear" w:color="auto" w:fill="FFFFFF"/>
        <w:jc w:val="both"/>
        <w:rPr>
          <w:color w:val="000000"/>
        </w:rPr>
      </w:pPr>
      <w:r w:rsidRPr="00F005BA">
        <w:rPr>
          <w:color w:val="000000"/>
        </w:rPr>
        <w:t>владеет простейшими навыками самообслуживания; стремится проявлять самостоятельность в бытовом и игровом поведении;</w:t>
      </w:r>
    </w:p>
    <w:p w:rsidR="00F005BA" w:rsidRPr="00F005BA" w:rsidRDefault="00F005BA" w:rsidP="008828F7">
      <w:pPr>
        <w:numPr>
          <w:ilvl w:val="0"/>
          <w:numId w:val="90"/>
        </w:numPr>
        <w:shd w:val="clear" w:color="auto" w:fill="FFFFFF"/>
        <w:jc w:val="both"/>
        <w:rPr>
          <w:color w:val="000000"/>
        </w:rPr>
      </w:pPr>
      <w:r w:rsidRPr="00F005BA">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005BA" w:rsidRPr="00F005BA" w:rsidRDefault="00F005BA" w:rsidP="008828F7">
      <w:pPr>
        <w:numPr>
          <w:ilvl w:val="0"/>
          <w:numId w:val="90"/>
        </w:numPr>
        <w:shd w:val="clear" w:color="auto" w:fill="FFFFFF"/>
        <w:jc w:val="both"/>
        <w:rPr>
          <w:color w:val="000000"/>
        </w:rPr>
      </w:pPr>
      <w:r w:rsidRPr="00F005BA">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F005BA" w:rsidRPr="00F005BA" w:rsidRDefault="00F005BA" w:rsidP="008828F7">
      <w:pPr>
        <w:numPr>
          <w:ilvl w:val="0"/>
          <w:numId w:val="90"/>
        </w:numPr>
        <w:shd w:val="clear" w:color="auto" w:fill="FFFFFF"/>
        <w:jc w:val="both"/>
        <w:rPr>
          <w:color w:val="000000"/>
        </w:rPr>
      </w:pPr>
      <w:r w:rsidRPr="00F005BA">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w:t>
      </w:r>
    </w:p>
    <w:p w:rsidR="00F005BA" w:rsidRPr="00F005BA" w:rsidRDefault="00F005BA" w:rsidP="00805418">
      <w:pPr>
        <w:shd w:val="clear" w:color="auto" w:fill="FFFFFF"/>
        <w:tabs>
          <w:tab w:val="left" w:pos="770"/>
        </w:tabs>
        <w:spacing w:before="4"/>
        <w:ind w:right="2"/>
        <w:jc w:val="both"/>
        <w:rPr>
          <w:b/>
        </w:rPr>
      </w:pPr>
    </w:p>
    <w:p w:rsidR="00F005BA" w:rsidRPr="00F005BA" w:rsidRDefault="00F005BA" w:rsidP="00805418">
      <w:pPr>
        <w:shd w:val="clear" w:color="auto" w:fill="FFFFFF"/>
        <w:jc w:val="both"/>
        <w:rPr>
          <w:b/>
          <w:color w:val="000000"/>
        </w:rPr>
      </w:pPr>
      <w:r w:rsidRPr="00F005BA">
        <w:rPr>
          <w:b/>
          <w:color w:val="000000"/>
        </w:rPr>
        <w:lastRenderedPageBreak/>
        <w:t xml:space="preserve">      Целевые ориентиры на этапе завершения дошкольного образования:</w:t>
      </w:r>
    </w:p>
    <w:p w:rsidR="00F005BA" w:rsidRPr="00F005BA" w:rsidRDefault="00F005BA" w:rsidP="00805418">
      <w:pPr>
        <w:shd w:val="clear" w:color="auto" w:fill="FFFFFF"/>
        <w:jc w:val="both"/>
        <w:rPr>
          <w:b/>
          <w:color w:val="000000"/>
        </w:rPr>
      </w:pPr>
    </w:p>
    <w:p w:rsidR="00F005BA" w:rsidRPr="00F005BA" w:rsidRDefault="00F005BA" w:rsidP="00805418">
      <w:pPr>
        <w:shd w:val="clear" w:color="auto" w:fill="FFFFFF"/>
        <w:jc w:val="both"/>
        <w:rPr>
          <w:color w:val="000000"/>
        </w:rPr>
      </w:pPr>
      <w:r w:rsidRPr="00F005BA">
        <w:rPr>
          <w:color w:val="000000"/>
        </w:rPr>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005BA" w:rsidRPr="00F005BA" w:rsidRDefault="00F005BA" w:rsidP="00805418">
      <w:pPr>
        <w:shd w:val="clear" w:color="auto" w:fill="FFFFFF"/>
        <w:jc w:val="both"/>
        <w:rPr>
          <w:color w:val="000000"/>
        </w:rPr>
      </w:pPr>
      <w:r w:rsidRPr="00F005BA">
        <w:rPr>
          <w:color w:val="000000"/>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005BA" w:rsidRPr="00F005BA" w:rsidRDefault="00F005BA" w:rsidP="00805418">
      <w:pPr>
        <w:shd w:val="clear" w:color="auto" w:fill="FFFFFF"/>
        <w:jc w:val="both"/>
        <w:rPr>
          <w:color w:val="000000"/>
        </w:rPr>
      </w:pPr>
      <w:r w:rsidRPr="00F005BA">
        <w:rPr>
          <w:color w:val="000000"/>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005BA" w:rsidRPr="00F005BA" w:rsidRDefault="00F005BA" w:rsidP="00805418">
      <w:pPr>
        <w:shd w:val="clear" w:color="auto" w:fill="FFFFFF"/>
        <w:jc w:val="both"/>
        <w:rPr>
          <w:color w:val="000000"/>
        </w:rPr>
      </w:pPr>
      <w:r w:rsidRPr="00F005BA">
        <w:rPr>
          <w:color w:val="000000"/>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005BA" w:rsidRPr="00F005BA" w:rsidRDefault="00F005BA" w:rsidP="00805418">
      <w:pPr>
        <w:shd w:val="clear" w:color="auto" w:fill="FFFFFF"/>
        <w:jc w:val="both"/>
        <w:rPr>
          <w:color w:val="000000"/>
        </w:rPr>
      </w:pPr>
      <w:r w:rsidRPr="00F005BA">
        <w:rPr>
          <w:color w:val="000000"/>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05BA" w:rsidRPr="00F005BA" w:rsidRDefault="00F005BA" w:rsidP="00805418">
      <w:pPr>
        <w:shd w:val="clear" w:color="auto" w:fill="FFFFFF"/>
        <w:jc w:val="both"/>
        <w:rPr>
          <w:color w:val="000000"/>
        </w:rPr>
      </w:pPr>
      <w:r w:rsidRPr="00F005BA">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005BA" w:rsidRPr="00F005BA" w:rsidRDefault="00F005BA" w:rsidP="00805418">
      <w:pPr>
        <w:shd w:val="clear" w:color="auto" w:fill="FFFFFF"/>
        <w:jc w:val="both"/>
        <w:rPr>
          <w:color w:val="000000"/>
        </w:rPr>
      </w:pPr>
      <w:r w:rsidRPr="00F005BA">
        <w:rPr>
          <w:color w:val="000000"/>
        </w:rPr>
        <w:t>6)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005BA" w:rsidRPr="00F005BA" w:rsidRDefault="00F005BA" w:rsidP="00805418">
      <w:pPr>
        <w:shd w:val="clear" w:color="auto" w:fill="FFFFFF"/>
        <w:jc w:val="both"/>
        <w:rPr>
          <w:color w:val="000000"/>
        </w:rPr>
      </w:pPr>
      <w:r w:rsidRPr="00F005BA">
        <w:rPr>
          <w:color w:val="000000"/>
        </w:rPr>
        <w:t>7) ребенок способен к принятию собственных решений, опираясь на свои знания и умения в различных видах деятельности.</w:t>
      </w:r>
    </w:p>
    <w:p w:rsidR="001F3C1A" w:rsidRPr="00F005BA" w:rsidRDefault="00F005BA" w:rsidP="00805418">
      <w:pPr>
        <w:pStyle w:val="35"/>
        <w:shd w:val="clear" w:color="auto" w:fill="auto"/>
        <w:spacing w:before="0" w:line="240" w:lineRule="auto"/>
        <w:ind w:firstLine="0"/>
        <w:rPr>
          <w:sz w:val="24"/>
          <w:szCs w:val="24"/>
        </w:rPr>
      </w:pPr>
      <w:r w:rsidRPr="00F005BA">
        <w:rPr>
          <w:sz w:val="24"/>
          <w:szCs w:val="24"/>
        </w:rPr>
        <w:t xml:space="preserve">8) ребенок способен овладеть навыками плавания: движениями рук, ног, туловища, различными способами на суше и воде и в том числе при помощи вспомогательных и поддерживающих средств. Усвоить правила поведения в бассейне, входить в воду без боязни, погружаясь в воду с помощью взрослого и самостоятельно. </w:t>
      </w:r>
    </w:p>
    <w:p w:rsidR="008E0724" w:rsidRPr="00F005BA" w:rsidRDefault="008E0724" w:rsidP="00805418">
      <w:pPr>
        <w:pStyle w:val="a3"/>
        <w:jc w:val="both"/>
        <w:rPr>
          <w:rFonts w:ascii="Times New Roman" w:hAnsi="Times New Roman"/>
          <w:sz w:val="24"/>
          <w:szCs w:val="24"/>
        </w:rPr>
      </w:pPr>
      <w:r w:rsidRPr="00F005BA">
        <w:rPr>
          <w:rFonts w:ascii="Times New Roman" w:hAnsi="Times New Roman"/>
          <w:sz w:val="24"/>
          <w:szCs w:val="24"/>
        </w:rPr>
        <w:t xml:space="preserve">     Планируемые результаты развития детей дошкольного возраста разработаны на основании  культурно-исторического и системно</w:t>
      </w:r>
      <w:r w:rsidR="00BF3EEF" w:rsidRPr="00F005BA">
        <w:rPr>
          <w:rFonts w:ascii="Times New Roman" w:hAnsi="Times New Roman"/>
          <w:sz w:val="24"/>
          <w:szCs w:val="24"/>
        </w:rPr>
        <w:t xml:space="preserve"> - </w:t>
      </w:r>
      <w:r w:rsidRPr="00F005BA">
        <w:rPr>
          <w:rFonts w:ascii="Times New Roman" w:hAnsi="Times New Roman"/>
          <w:sz w:val="24"/>
          <w:szCs w:val="24"/>
        </w:rPr>
        <w:t xml:space="preserve">деятельностного </w:t>
      </w:r>
      <w:r w:rsidR="00FF5A6E" w:rsidRPr="00F005BA">
        <w:rPr>
          <w:rFonts w:ascii="Times New Roman" w:hAnsi="Times New Roman"/>
          <w:sz w:val="24"/>
          <w:szCs w:val="24"/>
        </w:rPr>
        <w:t xml:space="preserve">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w:t>
      </w:r>
    </w:p>
    <w:p w:rsidR="00FF5A6E" w:rsidRPr="00F005BA" w:rsidRDefault="00FF5A6E" w:rsidP="00805418">
      <w:pPr>
        <w:pStyle w:val="a3"/>
        <w:jc w:val="both"/>
        <w:rPr>
          <w:rFonts w:ascii="Times New Roman" w:hAnsi="Times New Roman"/>
          <w:sz w:val="24"/>
          <w:szCs w:val="24"/>
        </w:rPr>
      </w:pPr>
      <w:r w:rsidRPr="00F005BA">
        <w:rPr>
          <w:rFonts w:ascii="Times New Roman" w:hAnsi="Times New Roman"/>
          <w:sz w:val="24"/>
          <w:szCs w:val="24"/>
        </w:rPr>
        <w:t xml:space="preserve">     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w:t>
      </w:r>
    </w:p>
    <w:p w:rsidR="00877F57" w:rsidRDefault="00877F57" w:rsidP="00805418">
      <w:pPr>
        <w:pStyle w:val="11"/>
        <w:jc w:val="both"/>
        <w:rPr>
          <w:b/>
        </w:rPr>
      </w:pPr>
    </w:p>
    <w:p w:rsidR="008D6460" w:rsidRDefault="008D6460" w:rsidP="00805418">
      <w:pPr>
        <w:pStyle w:val="11"/>
        <w:jc w:val="both"/>
        <w:rPr>
          <w:b/>
        </w:rPr>
      </w:pPr>
    </w:p>
    <w:p w:rsidR="008D6460" w:rsidRDefault="008D6460" w:rsidP="00805418">
      <w:pPr>
        <w:pStyle w:val="11"/>
        <w:jc w:val="both"/>
        <w:rPr>
          <w:b/>
        </w:rPr>
      </w:pPr>
      <w:r>
        <w:rPr>
          <w:b/>
        </w:rPr>
        <w:t>Обязательная часть</w:t>
      </w:r>
    </w:p>
    <w:p w:rsidR="00877F57" w:rsidRPr="005D7C04" w:rsidRDefault="00877F57" w:rsidP="00805418">
      <w:pPr>
        <w:pStyle w:val="11"/>
        <w:jc w:val="both"/>
        <w:rPr>
          <w:b/>
        </w:rPr>
      </w:pPr>
      <w:r w:rsidRPr="005D7C04">
        <w:rPr>
          <w:b/>
        </w:rPr>
        <w:t>Планируемые результаты освоения программы детей</w:t>
      </w:r>
      <w:r w:rsidR="008D6460">
        <w:rPr>
          <w:b/>
        </w:rPr>
        <w:t xml:space="preserve"> (3-4 года)</w:t>
      </w:r>
    </w:p>
    <w:p w:rsidR="00877F57" w:rsidRPr="005D7C04" w:rsidRDefault="00877F57" w:rsidP="00805418">
      <w:pPr>
        <w:pStyle w:val="11"/>
        <w:jc w:val="both"/>
        <w:rPr>
          <w:b/>
        </w:rPr>
      </w:pPr>
      <w:r w:rsidRPr="005D7C04">
        <w:rPr>
          <w:b/>
        </w:rPr>
        <w:t>1-ой младшей группы</w:t>
      </w:r>
    </w:p>
    <w:p w:rsidR="00877F57" w:rsidRPr="005D7C04" w:rsidRDefault="00877F57" w:rsidP="00805418">
      <w:pPr>
        <w:pStyle w:val="11"/>
        <w:jc w:val="both"/>
        <w:rPr>
          <w:b/>
        </w:rPr>
      </w:pPr>
    </w:p>
    <w:p w:rsidR="00877F57" w:rsidRDefault="00877F57" w:rsidP="00805418">
      <w:pPr>
        <w:pStyle w:val="11"/>
        <w:jc w:val="both"/>
        <w:rPr>
          <w:b/>
        </w:rPr>
      </w:pPr>
      <w:r w:rsidRPr="005D7C04">
        <w:rPr>
          <w:b/>
        </w:rPr>
        <w:t>Социально-коммуникативное развитие</w:t>
      </w:r>
    </w:p>
    <w:p w:rsidR="008D6460" w:rsidRPr="005D7C04" w:rsidRDefault="008D6460" w:rsidP="00805418">
      <w:pPr>
        <w:pStyle w:val="11"/>
        <w:jc w:val="both"/>
        <w:rPr>
          <w:b/>
        </w:rPr>
      </w:pPr>
      <w:r>
        <w:rPr>
          <w:b/>
        </w:rPr>
        <w:t>Социальный мир</w:t>
      </w:r>
    </w:p>
    <w:p w:rsidR="008D6460" w:rsidRPr="006735DB" w:rsidRDefault="008D6460" w:rsidP="00805418">
      <w:pPr>
        <w:pStyle w:val="11"/>
        <w:jc w:val="both"/>
        <w:rPr>
          <w:sz w:val="28"/>
          <w:szCs w:val="28"/>
        </w:rPr>
      </w:pPr>
      <w:r w:rsidRPr="006735DB">
        <w:rPr>
          <w:sz w:val="28"/>
          <w:szCs w:val="28"/>
        </w:rPr>
        <w:t>•</w:t>
      </w:r>
      <w:r w:rsidRPr="006735DB">
        <w:rPr>
          <w:sz w:val="28"/>
          <w:szCs w:val="28"/>
        </w:rPr>
        <w:tab/>
        <w:t>Ребенок со сверстниками в основном играет рядом</w:t>
      </w:r>
      <w:r>
        <w:rPr>
          <w:sz w:val="28"/>
          <w:szCs w:val="28"/>
        </w:rPr>
        <w:t>, но может сотрудничать в пред</w:t>
      </w:r>
      <w:r w:rsidRPr="006735DB">
        <w:rPr>
          <w:sz w:val="28"/>
          <w:szCs w:val="28"/>
        </w:rPr>
        <w:t>метной, игровой деятельности, может обмениваться игрушками и т.п. Отражает в игре заинтересовавшие его действия взрослого.</w:t>
      </w:r>
    </w:p>
    <w:p w:rsidR="008D6460" w:rsidRPr="006735DB" w:rsidRDefault="008D6460" w:rsidP="00805418">
      <w:pPr>
        <w:pStyle w:val="11"/>
        <w:jc w:val="both"/>
        <w:rPr>
          <w:sz w:val="28"/>
          <w:szCs w:val="28"/>
        </w:rPr>
      </w:pPr>
      <w:r w:rsidRPr="006735DB">
        <w:rPr>
          <w:sz w:val="28"/>
          <w:szCs w:val="28"/>
        </w:rPr>
        <w:t>•</w:t>
      </w:r>
      <w:r w:rsidRPr="006735DB">
        <w:rPr>
          <w:sz w:val="28"/>
          <w:szCs w:val="28"/>
        </w:rPr>
        <w:tab/>
        <w:t>Пытается сдерживать действия, неодобряемые детьми и взрослыми.</w:t>
      </w:r>
    </w:p>
    <w:p w:rsidR="008D6460" w:rsidRPr="006735DB" w:rsidRDefault="008D6460" w:rsidP="00805418">
      <w:pPr>
        <w:pStyle w:val="11"/>
        <w:jc w:val="both"/>
        <w:rPr>
          <w:sz w:val="28"/>
          <w:szCs w:val="28"/>
        </w:rPr>
      </w:pPr>
      <w:r w:rsidRPr="006735DB">
        <w:rPr>
          <w:sz w:val="28"/>
          <w:szCs w:val="28"/>
        </w:rPr>
        <w:t>•</w:t>
      </w:r>
      <w:r w:rsidRPr="006735DB">
        <w:rPr>
          <w:sz w:val="28"/>
          <w:szCs w:val="28"/>
        </w:rPr>
        <w:tab/>
        <w:t>Регулирует свое поведение, ориентируясь на речевые высказывания окружающих: поощрение, похвала стимулируют инициативные движения; неодобрение, осуждение тормозят нежелательные действия и поступки.</w:t>
      </w:r>
    </w:p>
    <w:p w:rsidR="008D6460" w:rsidRPr="006735DB" w:rsidRDefault="008D6460" w:rsidP="00805418">
      <w:pPr>
        <w:pStyle w:val="11"/>
        <w:jc w:val="both"/>
        <w:rPr>
          <w:sz w:val="28"/>
          <w:szCs w:val="28"/>
        </w:rPr>
      </w:pPr>
      <w:r w:rsidRPr="006735DB">
        <w:rPr>
          <w:sz w:val="28"/>
          <w:szCs w:val="28"/>
        </w:rPr>
        <w:t>•</w:t>
      </w:r>
      <w:r w:rsidRPr="006735DB">
        <w:rPr>
          <w:sz w:val="28"/>
          <w:szCs w:val="28"/>
        </w:rPr>
        <w:tab/>
        <w:t>Стремится к самостоятельности при выполнении пр</w:t>
      </w:r>
      <w:r>
        <w:rPr>
          <w:sz w:val="28"/>
          <w:szCs w:val="28"/>
        </w:rPr>
        <w:t>ивлекательных или хорошо осво</w:t>
      </w:r>
      <w:r w:rsidRPr="006735DB">
        <w:rPr>
          <w:sz w:val="28"/>
          <w:szCs w:val="28"/>
        </w:rPr>
        <w:t>енных движений.</w:t>
      </w:r>
    </w:p>
    <w:p w:rsidR="008D6460" w:rsidRPr="006735DB" w:rsidRDefault="008D6460" w:rsidP="00805418">
      <w:pPr>
        <w:pStyle w:val="11"/>
        <w:jc w:val="both"/>
        <w:rPr>
          <w:sz w:val="28"/>
          <w:szCs w:val="28"/>
        </w:rPr>
      </w:pPr>
      <w:r w:rsidRPr="006735DB">
        <w:rPr>
          <w:sz w:val="28"/>
          <w:szCs w:val="28"/>
        </w:rPr>
        <w:t>•</w:t>
      </w:r>
      <w:r w:rsidRPr="006735DB">
        <w:rPr>
          <w:sz w:val="28"/>
          <w:szCs w:val="28"/>
        </w:rPr>
        <w:tab/>
        <w:t>Проявляет стремление к независимости, свободе, п</w:t>
      </w:r>
      <w:r>
        <w:rPr>
          <w:sz w:val="28"/>
          <w:szCs w:val="28"/>
        </w:rPr>
        <w:t>ерестройке отношений с взрослы</w:t>
      </w:r>
      <w:r w:rsidRPr="006735DB">
        <w:rPr>
          <w:sz w:val="28"/>
          <w:szCs w:val="28"/>
        </w:rPr>
        <w:t>ми (выбор движения, материала, места, партнеров, длительности деятельности и т.п.). К концу года проявляется позиция «Я сам».</w:t>
      </w:r>
    </w:p>
    <w:p w:rsidR="008D6460" w:rsidRPr="006735DB" w:rsidRDefault="008D6460" w:rsidP="00805418">
      <w:pPr>
        <w:pStyle w:val="11"/>
        <w:jc w:val="both"/>
        <w:rPr>
          <w:sz w:val="28"/>
          <w:szCs w:val="28"/>
        </w:rPr>
      </w:pPr>
      <w:r>
        <w:rPr>
          <w:sz w:val="28"/>
          <w:szCs w:val="28"/>
        </w:rPr>
        <w:t xml:space="preserve"> </w:t>
      </w:r>
      <w:r w:rsidRPr="006735DB">
        <w:rPr>
          <w:sz w:val="28"/>
          <w:szCs w:val="28"/>
        </w:rPr>
        <w:t>•</w:t>
      </w:r>
      <w:r w:rsidRPr="006735DB">
        <w:rPr>
          <w:sz w:val="28"/>
          <w:szCs w:val="28"/>
        </w:rPr>
        <w:tab/>
        <w:t>Имеет представления о предметах домашнего обихода,</w:t>
      </w:r>
      <w:r>
        <w:rPr>
          <w:sz w:val="28"/>
          <w:szCs w:val="28"/>
        </w:rPr>
        <w:t xml:space="preserve"> о человеке, детском саде, тру</w:t>
      </w:r>
      <w:r w:rsidRPr="006735DB">
        <w:rPr>
          <w:sz w:val="28"/>
          <w:szCs w:val="28"/>
        </w:rPr>
        <w:t>довых действиях взрослых, городе, транспорте.</w:t>
      </w:r>
    </w:p>
    <w:p w:rsidR="00024E54" w:rsidRPr="005D7C04" w:rsidRDefault="00024E54" w:rsidP="00805418">
      <w:pPr>
        <w:jc w:val="both"/>
        <w:rPr>
          <w:b/>
        </w:rPr>
      </w:pPr>
    </w:p>
    <w:p w:rsidR="00024E54" w:rsidRPr="005D7C04" w:rsidRDefault="00024E54" w:rsidP="00805418">
      <w:pPr>
        <w:jc w:val="both"/>
        <w:rPr>
          <w:b/>
        </w:rPr>
      </w:pPr>
    </w:p>
    <w:p w:rsidR="00877F57" w:rsidRPr="005D7C04" w:rsidRDefault="00877F57" w:rsidP="00805418">
      <w:pPr>
        <w:jc w:val="both"/>
        <w:rPr>
          <w:b/>
        </w:rPr>
      </w:pPr>
      <w:r w:rsidRPr="005D7C04">
        <w:rPr>
          <w:b/>
        </w:rPr>
        <w:t>Познавательное развитие</w:t>
      </w:r>
    </w:p>
    <w:p w:rsidR="004175CB" w:rsidRPr="00E74672" w:rsidRDefault="004175CB" w:rsidP="00805418">
      <w:pPr>
        <w:jc w:val="both"/>
        <w:rPr>
          <w:b/>
          <w:sz w:val="28"/>
          <w:szCs w:val="28"/>
        </w:rPr>
      </w:pPr>
      <w:r>
        <w:rPr>
          <w:b/>
          <w:sz w:val="28"/>
          <w:szCs w:val="28"/>
        </w:rPr>
        <w:t xml:space="preserve">          </w:t>
      </w:r>
      <w:r w:rsidRPr="00E74672">
        <w:rPr>
          <w:b/>
          <w:i/>
          <w:sz w:val="28"/>
          <w:szCs w:val="28"/>
        </w:rPr>
        <w:t>Сенсорное развитие</w:t>
      </w:r>
      <w:r w:rsidRPr="00E74672">
        <w:rPr>
          <w:b/>
          <w:sz w:val="28"/>
          <w:szCs w:val="28"/>
        </w:rPr>
        <w:t xml:space="preserve"> </w:t>
      </w:r>
    </w:p>
    <w:p w:rsidR="004175CB" w:rsidRPr="00C1075F" w:rsidRDefault="004175CB" w:rsidP="00805418">
      <w:pPr>
        <w:numPr>
          <w:ilvl w:val="0"/>
          <w:numId w:val="9"/>
        </w:numPr>
        <w:ind w:left="0"/>
        <w:jc w:val="both"/>
        <w:rPr>
          <w:sz w:val="28"/>
          <w:szCs w:val="28"/>
        </w:rPr>
      </w:pPr>
      <w:r>
        <w:rPr>
          <w:sz w:val="28"/>
          <w:szCs w:val="28"/>
        </w:rPr>
        <w:t xml:space="preserve">Ребенок </w:t>
      </w:r>
      <w:r w:rsidRPr="00C1075F">
        <w:rPr>
          <w:sz w:val="28"/>
          <w:szCs w:val="28"/>
        </w:rPr>
        <w:t>под контролем взрослых экспериментирует с новыми предметами, использует в деятельности их свойства, опирается на простейшие сенсорные</w:t>
      </w:r>
      <w:r>
        <w:rPr>
          <w:sz w:val="28"/>
          <w:szCs w:val="28"/>
        </w:rPr>
        <w:t xml:space="preserve"> эталоны (основные формы, </w:t>
      </w:r>
      <w:r w:rsidRPr="00C1075F">
        <w:rPr>
          <w:sz w:val="28"/>
          <w:szCs w:val="28"/>
        </w:rPr>
        <w:t>цвета, относительные размеры), переносит действия на новые предметы.</w:t>
      </w:r>
    </w:p>
    <w:p w:rsidR="004175CB" w:rsidRDefault="004175CB" w:rsidP="00805418">
      <w:pPr>
        <w:numPr>
          <w:ilvl w:val="0"/>
          <w:numId w:val="9"/>
        </w:numPr>
        <w:jc w:val="both"/>
        <w:rPr>
          <w:sz w:val="28"/>
          <w:szCs w:val="28"/>
        </w:rPr>
      </w:pPr>
      <w:r w:rsidRPr="00C1075F">
        <w:rPr>
          <w:sz w:val="28"/>
          <w:szCs w:val="28"/>
        </w:rPr>
        <w:t xml:space="preserve">Имеет представления о предметах домашнего обихода, о человеке, детском саде, трудовых действиях взрослых, городе, транспорте. </w:t>
      </w:r>
    </w:p>
    <w:p w:rsidR="004175CB" w:rsidRPr="00E74672" w:rsidRDefault="004175CB" w:rsidP="00805418">
      <w:pPr>
        <w:ind w:left="720"/>
        <w:jc w:val="both"/>
        <w:rPr>
          <w:b/>
          <w:i/>
          <w:sz w:val="28"/>
          <w:szCs w:val="28"/>
        </w:rPr>
      </w:pPr>
      <w:r w:rsidRPr="00E74672">
        <w:rPr>
          <w:b/>
          <w:i/>
          <w:sz w:val="28"/>
          <w:szCs w:val="28"/>
        </w:rPr>
        <w:t>Природный мир</w:t>
      </w:r>
    </w:p>
    <w:p w:rsidR="004175CB" w:rsidRDefault="004175CB" w:rsidP="00805418">
      <w:pPr>
        <w:numPr>
          <w:ilvl w:val="0"/>
          <w:numId w:val="9"/>
        </w:numPr>
        <w:jc w:val="both"/>
        <w:rPr>
          <w:sz w:val="28"/>
          <w:szCs w:val="28"/>
        </w:rPr>
      </w:pPr>
      <w:r w:rsidRPr="00C1075F">
        <w:rPr>
          <w:sz w:val="28"/>
          <w:szCs w:val="28"/>
        </w:rPr>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4175CB" w:rsidRPr="00E74672" w:rsidRDefault="004175CB" w:rsidP="00805418">
      <w:pPr>
        <w:ind w:left="720"/>
        <w:jc w:val="both"/>
        <w:rPr>
          <w:b/>
          <w:i/>
          <w:sz w:val="28"/>
          <w:szCs w:val="28"/>
        </w:rPr>
      </w:pPr>
      <w:r w:rsidRPr="00E74672">
        <w:rPr>
          <w:b/>
          <w:i/>
          <w:sz w:val="28"/>
          <w:szCs w:val="28"/>
        </w:rPr>
        <w:lastRenderedPageBreak/>
        <w:t>Конструирование</w:t>
      </w:r>
    </w:p>
    <w:p w:rsidR="004175CB" w:rsidRPr="004175CB" w:rsidRDefault="004175CB" w:rsidP="00805418">
      <w:pPr>
        <w:ind w:left="720"/>
        <w:jc w:val="both"/>
      </w:pPr>
      <w:r w:rsidRPr="00C1075F">
        <w:rPr>
          <w:sz w:val="28"/>
          <w:szCs w:val="28"/>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w:t>
      </w:r>
    </w:p>
    <w:p w:rsidR="00877F57" w:rsidRDefault="00877F57" w:rsidP="00805418">
      <w:pPr>
        <w:jc w:val="both"/>
        <w:rPr>
          <w:b/>
        </w:rPr>
      </w:pPr>
      <w:r w:rsidRPr="005D7C04">
        <w:rPr>
          <w:b/>
        </w:rPr>
        <w:t>Речевое развитие</w:t>
      </w:r>
    </w:p>
    <w:p w:rsidR="004175CB" w:rsidRPr="005D7C04" w:rsidRDefault="004175CB" w:rsidP="00805418">
      <w:pPr>
        <w:jc w:val="both"/>
        <w:rPr>
          <w:b/>
        </w:rPr>
      </w:pPr>
      <w:r>
        <w:rPr>
          <w:b/>
        </w:rPr>
        <w:t>Развитие речи</w:t>
      </w:r>
    </w:p>
    <w:p w:rsidR="00877F57" w:rsidRPr="005D7C04" w:rsidRDefault="00877F57" w:rsidP="00805418">
      <w:pPr>
        <w:numPr>
          <w:ilvl w:val="0"/>
          <w:numId w:val="8"/>
        </w:numPr>
        <w:jc w:val="both"/>
      </w:pPr>
      <w:r w:rsidRPr="005D7C04">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5D7C04">
        <w:softHyphen/>
        <w:t xml:space="preserve">ствию и т.п.), употребляет вежливые слова. </w:t>
      </w:r>
    </w:p>
    <w:p w:rsidR="00877F57" w:rsidRPr="005D7C04" w:rsidRDefault="00877F57" w:rsidP="00805418">
      <w:pPr>
        <w:numPr>
          <w:ilvl w:val="0"/>
          <w:numId w:val="10"/>
        </w:numPr>
        <w:jc w:val="both"/>
      </w:pPr>
      <w:r w:rsidRPr="005D7C04">
        <w:t>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w:t>
      </w:r>
      <w:r w:rsidR="00BF3EEF" w:rsidRPr="005D7C04">
        <w:t xml:space="preserve">: </w:t>
      </w:r>
      <w:r w:rsidRPr="005D7C04">
        <w:t xml:space="preserve">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877F57" w:rsidRPr="005D7C04" w:rsidRDefault="00877F57" w:rsidP="00805418">
      <w:pPr>
        <w:numPr>
          <w:ilvl w:val="0"/>
          <w:numId w:val="10"/>
        </w:numPr>
        <w:jc w:val="both"/>
      </w:pPr>
      <w:r w:rsidRPr="005D7C04">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877F57" w:rsidRPr="005D7C04" w:rsidRDefault="00877F57" w:rsidP="00805418">
      <w:pPr>
        <w:ind w:left="360"/>
        <w:jc w:val="both"/>
      </w:pPr>
    </w:p>
    <w:p w:rsidR="00877F57" w:rsidRPr="005D7C04" w:rsidRDefault="00877F57" w:rsidP="00805418">
      <w:pPr>
        <w:jc w:val="both"/>
        <w:rPr>
          <w:b/>
        </w:rPr>
      </w:pPr>
      <w:r w:rsidRPr="005D7C04">
        <w:rPr>
          <w:b/>
        </w:rPr>
        <w:t>Художественно-эстетическое развитие</w:t>
      </w:r>
    </w:p>
    <w:p w:rsidR="00CF0891" w:rsidRPr="00E74672" w:rsidRDefault="00CF0891" w:rsidP="00805418">
      <w:pPr>
        <w:jc w:val="both"/>
        <w:rPr>
          <w:b/>
          <w:i/>
          <w:sz w:val="28"/>
          <w:szCs w:val="28"/>
        </w:rPr>
      </w:pPr>
      <w:r w:rsidRPr="00E74672">
        <w:rPr>
          <w:b/>
          <w:i/>
          <w:sz w:val="28"/>
          <w:szCs w:val="28"/>
        </w:rPr>
        <w:t>рисование</w:t>
      </w:r>
    </w:p>
    <w:p w:rsidR="00CF0891" w:rsidRPr="00C1075F" w:rsidRDefault="00CF0891" w:rsidP="00805418">
      <w:pPr>
        <w:numPr>
          <w:ilvl w:val="0"/>
          <w:numId w:val="11"/>
        </w:numPr>
        <w:jc w:val="both"/>
        <w:rPr>
          <w:sz w:val="28"/>
          <w:szCs w:val="28"/>
        </w:rPr>
      </w:pPr>
      <w:r w:rsidRPr="00C1075F">
        <w:rPr>
          <w:sz w:val="28"/>
          <w:szCs w:val="28"/>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w:t>
      </w:r>
      <w:r>
        <w:rPr>
          <w:sz w:val="28"/>
          <w:szCs w:val="28"/>
        </w:rPr>
        <w:t xml:space="preserve"> изображения в рисовании</w:t>
      </w:r>
      <w:r w:rsidRPr="00C1075F">
        <w:rPr>
          <w:sz w:val="28"/>
          <w:szCs w:val="28"/>
        </w:rPr>
        <w:t>, обыгрывает, рассказывает о своих работах.</w:t>
      </w:r>
    </w:p>
    <w:p w:rsidR="00CF0891" w:rsidRPr="00C1075F" w:rsidRDefault="00CF0891" w:rsidP="00805418">
      <w:pPr>
        <w:numPr>
          <w:ilvl w:val="0"/>
          <w:numId w:val="11"/>
        </w:numPr>
        <w:jc w:val="both"/>
        <w:rPr>
          <w:sz w:val="28"/>
          <w:szCs w:val="28"/>
        </w:rPr>
      </w:pPr>
      <w:r w:rsidRPr="00C1075F">
        <w:rPr>
          <w:sz w:val="28"/>
          <w:szCs w:val="28"/>
        </w:rPr>
        <w:t>Владеет (с разной степенью освоенности) изобразительн</w:t>
      </w:r>
      <w:r>
        <w:rPr>
          <w:sz w:val="28"/>
          <w:szCs w:val="28"/>
        </w:rPr>
        <w:t>ой</w:t>
      </w:r>
      <w:r w:rsidRPr="00C1075F">
        <w:rPr>
          <w:sz w:val="28"/>
          <w:szCs w:val="28"/>
        </w:rPr>
        <w:t xml:space="preserve"> дея</w:t>
      </w:r>
      <w:r w:rsidRPr="00C1075F">
        <w:rPr>
          <w:sz w:val="28"/>
          <w:szCs w:val="28"/>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w:t>
      </w:r>
    </w:p>
    <w:p w:rsidR="00CF0891" w:rsidRDefault="00CF0891" w:rsidP="00805418">
      <w:pPr>
        <w:numPr>
          <w:ilvl w:val="0"/>
          <w:numId w:val="11"/>
        </w:numPr>
        <w:jc w:val="both"/>
        <w:rPr>
          <w:sz w:val="28"/>
          <w:szCs w:val="28"/>
        </w:rPr>
      </w:pPr>
      <w:r w:rsidRPr="00C1075F">
        <w:rPr>
          <w:sz w:val="28"/>
          <w:szCs w:val="28"/>
        </w:rPr>
        <w:t>Испытывает чувство радости от процесса и результата художественной деятель</w:t>
      </w:r>
      <w:r w:rsidRPr="00C1075F">
        <w:rPr>
          <w:sz w:val="28"/>
          <w:szCs w:val="28"/>
        </w:rPr>
        <w:softHyphen/>
        <w:t xml:space="preserve">ности, стремится поделиться радостью со взрослыми и детьми. </w:t>
      </w:r>
    </w:p>
    <w:p w:rsidR="00CF0891" w:rsidRPr="00E74672" w:rsidRDefault="00CF0891" w:rsidP="00805418">
      <w:pPr>
        <w:jc w:val="both"/>
        <w:rPr>
          <w:b/>
          <w:i/>
          <w:sz w:val="28"/>
          <w:szCs w:val="28"/>
        </w:rPr>
      </w:pPr>
      <w:r w:rsidRPr="00E74672">
        <w:rPr>
          <w:b/>
          <w:i/>
          <w:sz w:val="28"/>
          <w:szCs w:val="28"/>
        </w:rPr>
        <w:t>лепка</w:t>
      </w:r>
    </w:p>
    <w:p w:rsidR="00CF0891" w:rsidRDefault="00CF0891" w:rsidP="00805418">
      <w:pPr>
        <w:numPr>
          <w:ilvl w:val="0"/>
          <w:numId w:val="11"/>
        </w:numPr>
        <w:jc w:val="both"/>
        <w:rPr>
          <w:sz w:val="28"/>
          <w:szCs w:val="28"/>
        </w:rPr>
      </w:pPr>
      <w:r w:rsidRPr="00C1075F">
        <w:rPr>
          <w:sz w:val="28"/>
          <w:szCs w:val="28"/>
        </w:rPr>
        <w:t>С интересом осваивает доступные для него способы изображения в рисовании и лепке, обыгрывает, рассказывает о своих работах.</w:t>
      </w:r>
    </w:p>
    <w:p w:rsidR="00CF0891" w:rsidRPr="00C1075F" w:rsidRDefault="00CF0891" w:rsidP="00805418">
      <w:pPr>
        <w:numPr>
          <w:ilvl w:val="0"/>
          <w:numId w:val="11"/>
        </w:numPr>
        <w:jc w:val="both"/>
        <w:rPr>
          <w:sz w:val="28"/>
          <w:szCs w:val="28"/>
        </w:rPr>
      </w:pPr>
      <w:r w:rsidRPr="00C1075F">
        <w:rPr>
          <w:sz w:val="28"/>
          <w:szCs w:val="28"/>
        </w:rPr>
        <w:t>Владеет (с разной степенью освоенности) изобразительной и пластической дея</w:t>
      </w:r>
      <w:r w:rsidRPr="00C1075F">
        <w:rPr>
          <w:sz w:val="28"/>
          <w:szCs w:val="28"/>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w:t>
      </w:r>
    </w:p>
    <w:p w:rsidR="00CF0891" w:rsidRPr="00064765" w:rsidRDefault="00CF0891" w:rsidP="00805418">
      <w:pPr>
        <w:numPr>
          <w:ilvl w:val="0"/>
          <w:numId w:val="11"/>
        </w:numPr>
        <w:jc w:val="both"/>
        <w:rPr>
          <w:sz w:val="28"/>
          <w:szCs w:val="28"/>
        </w:rPr>
      </w:pPr>
      <w:r w:rsidRPr="00064765">
        <w:rPr>
          <w:sz w:val="28"/>
          <w:szCs w:val="28"/>
        </w:rPr>
        <w:t>Владеет (с разной степенью освоенности) пластической дея</w:t>
      </w:r>
      <w:r w:rsidRPr="00064765">
        <w:rPr>
          <w:sz w:val="28"/>
          <w:szCs w:val="28"/>
        </w:rPr>
        <w:softHyphen/>
        <w:t xml:space="preserve">тельностью. </w:t>
      </w:r>
    </w:p>
    <w:p w:rsidR="00CF0891" w:rsidRPr="00E74672" w:rsidRDefault="00CF0891" w:rsidP="00805418">
      <w:pPr>
        <w:jc w:val="both"/>
        <w:rPr>
          <w:b/>
          <w:i/>
          <w:sz w:val="28"/>
          <w:szCs w:val="28"/>
        </w:rPr>
      </w:pPr>
      <w:r>
        <w:rPr>
          <w:b/>
          <w:i/>
          <w:sz w:val="28"/>
          <w:szCs w:val="28"/>
        </w:rPr>
        <w:lastRenderedPageBreak/>
        <w:t>Музыка</w:t>
      </w:r>
    </w:p>
    <w:p w:rsidR="00CF0891" w:rsidRPr="00C1075F" w:rsidRDefault="00CF0891" w:rsidP="00805418">
      <w:pPr>
        <w:numPr>
          <w:ilvl w:val="0"/>
          <w:numId w:val="11"/>
        </w:numPr>
        <w:jc w:val="both"/>
        <w:rPr>
          <w:b/>
          <w:sz w:val="28"/>
          <w:szCs w:val="28"/>
        </w:rPr>
      </w:pPr>
      <w:r w:rsidRPr="00C1075F">
        <w:rPr>
          <w:sz w:val="28"/>
          <w:szCs w:val="28"/>
        </w:rPr>
        <w:t>Ребенок участвует в несложных танцах, хороводах под музыку, некоторые движения может выпол</w:t>
      </w:r>
      <w:r>
        <w:rPr>
          <w:sz w:val="28"/>
          <w:szCs w:val="28"/>
        </w:rPr>
        <w:t xml:space="preserve">нять в паре с другим ребенком, </w:t>
      </w:r>
      <w:r w:rsidRPr="00C1075F">
        <w:rPr>
          <w:sz w:val="28"/>
          <w:szCs w:val="28"/>
        </w:rPr>
        <w:t>двигается в соответствии с характе</w:t>
      </w:r>
      <w:r w:rsidRPr="00C1075F">
        <w:rPr>
          <w:sz w:val="28"/>
          <w:szCs w:val="28"/>
        </w:rPr>
        <w:softHyphen/>
        <w:t>ром музыки.</w:t>
      </w:r>
    </w:p>
    <w:p w:rsidR="00CF0891" w:rsidRDefault="00CF0891" w:rsidP="00805418">
      <w:pPr>
        <w:jc w:val="both"/>
        <w:rPr>
          <w:b/>
          <w:sz w:val="28"/>
          <w:szCs w:val="28"/>
        </w:rPr>
      </w:pPr>
      <w:r w:rsidRPr="00C1075F">
        <w:rPr>
          <w:b/>
          <w:sz w:val="28"/>
          <w:szCs w:val="28"/>
        </w:rPr>
        <w:t>Физическое развитие</w:t>
      </w:r>
    </w:p>
    <w:p w:rsidR="00CF0891" w:rsidRPr="001805CA" w:rsidRDefault="00CF0891" w:rsidP="00805418">
      <w:pPr>
        <w:ind w:left="360"/>
        <w:jc w:val="both"/>
        <w:rPr>
          <w:i/>
          <w:sz w:val="28"/>
          <w:szCs w:val="28"/>
        </w:rPr>
      </w:pPr>
      <w:r w:rsidRPr="001805CA">
        <w:rPr>
          <w:i/>
          <w:sz w:val="28"/>
          <w:szCs w:val="28"/>
        </w:rPr>
        <w:t>Физическая культура</w:t>
      </w:r>
    </w:p>
    <w:p w:rsidR="00CF0891" w:rsidRPr="00C1075F" w:rsidRDefault="00CF0891" w:rsidP="00805418">
      <w:pPr>
        <w:numPr>
          <w:ilvl w:val="0"/>
          <w:numId w:val="12"/>
        </w:numPr>
        <w:jc w:val="both"/>
        <w:rPr>
          <w:sz w:val="28"/>
          <w:szCs w:val="28"/>
        </w:rPr>
      </w:pPr>
      <w:r w:rsidRPr="00C1075F">
        <w:rPr>
          <w:sz w:val="28"/>
          <w:szCs w:val="28"/>
        </w:rPr>
        <w:t xml:space="preserve">Ребенок отличается высокой потребностью в движении, владеет разными способами движений.     </w:t>
      </w:r>
    </w:p>
    <w:p w:rsidR="00CF0891" w:rsidRPr="00C1075F" w:rsidRDefault="00CF0891" w:rsidP="00805418">
      <w:pPr>
        <w:numPr>
          <w:ilvl w:val="0"/>
          <w:numId w:val="12"/>
        </w:numPr>
        <w:jc w:val="both"/>
        <w:rPr>
          <w:sz w:val="28"/>
          <w:szCs w:val="28"/>
        </w:rPr>
      </w:pPr>
      <w:r w:rsidRPr="00C1075F">
        <w:rPr>
          <w:sz w:val="28"/>
          <w:szCs w:val="28"/>
        </w:rPr>
        <w:t>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Любит подвижные игры, умеет выполнять простые правила.</w:t>
      </w:r>
    </w:p>
    <w:p w:rsidR="00BF3EEF" w:rsidRDefault="00CF0891" w:rsidP="00805418">
      <w:pPr>
        <w:pStyle w:val="11"/>
        <w:jc w:val="both"/>
        <w:rPr>
          <w:b/>
          <w:bCs/>
        </w:rPr>
      </w:pPr>
      <w:r w:rsidRPr="00C1075F">
        <w:rPr>
          <w:sz w:val="28"/>
          <w:szCs w:val="28"/>
        </w:rPr>
        <w:t>Владеет элементарными гигиеническими умениями (мытье</w:t>
      </w:r>
      <w:r>
        <w:rPr>
          <w:sz w:val="28"/>
          <w:szCs w:val="28"/>
        </w:rPr>
        <w:t xml:space="preserve"> рук до и после еды и туалета, </w:t>
      </w:r>
      <w:r w:rsidRPr="00C1075F">
        <w:rPr>
          <w:sz w:val="28"/>
          <w:szCs w:val="28"/>
        </w:rPr>
        <w:t>полоскание рта, чистка зубов), умеет одеваться, про</w:t>
      </w:r>
      <w:r w:rsidRPr="00C1075F">
        <w:rPr>
          <w:sz w:val="28"/>
          <w:szCs w:val="28"/>
        </w:rPr>
        <w:softHyphen/>
        <w:t>являет положительное отношение к гигиеническим процедурам, аккуратен.</w:t>
      </w:r>
    </w:p>
    <w:p w:rsidR="00CF0891" w:rsidRDefault="00CF0891" w:rsidP="00805418">
      <w:pPr>
        <w:pStyle w:val="11"/>
        <w:jc w:val="both"/>
        <w:rPr>
          <w:b/>
          <w:bCs/>
        </w:rPr>
      </w:pPr>
    </w:p>
    <w:p w:rsidR="00CF0891" w:rsidRPr="005D7C04" w:rsidRDefault="00CF0891" w:rsidP="00805418">
      <w:pPr>
        <w:pStyle w:val="11"/>
        <w:jc w:val="both"/>
        <w:rPr>
          <w:b/>
          <w:bCs/>
        </w:rPr>
      </w:pPr>
    </w:p>
    <w:p w:rsidR="00877F57" w:rsidRPr="00321576" w:rsidRDefault="002875BA" w:rsidP="00805418">
      <w:pPr>
        <w:pStyle w:val="11"/>
        <w:jc w:val="both"/>
        <w:rPr>
          <w:b/>
          <w:bCs/>
        </w:rPr>
      </w:pPr>
      <w:r w:rsidRPr="00321576">
        <w:rPr>
          <w:b/>
          <w:bCs/>
        </w:rPr>
        <w:t xml:space="preserve">Планируемые </w:t>
      </w:r>
      <w:r w:rsidR="00877F57" w:rsidRPr="00321576">
        <w:rPr>
          <w:b/>
          <w:bCs/>
        </w:rPr>
        <w:t xml:space="preserve"> результаты освоения программы</w:t>
      </w:r>
    </w:p>
    <w:p w:rsidR="00877F57" w:rsidRPr="00321576" w:rsidRDefault="00877F57" w:rsidP="00805418">
      <w:pPr>
        <w:pStyle w:val="11"/>
        <w:jc w:val="both"/>
        <w:rPr>
          <w:b/>
          <w:bCs/>
        </w:rPr>
      </w:pPr>
      <w:r w:rsidRPr="00321576">
        <w:rPr>
          <w:b/>
          <w:bCs/>
        </w:rPr>
        <w:t>к концу четвертого года жизни (2-ая  мл. гр.)</w:t>
      </w:r>
    </w:p>
    <w:p w:rsidR="00BF3EEF" w:rsidRPr="00321576" w:rsidRDefault="00BF3EEF" w:rsidP="00805418">
      <w:pPr>
        <w:pStyle w:val="11"/>
        <w:jc w:val="both"/>
        <w:rPr>
          <w:b/>
          <w:bCs/>
        </w:rPr>
      </w:pPr>
    </w:p>
    <w:p w:rsidR="00877F57" w:rsidRPr="00321576" w:rsidRDefault="00877F57" w:rsidP="00805418">
      <w:pPr>
        <w:pStyle w:val="11"/>
        <w:jc w:val="both"/>
        <w:rPr>
          <w:b/>
          <w:bCs/>
          <w:lang w:val="en-US"/>
        </w:rPr>
      </w:pPr>
      <w:r w:rsidRPr="00321576">
        <w:rPr>
          <w:b/>
          <w:bCs/>
        </w:rPr>
        <w:t>Социально-коммуникативное развитие</w:t>
      </w:r>
    </w:p>
    <w:p w:rsidR="009D0859" w:rsidRPr="00321576" w:rsidRDefault="009D0859" w:rsidP="00805418">
      <w:pPr>
        <w:pStyle w:val="11"/>
        <w:jc w:val="both"/>
        <w:rPr>
          <w:b/>
          <w:bCs/>
        </w:rPr>
      </w:pPr>
      <w:r w:rsidRPr="00321576">
        <w:rPr>
          <w:b/>
          <w:bCs/>
        </w:rPr>
        <w:t xml:space="preserve">Социальный мир </w:t>
      </w:r>
    </w:p>
    <w:p w:rsidR="00877F57" w:rsidRPr="00321576" w:rsidRDefault="00877F57" w:rsidP="00805418">
      <w:pPr>
        <w:pStyle w:val="11"/>
        <w:numPr>
          <w:ilvl w:val="0"/>
          <w:numId w:val="13"/>
        </w:numPr>
        <w:jc w:val="both"/>
      </w:pPr>
      <w:r w:rsidRPr="00321576">
        <w:rPr>
          <w:bCs/>
        </w:rPr>
        <w:t>Ребенок</w:t>
      </w:r>
      <w:r w:rsidR="009B66A3" w:rsidRPr="00321576">
        <w:rPr>
          <w:bCs/>
        </w:rPr>
        <w:t xml:space="preserve"> </w:t>
      </w:r>
      <w:r w:rsidRPr="00321576">
        <w:t xml:space="preserve">предпочитает общение с взрослым, делится своими впечатлениями, испытывает потребность в сотрудничестве с ним, обращается за помощью. </w:t>
      </w:r>
    </w:p>
    <w:p w:rsidR="00877F57" w:rsidRPr="00321576" w:rsidRDefault="00877F57" w:rsidP="00805418">
      <w:pPr>
        <w:pStyle w:val="11"/>
        <w:numPr>
          <w:ilvl w:val="0"/>
          <w:numId w:val="13"/>
        </w:numPr>
        <w:jc w:val="both"/>
      </w:pPr>
      <w:r w:rsidRPr="00321576">
        <w:t xml:space="preserve">Проявляет доброжелательность по отношению к окружающим, стремится утешить обиженного, порадовать, помочь. </w:t>
      </w:r>
    </w:p>
    <w:p w:rsidR="00877F57" w:rsidRPr="00321576" w:rsidRDefault="00877F57" w:rsidP="00805418">
      <w:pPr>
        <w:pStyle w:val="11"/>
        <w:numPr>
          <w:ilvl w:val="0"/>
          <w:numId w:val="13"/>
        </w:numPr>
        <w:jc w:val="both"/>
      </w:pPr>
      <w:r w:rsidRPr="00321576">
        <w:t>Старается выполнять общепринятые правила поведения в детском саду, отрица</w:t>
      </w:r>
      <w:r w:rsidRPr="00321576">
        <w:softHyphen/>
        <w:t xml:space="preserve">тельно реагирует на явное нарушение правил. </w:t>
      </w:r>
    </w:p>
    <w:p w:rsidR="00877F57" w:rsidRPr="00321576" w:rsidRDefault="00877F57" w:rsidP="00805418">
      <w:pPr>
        <w:pStyle w:val="11"/>
        <w:numPr>
          <w:ilvl w:val="0"/>
          <w:numId w:val="13"/>
        </w:numPr>
        <w:jc w:val="both"/>
      </w:pPr>
      <w:r w:rsidRPr="00321576">
        <w:t xml:space="preserve">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 </w:t>
      </w:r>
    </w:p>
    <w:p w:rsidR="00877F57" w:rsidRPr="00321576" w:rsidRDefault="00877F57" w:rsidP="00805418">
      <w:pPr>
        <w:pStyle w:val="11"/>
        <w:numPr>
          <w:ilvl w:val="0"/>
          <w:numId w:val="13"/>
        </w:numPr>
        <w:jc w:val="both"/>
      </w:pPr>
      <w:r w:rsidRPr="00321576">
        <w:t xml:space="preserve">Умеет организовать или поддержать ролевой диалог в игровых сюжетах с двумя действующими лицами. </w:t>
      </w:r>
    </w:p>
    <w:p w:rsidR="00877F57" w:rsidRPr="00321576" w:rsidRDefault="00877F57" w:rsidP="00805418">
      <w:pPr>
        <w:pStyle w:val="11"/>
        <w:numPr>
          <w:ilvl w:val="0"/>
          <w:numId w:val="13"/>
        </w:numPr>
        <w:jc w:val="both"/>
      </w:pPr>
      <w:r w:rsidRPr="00321576">
        <w:t>Умеет занять себя игрой (любой: режиссерской, образно-ролевой, игрой-экспе</w:t>
      </w:r>
      <w:r w:rsidRPr="00321576">
        <w:softHyphen/>
        <w:t>риментированием и т.п.).</w:t>
      </w:r>
    </w:p>
    <w:p w:rsidR="00877F57" w:rsidRPr="00321576" w:rsidRDefault="00877F57" w:rsidP="00805418">
      <w:pPr>
        <w:pStyle w:val="11"/>
        <w:numPr>
          <w:ilvl w:val="0"/>
          <w:numId w:val="13"/>
        </w:numPr>
        <w:jc w:val="both"/>
      </w:pPr>
      <w:r w:rsidRPr="00321576">
        <w:t xml:space="preserve">Пытается самостоятельно раздеваться и одеваться, следит за своим внешним видом, владеет простейшими навыками поведения во время еды. </w:t>
      </w:r>
    </w:p>
    <w:p w:rsidR="00877F57" w:rsidRPr="00321576" w:rsidRDefault="00877F57" w:rsidP="00805418">
      <w:pPr>
        <w:pStyle w:val="11"/>
        <w:jc w:val="both"/>
        <w:rPr>
          <w:b/>
          <w:bCs/>
        </w:rPr>
      </w:pPr>
      <w:r w:rsidRPr="00321576">
        <w:rPr>
          <w:b/>
          <w:bCs/>
        </w:rPr>
        <w:t xml:space="preserve"> Познавательное развитие</w:t>
      </w:r>
    </w:p>
    <w:p w:rsidR="00341518" w:rsidRPr="00341518" w:rsidRDefault="00341518" w:rsidP="00805418">
      <w:pPr>
        <w:ind w:firstLine="851"/>
        <w:jc w:val="both"/>
        <w:rPr>
          <w:bCs/>
          <w:i/>
        </w:rPr>
      </w:pPr>
      <w:r w:rsidRPr="00341518">
        <w:rPr>
          <w:bCs/>
          <w:i/>
        </w:rPr>
        <w:t>Природный мир</w:t>
      </w:r>
    </w:p>
    <w:p w:rsidR="00341518" w:rsidRPr="00341518" w:rsidRDefault="00341518" w:rsidP="00805418">
      <w:pPr>
        <w:numPr>
          <w:ilvl w:val="0"/>
          <w:numId w:val="14"/>
        </w:numPr>
        <w:ind w:left="0" w:hanging="284"/>
        <w:jc w:val="both"/>
      </w:pPr>
      <w:r w:rsidRPr="00341518">
        <w:t xml:space="preserve">Формирование целостной картины мира, расширение кругозора </w:t>
      </w:r>
    </w:p>
    <w:p w:rsidR="00341518" w:rsidRPr="00341518" w:rsidRDefault="00341518" w:rsidP="00805418">
      <w:pPr>
        <w:numPr>
          <w:ilvl w:val="0"/>
          <w:numId w:val="14"/>
        </w:numPr>
        <w:ind w:left="0" w:hanging="284"/>
        <w:jc w:val="both"/>
      </w:pPr>
      <w:r w:rsidRPr="00341518">
        <w:t xml:space="preserve">Знает свое имя, фамилию, пол, возраст. </w:t>
      </w:r>
    </w:p>
    <w:p w:rsidR="00341518" w:rsidRPr="00341518" w:rsidRDefault="00341518" w:rsidP="00805418">
      <w:pPr>
        <w:numPr>
          <w:ilvl w:val="0"/>
          <w:numId w:val="14"/>
        </w:numPr>
        <w:ind w:left="0" w:hanging="284"/>
        <w:jc w:val="both"/>
      </w:pPr>
      <w:r w:rsidRPr="00341518">
        <w:lastRenderedPageBreak/>
        <w:t>Замечает происходящие в природе сезонные изменения.</w:t>
      </w:r>
    </w:p>
    <w:p w:rsidR="00341518" w:rsidRPr="00341518" w:rsidRDefault="00341518" w:rsidP="00805418">
      <w:pPr>
        <w:ind w:firstLine="851"/>
        <w:jc w:val="both"/>
        <w:rPr>
          <w:rFonts w:eastAsiaTheme="minorHAnsi"/>
          <w:i/>
          <w:szCs w:val="22"/>
          <w:lang w:eastAsia="en-US"/>
        </w:rPr>
      </w:pPr>
      <w:r w:rsidRPr="00341518">
        <w:rPr>
          <w:rFonts w:eastAsiaTheme="minorHAnsi"/>
          <w:i/>
          <w:szCs w:val="22"/>
          <w:lang w:eastAsia="en-US"/>
        </w:rPr>
        <w:t>Формирование элементарных математических представлений (ФЭМП)</w:t>
      </w:r>
    </w:p>
    <w:p w:rsidR="00341518" w:rsidRPr="00341518" w:rsidRDefault="00341518" w:rsidP="00805418">
      <w:pPr>
        <w:numPr>
          <w:ilvl w:val="0"/>
          <w:numId w:val="14"/>
        </w:numPr>
        <w:ind w:left="0" w:hanging="284"/>
        <w:jc w:val="both"/>
      </w:pPr>
      <w:r w:rsidRPr="00341518">
        <w:t xml:space="preserve">Ребенок имеет представления о свойствах предметов (цвет, форма, размер, назначение). </w:t>
      </w:r>
    </w:p>
    <w:p w:rsidR="00341518" w:rsidRPr="00341518" w:rsidRDefault="00341518" w:rsidP="00805418">
      <w:pPr>
        <w:numPr>
          <w:ilvl w:val="0"/>
          <w:numId w:val="14"/>
        </w:numPr>
        <w:ind w:left="0" w:hanging="284"/>
        <w:jc w:val="both"/>
      </w:pPr>
      <w:r w:rsidRPr="00341518">
        <w:t xml:space="preserve">Умеет считать до 3, отсчитывать 3 предмета от большего количества. </w:t>
      </w:r>
    </w:p>
    <w:p w:rsidR="00341518" w:rsidRPr="00341518" w:rsidRDefault="00341518" w:rsidP="00805418">
      <w:pPr>
        <w:numPr>
          <w:ilvl w:val="0"/>
          <w:numId w:val="14"/>
        </w:numPr>
        <w:ind w:left="0" w:hanging="284"/>
        <w:jc w:val="both"/>
      </w:pPr>
      <w:r w:rsidRPr="00341518">
        <w:t>Умеет узнавать и называть круг, треугольник, шар, куб (кубик), находить в окру</w:t>
      </w:r>
      <w:r w:rsidRPr="00341518">
        <w:softHyphen/>
        <w:t xml:space="preserve">жающей обстановке предметы, сходные по форме. </w:t>
      </w:r>
    </w:p>
    <w:p w:rsidR="00341518" w:rsidRPr="00341518" w:rsidRDefault="00341518" w:rsidP="00805418">
      <w:pPr>
        <w:numPr>
          <w:ilvl w:val="0"/>
          <w:numId w:val="14"/>
        </w:numPr>
        <w:ind w:left="0" w:hanging="284"/>
        <w:jc w:val="both"/>
      </w:pPr>
      <w:r w:rsidRPr="00341518">
        <w:t xml:space="preserve">Умеет сравнивать по высоте и длине путем приложения и наложения. </w:t>
      </w:r>
    </w:p>
    <w:p w:rsidR="00341518" w:rsidRPr="00341518" w:rsidRDefault="00341518" w:rsidP="00805418">
      <w:pPr>
        <w:numPr>
          <w:ilvl w:val="0"/>
          <w:numId w:val="14"/>
        </w:numPr>
        <w:ind w:left="0" w:hanging="284"/>
        <w:jc w:val="both"/>
      </w:pPr>
      <w:r w:rsidRPr="00341518">
        <w:t xml:space="preserve">Различает пространственные отношения от себя: впереди - сзади, вверху - внизу, справа - слева. </w:t>
      </w:r>
    </w:p>
    <w:p w:rsidR="00341518" w:rsidRPr="00341518" w:rsidRDefault="00341518" w:rsidP="00805418">
      <w:pPr>
        <w:ind w:firstLine="851"/>
        <w:jc w:val="both"/>
        <w:rPr>
          <w:rFonts w:eastAsiaTheme="minorHAnsi"/>
          <w:i/>
          <w:szCs w:val="22"/>
          <w:lang w:eastAsia="en-US"/>
        </w:rPr>
      </w:pPr>
      <w:r w:rsidRPr="00341518">
        <w:rPr>
          <w:rFonts w:eastAsiaTheme="minorHAnsi"/>
          <w:i/>
          <w:szCs w:val="22"/>
          <w:lang w:eastAsia="en-US"/>
        </w:rPr>
        <w:t>Конструирование (в режимных моментах)</w:t>
      </w:r>
    </w:p>
    <w:p w:rsidR="00341518" w:rsidRPr="00341518" w:rsidRDefault="00341518" w:rsidP="00805418">
      <w:pPr>
        <w:numPr>
          <w:ilvl w:val="0"/>
          <w:numId w:val="14"/>
        </w:numPr>
        <w:ind w:left="0" w:hanging="284"/>
        <w:jc w:val="both"/>
      </w:pPr>
      <w:r w:rsidRPr="00341518">
        <w:t>Может  исследовать  и конструировать под руководством взрослого.</w:t>
      </w:r>
    </w:p>
    <w:p w:rsidR="00341518" w:rsidRPr="00341518" w:rsidRDefault="00341518" w:rsidP="00805418">
      <w:pPr>
        <w:numPr>
          <w:ilvl w:val="0"/>
          <w:numId w:val="14"/>
        </w:numPr>
        <w:ind w:left="0" w:hanging="284"/>
        <w:jc w:val="both"/>
      </w:pPr>
      <w:r w:rsidRPr="00341518">
        <w:t xml:space="preserve">Использует разные способы обследования предметов. </w:t>
      </w:r>
    </w:p>
    <w:p w:rsidR="00341518" w:rsidRPr="00341518" w:rsidRDefault="00341518" w:rsidP="00805418">
      <w:pPr>
        <w:numPr>
          <w:ilvl w:val="0"/>
          <w:numId w:val="14"/>
        </w:numPr>
        <w:ind w:left="0" w:hanging="284"/>
        <w:jc w:val="both"/>
      </w:pPr>
      <w:r w:rsidRPr="00341518">
        <w:t>Различает, правильно называет, использует по назначению основные строительные детали; целенаправленно создает, рассматривает и обыгрывает простейшие постройки.</w:t>
      </w:r>
    </w:p>
    <w:p w:rsidR="00341518" w:rsidRPr="00341518" w:rsidRDefault="00341518" w:rsidP="00805418">
      <w:pPr>
        <w:jc w:val="both"/>
      </w:pPr>
    </w:p>
    <w:p w:rsidR="00341518" w:rsidRPr="00621D23" w:rsidRDefault="00341518" w:rsidP="00805418">
      <w:pPr>
        <w:pStyle w:val="11"/>
        <w:jc w:val="both"/>
        <w:rPr>
          <w:color w:val="FF0000"/>
        </w:rPr>
      </w:pPr>
    </w:p>
    <w:p w:rsidR="00877F57" w:rsidRPr="00321576" w:rsidRDefault="00877F57" w:rsidP="00805418">
      <w:pPr>
        <w:pStyle w:val="11"/>
        <w:jc w:val="both"/>
        <w:rPr>
          <w:b/>
          <w:bCs/>
        </w:rPr>
      </w:pPr>
      <w:r w:rsidRPr="00321576">
        <w:rPr>
          <w:b/>
          <w:bCs/>
        </w:rPr>
        <w:t>Речевое развитие</w:t>
      </w:r>
    </w:p>
    <w:p w:rsidR="00341518" w:rsidRPr="00321576" w:rsidRDefault="00341518" w:rsidP="00805418">
      <w:pPr>
        <w:ind w:firstLine="851"/>
        <w:jc w:val="both"/>
        <w:rPr>
          <w:bCs/>
          <w:i/>
        </w:rPr>
      </w:pPr>
      <w:r w:rsidRPr="00321576">
        <w:rPr>
          <w:bCs/>
          <w:i/>
        </w:rPr>
        <w:t>Развитие речи</w:t>
      </w:r>
    </w:p>
    <w:p w:rsidR="00341518" w:rsidRPr="00321576" w:rsidRDefault="00341518" w:rsidP="00805418">
      <w:pPr>
        <w:pStyle w:val="11"/>
        <w:jc w:val="both"/>
        <w:rPr>
          <w:b/>
          <w:bCs/>
        </w:rPr>
      </w:pPr>
    </w:p>
    <w:p w:rsidR="00877F57" w:rsidRPr="00321576" w:rsidRDefault="00877F57" w:rsidP="00805418">
      <w:pPr>
        <w:pStyle w:val="11"/>
        <w:numPr>
          <w:ilvl w:val="0"/>
          <w:numId w:val="30"/>
        </w:numPr>
        <w:ind w:left="0"/>
        <w:jc w:val="both"/>
      </w:pPr>
      <w:r w:rsidRPr="00321576">
        <w:t xml:space="preserve">Ребенок имеет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фрукты, одежда, посуда, животные, птицы). </w:t>
      </w:r>
    </w:p>
    <w:p w:rsidR="00877F57" w:rsidRPr="00321576" w:rsidRDefault="00877F57" w:rsidP="00805418">
      <w:pPr>
        <w:pStyle w:val="11"/>
        <w:numPr>
          <w:ilvl w:val="0"/>
          <w:numId w:val="15"/>
        </w:numPr>
        <w:ind w:left="0"/>
        <w:jc w:val="both"/>
      </w:pPr>
      <w:r w:rsidRPr="00321576">
        <w:t>В речи большей частью правильно согласует прилагательные с существительным в роде, числе, падеже, употребляет простые пространствен</w:t>
      </w:r>
      <w:r w:rsidRPr="00321576">
        <w:softHyphen/>
        <w:t>ныe предлоги; названия животных и их детенышей в форме един</w:t>
      </w:r>
      <w:r w:rsidRPr="00321576">
        <w:softHyphen/>
        <w:t xml:space="preserve">ственного и множественного числа. </w:t>
      </w:r>
    </w:p>
    <w:p w:rsidR="00877F57" w:rsidRPr="00321576" w:rsidRDefault="00877F57" w:rsidP="00805418">
      <w:pPr>
        <w:pStyle w:val="11"/>
        <w:numPr>
          <w:ilvl w:val="0"/>
          <w:numId w:val="15"/>
        </w:numPr>
        <w:ind w:left="0"/>
        <w:jc w:val="both"/>
      </w:pPr>
      <w:r w:rsidRPr="00321576">
        <w:t>Может (самостоятельно или с помощью воспитателя) поддерживать разговор по поводу прочитанных книг, просмотренных мультфильмов, при описании предме</w:t>
      </w:r>
      <w:r w:rsidRPr="00321576">
        <w:softHyphen/>
        <w:t xml:space="preserve">тов, картин, игрушек или в ходе наблюдений в природе. </w:t>
      </w:r>
    </w:p>
    <w:p w:rsidR="00877F57" w:rsidRPr="00321576" w:rsidRDefault="00877F57" w:rsidP="00805418">
      <w:pPr>
        <w:pStyle w:val="11"/>
        <w:numPr>
          <w:ilvl w:val="0"/>
          <w:numId w:val="16"/>
        </w:numPr>
        <w:ind w:left="0"/>
        <w:jc w:val="both"/>
      </w:pPr>
      <w:r w:rsidRPr="00321576">
        <w:t>Способен сосредоточенно слушать, следить за развитием действия, понимать со</w:t>
      </w:r>
      <w:r w:rsidRPr="00321576">
        <w:softHyphen/>
        <w:t xml:space="preserve">держание художественного произведения. </w:t>
      </w:r>
    </w:p>
    <w:p w:rsidR="00877F57" w:rsidRPr="00321576" w:rsidRDefault="00877F57" w:rsidP="00805418">
      <w:pPr>
        <w:pStyle w:val="11"/>
        <w:numPr>
          <w:ilvl w:val="0"/>
          <w:numId w:val="16"/>
        </w:numPr>
        <w:ind w:left="0"/>
        <w:jc w:val="both"/>
        <w:rPr>
          <w:b/>
          <w:bCs/>
        </w:rPr>
      </w:pPr>
      <w:r w:rsidRPr="00321576">
        <w:t xml:space="preserve">Может запомнить и воспроизвести небольшой стихотворный текст. </w:t>
      </w:r>
    </w:p>
    <w:p w:rsidR="00877F57" w:rsidRPr="00321576" w:rsidRDefault="00877F57" w:rsidP="00805418">
      <w:pPr>
        <w:pStyle w:val="11"/>
        <w:jc w:val="both"/>
        <w:rPr>
          <w:b/>
          <w:bCs/>
        </w:rPr>
      </w:pPr>
    </w:p>
    <w:p w:rsidR="00321576" w:rsidRPr="00321576" w:rsidRDefault="00877F57" w:rsidP="00805418">
      <w:pPr>
        <w:jc w:val="both"/>
        <w:rPr>
          <w:b/>
          <w:bCs/>
        </w:rPr>
      </w:pPr>
      <w:r w:rsidRPr="00321576">
        <w:rPr>
          <w:b/>
          <w:bCs/>
        </w:rPr>
        <w:t xml:space="preserve">Художественно-эстетическое развитие </w:t>
      </w:r>
    </w:p>
    <w:p w:rsidR="00321576" w:rsidRPr="00321576" w:rsidRDefault="00321576" w:rsidP="00805418">
      <w:pPr>
        <w:jc w:val="both"/>
        <w:rPr>
          <w:i/>
        </w:rPr>
      </w:pPr>
      <w:r w:rsidRPr="00321576">
        <w:rPr>
          <w:i/>
        </w:rPr>
        <w:t xml:space="preserve">- </w:t>
      </w:r>
      <w:r w:rsidRPr="00321576">
        <w:rPr>
          <w:b/>
          <w:i/>
        </w:rPr>
        <w:t>рисование</w:t>
      </w:r>
    </w:p>
    <w:p w:rsidR="00321576" w:rsidRPr="00321576" w:rsidRDefault="00321576" w:rsidP="008828F7">
      <w:pPr>
        <w:numPr>
          <w:ilvl w:val="0"/>
          <w:numId w:val="117"/>
        </w:numPr>
        <w:ind w:left="0"/>
        <w:contextualSpacing/>
        <w:jc w:val="both"/>
      </w:pPr>
      <w:r w:rsidRPr="00321576">
        <w:t>знать и называть материалы, которыми можно рисовать; цвета, определенные программой; названия народных игрушек (матрешка, дымковская игрушка).</w:t>
      </w:r>
    </w:p>
    <w:p w:rsidR="00321576" w:rsidRPr="00321576" w:rsidRDefault="00321576" w:rsidP="008828F7">
      <w:pPr>
        <w:numPr>
          <w:ilvl w:val="0"/>
          <w:numId w:val="117"/>
        </w:numPr>
        <w:ind w:left="0"/>
        <w:contextualSpacing/>
        <w:jc w:val="both"/>
      </w:pPr>
      <w:r w:rsidRPr="00321576">
        <w:t xml:space="preserve">изображать отдельные предметы, простые композиции и незамысловатые по содержанию сюжеты; </w:t>
      </w:r>
    </w:p>
    <w:p w:rsidR="00321576" w:rsidRPr="00321576" w:rsidRDefault="00321576" w:rsidP="008828F7">
      <w:pPr>
        <w:numPr>
          <w:ilvl w:val="0"/>
          <w:numId w:val="117"/>
        </w:numPr>
        <w:ind w:left="0"/>
        <w:contextualSpacing/>
        <w:jc w:val="both"/>
      </w:pPr>
      <w:r w:rsidRPr="00321576">
        <w:t>подбирать цвета, соответствующие изображаемым предметам;</w:t>
      </w:r>
    </w:p>
    <w:p w:rsidR="00321576" w:rsidRPr="00321576" w:rsidRDefault="00321576" w:rsidP="008828F7">
      <w:pPr>
        <w:numPr>
          <w:ilvl w:val="0"/>
          <w:numId w:val="117"/>
        </w:numPr>
        <w:ind w:left="0"/>
        <w:contextualSpacing/>
        <w:jc w:val="both"/>
      </w:pPr>
      <w:r w:rsidRPr="00321576">
        <w:t>правильно пользоваться карандашами, фломастерами, кистью и красками.</w:t>
      </w:r>
    </w:p>
    <w:p w:rsidR="00321576" w:rsidRPr="00321576" w:rsidRDefault="00321576" w:rsidP="00805418">
      <w:pPr>
        <w:jc w:val="both"/>
        <w:rPr>
          <w:b/>
          <w:i/>
        </w:rPr>
      </w:pPr>
      <w:r w:rsidRPr="00321576">
        <w:rPr>
          <w:b/>
          <w:i/>
        </w:rPr>
        <w:lastRenderedPageBreak/>
        <w:t>- лепка</w:t>
      </w:r>
    </w:p>
    <w:p w:rsidR="00321576" w:rsidRPr="00321576" w:rsidRDefault="00321576" w:rsidP="008828F7">
      <w:pPr>
        <w:numPr>
          <w:ilvl w:val="0"/>
          <w:numId w:val="117"/>
        </w:numPr>
        <w:ind w:left="0"/>
        <w:contextualSpacing/>
        <w:jc w:val="both"/>
      </w:pPr>
      <w:r w:rsidRPr="00321576">
        <w:t>знать свойства пластических материалов (глины, пластилина, пластической массы), понимать, какие предметы можно из них вылепить;</w:t>
      </w:r>
    </w:p>
    <w:p w:rsidR="00321576" w:rsidRPr="00321576" w:rsidRDefault="00321576" w:rsidP="008828F7">
      <w:pPr>
        <w:numPr>
          <w:ilvl w:val="0"/>
          <w:numId w:val="117"/>
        </w:numPr>
        <w:ind w:left="0"/>
        <w:contextualSpacing/>
        <w:jc w:val="both"/>
      </w:pPr>
      <w:r w:rsidRPr="00321576">
        <w:t xml:space="preserve">уметь от большого куска глины небольшие комочки, раскатывать их прямыми и круговыми движениями ладоней; </w:t>
      </w:r>
    </w:p>
    <w:p w:rsidR="00321576" w:rsidRPr="00321576" w:rsidRDefault="00321576" w:rsidP="008828F7">
      <w:pPr>
        <w:numPr>
          <w:ilvl w:val="0"/>
          <w:numId w:val="117"/>
        </w:numPr>
        <w:ind w:left="0"/>
        <w:contextualSpacing/>
        <w:jc w:val="both"/>
      </w:pPr>
      <w:r w:rsidRPr="00321576">
        <w:t>лепить различные предметы, состоящие из 1 – 3 частей, используя разнообразные приемы лепки.</w:t>
      </w:r>
    </w:p>
    <w:p w:rsidR="00321576" w:rsidRPr="00321576" w:rsidRDefault="00321576" w:rsidP="00805418">
      <w:pPr>
        <w:jc w:val="both"/>
        <w:rPr>
          <w:b/>
          <w:i/>
        </w:rPr>
      </w:pPr>
      <w:r w:rsidRPr="00321576">
        <w:rPr>
          <w:b/>
          <w:i/>
        </w:rPr>
        <w:t>- аппликация</w:t>
      </w:r>
    </w:p>
    <w:p w:rsidR="00321576" w:rsidRPr="00321576" w:rsidRDefault="00321576" w:rsidP="008828F7">
      <w:pPr>
        <w:numPr>
          <w:ilvl w:val="0"/>
          <w:numId w:val="117"/>
        </w:numPr>
        <w:ind w:left="0"/>
        <w:contextualSpacing/>
        <w:jc w:val="both"/>
      </w:pPr>
      <w:r w:rsidRPr="00321576">
        <w:t xml:space="preserve">создавать изображения предметов из готовых фигур, украшать заготовки из бумаги разной формы; </w:t>
      </w:r>
    </w:p>
    <w:p w:rsidR="00321576" w:rsidRPr="00321576" w:rsidRDefault="00321576" w:rsidP="008828F7">
      <w:pPr>
        <w:numPr>
          <w:ilvl w:val="0"/>
          <w:numId w:val="117"/>
        </w:numPr>
        <w:ind w:left="0"/>
        <w:contextualSpacing/>
        <w:jc w:val="both"/>
      </w:pPr>
      <w:r w:rsidRPr="00321576">
        <w:t>подбирать цвета, соответствующие изображаемым предметам и по собственному желанию;</w:t>
      </w:r>
    </w:p>
    <w:p w:rsidR="00321576" w:rsidRPr="00321576" w:rsidRDefault="00321576" w:rsidP="008828F7">
      <w:pPr>
        <w:numPr>
          <w:ilvl w:val="0"/>
          <w:numId w:val="117"/>
        </w:numPr>
        <w:ind w:left="0"/>
        <w:contextualSpacing/>
        <w:jc w:val="both"/>
      </w:pPr>
      <w:r w:rsidRPr="00321576">
        <w:t>аккуратно использовать материалы</w:t>
      </w:r>
    </w:p>
    <w:p w:rsidR="00321576" w:rsidRPr="00321576" w:rsidRDefault="00321576" w:rsidP="00805418">
      <w:pPr>
        <w:jc w:val="both"/>
        <w:rPr>
          <w:b/>
          <w:i/>
        </w:rPr>
      </w:pPr>
      <w:r w:rsidRPr="00321576">
        <w:rPr>
          <w:b/>
          <w:i/>
        </w:rPr>
        <w:t>Музыка</w:t>
      </w:r>
    </w:p>
    <w:p w:rsidR="00321576" w:rsidRPr="00321576" w:rsidRDefault="00321576" w:rsidP="00805418">
      <w:pPr>
        <w:numPr>
          <w:ilvl w:val="0"/>
          <w:numId w:val="17"/>
        </w:numPr>
        <w:ind w:left="0" w:hanging="284"/>
        <w:jc w:val="both"/>
      </w:pPr>
      <w:r w:rsidRPr="00321576">
        <w:t>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инструментами, может сыграть простей</w:t>
      </w:r>
      <w:r w:rsidRPr="00321576">
        <w:softHyphen/>
        <w:t xml:space="preserve">шие звукоизобразительные импровизации. </w:t>
      </w:r>
    </w:p>
    <w:p w:rsidR="00321576" w:rsidRPr="00321576" w:rsidRDefault="00321576" w:rsidP="00805418">
      <w:pPr>
        <w:numPr>
          <w:ilvl w:val="0"/>
          <w:numId w:val="17"/>
        </w:numPr>
        <w:ind w:left="0" w:hanging="284"/>
        <w:jc w:val="both"/>
      </w:pPr>
      <w:r w:rsidRPr="00321576">
        <w:t xml:space="preserve">Поет естественным голосом, с удовольствием подпевает с взрослым. </w:t>
      </w:r>
    </w:p>
    <w:p w:rsidR="00321576" w:rsidRPr="00321576" w:rsidRDefault="00321576" w:rsidP="00805418">
      <w:pPr>
        <w:numPr>
          <w:ilvl w:val="0"/>
          <w:numId w:val="17"/>
        </w:numPr>
        <w:ind w:left="0" w:hanging="284"/>
        <w:jc w:val="both"/>
      </w:pPr>
      <w:r w:rsidRPr="00321576">
        <w:t>Любит двигаться под музыку и двигается ритмично в умеренном темпе, меняет ха</w:t>
      </w:r>
      <w:r w:rsidRPr="00321576">
        <w:softHyphen/>
        <w:t>рактер движения в соответствии с изменением характера или сменой частей му</w:t>
      </w:r>
      <w:r w:rsidRPr="00321576">
        <w:softHyphen/>
        <w:t xml:space="preserve">зыки, ритмично исполняет элементарные плясовые движения. </w:t>
      </w:r>
    </w:p>
    <w:p w:rsidR="00321576" w:rsidRPr="00321576" w:rsidRDefault="00321576" w:rsidP="00805418">
      <w:pPr>
        <w:numPr>
          <w:ilvl w:val="0"/>
          <w:numId w:val="17"/>
        </w:numPr>
        <w:ind w:left="0" w:hanging="284"/>
        <w:jc w:val="both"/>
      </w:pPr>
      <w:r w:rsidRPr="00321576">
        <w:t xml:space="preserve">Прислушивается, когда звучит веселая, подвижная музыка, не может устоять, чтобы не двигаться под нее. </w:t>
      </w:r>
    </w:p>
    <w:p w:rsidR="00877F57" w:rsidRPr="00621D23" w:rsidRDefault="00877F57" w:rsidP="00805418">
      <w:pPr>
        <w:pStyle w:val="11"/>
        <w:jc w:val="both"/>
        <w:rPr>
          <w:b/>
          <w:bCs/>
          <w:color w:val="FF0000"/>
        </w:rPr>
      </w:pPr>
      <w:r w:rsidRPr="00621D23">
        <w:rPr>
          <w:b/>
          <w:bCs/>
          <w:color w:val="FF0000"/>
        </w:rPr>
        <w:t xml:space="preserve"> </w:t>
      </w:r>
    </w:p>
    <w:p w:rsidR="00877F57" w:rsidRPr="00321576" w:rsidRDefault="00877F57" w:rsidP="00805418">
      <w:pPr>
        <w:pStyle w:val="11"/>
        <w:jc w:val="both"/>
        <w:rPr>
          <w:b/>
          <w:bCs/>
        </w:rPr>
      </w:pPr>
      <w:r w:rsidRPr="00321576">
        <w:rPr>
          <w:b/>
          <w:bCs/>
        </w:rPr>
        <w:t>Физическое развитие</w:t>
      </w:r>
    </w:p>
    <w:p w:rsidR="00877F57" w:rsidRPr="00321576" w:rsidRDefault="00877F57" w:rsidP="00805418">
      <w:pPr>
        <w:pStyle w:val="11"/>
        <w:numPr>
          <w:ilvl w:val="0"/>
          <w:numId w:val="18"/>
        </w:numPr>
        <w:jc w:val="both"/>
      </w:pPr>
      <w:r w:rsidRPr="00321576">
        <w:t xml:space="preserve">Ребенок имеет достаточный уровень развития физических качеств и основных движений, соответствующий возрастно-половым нормативам. </w:t>
      </w:r>
    </w:p>
    <w:p w:rsidR="00877F57" w:rsidRPr="00321576" w:rsidRDefault="00877F57" w:rsidP="00805418">
      <w:pPr>
        <w:pStyle w:val="11"/>
        <w:numPr>
          <w:ilvl w:val="0"/>
          <w:numId w:val="18"/>
        </w:numPr>
        <w:jc w:val="both"/>
      </w:pPr>
      <w:r w:rsidRPr="00321576">
        <w:t>Проявляет положительные эмоции при физической активности, в   самостоятельной   двигательной деятельности.</w:t>
      </w:r>
    </w:p>
    <w:p w:rsidR="00877F57" w:rsidRPr="00321576" w:rsidRDefault="00877F57" w:rsidP="00805418">
      <w:pPr>
        <w:pStyle w:val="11"/>
        <w:numPr>
          <w:ilvl w:val="0"/>
          <w:numId w:val="18"/>
        </w:numPr>
        <w:jc w:val="both"/>
      </w:pPr>
      <w:r w:rsidRPr="00321576">
        <w:t xml:space="preserve">Умеет ходить и бегать, сохраняя равновесие, изменяя направление движения по  желанию или по команде. </w:t>
      </w:r>
    </w:p>
    <w:p w:rsidR="00877F57" w:rsidRPr="00321576" w:rsidRDefault="00877F57" w:rsidP="00805418">
      <w:pPr>
        <w:pStyle w:val="11"/>
        <w:numPr>
          <w:ilvl w:val="0"/>
          <w:numId w:val="18"/>
        </w:numPr>
        <w:jc w:val="both"/>
      </w:pPr>
      <w:r w:rsidRPr="00321576">
        <w:t xml:space="preserve">Умеет прыгать в длину с места, энергично отталкиваясь    на двух ногах в  прыжках.    </w:t>
      </w:r>
    </w:p>
    <w:p w:rsidR="00877F57" w:rsidRPr="00321576" w:rsidRDefault="00877F57" w:rsidP="00805418">
      <w:pPr>
        <w:pStyle w:val="11"/>
        <w:numPr>
          <w:ilvl w:val="0"/>
          <w:numId w:val="18"/>
        </w:numPr>
        <w:jc w:val="both"/>
      </w:pPr>
      <w:r w:rsidRPr="00321576">
        <w:t>Умеет катать мяч с расстояни</w:t>
      </w:r>
      <w:r w:rsidR="000D31CC" w:rsidRPr="00321576">
        <w:t xml:space="preserve">я по заданному направлению, </w:t>
      </w:r>
      <w:r w:rsidRPr="00321576">
        <w:t>бросать  мяч двумя  руками от груди, уда</w:t>
      </w:r>
      <w:r w:rsidR="000D31CC" w:rsidRPr="00321576">
        <w:t xml:space="preserve">рять мяч об пол, подбрасывает  </w:t>
      </w:r>
      <w:r w:rsidRPr="00321576">
        <w:t xml:space="preserve"> мяч вверх 2-3 раза подряд и ловит его. </w:t>
      </w:r>
    </w:p>
    <w:p w:rsidR="00877F57" w:rsidRPr="00321576" w:rsidRDefault="00877F57" w:rsidP="00805418">
      <w:pPr>
        <w:pStyle w:val="11"/>
        <w:numPr>
          <w:ilvl w:val="0"/>
          <w:numId w:val="18"/>
        </w:numPr>
        <w:jc w:val="both"/>
      </w:pPr>
      <w:r w:rsidRPr="00321576">
        <w:t>Правильно пользуется предметами личной гигиены (мыло, расческа, полотенце, носовой   платок</w:t>
      </w:r>
      <w:r w:rsidR="000D31CC" w:rsidRPr="00321576">
        <w:t xml:space="preserve">), умывается и моет руки при   </w:t>
      </w:r>
      <w:r w:rsidRPr="00321576">
        <w:t>незначительной помощи взрослого.</w:t>
      </w:r>
    </w:p>
    <w:p w:rsidR="00877F57" w:rsidRPr="00321576" w:rsidRDefault="00877F57" w:rsidP="00805418">
      <w:pPr>
        <w:pStyle w:val="11"/>
        <w:numPr>
          <w:ilvl w:val="0"/>
          <w:numId w:val="18"/>
        </w:numPr>
        <w:jc w:val="both"/>
      </w:pPr>
      <w:r w:rsidRPr="00321576">
        <w:t xml:space="preserve">Имеет элементарные представления о ценности здоровья, необходимости </w:t>
      </w:r>
      <w:r w:rsidR="000D31CC" w:rsidRPr="00321576">
        <w:t xml:space="preserve"> соблю</w:t>
      </w:r>
      <w:r w:rsidR="000D31CC" w:rsidRPr="00321576">
        <w:softHyphen/>
        <w:t xml:space="preserve">дения   правил гигиены  в повседневной жизни и  </w:t>
      </w:r>
      <w:r w:rsidRPr="00321576">
        <w:t>старается  следовать им в своей деятельности.</w:t>
      </w:r>
    </w:p>
    <w:p w:rsidR="00877F57" w:rsidRPr="00621D23" w:rsidRDefault="00877F57" w:rsidP="00805418">
      <w:pPr>
        <w:pStyle w:val="11"/>
        <w:jc w:val="both"/>
        <w:rPr>
          <w:color w:val="FF0000"/>
        </w:rPr>
      </w:pPr>
    </w:p>
    <w:p w:rsidR="00877F57" w:rsidRPr="005D7C04" w:rsidRDefault="002875BA" w:rsidP="00805418">
      <w:pPr>
        <w:pStyle w:val="11"/>
        <w:jc w:val="both"/>
        <w:rPr>
          <w:b/>
          <w:bCs/>
        </w:rPr>
      </w:pPr>
      <w:r w:rsidRPr="005D7C04">
        <w:rPr>
          <w:b/>
          <w:bCs/>
        </w:rPr>
        <w:t xml:space="preserve">Планируемые </w:t>
      </w:r>
      <w:r w:rsidR="00877F57" w:rsidRPr="005D7C04">
        <w:rPr>
          <w:b/>
          <w:bCs/>
        </w:rPr>
        <w:t xml:space="preserve"> результаты освоения программы</w:t>
      </w:r>
    </w:p>
    <w:p w:rsidR="00877F57" w:rsidRPr="005D7C04" w:rsidRDefault="00877F57" w:rsidP="00805418">
      <w:pPr>
        <w:pStyle w:val="11"/>
        <w:jc w:val="both"/>
        <w:rPr>
          <w:b/>
          <w:bCs/>
        </w:rPr>
      </w:pPr>
      <w:r w:rsidRPr="005D7C04">
        <w:rPr>
          <w:b/>
          <w:bCs/>
        </w:rPr>
        <w:t>к концу пятого года жизни (средняя группа)</w:t>
      </w:r>
    </w:p>
    <w:p w:rsidR="00877F57" w:rsidRPr="005D7C04" w:rsidRDefault="00877F57" w:rsidP="00805418">
      <w:pPr>
        <w:pStyle w:val="11"/>
        <w:jc w:val="both"/>
        <w:rPr>
          <w:b/>
          <w:bCs/>
        </w:rPr>
      </w:pPr>
    </w:p>
    <w:p w:rsidR="00877F57" w:rsidRPr="005D7C04" w:rsidRDefault="00877F57" w:rsidP="00805418">
      <w:pPr>
        <w:pStyle w:val="11"/>
        <w:jc w:val="both"/>
        <w:rPr>
          <w:b/>
          <w:bCs/>
        </w:rPr>
      </w:pPr>
      <w:r w:rsidRPr="005D7C04">
        <w:rPr>
          <w:b/>
          <w:bCs/>
        </w:rPr>
        <w:t>Социально-коммуникативное развитие</w:t>
      </w:r>
    </w:p>
    <w:p w:rsidR="00877F57" w:rsidRDefault="00877F57" w:rsidP="00805418">
      <w:pPr>
        <w:pStyle w:val="11"/>
        <w:jc w:val="both"/>
      </w:pPr>
    </w:p>
    <w:p w:rsidR="00621D23" w:rsidRPr="000A08FB" w:rsidRDefault="00621D23" w:rsidP="00805418">
      <w:pPr>
        <w:jc w:val="both"/>
        <w:rPr>
          <w:bCs/>
          <w:i/>
        </w:rPr>
      </w:pPr>
      <w:r w:rsidRPr="000A08FB">
        <w:rPr>
          <w:bCs/>
          <w:i/>
        </w:rPr>
        <w:t>Социальный мир.</w:t>
      </w:r>
    </w:p>
    <w:p w:rsidR="00621D23" w:rsidRPr="000A08FB" w:rsidRDefault="00621D23" w:rsidP="00805418">
      <w:pPr>
        <w:pStyle w:val="11"/>
        <w:numPr>
          <w:ilvl w:val="0"/>
          <w:numId w:val="19"/>
        </w:numPr>
        <w:jc w:val="both"/>
      </w:pPr>
      <w:r w:rsidRPr="000A08FB">
        <w:t>Ребенок проявляет стремление к общению со сверстниками, пытается выстраивать взаи</w:t>
      </w:r>
      <w:r w:rsidRPr="000A08FB">
        <w:softHyphen/>
        <w:t xml:space="preserve">модействие (пока с разной степенью успешности). </w:t>
      </w:r>
    </w:p>
    <w:p w:rsidR="00621D23" w:rsidRPr="000A08FB" w:rsidRDefault="00621D23" w:rsidP="00805418">
      <w:pPr>
        <w:pStyle w:val="11"/>
        <w:numPr>
          <w:ilvl w:val="0"/>
          <w:numId w:val="19"/>
        </w:numPr>
        <w:jc w:val="both"/>
      </w:pPr>
      <w:r w:rsidRPr="000A08FB">
        <w:t>Объединяется с детьми для совместных игр, действует в соответствии с предло</w:t>
      </w:r>
      <w:r w:rsidRPr="000A08FB">
        <w:softHyphen/>
        <w:t xml:space="preserve">женными правилами. </w:t>
      </w:r>
    </w:p>
    <w:p w:rsidR="00621D23" w:rsidRPr="000A08FB" w:rsidRDefault="00621D23" w:rsidP="00805418">
      <w:pPr>
        <w:pStyle w:val="11"/>
        <w:numPr>
          <w:ilvl w:val="0"/>
          <w:numId w:val="19"/>
        </w:numPr>
        <w:jc w:val="both"/>
      </w:pPr>
      <w:r w:rsidRPr="000A08FB">
        <w:t xml:space="preserve">Считается с интересами сверстников, дает возможность высказаться другим детям, выслушивает их, ориентируется на эту информацию. </w:t>
      </w:r>
    </w:p>
    <w:p w:rsidR="00621D23" w:rsidRPr="000A08FB" w:rsidRDefault="00621D23" w:rsidP="00805418">
      <w:pPr>
        <w:pStyle w:val="11"/>
        <w:numPr>
          <w:ilvl w:val="0"/>
          <w:numId w:val="19"/>
        </w:numPr>
        <w:jc w:val="both"/>
      </w:pPr>
      <w:r w:rsidRPr="000A08FB">
        <w:t xml:space="preserve">Инициирует общение со взрослым по поводу увиденного, прочитанного; задает вопросы, высказывает свои суждения. </w:t>
      </w:r>
    </w:p>
    <w:p w:rsidR="00621D23" w:rsidRPr="000A08FB" w:rsidRDefault="00621D23" w:rsidP="00805418">
      <w:pPr>
        <w:pStyle w:val="11"/>
        <w:numPr>
          <w:ilvl w:val="0"/>
          <w:numId w:val="19"/>
        </w:numPr>
        <w:jc w:val="both"/>
      </w:pPr>
      <w:r w:rsidRPr="000A08FB">
        <w:t>С интересом встречает неожиданные повороты игрового сюжета, постановку новых игровых задач (сверстником или взрослым), активно включается в подоб</w:t>
      </w:r>
      <w:r w:rsidRPr="000A08FB">
        <w:softHyphen/>
        <w:t xml:space="preserve">ную игру, предлагает свои варианты разрешения игровых проблемных ситуаций. </w:t>
      </w:r>
    </w:p>
    <w:p w:rsidR="00621D23" w:rsidRPr="000A08FB" w:rsidRDefault="00621D23" w:rsidP="00805418">
      <w:pPr>
        <w:pStyle w:val="11"/>
        <w:numPr>
          <w:ilvl w:val="0"/>
          <w:numId w:val="19"/>
        </w:numPr>
        <w:jc w:val="both"/>
      </w:pPr>
      <w:r w:rsidRPr="000A08FB">
        <w:t>Старается соотносить свои поступки с общепринятыми правилами, делает замеча</w:t>
      </w:r>
      <w:r w:rsidRPr="000A08FB">
        <w:softHyphen/>
        <w:t xml:space="preserve">ния сверстнику и взрослому при нарушении правил. </w:t>
      </w:r>
    </w:p>
    <w:p w:rsidR="00621D23" w:rsidRPr="000A08FB" w:rsidRDefault="00621D23" w:rsidP="00805418">
      <w:pPr>
        <w:pStyle w:val="11"/>
        <w:numPr>
          <w:ilvl w:val="0"/>
          <w:numId w:val="19"/>
        </w:numPr>
        <w:jc w:val="both"/>
      </w:pPr>
      <w:r w:rsidRPr="000A08FB">
        <w:t xml:space="preserve">При напоминании следует элементарным правилам сохранения своего здоровья и здоровья других детей; понимает, какие предметы и ситуации могут быть опасные и проявляет осторожность в обращении с ними. </w:t>
      </w:r>
    </w:p>
    <w:p w:rsidR="00621D23" w:rsidRPr="000A08FB" w:rsidRDefault="00621D23" w:rsidP="00805418">
      <w:pPr>
        <w:pStyle w:val="11"/>
        <w:numPr>
          <w:ilvl w:val="0"/>
          <w:numId w:val="19"/>
        </w:numPr>
        <w:jc w:val="both"/>
      </w:pPr>
      <w:r w:rsidRPr="000A08FB">
        <w:rPr>
          <w:rFonts w:eastAsia="Calibri"/>
        </w:rPr>
        <w:t xml:space="preserve"> Имеет представления о разных видах транспорта, одежды, посуды, мебели, назы</w:t>
      </w:r>
      <w:r w:rsidRPr="000A08FB">
        <w:rPr>
          <w:rFonts w:eastAsia="Calibri"/>
        </w:rPr>
        <w:softHyphen/>
        <w:t>вает их, может описать, чем они отличаются; может назвать несколько различий между жизнью города и деревни, рассказать о них; понимает разницу между буд</w:t>
      </w:r>
      <w:r w:rsidRPr="000A08FB">
        <w:rPr>
          <w:rFonts w:eastAsia="Calibri"/>
        </w:rPr>
        <w:softHyphen/>
        <w:t xml:space="preserve">нями и праздниками, знает несколько праздников, может их назвать. Знает свое имя и фамилию, пол, возраст. </w:t>
      </w:r>
    </w:p>
    <w:p w:rsidR="00621D23" w:rsidRPr="000A08FB" w:rsidRDefault="00621D23" w:rsidP="00805418">
      <w:pPr>
        <w:pStyle w:val="11"/>
        <w:numPr>
          <w:ilvl w:val="0"/>
          <w:numId w:val="19"/>
        </w:numPr>
        <w:jc w:val="both"/>
      </w:pPr>
      <w:r w:rsidRPr="000A08FB">
        <w:rPr>
          <w:rFonts w:eastAsia="Calibri"/>
        </w:rPr>
        <w:t>Осознает свои отдельные умения,  может перечислить несколько примеров того, чего еще не умеет.</w:t>
      </w:r>
    </w:p>
    <w:p w:rsidR="00621D23" w:rsidRPr="000A08FB" w:rsidRDefault="00621D23" w:rsidP="00805418">
      <w:pPr>
        <w:pStyle w:val="11"/>
        <w:numPr>
          <w:ilvl w:val="0"/>
          <w:numId w:val="19"/>
        </w:numPr>
        <w:jc w:val="both"/>
      </w:pPr>
      <w:r w:rsidRPr="000A08FB">
        <w:rPr>
          <w:rFonts w:eastAsia="Calibri"/>
        </w:rPr>
        <w:t>Имеет первичные представления о семье, обществе и государстве:</w:t>
      </w:r>
    </w:p>
    <w:p w:rsidR="00621D23" w:rsidRPr="000A08FB" w:rsidRDefault="00621D23" w:rsidP="00805418">
      <w:pPr>
        <w:pStyle w:val="11"/>
        <w:numPr>
          <w:ilvl w:val="0"/>
          <w:numId w:val="19"/>
        </w:numPr>
        <w:jc w:val="both"/>
      </w:pPr>
      <w:r w:rsidRPr="000A08FB">
        <w:rPr>
          <w:rFonts w:eastAsia="Calibri"/>
        </w:rPr>
        <w:t xml:space="preserve"> Называет членов семьи,  рассказывает об отдельных, семейных праздниках.</w:t>
      </w:r>
    </w:p>
    <w:p w:rsidR="00621D23" w:rsidRPr="00341518" w:rsidRDefault="00621D23" w:rsidP="00805418">
      <w:pPr>
        <w:pStyle w:val="11"/>
        <w:numPr>
          <w:ilvl w:val="0"/>
          <w:numId w:val="19"/>
        </w:numPr>
        <w:jc w:val="both"/>
      </w:pPr>
      <w:r w:rsidRPr="000A08FB">
        <w:rPr>
          <w:rFonts w:eastAsia="Calibri"/>
        </w:rPr>
        <w:t xml:space="preserve">Может назвать свою страну, улицу, на которой живет, столицу России, знает некоторые государственные праздники. </w:t>
      </w:r>
    </w:p>
    <w:p w:rsidR="00341518" w:rsidRDefault="00341518" w:rsidP="00805418">
      <w:pPr>
        <w:pStyle w:val="11"/>
        <w:ind w:left="720"/>
        <w:jc w:val="both"/>
      </w:pPr>
    </w:p>
    <w:p w:rsidR="00621D23" w:rsidRPr="005D7C04" w:rsidRDefault="00621D23" w:rsidP="00805418">
      <w:pPr>
        <w:pStyle w:val="11"/>
        <w:jc w:val="both"/>
        <w:rPr>
          <w:b/>
          <w:bCs/>
        </w:rPr>
      </w:pPr>
    </w:p>
    <w:p w:rsidR="00877F57" w:rsidRPr="005D7C04" w:rsidRDefault="00877F57" w:rsidP="00805418">
      <w:pPr>
        <w:pStyle w:val="11"/>
        <w:jc w:val="both"/>
        <w:rPr>
          <w:b/>
          <w:bCs/>
        </w:rPr>
      </w:pPr>
      <w:r w:rsidRPr="005D7C04">
        <w:rPr>
          <w:b/>
          <w:bCs/>
        </w:rPr>
        <w:t>Речевое развитие</w:t>
      </w:r>
    </w:p>
    <w:p w:rsidR="00621D23" w:rsidRPr="000A08FB" w:rsidRDefault="00621D23" w:rsidP="00805418">
      <w:pPr>
        <w:pStyle w:val="11"/>
        <w:spacing w:after="120"/>
        <w:ind w:firstLine="851"/>
        <w:jc w:val="both"/>
        <w:rPr>
          <w:bCs/>
          <w:i/>
        </w:rPr>
      </w:pPr>
      <w:r w:rsidRPr="000A08FB">
        <w:rPr>
          <w:bCs/>
          <w:i/>
        </w:rPr>
        <w:t>Развитие речи</w:t>
      </w:r>
    </w:p>
    <w:p w:rsidR="00621D23" w:rsidRPr="006C49E0" w:rsidRDefault="00621D23" w:rsidP="00805418">
      <w:pPr>
        <w:numPr>
          <w:ilvl w:val="0"/>
          <w:numId w:val="20"/>
        </w:numPr>
        <w:tabs>
          <w:tab w:val="clear" w:pos="720"/>
          <w:tab w:val="num" w:pos="0"/>
          <w:tab w:val="num" w:pos="360"/>
        </w:tabs>
        <w:ind w:left="0" w:firstLine="0"/>
        <w:jc w:val="both"/>
      </w:pPr>
      <w:r w:rsidRPr="000A08FB">
        <w:t>Ребенок проявляет интерес к книге, Способен слушать художественное произведение, умеет пересказывать содержание небольших сказок и рассказов, как уже знако</w:t>
      </w:r>
      <w:r w:rsidRPr="000A08FB">
        <w:softHyphen/>
        <w:t xml:space="preserve">мых, так и впервые прочитанных, отвечает на простые вопросы по тексту, может восстановить сюжет по картинкам.  </w:t>
      </w:r>
    </w:p>
    <w:p w:rsidR="00621D23" w:rsidRPr="000A08FB" w:rsidRDefault="00621D23" w:rsidP="00805418">
      <w:pPr>
        <w:pStyle w:val="11"/>
        <w:numPr>
          <w:ilvl w:val="0"/>
          <w:numId w:val="20"/>
        </w:numPr>
        <w:tabs>
          <w:tab w:val="clear" w:pos="720"/>
          <w:tab w:val="num" w:pos="360"/>
        </w:tabs>
        <w:ind w:left="360"/>
        <w:jc w:val="both"/>
      </w:pPr>
      <w:r w:rsidRPr="000A08FB">
        <w:t>Способен слушать художественное произведение, умеет пересказывать содержание небольших сказок и рассказов, как уже знако</w:t>
      </w:r>
      <w:r w:rsidRPr="000A08FB">
        <w:softHyphen/>
        <w:t xml:space="preserve">мых, так и впервые прочитанных, отвечает на простые вопросы по тексту, может восстановить сюжет по картинкам.  </w:t>
      </w:r>
    </w:p>
    <w:p w:rsidR="00621D23" w:rsidRPr="000A08FB" w:rsidRDefault="00621D23" w:rsidP="00805418">
      <w:pPr>
        <w:pStyle w:val="11"/>
        <w:numPr>
          <w:ilvl w:val="0"/>
          <w:numId w:val="21"/>
        </w:numPr>
        <w:ind w:left="360"/>
        <w:jc w:val="both"/>
      </w:pPr>
      <w:r w:rsidRPr="000A08FB">
        <w:t>Имеет соответствующий возрасту словарный запас; называет предметы, их каче</w:t>
      </w:r>
      <w:r w:rsidRPr="000A08FB">
        <w:softHyphen/>
        <w:t xml:space="preserve">ства, свойства, действия,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 </w:t>
      </w:r>
    </w:p>
    <w:p w:rsidR="00621D23" w:rsidRPr="000A08FB" w:rsidRDefault="00621D23" w:rsidP="00805418">
      <w:pPr>
        <w:pStyle w:val="11"/>
        <w:numPr>
          <w:ilvl w:val="0"/>
          <w:numId w:val="21"/>
        </w:numPr>
        <w:ind w:left="360"/>
        <w:jc w:val="both"/>
      </w:pPr>
      <w:r w:rsidRPr="000A08FB">
        <w:t xml:space="preserve">Понимает смысл загадок, умеет отгадывать загадки, построенные на описании предметов, явлений, их свойств, действий с ними. </w:t>
      </w:r>
    </w:p>
    <w:p w:rsidR="00621D23" w:rsidRPr="000A08FB" w:rsidRDefault="00621D23" w:rsidP="00805418">
      <w:pPr>
        <w:pStyle w:val="11"/>
        <w:numPr>
          <w:ilvl w:val="0"/>
          <w:numId w:val="21"/>
        </w:numPr>
        <w:ind w:left="360"/>
        <w:jc w:val="both"/>
      </w:pPr>
      <w:r w:rsidRPr="000A08FB">
        <w:t xml:space="preserve">Имеет развитый фонематический слух, может подбирать слова с определенным звуком, выделяет первый звук в слове. </w:t>
      </w:r>
    </w:p>
    <w:p w:rsidR="00621D23" w:rsidRPr="000A08FB" w:rsidRDefault="00621D23" w:rsidP="00805418">
      <w:pPr>
        <w:pStyle w:val="11"/>
        <w:numPr>
          <w:ilvl w:val="0"/>
          <w:numId w:val="21"/>
        </w:numPr>
        <w:ind w:left="360"/>
        <w:jc w:val="both"/>
      </w:pPr>
      <w:r w:rsidRPr="000A08FB">
        <w:lastRenderedPageBreak/>
        <w:t>Владеет интонационной выразительностью, говорит с разными интонациями (по</w:t>
      </w:r>
      <w:r w:rsidRPr="000A08FB">
        <w:softHyphen/>
        <w:t xml:space="preserve">вествовательной, вопросительной, восклицательной), имеет достаточно четкую дикцию. </w:t>
      </w:r>
    </w:p>
    <w:p w:rsidR="00621D23" w:rsidRDefault="00621D23" w:rsidP="00805418">
      <w:pPr>
        <w:pStyle w:val="11"/>
        <w:numPr>
          <w:ilvl w:val="0"/>
          <w:numId w:val="21"/>
        </w:numPr>
        <w:ind w:left="360"/>
        <w:jc w:val="both"/>
      </w:pPr>
      <w:r w:rsidRPr="000A08FB">
        <w:t>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w:t>
      </w:r>
      <w:r>
        <w:t>.</w:t>
      </w:r>
    </w:p>
    <w:p w:rsidR="00621D23" w:rsidRDefault="00621D23" w:rsidP="00805418">
      <w:pPr>
        <w:pStyle w:val="11"/>
        <w:jc w:val="both"/>
      </w:pPr>
    </w:p>
    <w:p w:rsidR="00877F57" w:rsidRDefault="00877F57" w:rsidP="00805418">
      <w:pPr>
        <w:pStyle w:val="11"/>
        <w:jc w:val="both"/>
        <w:rPr>
          <w:b/>
          <w:bCs/>
        </w:rPr>
      </w:pPr>
      <w:r w:rsidRPr="005D7C04">
        <w:rPr>
          <w:b/>
          <w:bCs/>
        </w:rPr>
        <w:t>Познавательное развитие</w:t>
      </w:r>
    </w:p>
    <w:p w:rsidR="00341518" w:rsidRPr="005D7C04" w:rsidRDefault="00341518" w:rsidP="00805418">
      <w:pPr>
        <w:pStyle w:val="11"/>
        <w:jc w:val="both"/>
        <w:rPr>
          <w:b/>
          <w:bCs/>
        </w:rPr>
      </w:pPr>
    </w:p>
    <w:p w:rsidR="00341518" w:rsidRPr="00341518" w:rsidRDefault="00341518" w:rsidP="00805418">
      <w:pPr>
        <w:jc w:val="both"/>
        <w:rPr>
          <w:bCs/>
          <w:i/>
        </w:rPr>
      </w:pPr>
      <w:r w:rsidRPr="00341518">
        <w:rPr>
          <w:bCs/>
          <w:i/>
        </w:rPr>
        <w:t>Природный мир.</w:t>
      </w:r>
    </w:p>
    <w:p w:rsidR="00341518" w:rsidRPr="00341518" w:rsidRDefault="00341518" w:rsidP="00805418">
      <w:pPr>
        <w:numPr>
          <w:ilvl w:val="0"/>
          <w:numId w:val="22"/>
        </w:numPr>
        <w:ind w:left="0"/>
        <w:jc w:val="both"/>
      </w:pPr>
      <w:r w:rsidRPr="00341518">
        <w:t xml:space="preserve"> Ребенок активно знакомится со свойствами новых окружающих предметов (способ их ис</w:t>
      </w:r>
      <w:r w:rsidRPr="00341518">
        <w:softHyphen/>
        <w:t xml:space="preserve">пользования, возможности и т.д.); стремится экспериментировать. </w:t>
      </w:r>
    </w:p>
    <w:p w:rsidR="00341518" w:rsidRPr="00341518" w:rsidRDefault="00341518" w:rsidP="00805418">
      <w:pPr>
        <w:numPr>
          <w:ilvl w:val="0"/>
          <w:numId w:val="22"/>
        </w:numPr>
        <w:ind w:left="0"/>
        <w:jc w:val="both"/>
      </w:pPr>
      <w:r w:rsidRPr="00341518">
        <w:t xml:space="preserve">Задает вопросы поискового характера: «Почему?», «Зачем?», «Как?», «Откуда?» и т.п. </w:t>
      </w:r>
    </w:p>
    <w:p w:rsidR="00341518" w:rsidRPr="00341518" w:rsidRDefault="00341518" w:rsidP="00805418">
      <w:pPr>
        <w:numPr>
          <w:ilvl w:val="0"/>
          <w:numId w:val="22"/>
        </w:numPr>
        <w:ind w:left="0"/>
        <w:jc w:val="both"/>
      </w:pPr>
      <w:r w:rsidRPr="00341518">
        <w:t xml:space="preserve">Умеет устанавливать простейшие причинно-следственные связи явлений. </w:t>
      </w:r>
    </w:p>
    <w:p w:rsidR="00341518" w:rsidRPr="00341518" w:rsidRDefault="00341518" w:rsidP="00805418">
      <w:pPr>
        <w:numPr>
          <w:ilvl w:val="0"/>
          <w:numId w:val="22"/>
        </w:numPr>
        <w:ind w:left="0"/>
        <w:jc w:val="both"/>
      </w:pPr>
      <w:r w:rsidRPr="00341518">
        <w:t xml:space="preserve">Знает некоторые правила поведения в природе, старается не топтать растения: знает, что не нужно рвать и пробовать на вкус незнакомые растения, начинает </w:t>
      </w:r>
      <w:r w:rsidRPr="00341518">
        <w:softHyphen/>
        <w:t>осознавать, что от его действий могут зависеть другие живые существа, приобре</w:t>
      </w:r>
      <w:r w:rsidRPr="00341518">
        <w:softHyphen/>
        <w:t xml:space="preserve">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 улице. </w:t>
      </w:r>
    </w:p>
    <w:p w:rsidR="00341518" w:rsidRPr="00341518" w:rsidRDefault="00341518" w:rsidP="00805418">
      <w:pPr>
        <w:jc w:val="both"/>
      </w:pPr>
    </w:p>
    <w:p w:rsidR="00341518" w:rsidRPr="00341518" w:rsidRDefault="00341518" w:rsidP="00805418">
      <w:pPr>
        <w:jc w:val="both"/>
        <w:rPr>
          <w:i/>
        </w:rPr>
      </w:pPr>
      <w:r w:rsidRPr="00341518">
        <w:rPr>
          <w:i/>
        </w:rPr>
        <w:t>Формирование элементарных математических представлений (ФЭМП)</w:t>
      </w:r>
    </w:p>
    <w:p w:rsidR="00341518" w:rsidRPr="00341518" w:rsidRDefault="00341518" w:rsidP="00805418">
      <w:pPr>
        <w:numPr>
          <w:ilvl w:val="0"/>
          <w:numId w:val="22"/>
        </w:numPr>
        <w:ind w:left="0"/>
        <w:jc w:val="both"/>
      </w:pPr>
      <w:r w:rsidRPr="00341518">
        <w:t xml:space="preserve">Использует усвоенные знания и способы для решения несложных задач. </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Соотносит действие и результат; может оценить возможность достижения резуль</w:t>
      </w:r>
      <w:r w:rsidRPr="00341518">
        <w:rPr>
          <w:rFonts w:eastAsia="Calibri"/>
          <w:lang w:eastAsia="en-US"/>
        </w:rPr>
        <w:softHyphen/>
        <w:t xml:space="preserve">тата, при затруднениях обращается к взрослому. </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В свободное время в рамках самостоятельной деятельности обращается к соот</w:t>
      </w:r>
      <w:r w:rsidRPr="00341518">
        <w:rPr>
          <w:rFonts w:eastAsia="Calibri"/>
          <w:lang w:eastAsia="en-US"/>
        </w:rPr>
        <w:softHyphen/>
        <w:t xml:space="preserve">ветствующим возрасту играм интеллектуального характера. Использует простые готовые схематические изображения для решения несложных задач, строит по схеме. </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 xml:space="preserve">Умеет продолжить ряд из предметов или фигур с одним изменяющимся признаком. </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Ребенок умеет различать и называть все цвета спектра, различает и оттенки цветов. Умеет считать в пределах 8, отсчитывать 8 предметов от большего количества, со</w:t>
      </w:r>
      <w:r w:rsidRPr="00341518">
        <w:rPr>
          <w:rFonts w:eastAsia="Calibri"/>
          <w:lang w:eastAsia="en-US"/>
        </w:rPr>
        <w:softHyphen/>
        <w:t>относить запись чисел 1-8 с количеством предметов; умеет находить место пред</w:t>
      </w:r>
      <w:r w:rsidRPr="00341518">
        <w:rPr>
          <w:rFonts w:eastAsia="Calibri"/>
          <w:lang w:eastAsia="en-US"/>
        </w:rPr>
        <w:softHyphen/>
        <w:t>мета в ряду, отвечать на вопрос: «На котором месте справа (слева)?», умеет располагать числа по порядку от 1 до 8.</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 xml:space="preserve">Умеет узнавать и называть квадрат, прямоугольник, овал; находить в окружающей обстановке предметы, сходные по форме. </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 xml:space="preserve">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341518" w:rsidRPr="00341518" w:rsidRDefault="00341518" w:rsidP="00805418">
      <w:pPr>
        <w:numPr>
          <w:ilvl w:val="0"/>
          <w:numId w:val="22"/>
        </w:numPr>
        <w:ind w:left="0"/>
        <w:jc w:val="both"/>
        <w:rPr>
          <w:rFonts w:eastAsia="Calibri"/>
          <w:lang w:eastAsia="en-US"/>
        </w:rPr>
      </w:pPr>
      <w:r w:rsidRPr="00341518">
        <w:rPr>
          <w:rFonts w:eastAsia="Calibri"/>
          <w:lang w:eastAsia="en-US"/>
        </w:rPr>
        <w:t>Умеет определять направление движения от себя, показывает правую и левую руки; называет части суток, устанав</w:t>
      </w:r>
      <w:r w:rsidRPr="00341518">
        <w:rPr>
          <w:rFonts w:eastAsia="Calibri"/>
          <w:lang w:eastAsia="en-US"/>
        </w:rPr>
        <w:softHyphen/>
        <w:t xml:space="preserve">ливает их последовательность. </w:t>
      </w:r>
    </w:p>
    <w:p w:rsidR="00341518" w:rsidRPr="00341518" w:rsidRDefault="00341518" w:rsidP="00805418">
      <w:pPr>
        <w:jc w:val="both"/>
        <w:rPr>
          <w:rFonts w:eastAsia="Calibri"/>
          <w:i/>
          <w:lang w:eastAsia="en-US"/>
        </w:rPr>
      </w:pPr>
      <w:r w:rsidRPr="00341518">
        <w:rPr>
          <w:rFonts w:eastAsia="Calibri"/>
          <w:i/>
          <w:lang w:eastAsia="en-US"/>
        </w:rPr>
        <w:t>Конструирование (в режимных моментах)</w:t>
      </w:r>
    </w:p>
    <w:p w:rsidR="00341518" w:rsidRPr="00341518" w:rsidRDefault="00341518" w:rsidP="008828F7">
      <w:pPr>
        <w:numPr>
          <w:ilvl w:val="0"/>
          <w:numId w:val="113"/>
        </w:numPr>
        <w:autoSpaceDE w:val="0"/>
        <w:autoSpaceDN w:val="0"/>
        <w:adjustRightInd w:val="0"/>
        <w:spacing w:after="16" w:line="269" w:lineRule="auto"/>
        <w:contextualSpacing/>
        <w:jc w:val="both"/>
        <w:rPr>
          <w:color w:val="000000"/>
        </w:rPr>
      </w:pPr>
      <w:r w:rsidRPr="00341518">
        <w:rPr>
          <w:i/>
          <w:iCs/>
          <w:color w:val="000000"/>
        </w:rPr>
        <w:t>Из готовых геометрических фигур</w:t>
      </w:r>
      <w:r w:rsidRPr="00341518">
        <w:rPr>
          <w:color w:val="000000"/>
        </w:rPr>
        <w:t xml:space="preserve">: анализировать объект, выделять основные части и детали, составляющие сооружение. </w:t>
      </w:r>
    </w:p>
    <w:p w:rsidR="00341518" w:rsidRPr="00341518" w:rsidRDefault="00341518" w:rsidP="008828F7">
      <w:pPr>
        <w:numPr>
          <w:ilvl w:val="0"/>
          <w:numId w:val="113"/>
        </w:numPr>
        <w:autoSpaceDE w:val="0"/>
        <w:autoSpaceDN w:val="0"/>
        <w:adjustRightInd w:val="0"/>
        <w:spacing w:after="16" w:line="269" w:lineRule="auto"/>
        <w:contextualSpacing/>
        <w:jc w:val="both"/>
        <w:rPr>
          <w:color w:val="000000"/>
        </w:rPr>
      </w:pPr>
      <w:r w:rsidRPr="00341518">
        <w:rPr>
          <w:color w:val="000000"/>
        </w:rPr>
        <w:lastRenderedPageBreak/>
        <w:t xml:space="preserve">Создавать варианты знакомых сооружений из готовых геометрических форм и тематического конструктора, деталей разного размера. </w:t>
      </w:r>
    </w:p>
    <w:p w:rsidR="00621D23" w:rsidRPr="00341518" w:rsidRDefault="00341518" w:rsidP="008828F7">
      <w:pPr>
        <w:numPr>
          <w:ilvl w:val="0"/>
          <w:numId w:val="113"/>
        </w:numPr>
        <w:spacing w:after="16" w:line="269" w:lineRule="auto"/>
        <w:contextualSpacing/>
        <w:jc w:val="both"/>
        <w:rPr>
          <w:rFonts w:eastAsia="Calibri"/>
          <w:lang w:eastAsia="en-US"/>
        </w:rPr>
      </w:pPr>
      <w:r w:rsidRPr="00341518">
        <w:rPr>
          <w:rFonts w:eastAsia="Calibri"/>
          <w:lang w:eastAsia="en-US"/>
        </w:rPr>
        <w:t>Выполнять простые постройки. Освоение способов замещения форм, придания им устойчивости, прочности, использования перекрытий .</w:t>
      </w:r>
    </w:p>
    <w:p w:rsidR="00877F57" w:rsidRPr="005D7C04" w:rsidRDefault="00877F57" w:rsidP="00805418">
      <w:pPr>
        <w:pStyle w:val="11"/>
        <w:jc w:val="both"/>
      </w:pPr>
      <w:r w:rsidRPr="005D7C04">
        <w:rPr>
          <w:b/>
          <w:bCs/>
        </w:rPr>
        <w:t>Художественно-эстетическое развитие</w:t>
      </w:r>
    </w:p>
    <w:p w:rsidR="00621D23" w:rsidRPr="000A08FB" w:rsidRDefault="00621D23" w:rsidP="00805418">
      <w:pPr>
        <w:autoSpaceDE w:val="0"/>
        <w:autoSpaceDN w:val="0"/>
        <w:adjustRightInd w:val="0"/>
        <w:contextualSpacing/>
        <w:jc w:val="both"/>
        <w:rPr>
          <w:rFonts w:eastAsia="Calibri"/>
          <w:i/>
        </w:rPr>
      </w:pPr>
      <w:r w:rsidRPr="000A08FB">
        <w:rPr>
          <w:rFonts w:eastAsia="Calibri"/>
          <w:bCs/>
          <w:i/>
        </w:rPr>
        <w:t>- рисование</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передавать несложный сюжет, объединяя в рисунке несколько предметов, располагая их на листе в соответствии с содержанием; </w:t>
      </w:r>
    </w:p>
    <w:p w:rsidR="00621D23" w:rsidRPr="006C49E0"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украшать силуэты игрушек элементами дымковской и филимоновской росписи. </w:t>
      </w:r>
    </w:p>
    <w:p w:rsidR="00621D23" w:rsidRPr="000A08FB" w:rsidRDefault="00621D23" w:rsidP="00805418">
      <w:pPr>
        <w:autoSpaceDE w:val="0"/>
        <w:autoSpaceDN w:val="0"/>
        <w:adjustRightInd w:val="0"/>
        <w:contextualSpacing/>
        <w:jc w:val="both"/>
        <w:rPr>
          <w:rFonts w:eastAsia="Calibri"/>
          <w:i/>
        </w:rPr>
      </w:pPr>
      <w:r w:rsidRPr="000A08FB">
        <w:rPr>
          <w:rFonts w:eastAsia="Calibri"/>
          <w:i/>
        </w:rPr>
        <w:t>- лепка</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создавать образы разных предметов и игрушек, объединять их в коллективную композицию;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использовать все многообразие усвоенных приемов.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вытягивать отдельных частей из целого куска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 прищипывать мелкие детали(ушки, клюв)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 сглаживать пальцами поверхность вылепленного предмета,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вдавливать середину шара, цилиндра для получения полой фигурки </w:t>
      </w:r>
    </w:p>
    <w:p w:rsidR="00621D23" w:rsidRPr="006C49E0"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использовать стеку </w:t>
      </w:r>
    </w:p>
    <w:p w:rsidR="00621D23" w:rsidRPr="000A08FB" w:rsidRDefault="00621D23" w:rsidP="00805418">
      <w:pPr>
        <w:autoSpaceDE w:val="0"/>
        <w:autoSpaceDN w:val="0"/>
        <w:adjustRightInd w:val="0"/>
        <w:contextualSpacing/>
        <w:jc w:val="both"/>
        <w:rPr>
          <w:rFonts w:eastAsia="Calibri"/>
          <w:i/>
        </w:rPr>
      </w:pPr>
      <w:r w:rsidRPr="000A08FB">
        <w:rPr>
          <w:rFonts w:eastAsia="Calibri"/>
          <w:i/>
        </w:rPr>
        <w:t>- аппликация</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bCs/>
        </w:rPr>
        <w:t>п</w:t>
      </w:r>
      <w:r w:rsidRPr="000A08FB">
        <w:rPr>
          <w:rFonts w:eastAsia="Calibri"/>
        </w:rPr>
        <w:t xml:space="preserve">равильно держать ножницы и резать ими по прямой, по диагонали (квадрат и прямоугольник);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вырезать круг из квадрата, овал - из прямоугольника, плавно вырезать и закруглять углы;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 аккуратно наклеивать изображения предметов, состоящих из нескольких частей;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составлять узоры из растительных форм и геометрических фигур;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rPr>
          <w:rFonts w:eastAsia="Calibri"/>
        </w:rPr>
        <w:t xml:space="preserve"> подбирать цвета в соответствии с цветом предметов или по собственному желанию.</w:t>
      </w:r>
    </w:p>
    <w:p w:rsidR="00621D23" w:rsidRPr="000A08FB" w:rsidRDefault="00621D23" w:rsidP="00805418">
      <w:pPr>
        <w:autoSpaceDE w:val="0"/>
        <w:autoSpaceDN w:val="0"/>
        <w:adjustRightInd w:val="0"/>
        <w:contextualSpacing/>
        <w:jc w:val="both"/>
        <w:rPr>
          <w:rFonts w:eastAsia="Calibri"/>
        </w:rPr>
      </w:pPr>
    </w:p>
    <w:p w:rsidR="00621D23" w:rsidRPr="000A08FB" w:rsidRDefault="00621D23" w:rsidP="00805418">
      <w:pPr>
        <w:autoSpaceDE w:val="0"/>
        <w:autoSpaceDN w:val="0"/>
        <w:adjustRightInd w:val="0"/>
        <w:contextualSpacing/>
        <w:jc w:val="both"/>
        <w:rPr>
          <w:rFonts w:eastAsia="Calibri"/>
        </w:rPr>
      </w:pPr>
      <w:r w:rsidRPr="000A08FB">
        <w:rPr>
          <w:i/>
        </w:rPr>
        <w:t>Музыка</w:t>
      </w:r>
    </w:p>
    <w:p w:rsidR="00621D23" w:rsidRPr="000A08FB" w:rsidRDefault="00621D23" w:rsidP="00805418">
      <w:pPr>
        <w:autoSpaceDE w:val="0"/>
        <w:autoSpaceDN w:val="0"/>
        <w:adjustRightInd w:val="0"/>
        <w:ind w:left="720"/>
        <w:contextualSpacing/>
        <w:jc w:val="both"/>
        <w:rPr>
          <w:rFonts w:eastAsia="Calibri"/>
        </w:rPr>
      </w:pPr>
    </w:p>
    <w:p w:rsidR="00621D23" w:rsidRPr="000A08FB" w:rsidRDefault="00621D23" w:rsidP="008828F7">
      <w:pPr>
        <w:numPr>
          <w:ilvl w:val="0"/>
          <w:numId w:val="113"/>
        </w:numPr>
        <w:autoSpaceDE w:val="0"/>
        <w:autoSpaceDN w:val="0"/>
        <w:adjustRightInd w:val="0"/>
        <w:contextualSpacing/>
        <w:jc w:val="both"/>
        <w:rPr>
          <w:rFonts w:eastAsia="Calibri"/>
        </w:rPr>
      </w:pPr>
      <w:r w:rsidRPr="000A08FB">
        <w:t>Любит петь и поет естественным голосом, может чисто интони</w:t>
      </w:r>
      <w:r w:rsidRPr="000A08FB">
        <w:softHyphen/>
        <w:t xml:space="preserve">ровать. Начинает и заканчивает пение вместе с музыкой.  Пропевает все слова знакомой песни вместе со  взрослым.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t xml:space="preserve">Владеет следующими видами движений: топающий шаг, ходьба на носках, легкие бег, прямой галоп, кружение топающим шагом, на носочках в парах и по одному легкие подскоки. Может исполнять движения с различными атрибутами. Может выполнять некоторые образные движения, требующие гибкости и пластичности. </w:t>
      </w:r>
    </w:p>
    <w:p w:rsidR="00621D23" w:rsidRPr="000A08FB" w:rsidRDefault="00621D23" w:rsidP="008828F7">
      <w:pPr>
        <w:numPr>
          <w:ilvl w:val="0"/>
          <w:numId w:val="113"/>
        </w:numPr>
        <w:autoSpaceDE w:val="0"/>
        <w:autoSpaceDN w:val="0"/>
        <w:adjustRightInd w:val="0"/>
        <w:contextualSpacing/>
        <w:jc w:val="both"/>
        <w:rPr>
          <w:rFonts w:eastAsia="Calibri"/>
        </w:rPr>
      </w:pPr>
      <w:r w:rsidRPr="000A08FB">
        <w:lastRenderedPageBreak/>
        <w:t>Любит играть на шумовых музыкальных инструментах, знает основные исполни</w:t>
      </w:r>
      <w:r w:rsidRPr="000A08FB">
        <w:softHyphen/>
        <w:t>тельские приемы, может исполнить простейшие ритмы с речевой поддержкой, затем и без нее; спо</w:t>
      </w:r>
      <w:r w:rsidRPr="000A08FB">
        <w:softHyphen/>
        <w:t xml:space="preserve">собен исполнить в шумовом оркестре несложные партии. </w:t>
      </w:r>
    </w:p>
    <w:p w:rsidR="00621D23" w:rsidRPr="006C49E0" w:rsidRDefault="00621D23" w:rsidP="008828F7">
      <w:pPr>
        <w:numPr>
          <w:ilvl w:val="0"/>
          <w:numId w:val="113"/>
        </w:numPr>
        <w:autoSpaceDE w:val="0"/>
        <w:autoSpaceDN w:val="0"/>
        <w:adjustRightInd w:val="0"/>
        <w:contextualSpacing/>
        <w:jc w:val="both"/>
        <w:rPr>
          <w:rFonts w:eastAsia="Calibri"/>
        </w:rPr>
      </w:pPr>
      <w:r w:rsidRPr="000A08FB">
        <w:t xml:space="preserve">Проявляет интерес, когда звучит красивая музыка; способен слушать несложные пьесы вне движения и игры продолжительностью 15-20 секунд. </w:t>
      </w:r>
    </w:p>
    <w:p w:rsidR="00621D23" w:rsidRDefault="00621D23" w:rsidP="00805418">
      <w:pPr>
        <w:pStyle w:val="11"/>
        <w:ind w:left="720"/>
        <w:jc w:val="both"/>
      </w:pPr>
    </w:p>
    <w:p w:rsidR="00877F57" w:rsidRDefault="00877F57" w:rsidP="00805418">
      <w:pPr>
        <w:pStyle w:val="11"/>
        <w:jc w:val="both"/>
        <w:rPr>
          <w:b/>
          <w:bCs/>
        </w:rPr>
      </w:pPr>
      <w:r w:rsidRPr="005D7C04">
        <w:rPr>
          <w:b/>
          <w:bCs/>
        </w:rPr>
        <w:t xml:space="preserve">Физическое развитие </w:t>
      </w:r>
    </w:p>
    <w:p w:rsidR="00621D23" w:rsidRPr="00C8468B" w:rsidRDefault="00C8468B" w:rsidP="00805418">
      <w:pPr>
        <w:pStyle w:val="11"/>
        <w:jc w:val="both"/>
      </w:pPr>
      <w:r w:rsidRPr="00C8468B">
        <w:rPr>
          <w:bCs/>
        </w:rPr>
        <w:t>Физическая культура</w:t>
      </w:r>
    </w:p>
    <w:p w:rsidR="00877F57" w:rsidRPr="005D7C04" w:rsidRDefault="00877F57" w:rsidP="00805418">
      <w:pPr>
        <w:pStyle w:val="11"/>
        <w:numPr>
          <w:ilvl w:val="0"/>
          <w:numId w:val="23"/>
        </w:numPr>
        <w:jc w:val="both"/>
      </w:pPr>
      <w:r w:rsidRPr="005D7C04">
        <w:t xml:space="preserve"> Ребенок обнаруживает достаточный уровень развития физических качеств и основных движений, соответствующий возрастно-половым нормативам; проявляет потреб</w:t>
      </w:r>
      <w:r w:rsidRPr="005D7C04">
        <w:softHyphen/>
        <w:t xml:space="preserve">ность и интерес к двигательной деятельности. </w:t>
      </w:r>
    </w:p>
    <w:p w:rsidR="00877F57" w:rsidRPr="005D7C04" w:rsidRDefault="00877F57" w:rsidP="00805418">
      <w:pPr>
        <w:pStyle w:val="11"/>
        <w:numPr>
          <w:ilvl w:val="0"/>
          <w:numId w:val="23"/>
        </w:numPr>
        <w:jc w:val="both"/>
      </w:pPr>
      <w:r w:rsidRPr="005D7C04">
        <w:t>Владеет всеми основными движениями и использует их в самостоятельной дея</w:t>
      </w:r>
      <w:r w:rsidRPr="005D7C04">
        <w:softHyphen/>
        <w:t xml:space="preserve">тельности, охотно участвует в подвижных играх, начинает овладевать культурой движения. </w:t>
      </w:r>
    </w:p>
    <w:p w:rsidR="00877F57" w:rsidRPr="005D7C04" w:rsidRDefault="00877F57" w:rsidP="00805418">
      <w:pPr>
        <w:pStyle w:val="11"/>
        <w:numPr>
          <w:ilvl w:val="0"/>
          <w:numId w:val="23"/>
        </w:numPr>
        <w:jc w:val="both"/>
      </w:pPr>
      <w:r w:rsidRPr="005D7C04">
        <w:t xml:space="preserve"> Умеет ходить и бегать легко, сохраняя правильную осанку. </w:t>
      </w:r>
    </w:p>
    <w:p w:rsidR="00877F57" w:rsidRPr="005D7C04" w:rsidRDefault="00877F57" w:rsidP="00805418">
      <w:pPr>
        <w:pStyle w:val="11"/>
        <w:numPr>
          <w:ilvl w:val="0"/>
          <w:numId w:val="23"/>
        </w:numPr>
        <w:jc w:val="both"/>
      </w:pPr>
      <w:r w:rsidRPr="005D7C04">
        <w:t xml:space="preserve">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 </w:t>
      </w:r>
    </w:p>
    <w:p w:rsidR="00877F57" w:rsidRPr="005D7C04" w:rsidRDefault="00877F57" w:rsidP="00805418">
      <w:pPr>
        <w:pStyle w:val="11"/>
        <w:numPr>
          <w:ilvl w:val="0"/>
          <w:numId w:val="23"/>
        </w:numPr>
        <w:jc w:val="both"/>
      </w:pPr>
      <w:r w:rsidRPr="005D7C04">
        <w:t>Умеет ловить мяч кистями рук с расстояния,  принимать правильное ис</w:t>
      </w:r>
      <w:r w:rsidRPr="005D7C04">
        <w:softHyphen/>
        <w:t xml:space="preserve">ходное положение во время метания мяча и различных предметов; отбивать мяч о землю (пол) ; бросать мяч вверх и ловить его двумя руками. </w:t>
      </w:r>
    </w:p>
    <w:p w:rsidR="00877F57" w:rsidRPr="005D7C04" w:rsidRDefault="00877F57" w:rsidP="00805418">
      <w:pPr>
        <w:pStyle w:val="11"/>
        <w:numPr>
          <w:ilvl w:val="0"/>
          <w:numId w:val="23"/>
        </w:numPr>
        <w:jc w:val="both"/>
      </w:pPr>
      <w:r w:rsidRPr="005D7C04">
        <w:t xml:space="preserve">Умеет прыгать на месте на мягком покрытии, прыгать в длину с места на расстояние. </w:t>
      </w:r>
    </w:p>
    <w:p w:rsidR="00877F57" w:rsidRPr="005D7C04" w:rsidRDefault="00877F57" w:rsidP="00805418">
      <w:pPr>
        <w:pStyle w:val="11"/>
        <w:numPr>
          <w:ilvl w:val="0"/>
          <w:numId w:val="23"/>
        </w:numPr>
        <w:jc w:val="both"/>
      </w:pPr>
      <w:r w:rsidRPr="005D7C04">
        <w:t>Выполняет основные гигиенические процедуры (моет руки после прогулки, перед едой, пользуется салфеткой, носовым платком, обращает внимание на неопрят</w:t>
      </w:r>
      <w:r w:rsidRPr="005D7C04">
        <w:softHyphen/>
        <w:t>ность в одежде), часть из них - самостоятельно и без напоминаний со стороны взрослых</w:t>
      </w:r>
    </w:p>
    <w:p w:rsidR="00877F57" w:rsidRPr="005D7C04" w:rsidRDefault="00877F57" w:rsidP="00805418">
      <w:pPr>
        <w:pStyle w:val="11"/>
        <w:numPr>
          <w:ilvl w:val="0"/>
          <w:numId w:val="23"/>
        </w:numPr>
        <w:jc w:val="both"/>
      </w:pPr>
      <w:r w:rsidRPr="005D7C04">
        <w:t>Имеет элементарные знания о самом себе, получил некоторые представления о здоровом образе жизни (может ответить на вопрос, что нужно, чтобы быть здо</w:t>
      </w:r>
      <w:r w:rsidRPr="005D7C04">
        <w:softHyphen/>
        <w:t xml:space="preserve">ровым, назвав некоторые из правил: делать зарядку, заниматься физкультурой, есть полезную еду, посещать врача, закаляться). </w:t>
      </w:r>
    </w:p>
    <w:p w:rsidR="00877F57" w:rsidRPr="005D7C04" w:rsidRDefault="00877F57" w:rsidP="00805418">
      <w:pPr>
        <w:pStyle w:val="11"/>
        <w:numPr>
          <w:ilvl w:val="0"/>
          <w:numId w:val="23"/>
        </w:numPr>
        <w:jc w:val="both"/>
      </w:pPr>
      <w:r w:rsidRPr="005D7C04">
        <w:t>Знает, что нужно предупредить взрослого в случае травмы или недомогания· может элементарно охарактеризовать свое самочувствие; положительно отно</w:t>
      </w:r>
      <w:r w:rsidRPr="005D7C04">
        <w:softHyphen/>
        <w:t xml:space="preserve">сится к оздоровительным мероприятиям. </w:t>
      </w:r>
    </w:p>
    <w:p w:rsidR="00877F57" w:rsidRPr="005D7C04" w:rsidRDefault="00877F57" w:rsidP="00805418">
      <w:pPr>
        <w:pStyle w:val="11"/>
        <w:jc w:val="both"/>
      </w:pPr>
    </w:p>
    <w:p w:rsidR="00877F57" w:rsidRPr="005D7C04" w:rsidRDefault="002875BA" w:rsidP="00805418">
      <w:pPr>
        <w:pStyle w:val="11"/>
        <w:jc w:val="both"/>
        <w:rPr>
          <w:b/>
          <w:bCs/>
        </w:rPr>
      </w:pPr>
      <w:r w:rsidRPr="005D7C04">
        <w:rPr>
          <w:b/>
          <w:bCs/>
        </w:rPr>
        <w:t>Планируемые</w:t>
      </w:r>
      <w:r w:rsidR="00877F57" w:rsidRPr="005D7C04">
        <w:rPr>
          <w:b/>
          <w:bCs/>
        </w:rPr>
        <w:t xml:space="preserve"> результаты освоения программы </w:t>
      </w:r>
    </w:p>
    <w:p w:rsidR="00877F57" w:rsidRPr="005D7C04" w:rsidRDefault="00877F57" w:rsidP="00805418">
      <w:pPr>
        <w:pStyle w:val="11"/>
        <w:jc w:val="both"/>
        <w:rPr>
          <w:b/>
          <w:bCs/>
        </w:rPr>
      </w:pPr>
      <w:r w:rsidRPr="005D7C04">
        <w:rPr>
          <w:b/>
          <w:bCs/>
        </w:rPr>
        <w:t>к концу шестого года жизни (старшая группа)</w:t>
      </w:r>
    </w:p>
    <w:p w:rsidR="00877F57" w:rsidRPr="005D7C04" w:rsidRDefault="00877F57" w:rsidP="00805418">
      <w:pPr>
        <w:pStyle w:val="11"/>
        <w:jc w:val="both"/>
        <w:rPr>
          <w:b/>
          <w:bCs/>
        </w:rPr>
      </w:pPr>
    </w:p>
    <w:p w:rsidR="00877F57" w:rsidRPr="005D7C04" w:rsidRDefault="00877F57" w:rsidP="00805418">
      <w:pPr>
        <w:pStyle w:val="11"/>
        <w:jc w:val="both"/>
      </w:pPr>
      <w:r w:rsidRPr="005D7C04">
        <w:rPr>
          <w:b/>
          <w:bCs/>
        </w:rPr>
        <w:t>Социально-коммуникативное развитие</w:t>
      </w:r>
    </w:p>
    <w:p w:rsidR="003F0EC9" w:rsidRPr="004833F9" w:rsidRDefault="003F0EC9" w:rsidP="00805418">
      <w:pPr>
        <w:pStyle w:val="11"/>
        <w:jc w:val="both"/>
      </w:pPr>
      <w:r w:rsidRPr="00E358E5">
        <w:rPr>
          <w:bCs/>
          <w:i/>
        </w:rPr>
        <w:t>Социальный мир</w:t>
      </w:r>
    </w:p>
    <w:p w:rsidR="003F0EC9" w:rsidRPr="004833F9" w:rsidRDefault="003F0EC9" w:rsidP="00805418">
      <w:pPr>
        <w:pStyle w:val="11"/>
        <w:numPr>
          <w:ilvl w:val="0"/>
          <w:numId w:val="24"/>
        </w:numPr>
        <w:contextualSpacing/>
        <w:jc w:val="both"/>
      </w:pPr>
      <w:r w:rsidRPr="004833F9">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3F0EC9" w:rsidRPr="004833F9" w:rsidRDefault="003F0EC9" w:rsidP="00805418">
      <w:pPr>
        <w:pStyle w:val="11"/>
        <w:numPr>
          <w:ilvl w:val="0"/>
          <w:numId w:val="24"/>
        </w:numPr>
        <w:contextualSpacing/>
        <w:jc w:val="both"/>
      </w:pPr>
      <w:r w:rsidRPr="004833F9">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4833F9">
        <w:softHyphen/>
        <w:t xml:space="preserve">дули, любые подручные средства или поделочные материалы. </w:t>
      </w:r>
    </w:p>
    <w:p w:rsidR="003F0EC9" w:rsidRPr="004833F9" w:rsidRDefault="003F0EC9" w:rsidP="00805418">
      <w:pPr>
        <w:pStyle w:val="11"/>
        <w:numPr>
          <w:ilvl w:val="0"/>
          <w:numId w:val="24"/>
        </w:numPr>
        <w:contextualSpacing/>
        <w:jc w:val="both"/>
      </w:pPr>
      <w:r w:rsidRPr="004833F9">
        <w:lastRenderedPageBreak/>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3F0EC9" w:rsidRPr="004833F9" w:rsidRDefault="003F0EC9" w:rsidP="00805418">
      <w:pPr>
        <w:pStyle w:val="11"/>
        <w:numPr>
          <w:ilvl w:val="0"/>
          <w:numId w:val="24"/>
        </w:numPr>
        <w:contextualSpacing/>
        <w:jc w:val="both"/>
      </w:pPr>
      <w:r w:rsidRPr="004833F9">
        <w:t xml:space="preserve">Делится своими впечатлениями с воспитателями и родителями; в случае необходимости может обратиться к взрослому за помощью. </w:t>
      </w:r>
    </w:p>
    <w:p w:rsidR="003F0EC9" w:rsidRPr="004833F9" w:rsidRDefault="003F0EC9" w:rsidP="00805418">
      <w:pPr>
        <w:pStyle w:val="11"/>
        <w:numPr>
          <w:ilvl w:val="0"/>
          <w:numId w:val="24"/>
        </w:numPr>
        <w:contextualSpacing/>
        <w:jc w:val="both"/>
      </w:pPr>
      <w:r w:rsidRPr="004833F9">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3F0EC9" w:rsidRPr="004833F9" w:rsidRDefault="003F0EC9" w:rsidP="00805418">
      <w:pPr>
        <w:pStyle w:val="11"/>
        <w:numPr>
          <w:ilvl w:val="0"/>
          <w:numId w:val="24"/>
        </w:numPr>
        <w:contextualSpacing/>
        <w:jc w:val="both"/>
      </w:pPr>
      <w:r w:rsidRPr="004833F9">
        <w:t>Имеет представления о семейных праздниках, родственных отношениях и способах поддержания родственных связей.</w:t>
      </w:r>
    </w:p>
    <w:p w:rsidR="003F0EC9" w:rsidRPr="004833F9" w:rsidRDefault="003F0EC9" w:rsidP="00805418">
      <w:pPr>
        <w:pStyle w:val="11"/>
        <w:numPr>
          <w:ilvl w:val="0"/>
          <w:numId w:val="24"/>
        </w:numPr>
        <w:contextualSpacing/>
        <w:jc w:val="both"/>
      </w:pPr>
      <w:r w:rsidRPr="004833F9">
        <w:t xml:space="preserve">Осторожен, осмотрителен с новыми вещами, знает, что нужно узнать о них, прежде чем начать пользоваться. </w:t>
      </w:r>
    </w:p>
    <w:p w:rsidR="003F0EC9" w:rsidRDefault="003F0EC9" w:rsidP="00805418">
      <w:pPr>
        <w:pStyle w:val="11"/>
        <w:numPr>
          <w:ilvl w:val="0"/>
          <w:numId w:val="24"/>
        </w:numPr>
        <w:contextualSpacing/>
        <w:jc w:val="both"/>
      </w:pPr>
      <w:r w:rsidRPr="004833F9">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3F0EC9" w:rsidRPr="005D7C04" w:rsidRDefault="003F0EC9" w:rsidP="00805418">
      <w:pPr>
        <w:pStyle w:val="11"/>
        <w:jc w:val="both"/>
      </w:pPr>
    </w:p>
    <w:p w:rsidR="00877F57" w:rsidRPr="005D7C04" w:rsidRDefault="00877F57" w:rsidP="00805418">
      <w:pPr>
        <w:pStyle w:val="11"/>
        <w:jc w:val="both"/>
        <w:rPr>
          <w:b/>
          <w:bCs/>
        </w:rPr>
      </w:pPr>
      <w:r w:rsidRPr="005D7C04">
        <w:rPr>
          <w:b/>
          <w:bCs/>
        </w:rPr>
        <w:t>Познавательное развитие</w:t>
      </w:r>
    </w:p>
    <w:p w:rsidR="003F0EC9" w:rsidRPr="00E9078D" w:rsidRDefault="003F0EC9" w:rsidP="00805418">
      <w:pPr>
        <w:jc w:val="both"/>
        <w:rPr>
          <w:bCs/>
          <w:i/>
        </w:rPr>
      </w:pPr>
      <w:r>
        <w:rPr>
          <w:bCs/>
          <w:i/>
        </w:rPr>
        <w:t>П</w:t>
      </w:r>
      <w:r w:rsidRPr="00E9078D">
        <w:rPr>
          <w:bCs/>
          <w:i/>
        </w:rPr>
        <w:t>риродный мир.</w:t>
      </w:r>
    </w:p>
    <w:p w:rsidR="003F0EC9" w:rsidRPr="004833F9" w:rsidRDefault="003F0EC9" w:rsidP="00805418">
      <w:pPr>
        <w:pStyle w:val="11"/>
        <w:numPr>
          <w:ilvl w:val="0"/>
          <w:numId w:val="24"/>
        </w:numPr>
        <w:contextualSpacing/>
        <w:jc w:val="both"/>
      </w:pPr>
      <w:r w:rsidRPr="004833F9">
        <w:t>Ребенок проявляет интерес к самостоятельному познанию, обследованию предметов,   выделению их свойств и качеств.</w:t>
      </w:r>
    </w:p>
    <w:p w:rsidR="003F0EC9" w:rsidRPr="004833F9" w:rsidRDefault="003F0EC9" w:rsidP="00805418">
      <w:pPr>
        <w:pStyle w:val="11"/>
        <w:numPr>
          <w:ilvl w:val="0"/>
          <w:numId w:val="24"/>
        </w:numPr>
        <w:contextualSpacing/>
        <w:jc w:val="both"/>
      </w:pPr>
      <w:r w:rsidRPr="004833F9">
        <w:t xml:space="preserve">По собственной инициативе организует собственную деятельность </w:t>
      </w:r>
    </w:p>
    <w:p w:rsidR="003F0EC9" w:rsidRPr="004833F9" w:rsidRDefault="003F0EC9" w:rsidP="00805418">
      <w:pPr>
        <w:pStyle w:val="11"/>
        <w:jc w:val="both"/>
      </w:pPr>
      <w:r w:rsidRPr="004833F9">
        <w:t xml:space="preserve">           экспериментирования по исследованию свойств и качеств предметов и </w:t>
      </w:r>
    </w:p>
    <w:p w:rsidR="003F0EC9" w:rsidRDefault="003F0EC9" w:rsidP="00805418">
      <w:pPr>
        <w:pStyle w:val="11"/>
        <w:jc w:val="both"/>
      </w:pPr>
      <w:r w:rsidRPr="004833F9">
        <w:t xml:space="preserve">            материалов.</w:t>
      </w:r>
    </w:p>
    <w:p w:rsidR="003F0EC9" w:rsidRPr="00E9078D" w:rsidRDefault="003F0EC9" w:rsidP="00805418">
      <w:pPr>
        <w:numPr>
          <w:ilvl w:val="0"/>
          <w:numId w:val="25"/>
        </w:numPr>
        <w:jc w:val="both"/>
      </w:pPr>
      <w:r w:rsidRPr="00E9078D">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3F0EC9" w:rsidRDefault="003F0EC9" w:rsidP="00805418">
      <w:pPr>
        <w:pStyle w:val="11"/>
        <w:tabs>
          <w:tab w:val="left" w:pos="6225"/>
        </w:tabs>
        <w:jc w:val="both"/>
      </w:pPr>
      <w:r>
        <w:tab/>
      </w:r>
    </w:p>
    <w:p w:rsidR="003F0EC9" w:rsidRPr="00E9078D" w:rsidRDefault="003F0EC9" w:rsidP="00805418">
      <w:pPr>
        <w:jc w:val="both"/>
        <w:rPr>
          <w:i/>
        </w:rPr>
      </w:pPr>
      <w:r>
        <w:rPr>
          <w:i/>
        </w:rPr>
        <w:t>Формирование элементарных математических представлений</w:t>
      </w:r>
      <w:r w:rsidRPr="00E9078D">
        <w:rPr>
          <w:i/>
        </w:rPr>
        <w:t xml:space="preserve"> (ФЭМП),</w:t>
      </w:r>
    </w:p>
    <w:p w:rsidR="003F0EC9" w:rsidRPr="004833F9" w:rsidRDefault="003F0EC9" w:rsidP="00805418">
      <w:pPr>
        <w:pStyle w:val="11"/>
        <w:numPr>
          <w:ilvl w:val="0"/>
          <w:numId w:val="24"/>
        </w:numPr>
        <w:contextualSpacing/>
        <w:jc w:val="both"/>
      </w:pPr>
      <w:r w:rsidRPr="004833F9">
        <w:t xml:space="preserve">Ребенок классифицирует предметы по различным свойствам; выделяет и выражает в признаки сходства и различия предметов. </w:t>
      </w:r>
    </w:p>
    <w:p w:rsidR="003F0EC9" w:rsidRDefault="003F0EC9" w:rsidP="00805418">
      <w:pPr>
        <w:pStyle w:val="11"/>
        <w:numPr>
          <w:ilvl w:val="0"/>
          <w:numId w:val="25"/>
        </w:numPr>
        <w:contextualSpacing/>
        <w:jc w:val="both"/>
      </w:pPr>
      <w:r w:rsidRPr="004833F9">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3F0EC9" w:rsidRPr="00E9078D" w:rsidRDefault="003F0EC9" w:rsidP="00805418">
      <w:pPr>
        <w:numPr>
          <w:ilvl w:val="0"/>
          <w:numId w:val="25"/>
        </w:numPr>
        <w:jc w:val="both"/>
      </w:pPr>
      <w:r w:rsidRPr="00E9078D">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3F0EC9" w:rsidRPr="00E9078D" w:rsidRDefault="003F0EC9" w:rsidP="00805418">
      <w:pPr>
        <w:numPr>
          <w:ilvl w:val="0"/>
          <w:numId w:val="25"/>
        </w:numPr>
        <w:jc w:val="both"/>
      </w:pPr>
      <w:r w:rsidRPr="00E9078D">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3F0EC9" w:rsidRDefault="003F0EC9" w:rsidP="00805418">
      <w:pPr>
        <w:pStyle w:val="11"/>
        <w:jc w:val="both"/>
      </w:pPr>
    </w:p>
    <w:p w:rsidR="003F0EC9" w:rsidRPr="00A54764" w:rsidRDefault="003F0EC9" w:rsidP="00805418">
      <w:pPr>
        <w:ind w:left="360"/>
        <w:jc w:val="both"/>
        <w:rPr>
          <w:i/>
        </w:rPr>
      </w:pPr>
      <w:r w:rsidRPr="00E9078D">
        <w:rPr>
          <w:i/>
        </w:rPr>
        <w:t>Конструирование</w:t>
      </w:r>
    </w:p>
    <w:p w:rsidR="003F0EC9" w:rsidRPr="00E9078D" w:rsidRDefault="003F0EC9" w:rsidP="00805418">
      <w:pPr>
        <w:numPr>
          <w:ilvl w:val="0"/>
          <w:numId w:val="25"/>
        </w:numPr>
        <w:jc w:val="both"/>
      </w:pPr>
      <w:r w:rsidRPr="00E9078D">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3F0EC9" w:rsidRPr="00E9078D" w:rsidRDefault="003F0EC9" w:rsidP="00805418">
      <w:pPr>
        <w:numPr>
          <w:ilvl w:val="0"/>
          <w:numId w:val="25"/>
        </w:numPr>
        <w:ind w:right="20"/>
        <w:jc w:val="both"/>
        <w:rPr>
          <w:color w:val="000000"/>
        </w:rPr>
      </w:pPr>
      <w:r w:rsidRPr="00E9078D">
        <w:rPr>
          <w:color w:val="000000"/>
        </w:rPr>
        <w:t xml:space="preserve">Развитие умений анализировать постройку, выделять крупные и мелкие части, их пропорциональные соотношения. </w:t>
      </w:r>
    </w:p>
    <w:p w:rsidR="003F0EC9" w:rsidRPr="00E9078D" w:rsidRDefault="003F0EC9" w:rsidP="00805418">
      <w:pPr>
        <w:numPr>
          <w:ilvl w:val="0"/>
          <w:numId w:val="25"/>
        </w:numPr>
        <w:ind w:right="20"/>
        <w:jc w:val="both"/>
        <w:rPr>
          <w:color w:val="000000"/>
        </w:rPr>
      </w:pPr>
      <w:r w:rsidRPr="00E9078D">
        <w:rPr>
          <w:color w:val="000000"/>
        </w:rPr>
        <w:lastRenderedPageBreak/>
        <w:t xml:space="preserve">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w:t>
      </w:r>
    </w:p>
    <w:p w:rsidR="003F0EC9" w:rsidRPr="00E9078D" w:rsidRDefault="003F0EC9" w:rsidP="00805418">
      <w:pPr>
        <w:numPr>
          <w:ilvl w:val="0"/>
          <w:numId w:val="25"/>
        </w:numPr>
        <w:ind w:right="20"/>
        <w:jc w:val="both"/>
        <w:rPr>
          <w:color w:val="000000"/>
        </w:rPr>
      </w:pPr>
      <w:r w:rsidRPr="00E9078D">
        <w:rPr>
          <w:color w:val="000000"/>
        </w:rPr>
        <w:t xml:space="preserve">Создание построек по заданным теме, условиям, самостоятельному замыслу, схемам, моделям. </w:t>
      </w:r>
    </w:p>
    <w:p w:rsidR="003F0EC9" w:rsidRPr="00E9078D" w:rsidRDefault="003F0EC9" w:rsidP="00805418">
      <w:pPr>
        <w:numPr>
          <w:ilvl w:val="0"/>
          <w:numId w:val="25"/>
        </w:numPr>
        <w:ind w:right="20"/>
        <w:jc w:val="both"/>
        <w:rPr>
          <w:color w:val="000000"/>
        </w:rPr>
      </w:pPr>
      <w:r w:rsidRPr="00E9078D">
        <w:rPr>
          <w:color w:val="000000"/>
        </w:rPr>
        <w:t xml:space="preserve">Знакомство с некоторыми правилами создания прочных, высоких сооружений, декорирования постройки. </w:t>
      </w:r>
    </w:p>
    <w:p w:rsidR="003F0EC9" w:rsidRPr="00E9078D" w:rsidRDefault="003F0EC9" w:rsidP="00805418">
      <w:pPr>
        <w:numPr>
          <w:ilvl w:val="0"/>
          <w:numId w:val="25"/>
        </w:numPr>
        <w:ind w:right="20"/>
        <w:jc w:val="both"/>
        <w:rPr>
          <w:color w:val="000000"/>
        </w:rPr>
      </w:pPr>
      <w:r w:rsidRPr="00E9078D">
        <w:rPr>
          <w:color w:val="000000"/>
          <w:u w:val="single"/>
        </w:rPr>
        <w:t>Конструирование из бумаги:</w:t>
      </w:r>
      <w:r w:rsidRPr="00E9078D">
        <w:rPr>
          <w:color w:val="000000"/>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p>
    <w:p w:rsidR="003F0EC9" w:rsidRPr="00E9078D" w:rsidRDefault="003F0EC9" w:rsidP="00805418">
      <w:pPr>
        <w:numPr>
          <w:ilvl w:val="0"/>
          <w:numId w:val="25"/>
        </w:numPr>
        <w:ind w:right="20"/>
        <w:jc w:val="both"/>
        <w:rPr>
          <w:color w:val="000000"/>
        </w:rPr>
      </w:pPr>
      <w:r w:rsidRPr="00E9078D">
        <w:rPr>
          <w:color w:val="000000"/>
          <w:u w:val="single"/>
        </w:rPr>
        <w:t>Конструирование из природного и бросового материала</w:t>
      </w:r>
      <w:r w:rsidRPr="00E9078D">
        <w:rPr>
          <w:color w:val="000000"/>
        </w:rPr>
        <w:t>: умения выделять выразительность природных объектов, выбирать их для создания</w:t>
      </w:r>
    </w:p>
    <w:p w:rsidR="003F0EC9" w:rsidRPr="004833F9" w:rsidRDefault="003F0EC9" w:rsidP="00805418">
      <w:pPr>
        <w:pStyle w:val="11"/>
        <w:numPr>
          <w:ilvl w:val="0"/>
          <w:numId w:val="25"/>
        </w:numPr>
        <w:contextualSpacing/>
        <w:jc w:val="both"/>
      </w:pPr>
      <w:r w:rsidRPr="00E9078D">
        <w:rPr>
          <w:color w:val="000000"/>
        </w:rPr>
        <w:t>образа по заданной или придуманной теме. Освоение способов крепления деталей</w:t>
      </w:r>
    </w:p>
    <w:p w:rsidR="00BB089C" w:rsidRPr="005D7C04" w:rsidRDefault="00BB089C" w:rsidP="00805418">
      <w:pPr>
        <w:pStyle w:val="11"/>
        <w:jc w:val="both"/>
        <w:rPr>
          <w:b/>
          <w:bCs/>
        </w:rPr>
      </w:pPr>
    </w:p>
    <w:p w:rsidR="00877F57" w:rsidRPr="005D7C04" w:rsidRDefault="00877F57" w:rsidP="00805418">
      <w:pPr>
        <w:pStyle w:val="11"/>
        <w:jc w:val="both"/>
        <w:rPr>
          <w:b/>
          <w:bCs/>
        </w:rPr>
      </w:pPr>
      <w:r w:rsidRPr="005D7C04">
        <w:rPr>
          <w:b/>
          <w:bCs/>
        </w:rPr>
        <w:t>Речевое развитие</w:t>
      </w:r>
    </w:p>
    <w:p w:rsidR="003F0EC9" w:rsidRPr="00E358E5" w:rsidRDefault="003F0EC9" w:rsidP="00805418">
      <w:pPr>
        <w:pStyle w:val="11"/>
        <w:jc w:val="both"/>
        <w:rPr>
          <w:bCs/>
          <w:i/>
        </w:rPr>
      </w:pPr>
      <w:r w:rsidRPr="00E358E5">
        <w:rPr>
          <w:bCs/>
          <w:i/>
        </w:rPr>
        <w:t>Развитие речи</w:t>
      </w:r>
    </w:p>
    <w:p w:rsidR="003F0EC9" w:rsidRPr="004833F9" w:rsidRDefault="003F0EC9" w:rsidP="00805418">
      <w:pPr>
        <w:pStyle w:val="11"/>
        <w:numPr>
          <w:ilvl w:val="0"/>
          <w:numId w:val="26"/>
        </w:numPr>
        <w:contextualSpacing/>
        <w:jc w:val="both"/>
      </w:pPr>
      <w:r w:rsidRPr="004833F9">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3F0EC9" w:rsidRPr="004833F9" w:rsidRDefault="003F0EC9" w:rsidP="00805418">
      <w:pPr>
        <w:pStyle w:val="11"/>
        <w:numPr>
          <w:ilvl w:val="0"/>
          <w:numId w:val="26"/>
        </w:numPr>
        <w:contextualSpacing/>
        <w:jc w:val="both"/>
      </w:pPr>
      <w:r w:rsidRPr="004833F9">
        <w:t xml:space="preserve">Участвует в обсуждениях по поводу прочитанного произведения, высказывает свое мнение, отвечает на  вопросы развернутой фразой. </w:t>
      </w:r>
    </w:p>
    <w:p w:rsidR="003F0EC9" w:rsidRPr="004833F9" w:rsidRDefault="003F0EC9" w:rsidP="00805418">
      <w:pPr>
        <w:pStyle w:val="11"/>
        <w:numPr>
          <w:ilvl w:val="0"/>
          <w:numId w:val="26"/>
        </w:numPr>
        <w:contextualSpacing/>
        <w:jc w:val="both"/>
      </w:pPr>
      <w:r w:rsidRPr="004833F9">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3F0EC9" w:rsidRPr="004833F9" w:rsidRDefault="003F0EC9" w:rsidP="00805418">
      <w:pPr>
        <w:pStyle w:val="11"/>
        <w:numPr>
          <w:ilvl w:val="0"/>
          <w:numId w:val="26"/>
        </w:numPr>
        <w:contextualSpacing/>
        <w:jc w:val="both"/>
      </w:pPr>
      <w:r w:rsidRPr="004833F9">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4833F9">
        <w:softHyphen/>
        <w:t xml:space="preserve">шанным, стремится участвовать в диалогах. </w:t>
      </w:r>
    </w:p>
    <w:p w:rsidR="003F0EC9" w:rsidRDefault="003F0EC9" w:rsidP="00805418">
      <w:pPr>
        <w:pStyle w:val="11"/>
        <w:numPr>
          <w:ilvl w:val="0"/>
          <w:numId w:val="26"/>
        </w:numPr>
        <w:contextualSpacing/>
        <w:jc w:val="both"/>
      </w:pPr>
      <w:r w:rsidRPr="004833F9">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3F0EC9" w:rsidRDefault="003F0EC9" w:rsidP="00805418">
      <w:pPr>
        <w:pStyle w:val="11"/>
        <w:jc w:val="both"/>
      </w:pPr>
    </w:p>
    <w:p w:rsidR="003F0EC9" w:rsidRPr="00E9078D" w:rsidRDefault="003F0EC9" w:rsidP="00805418">
      <w:pPr>
        <w:ind w:left="720"/>
        <w:jc w:val="both"/>
        <w:rPr>
          <w:i/>
        </w:rPr>
      </w:pPr>
      <w:r w:rsidRPr="00E9078D">
        <w:rPr>
          <w:i/>
        </w:rPr>
        <w:t>Обучение грамоте</w:t>
      </w:r>
    </w:p>
    <w:p w:rsidR="003F0EC9" w:rsidRPr="00E9078D" w:rsidRDefault="003F0EC9" w:rsidP="00805418">
      <w:pPr>
        <w:numPr>
          <w:ilvl w:val="0"/>
          <w:numId w:val="26"/>
        </w:numPr>
        <w:jc w:val="both"/>
        <w:rPr>
          <w:color w:val="000000"/>
        </w:rPr>
      </w:pPr>
      <w:r w:rsidRPr="00E9078D">
        <w:rPr>
          <w:color w:val="000000"/>
        </w:rPr>
        <w:t>Освоение представления о существовании разных языков;</w:t>
      </w:r>
    </w:p>
    <w:p w:rsidR="003F0EC9" w:rsidRPr="00E9078D" w:rsidRDefault="003F0EC9" w:rsidP="00805418">
      <w:pPr>
        <w:numPr>
          <w:ilvl w:val="0"/>
          <w:numId w:val="26"/>
        </w:numPr>
        <w:jc w:val="both"/>
        <w:rPr>
          <w:color w:val="000000"/>
        </w:rPr>
      </w:pPr>
      <w:r w:rsidRPr="00E9078D">
        <w:rPr>
          <w:color w:val="000000"/>
        </w:rPr>
        <w:t>Освоение терминов: «слово», «звук», «буква», «предложение», гласный и согласный звук, звуковой анализ слова;</w:t>
      </w:r>
    </w:p>
    <w:p w:rsidR="003F0EC9" w:rsidRPr="003F0EC9" w:rsidRDefault="003F0EC9" w:rsidP="00805418">
      <w:pPr>
        <w:numPr>
          <w:ilvl w:val="0"/>
          <w:numId w:val="26"/>
        </w:numPr>
        <w:jc w:val="both"/>
        <w:rPr>
          <w:color w:val="000000"/>
        </w:rPr>
      </w:pPr>
      <w:r w:rsidRPr="00E9078D">
        <w:rPr>
          <w:color w:val="000000"/>
        </w:rPr>
        <w:t>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3F0EC9" w:rsidRPr="005D7C04" w:rsidRDefault="003F0EC9" w:rsidP="00805418">
      <w:pPr>
        <w:pStyle w:val="11"/>
        <w:ind w:left="720"/>
        <w:jc w:val="both"/>
      </w:pPr>
    </w:p>
    <w:p w:rsidR="00877F57" w:rsidRPr="005D7C04" w:rsidRDefault="00877F57" w:rsidP="00805418">
      <w:pPr>
        <w:pStyle w:val="11"/>
        <w:jc w:val="both"/>
        <w:rPr>
          <w:b/>
          <w:bCs/>
        </w:rPr>
      </w:pPr>
      <w:r w:rsidRPr="005D7C04">
        <w:rPr>
          <w:b/>
          <w:bCs/>
        </w:rPr>
        <w:t>Художественно-эстетическое развитие</w:t>
      </w:r>
    </w:p>
    <w:p w:rsidR="003F0EC9" w:rsidRPr="00E9078D" w:rsidRDefault="003F0EC9" w:rsidP="00805418">
      <w:pPr>
        <w:ind w:left="360"/>
        <w:jc w:val="both"/>
        <w:rPr>
          <w:i/>
        </w:rPr>
      </w:pPr>
      <w:r>
        <w:rPr>
          <w:i/>
          <w:color w:val="000000"/>
        </w:rPr>
        <w:lastRenderedPageBreak/>
        <w:t>Рисование</w:t>
      </w:r>
    </w:p>
    <w:p w:rsidR="003F0EC9" w:rsidRPr="00E9078D" w:rsidRDefault="003F0EC9" w:rsidP="00805418">
      <w:pPr>
        <w:numPr>
          <w:ilvl w:val="0"/>
          <w:numId w:val="26"/>
        </w:numPr>
        <w:ind w:right="20"/>
        <w:jc w:val="both"/>
        <w:rPr>
          <w:color w:val="000000"/>
        </w:rPr>
      </w:pPr>
      <w:r w:rsidRPr="00E9078D">
        <w:rPr>
          <w:color w:val="000000"/>
        </w:rPr>
        <w:t>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rsidR="003F0EC9" w:rsidRPr="00E9078D" w:rsidRDefault="003F0EC9" w:rsidP="00805418">
      <w:pPr>
        <w:numPr>
          <w:ilvl w:val="0"/>
          <w:numId w:val="26"/>
        </w:numPr>
        <w:ind w:right="20"/>
        <w:jc w:val="both"/>
        <w:rPr>
          <w:color w:val="000000"/>
        </w:rPr>
      </w:pPr>
      <w:r w:rsidRPr="00E9078D">
        <w:rPr>
          <w:color w:val="000000"/>
        </w:rP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3F0EC9" w:rsidRPr="00E9078D" w:rsidRDefault="003F0EC9" w:rsidP="00805418">
      <w:pPr>
        <w:numPr>
          <w:ilvl w:val="0"/>
          <w:numId w:val="26"/>
        </w:numPr>
        <w:ind w:right="20"/>
        <w:jc w:val="both"/>
        <w:rPr>
          <w:color w:val="000000"/>
        </w:rPr>
      </w:pPr>
      <w:r w:rsidRPr="00E9078D">
        <w:rPr>
          <w:color w:val="000000"/>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3F0EC9" w:rsidRPr="00E9078D" w:rsidRDefault="003F0EC9" w:rsidP="00805418">
      <w:pPr>
        <w:ind w:left="360" w:right="20"/>
        <w:jc w:val="both"/>
        <w:rPr>
          <w:i/>
          <w:color w:val="000000"/>
        </w:rPr>
      </w:pPr>
      <w:r>
        <w:rPr>
          <w:i/>
          <w:color w:val="000000"/>
        </w:rPr>
        <w:t xml:space="preserve"> Аппликация</w:t>
      </w:r>
      <w:r w:rsidRPr="00E9078D">
        <w:rPr>
          <w:i/>
          <w:color w:val="000000"/>
        </w:rPr>
        <w:t xml:space="preserve"> </w:t>
      </w:r>
    </w:p>
    <w:p w:rsidR="003F0EC9" w:rsidRPr="00E9078D" w:rsidRDefault="003F0EC9" w:rsidP="00805418">
      <w:pPr>
        <w:numPr>
          <w:ilvl w:val="0"/>
          <w:numId w:val="26"/>
        </w:numPr>
        <w:ind w:right="20"/>
        <w:jc w:val="both"/>
        <w:rPr>
          <w:color w:val="000000"/>
        </w:rPr>
      </w:pPr>
      <w:r w:rsidRPr="00E9078D">
        <w:rPr>
          <w:color w:val="000000"/>
        </w:rP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3F0EC9" w:rsidRPr="00E9078D" w:rsidRDefault="003F0EC9" w:rsidP="00805418">
      <w:pPr>
        <w:ind w:left="360" w:right="20"/>
        <w:jc w:val="both"/>
        <w:rPr>
          <w:i/>
          <w:color w:val="000000"/>
        </w:rPr>
      </w:pPr>
      <w:r>
        <w:rPr>
          <w:i/>
          <w:color w:val="000000"/>
        </w:rPr>
        <w:t xml:space="preserve"> Лепка</w:t>
      </w:r>
    </w:p>
    <w:p w:rsidR="003F0EC9" w:rsidRPr="00E9078D" w:rsidRDefault="003F0EC9" w:rsidP="00805418">
      <w:pPr>
        <w:numPr>
          <w:ilvl w:val="0"/>
          <w:numId w:val="26"/>
        </w:numPr>
        <w:ind w:right="20"/>
        <w:jc w:val="both"/>
        <w:rPr>
          <w:color w:val="000000"/>
        </w:rPr>
      </w:pPr>
      <w:r w:rsidRPr="00E9078D">
        <w:rPr>
          <w:color w:val="000000"/>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3F0EC9" w:rsidRPr="00E9078D" w:rsidRDefault="003F0EC9" w:rsidP="00805418">
      <w:pPr>
        <w:ind w:left="360"/>
        <w:jc w:val="both"/>
        <w:rPr>
          <w:i/>
        </w:rPr>
      </w:pPr>
      <w:r>
        <w:rPr>
          <w:i/>
        </w:rPr>
        <w:t>Музыка</w:t>
      </w:r>
    </w:p>
    <w:p w:rsidR="003F0EC9" w:rsidRPr="00E9078D" w:rsidRDefault="003F0EC9" w:rsidP="00805418">
      <w:pPr>
        <w:numPr>
          <w:ilvl w:val="0"/>
          <w:numId w:val="26"/>
        </w:numPr>
        <w:jc w:val="both"/>
      </w:pPr>
      <w:r w:rsidRPr="00E9078D">
        <w:t>Любит петь, имеет сформированные базовые вокально-хоровые навыки; передает интонации несложных мелодий, поет слаженно.</w:t>
      </w:r>
    </w:p>
    <w:p w:rsidR="003F0EC9" w:rsidRPr="00E9078D" w:rsidRDefault="003F0EC9" w:rsidP="00805418">
      <w:pPr>
        <w:numPr>
          <w:ilvl w:val="0"/>
          <w:numId w:val="26"/>
        </w:numPr>
        <w:jc w:val="both"/>
      </w:pPr>
      <w:r w:rsidRPr="00E9078D">
        <w:t>Музыкально эрудирован, имеет представления о жанрах музыки.</w:t>
      </w:r>
    </w:p>
    <w:p w:rsidR="003F0EC9" w:rsidRPr="00E9078D" w:rsidRDefault="003F0EC9" w:rsidP="00805418">
      <w:pPr>
        <w:numPr>
          <w:ilvl w:val="0"/>
          <w:numId w:val="26"/>
        </w:numPr>
        <w:jc w:val="both"/>
      </w:pPr>
      <w:r w:rsidRPr="00E9078D">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3F0EC9" w:rsidRPr="005D7C04" w:rsidRDefault="003F0EC9" w:rsidP="00805418">
      <w:pPr>
        <w:numPr>
          <w:ilvl w:val="0"/>
          <w:numId w:val="26"/>
        </w:numPr>
        <w:jc w:val="both"/>
      </w:pPr>
      <w:r w:rsidRPr="00E9078D">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877F57" w:rsidRDefault="00877F57" w:rsidP="00805418">
      <w:pPr>
        <w:pStyle w:val="11"/>
        <w:jc w:val="both"/>
        <w:rPr>
          <w:b/>
          <w:bCs/>
        </w:rPr>
      </w:pPr>
      <w:r w:rsidRPr="005D7C04">
        <w:rPr>
          <w:b/>
          <w:bCs/>
        </w:rPr>
        <w:t xml:space="preserve">Физическое развитие </w:t>
      </w:r>
    </w:p>
    <w:p w:rsidR="003F0EC9" w:rsidRPr="003F0EC9" w:rsidRDefault="003F0EC9" w:rsidP="00805418">
      <w:pPr>
        <w:pStyle w:val="11"/>
        <w:jc w:val="both"/>
        <w:rPr>
          <w:bCs/>
        </w:rPr>
      </w:pPr>
      <w:r w:rsidRPr="003F0EC9">
        <w:rPr>
          <w:bCs/>
        </w:rPr>
        <w:t>Физическая культура</w:t>
      </w:r>
    </w:p>
    <w:p w:rsidR="00877F57" w:rsidRPr="005D7C04" w:rsidRDefault="00877F57" w:rsidP="00805418">
      <w:pPr>
        <w:pStyle w:val="11"/>
        <w:numPr>
          <w:ilvl w:val="0"/>
          <w:numId w:val="27"/>
        </w:numPr>
        <w:jc w:val="both"/>
      </w:pPr>
      <w:r w:rsidRPr="005D7C04">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877F57" w:rsidRPr="005D7C04" w:rsidRDefault="00877F57" w:rsidP="00805418">
      <w:pPr>
        <w:pStyle w:val="11"/>
        <w:numPr>
          <w:ilvl w:val="0"/>
          <w:numId w:val="27"/>
        </w:numPr>
        <w:jc w:val="both"/>
      </w:pPr>
      <w:r w:rsidRPr="005D7C04">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877F57" w:rsidRPr="005D7C04" w:rsidRDefault="00877F57" w:rsidP="00805418">
      <w:pPr>
        <w:pStyle w:val="a3"/>
        <w:numPr>
          <w:ilvl w:val="0"/>
          <w:numId w:val="27"/>
        </w:numPr>
        <w:jc w:val="both"/>
        <w:rPr>
          <w:rFonts w:ascii="Times New Roman" w:hAnsi="Times New Roman"/>
          <w:sz w:val="24"/>
          <w:szCs w:val="24"/>
        </w:rPr>
      </w:pPr>
      <w:r w:rsidRPr="005D7C04">
        <w:rPr>
          <w:rFonts w:ascii="Times New Roman" w:hAnsi="Times New Roman"/>
          <w:sz w:val="24"/>
          <w:szCs w:val="24"/>
        </w:rPr>
        <w:t xml:space="preserve">Умеет ходить и бегать легко, ритмично, сохраняя правильную осанку. </w:t>
      </w:r>
    </w:p>
    <w:p w:rsidR="00877F57" w:rsidRPr="005D7C04" w:rsidRDefault="00877F57" w:rsidP="00805418">
      <w:pPr>
        <w:pStyle w:val="a3"/>
        <w:numPr>
          <w:ilvl w:val="0"/>
          <w:numId w:val="27"/>
        </w:numPr>
        <w:jc w:val="both"/>
        <w:rPr>
          <w:rFonts w:ascii="Times New Roman" w:hAnsi="Times New Roman"/>
          <w:sz w:val="24"/>
          <w:szCs w:val="24"/>
        </w:rPr>
      </w:pPr>
      <w:r w:rsidRPr="005D7C04">
        <w:rPr>
          <w:rFonts w:ascii="Times New Roman" w:hAnsi="Times New Roman"/>
          <w:sz w:val="24"/>
          <w:szCs w:val="24"/>
        </w:rPr>
        <w:t xml:space="preserve">Умеет прыгать на месте, прыгать в обозначенное место, прыгать в длину с места на расстояние не менее 80 см, с разбега не менее 100 см. </w:t>
      </w:r>
    </w:p>
    <w:p w:rsidR="00877F57" w:rsidRPr="005D7C04" w:rsidRDefault="00877F57" w:rsidP="00805418">
      <w:pPr>
        <w:pStyle w:val="a3"/>
        <w:numPr>
          <w:ilvl w:val="0"/>
          <w:numId w:val="27"/>
        </w:numPr>
        <w:jc w:val="both"/>
        <w:rPr>
          <w:rFonts w:ascii="Times New Roman" w:hAnsi="Times New Roman"/>
          <w:sz w:val="24"/>
          <w:szCs w:val="24"/>
        </w:rPr>
      </w:pPr>
      <w:r w:rsidRPr="005D7C04">
        <w:rPr>
          <w:rFonts w:ascii="Times New Roman" w:hAnsi="Times New Roman"/>
          <w:sz w:val="24"/>
          <w:szCs w:val="24"/>
        </w:rPr>
        <w:lastRenderedPageBreak/>
        <w:t>Умеет метать мяч и предметы на расстояние  удобной рукой, в вертикаль</w:t>
      </w:r>
      <w:r w:rsidRPr="005D7C04">
        <w:rPr>
          <w:rFonts w:ascii="Times New Roman" w:hAnsi="Times New Roman"/>
          <w:sz w:val="24"/>
          <w:szCs w:val="24"/>
        </w:rPr>
        <w:softHyphen/>
        <w:t xml:space="preserve">ную и горизонтальную цель с расстояния 3 м; отбивать мяч на месте не менее 10 раз. </w:t>
      </w:r>
    </w:p>
    <w:p w:rsidR="00877F57" w:rsidRPr="005D7C04" w:rsidRDefault="00877F57" w:rsidP="00805418">
      <w:pPr>
        <w:pStyle w:val="a3"/>
        <w:numPr>
          <w:ilvl w:val="0"/>
          <w:numId w:val="27"/>
        </w:numPr>
        <w:jc w:val="both"/>
        <w:rPr>
          <w:rFonts w:ascii="Times New Roman" w:hAnsi="Times New Roman"/>
          <w:sz w:val="24"/>
          <w:szCs w:val="24"/>
        </w:rPr>
      </w:pPr>
      <w:r w:rsidRPr="005D7C04">
        <w:rPr>
          <w:rFonts w:ascii="Times New Roman" w:hAnsi="Times New Roman"/>
          <w:sz w:val="24"/>
          <w:szCs w:val="24"/>
        </w:rPr>
        <w:t xml:space="preserve">Умеет играть в спортивные игры: городки, бадминтон, футбол, хоккей, баскетбол. </w:t>
      </w:r>
    </w:p>
    <w:p w:rsidR="00877F57" w:rsidRPr="005D7C04" w:rsidRDefault="00877F57" w:rsidP="00805418">
      <w:pPr>
        <w:pStyle w:val="11"/>
        <w:numPr>
          <w:ilvl w:val="0"/>
          <w:numId w:val="27"/>
        </w:numPr>
        <w:jc w:val="both"/>
      </w:pPr>
      <w:r w:rsidRPr="005D7C04">
        <w:t>Самостоятельно одевается и раздевается, правильно умывается и моет руки, поль</w:t>
      </w:r>
      <w:r w:rsidRPr="005D7C04">
        <w:softHyphen/>
        <w:t xml:space="preserve">зуется предметами личной гигиены (мыло, расческа, полотенце, носовой платок). </w:t>
      </w:r>
    </w:p>
    <w:p w:rsidR="00877F57" w:rsidRPr="005D7C04" w:rsidRDefault="00877F57" w:rsidP="00805418">
      <w:pPr>
        <w:pStyle w:val="11"/>
        <w:numPr>
          <w:ilvl w:val="0"/>
          <w:numId w:val="27"/>
        </w:numPr>
        <w:jc w:val="both"/>
      </w:pPr>
      <w:r w:rsidRPr="005D7C04">
        <w:t>Умеет привлечь внимание взрослого в случае травмы или недомогания;  может   элементарно охарактеризовать свое самочувствие.</w:t>
      </w:r>
    </w:p>
    <w:p w:rsidR="00877F57" w:rsidRPr="005D7C04" w:rsidRDefault="00877F57" w:rsidP="00805418">
      <w:pPr>
        <w:pStyle w:val="11"/>
        <w:jc w:val="both"/>
      </w:pPr>
    </w:p>
    <w:p w:rsidR="00877F57" w:rsidRPr="005D7C04" w:rsidRDefault="00877F57" w:rsidP="00805418">
      <w:pPr>
        <w:pStyle w:val="11"/>
        <w:jc w:val="both"/>
        <w:rPr>
          <w:b/>
          <w:bCs/>
        </w:rPr>
      </w:pPr>
      <w:r w:rsidRPr="005D7C04">
        <w:rPr>
          <w:b/>
          <w:bCs/>
        </w:rPr>
        <w:t xml:space="preserve">Планируемые результаты освоения программы </w:t>
      </w:r>
    </w:p>
    <w:p w:rsidR="00877F57" w:rsidRPr="005D7C04" w:rsidRDefault="00DA4914" w:rsidP="00805418">
      <w:pPr>
        <w:pStyle w:val="11"/>
        <w:jc w:val="both"/>
        <w:rPr>
          <w:b/>
          <w:bCs/>
        </w:rPr>
      </w:pPr>
      <w:r>
        <w:rPr>
          <w:b/>
          <w:bCs/>
        </w:rPr>
        <w:t>детей подготовительной к школе группы</w:t>
      </w:r>
    </w:p>
    <w:p w:rsidR="00877F57" w:rsidRPr="005D7C04" w:rsidRDefault="00877F57" w:rsidP="00805418">
      <w:pPr>
        <w:pStyle w:val="11"/>
        <w:jc w:val="both"/>
        <w:rPr>
          <w:b/>
          <w:bCs/>
        </w:rPr>
      </w:pPr>
    </w:p>
    <w:p w:rsidR="00877F57" w:rsidRDefault="00877F57" w:rsidP="00805418">
      <w:pPr>
        <w:pStyle w:val="11"/>
        <w:jc w:val="both"/>
        <w:rPr>
          <w:b/>
          <w:bCs/>
        </w:rPr>
      </w:pPr>
      <w:r w:rsidRPr="005D7C04">
        <w:rPr>
          <w:b/>
          <w:bCs/>
        </w:rPr>
        <w:t>Социально-коммуникативное развитие</w:t>
      </w:r>
    </w:p>
    <w:p w:rsidR="00AE3254" w:rsidRPr="00AE3254" w:rsidRDefault="00AE3254" w:rsidP="00805418">
      <w:pPr>
        <w:pStyle w:val="11"/>
        <w:jc w:val="both"/>
        <w:rPr>
          <w:bCs/>
        </w:rPr>
      </w:pPr>
      <w:r w:rsidRPr="00AE3254">
        <w:rPr>
          <w:bCs/>
        </w:rPr>
        <w:t>Социальный мир</w:t>
      </w:r>
    </w:p>
    <w:p w:rsidR="00877F57" w:rsidRPr="005D7C04" w:rsidRDefault="00877F57" w:rsidP="00805418">
      <w:pPr>
        <w:pStyle w:val="11"/>
        <w:numPr>
          <w:ilvl w:val="0"/>
          <w:numId w:val="28"/>
        </w:numPr>
        <w:jc w:val="both"/>
      </w:pPr>
      <w:r w:rsidRPr="005D7C04">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877F57" w:rsidRPr="005D7C04" w:rsidRDefault="00877F57" w:rsidP="00805418">
      <w:pPr>
        <w:pStyle w:val="11"/>
        <w:numPr>
          <w:ilvl w:val="0"/>
          <w:numId w:val="28"/>
        </w:numPr>
        <w:jc w:val="both"/>
      </w:pPr>
      <w:r w:rsidRPr="005D7C04">
        <w:t>Активно общается со сверстниками и взрослыми. Владеет диалогической речью и конструктивными способами взаимодействия с детьми и взрослыми.</w:t>
      </w:r>
    </w:p>
    <w:p w:rsidR="00877F57" w:rsidRPr="005D7C04" w:rsidRDefault="00877F57" w:rsidP="00805418">
      <w:pPr>
        <w:pStyle w:val="11"/>
        <w:numPr>
          <w:ilvl w:val="0"/>
          <w:numId w:val="28"/>
        </w:numPr>
        <w:jc w:val="both"/>
      </w:pPr>
      <w:r w:rsidRPr="005D7C04">
        <w:t>Способен изменять стиль общения с взрослым или сверстником в зависимости от ситуации.</w:t>
      </w:r>
    </w:p>
    <w:p w:rsidR="00877F57" w:rsidRPr="005D7C04" w:rsidRDefault="00877F57" w:rsidP="00805418">
      <w:pPr>
        <w:pStyle w:val="11"/>
        <w:numPr>
          <w:ilvl w:val="0"/>
          <w:numId w:val="28"/>
        </w:numPr>
        <w:jc w:val="both"/>
      </w:pPr>
      <w:r w:rsidRPr="005D7C04">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877F57" w:rsidRPr="005D7C04" w:rsidRDefault="00877F57" w:rsidP="00805418">
      <w:pPr>
        <w:pStyle w:val="11"/>
        <w:numPr>
          <w:ilvl w:val="0"/>
          <w:numId w:val="28"/>
        </w:numPr>
        <w:jc w:val="both"/>
      </w:pPr>
      <w:r w:rsidRPr="005D7C04">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877F57" w:rsidRPr="005D7C04" w:rsidRDefault="00877F57" w:rsidP="00805418">
      <w:pPr>
        <w:pStyle w:val="11"/>
        <w:numPr>
          <w:ilvl w:val="0"/>
          <w:numId w:val="28"/>
        </w:numPr>
        <w:jc w:val="both"/>
      </w:pPr>
      <w:r w:rsidRPr="005D7C04">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877F57" w:rsidRPr="005D7C04" w:rsidRDefault="00877F57" w:rsidP="00805418">
      <w:pPr>
        <w:pStyle w:val="11"/>
        <w:numPr>
          <w:ilvl w:val="0"/>
          <w:numId w:val="28"/>
        </w:numPr>
        <w:jc w:val="both"/>
      </w:pPr>
      <w:r w:rsidRPr="005D7C04">
        <w:t>Самостоятельно организует разные виды игр и вовлекает в них сверстников.</w:t>
      </w:r>
    </w:p>
    <w:p w:rsidR="00877F57" w:rsidRDefault="00877F57" w:rsidP="00805418">
      <w:pPr>
        <w:pStyle w:val="11"/>
        <w:numPr>
          <w:ilvl w:val="0"/>
          <w:numId w:val="28"/>
        </w:numPr>
        <w:jc w:val="both"/>
      </w:pPr>
      <w:r w:rsidRPr="005D7C04">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r w:rsidRPr="005D7C04">
        <w:softHyphen/>
      </w:r>
    </w:p>
    <w:p w:rsidR="00AE3254" w:rsidRDefault="00AE3254" w:rsidP="00805418">
      <w:pPr>
        <w:pStyle w:val="11"/>
        <w:numPr>
          <w:ilvl w:val="0"/>
          <w:numId w:val="28"/>
        </w:numPr>
        <w:ind w:left="709" w:hanging="283"/>
        <w:contextualSpacing/>
        <w:jc w:val="both"/>
      </w:pPr>
      <w:r w:rsidRPr="006C4298">
        <w:t xml:space="preserve">Знает свое имя (полное и краткое), фамилию, пол, возраст, дату рождения, адрес, номер телефона. </w:t>
      </w:r>
    </w:p>
    <w:p w:rsidR="00AE3254" w:rsidRDefault="00AE3254" w:rsidP="00805418">
      <w:pPr>
        <w:pStyle w:val="11"/>
        <w:numPr>
          <w:ilvl w:val="0"/>
          <w:numId w:val="28"/>
        </w:numPr>
        <w:ind w:left="709" w:hanging="283"/>
        <w:contextualSpacing/>
        <w:jc w:val="both"/>
      </w:pPr>
      <w:r w:rsidRPr="006C4298">
        <w:t>Знает имена членов семьи, может рассказать о составе семьи, родственных отноше</w:t>
      </w:r>
      <w:r w:rsidRPr="006C4298">
        <w:softHyphen/>
        <w:t xml:space="preserve">ниях и взаимосвязях, распределении семейных обязанностей, семейных традициях. </w:t>
      </w:r>
    </w:p>
    <w:p w:rsidR="00AE3254" w:rsidRDefault="00AE3254" w:rsidP="00805418">
      <w:pPr>
        <w:pStyle w:val="11"/>
        <w:numPr>
          <w:ilvl w:val="0"/>
          <w:numId w:val="28"/>
        </w:numPr>
        <w:ind w:left="709" w:hanging="283"/>
        <w:contextualSpacing/>
        <w:jc w:val="both"/>
      </w:pPr>
      <w:r w:rsidRPr="006C4298">
        <w:t>Имеет первичные представления об обществе,  об нескольких народах, насе</w:t>
      </w:r>
      <w:r w:rsidRPr="006C4298">
        <w:softHyphen/>
        <w:t xml:space="preserve">ляющих Россию и другие страны, имеющих разную культуру, разное устройство жизни и быта и говорящих на разных языках. </w:t>
      </w:r>
    </w:p>
    <w:p w:rsidR="00AE3254" w:rsidRPr="005D7C04" w:rsidRDefault="00AE3254" w:rsidP="00805418">
      <w:pPr>
        <w:pStyle w:val="11"/>
        <w:numPr>
          <w:ilvl w:val="0"/>
          <w:numId w:val="28"/>
        </w:numPr>
        <w:ind w:left="709" w:hanging="283"/>
        <w:contextualSpacing/>
        <w:jc w:val="both"/>
      </w:pPr>
      <w:r w:rsidRPr="006C4298">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877F57" w:rsidRPr="005D7C04" w:rsidRDefault="00877F57" w:rsidP="00805418">
      <w:pPr>
        <w:pStyle w:val="11"/>
        <w:jc w:val="both"/>
      </w:pPr>
    </w:p>
    <w:p w:rsidR="00877F57" w:rsidRDefault="00877F57" w:rsidP="00805418">
      <w:pPr>
        <w:pStyle w:val="11"/>
        <w:jc w:val="both"/>
        <w:rPr>
          <w:b/>
          <w:bCs/>
        </w:rPr>
      </w:pPr>
      <w:r w:rsidRPr="005D7C04">
        <w:rPr>
          <w:b/>
          <w:bCs/>
        </w:rPr>
        <w:t>Познавательное развитие</w:t>
      </w:r>
    </w:p>
    <w:p w:rsidR="00BF0B47" w:rsidRDefault="00BF0B47" w:rsidP="00805418">
      <w:pPr>
        <w:pStyle w:val="11"/>
        <w:jc w:val="both"/>
        <w:rPr>
          <w:b/>
          <w:bCs/>
        </w:rPr>
      </w:pPr>
    </w:p>
    <w:p w:rsidR="003A73A6" w:rsidRPr="00384158" w:rsidRDefault="003A73A6" w:rsidP="00805418">
      <w:pPr>
        <w:pStyle w:val="11"/>
        <w:jc w:val="both"/>
        <w:rPr>
          <w:b/>
          <w:i/>
        </w:rPr>
      </w:pPr>
      <w:r w:rsidRPr="006C4298">
        <w:rPr>
          <w:b/>
        </w:rPr>
        <w:t xml:space="preserve">            </w:t>
      </w:r>
      <w:r w:rsidRPr="00F63D90">
        <w:rPr>
          <w:b/>
          <w:i/>
        </w:rPr>
        <w:t>Природный мир</w:t>
      </w:r>
    </w:p>
    <w:p w:rsidR="003A73A6" w:rsidRDefault="003A73A6" w:rsidP="00805418">
      <w:pPr>
        <w:pStyle w:val="11"/>
        <w:numPr>
          <w:ilvl w:val="0"/>
          <w:numId w:val="28"/>
        </w:numPr>
        <w:ind w:left="709" w:hanging="283"/>
        <w:contextualSpacing/>
        <w:jc w:val="both"/>
      </w:pPr>
      <w:r w:rsidRPr="006C4298">
        <w:t>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6C4298">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3A73A6" w:rsidRDefault="003A73A6" w:rsidP="00805418">
      <w:pPr>
        <w:pStyle w:val="11"/>
        <w:numPr>
          <w:ilvl w:val="0"/>
          <w:numId w:val="28"/>
        </w:numPr>
        <w:ind w:left="709" w:hanging="283"/>
        <w:contextualSpacing/>
        <w:jc w:val="both"/>
      </w:pPr>
      <w:r w:rsidRPr="006C4298">
        <w:t>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3A73A6" w:rsidRDefault="003A73A6" w:rsidP="00805418">
      <w:pPr>
        <w:pStyle w:val="11"/>
        <w:numPr>
          <w:ilvl w:val="0"/>
          <w:numId w:val="28"/>
        </w:numPr>
        <w:ind w:left="709" w:hanging="283"/>
        <w:contextualSpacing/>
        <w:jc w:val="both"/>
      </w:pPr>
      <w:r w:rsidRPr="006C4298">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3A73A6" w:rsidRDefault="003A73A6" w:rsidP="00805418">
      <w:pPr>
        <w:pStyle w:val="11"/>
        <w:numPr>
          <w:ilvl w:val="0"/>
          <w:numId w:val="28"/>
        </w:numPr>
        <w:ind w:left="709" w:hanging="283"/>
        <w:contextualSpacing/>
        <w:jc w:val="both"/>
      </w:pPr>
      <w:r w:rsidRPr="006C4298">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6C4298">
        <w:softHyphen/>
        <w:t xml:space="preserve">висимости от ситуации может преобразовывать способы решения задач (проблем). </w:t>
      </w:r>
    </w:p>
    <w:p w:rsidR="003A73A6" w:rsidRDefault="003A73A6" w:rsidP="00805418">
      <w:pPr>
        <w:pStyle w:val="11"/>
        <w:numPr>
          <w:ilvl w:val="0"/>
          <w:numId w:val="28"/>
        </w:numPr>
        <w:ind w:left="709" w:hanging="283"/>
        <w:contextualSpacing/>
        <w:jc w:val="both"/>
      </w:pPr>
      <w:r w:rsidRPr="006C4298">
        <w:t>Может осуществлять первичную общую самооценку на основе требований (кри</w:t>
      </w:r>
      <w:r w:rsidRPr="006C4298">
        <w:softHyphen/>
        <w:t xml:space="preserve">териев), предъявляемых взрослым к поведению или к результатам деятельности. </w:t>
      </w:r>
    </w:p>
    <w:p w:rsidR="003A73A6" w:rsidRDefault="003A73A6" w:rsidP="00805418">
      <w:pPr>
        <w:pStyle w:val="11"/>
        <w:numPr>
          <w:ilvl w:val="0"/>
          <w:numId w:val="28"/>
        </w:numPr>
        <w:ind w:left="709" w:hanging="283"/>
        <w:contextualSpacing/>
        <w:jc w:val="both"/>
      </w:pPr>
      <w:r w:rsidRPr="006C4298">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3A73A6" w:rsidRDefault="003A73A6" w:rsidP="00805418">
      <w:pPr>
        <w:pStyle w:val="11"/>
        <w:numPr>
          <w:ilvl w:val="0"/>
          <w:numId w:val="28"/>
        </w:numPr>
        <w:ind w:left="709" w:hanging="283"/>
        <w:contextualSpacing/>
        <w:jc w:val="both"/>
      </w:pPr>
      <w:r w:rsidRPr="006C4298">
        <w:t xml:space="preserve">Умеет применять простейшие приемы управления своим эмоциональным состоянием. </w:t>
      </w:r>
    </w:p>
    <w:p w:rsidR="003A73A6" w:rsidRDefault="003A73A6" w:rsidP="00805418">
      <w:pPr>
        <w:pStyle w:val="11"/>
        <w:numPr>
          <w:ilvl w:val="0"/>
          <w:numId w:val="28"/>
        </w:numPr>
        <w:ind w:left="709" w:hanging="283"/>
        <w:contextualSpacing/>
        <w:jc w:val="both"/>
      </w:pPr>
      <w:r w:rsidRPr="006C4298">
        <w:t>Имеет представления о разных объектах неживой и живой природы и их взаимо</w:t>
      </w:r>
      <w:r w:rsidRPr="006C4298">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3A73A6" w:rsidRDefault="003A73A6" w:rsidP="00805418">
      <w:pPr>
        <w:pStyle w:val="11"/>
        <w:numPr>
          <w:ilvl w:val="0"/>
          <w:numId w:val="28"/>
        </w:numPr>
        <w:ind w:left="709" w:hanging="283"/>
        <w:contextualSpacing/>
        <w:jc w:val="both"/>
      </w:pPr>
      <w:r w:rsidRPr="00B34324">
        <w:t xml:space="preserve">Ребенок активен и самостоятелен в использовании освоенных способов познания </w:t>
      </w:r>
    </w:p>
    <w:p w:rsidR="003A73A6" w:rsidRDefault="003A73A6" w:rsidP="00805418">
      <w:pPr>
        <w:pStyle w:val="11"/>
        <w:ind w:left="709"/>
        <w:contextualSpacing/>
        <w:jc w:val="both"/>
      </w:pPr>
      <w:r>
        <w:t>(</w:t>
      </w:r>
      <w:r w:rsidRPr="00B34324">
        <w:t>сравнения, счета, измерения, упорядочивания) с целью решения практических,  проблемных задач, переноса в новые условия</w:t>
      </w:r>
      <w:r>
        <w:t>х.</w:t>
      </w:r>
    </w:p>
    <w:p w:rsidR="003A73A6" w:rsidRDefault="003A73A6" w:rsidP="00805418">
      <w:pPr>
        <w:pStyle w:val="11"/>
        <w:contextualSpacing/>
        <w:jc w:val="both"/>
      </w:pPr>
    </w:p>
    <w:p w:rsidR="003A73A6" w:rsidRPr="00F63D90" w:rsidRDefault="003A73A6" w:rsidP="00805418">
      <w:pPr>
        <w:jc w:val="both"/>
        <w:rPr>
          <w:b/>
          <w:i/>
        </w:rPr>
      </w:pPr>
      <w:r>
        <w:rPr>
          <w:b/>
        </w:rPr>
        <w:t xml:space="preserve">        </w:t>
      </w:r>
      <w:r w:rsidRPr="00F63D90">
        <w:rPr>
          <w:b/>
          <w:i/>
        </w:rPr>
        <w:t>Формирование элементарных математических представлений (ФЭМП)</w:t>
      </w:r>
    </w:p>
    <w:p w:rsidR="003A73A6" w:rsidRPr="00B34324" w:rsidRDefault="003A73A6" w:rsidP="00805418">
      <w:pPr>
        <w:jc w:val="both"/>
        <w:rPr>
          <w:i/>
        </w:rPr>
      </w:pP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объединять самостоятельно различные группы предметов, имеющие общий признак, в единое множество и удаляет из множества отдельные его части;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находить части целого множества и целое по известным частям;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считать до 10 и дальше (количественный и порядковый счет в пределах 20);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называть числа в прямом и обратном порядке, начиная с любого числа натурального ряда; соотносить цифру и количество предметов;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составлять и решать задачи в одно действие на сложение и вычитание, пользуясь цифрами и арифметическими знаками (+, -, =);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lastRenderedPageBreak/>
        <w:t xml:space="preserve">различать величины: длину (ширину, высоту), объем (вместимость), массу (вес предметов) и способы их измерения;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делить предметы на несколько равных частей, сравнивает целый предмет и его часть;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различать и называть: отрезок, угол, круг (овал), многоугольники (треугольники, четырехугольники, пятиугольники), шар, куб; проводить их сравнение;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выполнять практические работы с моделями правильных треугольников, четырехугольников, пятиугольников, шестиугольников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ориентироваться в окружающем пространстве и на плоскости;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определять временные отношения (день-неделя-месяц), время по часам с точностью до 1 часа;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знать состав чисел первого десятка (из отдельных единиц) и состав чисел первого десятка из двух меньших;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получить каждое число первого десятка, прибавляя единицу к предыдущему и вычитая единицу из следующего за ним в ряду;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знать название текущего месяца года, последовательность всех дней недели, времен года.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классифицировать предметы по двум-четырем признакам одновременно;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выявлять связи и зависимости между величиной, количеством и внешними свойствами, производить их речевое выражение;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группировать цифры по схожести и по различию их структуры; рассказать про цифры, их структуру: на что похожи, из чего состоят, что обозначает цифра и т.п.;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использовать знаки адекватно поставленной задаче;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объединять все предметы, которые можно использовать для измерения, в понятие «мерка»;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активно включаться в процесс экспериментирования;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читать простую схему, способ и последовательность выполнения действий.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 xml:space="preserve">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3A73A6" w:rsidRPr="00B34324" w:rsidRDefault="003A73A6" w:rsidP="008828F7">
      <w:pPr>
        <w:numPr>
          <w:ilvl w:val="0"/>
          <w:numId w:val="114"/>
        </w:numPr>
        <w:spacing w:after="16" w:line="269" w:lineRule="auto"/>
        <w:ind w:right="11"/>
        <w:contextualSpacing/>
        <w:jc w:val="both"/>
        <w:rPr>
          <w:color w:val="000000"/>
        </w:rPr>
      </w:pPr>
      <w:r w:rsidRPr="00B34324">
        <w:rPr>
          <w:color w:val="000000"/>
        </w:rPr>
        <w:t>узнать, как можно изготовить модели призм, цилиндра, конуса, пирамид из «разверток».</w:t>
      </w:r>
    </w:p>
    <w:p w:rsidR="003A73A6" w:rsidRPr="00B34324" w:rsidRDefault="003A73A6" w:rsidP="00805418">
      <w:pPr>
        <w:spacing w:after="16" w:line="269" w:lineRule="auto"/>
        <w:ind w:right="11"/>
        <w:contextualSpacing/>
        <w:jc w:val="both"/>
        <w:rPr>
          <w:color w:val="000000"/>
        </w:rPr>
      </w:pPr>
    </w:p>
    <w:p w:rsidR="003A73A6" w:rsidRPr="00F63D90" w:rsidRDefault="003A73A6" w:rsidP="00805418">
      <w:pPr>
        <w:spacing w:after="16" w:line="269" w:lineRule="auto"/>
        <w:ind w:right="11"/>
        <w:contextualSpacing/>
        <w:jc w:val="both"/>
        <w:rPr>
          <w:b/>
          <w:i/>
          <w:color w:val="000000"/>
        </w:rPr>
      </w:pPr>
      <w:r w:rsidRPr="00F63D90">
        <w:rPr>
          <w:b/>
          <w:i/>
          <w:color w:val="000000"/>
        </w:rPr>
        <w:t xml:space="preserve">       Конструирование</w:t>
      </w:r>
    </w:p>
    <w:p w:rsidR="003A73A6" w:rsidRPr="00B34324" w:rsidRDefault="003A73A6" w:rsidP="008828F7">
      <w:pPr>
        <w:numPr>
          <w:ilvl w:val="0"/>
          <w:numId w:val="115"/>
        </w:numPr>
        <w:ind w:right="20"/>
        <w:jc w:val="both"/>
        <w:rPr>
          <w:color w:val="000000"/>
        </w:rPr>
      </w:pPr>
      <w:r w:rsidRPr="00B34324">
        <w:rPr>
          <w:color w:val="000000"/>
        </w:rPr>
        <w:t>Развитие умений анализировать постройку, создавать интересные образы, постройки, сооружения с опорой на опыт освоения архитектуры.</w:t>
      </w:r>
    </w:p>
    <w:p w:rsidR="003A73A6" w:rsidRPr="00B34324" w:rsidRDefault="003A73A6" w:rsidP="008828F7">
      <w:pPr>
        <w:numPr>
          <w:ilvl w:val="0"/>
          <w:numId w:val="115"/>
        </w:numPr>
        <w:ind w:right="20"/>
        <w:jc w:val="both"/>
        <w:rPr>
          <w:color w:val="000000"/>
        </w:rPr>
      </w:pPr>
      <w:r w:rsidRPr="00B34324">
        <w:rPr>
          <w:color w:val="000000"/>
        </w:rPr>
        <w:t xml:space="preserve">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3A73A6" w:rsidRPr="00B34324" w:rsidRDefault="003A73A6" w:rsidP="008828F7">
      <w:pPr>
        <w:numPr>
          <w:ilvl w:val="0"/>
          <w:numId w:val="115"/>
        </w:numPr>
        <w:ind w:right="20"/>
        <w:jc w:val="both"/>
        <w:rPr>
          <w:color w:val="000000"/>
        </w:rPr>
      </w:pPr>
      <w:r w:rsidRPr="00B34324">
        <w:rPr>
          <w:color w:val="000000"/>
          <w:u w:val="single"/>
        </w:rPr>
        <w:lastRenderedPageBreak/>
        <w:t>Конструирование</w:t>
      </w:r>
      <w:r w:rsidRPr="00B34324">
        <w:rPr>
          <w:color w:val="000000"/>
        </w:rPr>
        <w:t xml:space="preserve"> </w:t>
      </w:r>
      <w:r w:rsidRPr="00B34324">
        <w:rPr>
          <w:color w:val="000000"/>
          <w:u w:val="single"/>
        </w:rPr>
        <w:t>из бумаги, природного и бросовых материалов</w:t>
      </w:r>
      <w:r w:rsidRPr="00B34324">
        <w:rPr>
          <w:color w:val="000000"/>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3A73A6" w:rsidRPr="00B34324" w:rsidRDefault="003A73A6" w:rsidP="008828F7">
      <w:pPr>
        <w:numPr>
          <w:ilvl w:val="0"/>
          <w:numId w:val="115"/>
        </w:numPr>
        <w:ind w:right="20"/>
        <w:jc w:val="both"/>
        <w:rPr>
          <w:color w:val="000000"/>
        </w:rPr>
      </w:pPr>
      <w:r w:rsidRPr="00B34324">
        <w:rPr>
          <w:color w:val="000000"/>
        </w:rPr>
        <w:t>Освоение и применение способов плоского, объемного и объемно</w:t>
      </w:r>
      <w:r w:rsidRPr="00B34324">
        <w:rPr>
          <w:color w:val="000000"/>
        </w:rPr>
        <w:softHyphen/>
        <w:t xml:space="preserve">пространственного оформления. Умения моделирования и макетирования простых предметов. </w:t>
      </w:r>
    </w:p>
    <w:p w:rsidR="003A73A6" w:rsidRPr="00B34324" w:rsidRDefault="003A73A6" w:rsidP="008828F7">
      <w:pPr>
        <w:numPr>
          <w:ilvl w:val="0"/>
          <w:numId w:val="115"/>
        </w:numPr>
        <w:ind w:right="20"/>
        <w:jc w:val="both"/>
        <w:rPr>
          <w:color w:val="000000"/>
        </w:rPr>
      </w:pPr>
      <w:r w:rsidRPr="00B34324">
        <w:rPr>
          <w:color w:val="000000"/>
        </w:rPr>
        <w:t>Совершенствование умений планировать процесс создания предмета; создавать разметки по шаблону.</w:t>
      </w:r>
    </w:p>
    <w:p w:rsidR="00BF0B47" w:rsidRPr="003A73A6" w:rsidRDefault="003A73A6" w:rsidP="008828F7">
      <w:pPr>
        <w:numPr>
          <w:ilvl w:val="0"/>
          <w:numId w:val="115"/>
        </w:numPr>
        <w:ind w:right="20"/>
        <w:jc w:val="both"/>
        <w:rPr>
          <w:color w:val="000000"/>
        </w:rPr>
      </w:pPr>
      <w:r w:rsidRPr="00B34324">
        <w:rPr>
          <w:color w:val="000000"/>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BF0B47" w:rsidRPr="005D7C04" w:rsidRDefault="00BF0B47" w:rsidP="00805418">
      <w:pPr>
        <w:pStyle w:val="11"/>
        <w:jc w:val="both"/>
        <w:rPr>
          <w:b/>
          <w:bCs/>
        </w:rPr>
      </w:pPr>
    </w:p>
    <w:p w:rsidR="00877F57" w:rsidRDefault="00877F57" w:rsidP="00805418">
      <w:pPr>
        <w:pStyle w:val="11"/>
        <w:jc w:val="both"/>
        <w:rPr>
          <w:b/>
          <w:bCs/>
        </w:rPr>
      </w:pPr>
      <w:r w:rsidRPr="005D7C04">
        <w:rPr>
          <w:b/>
          <w:bCs/>
        </w:rPr>
        <w:t>Речевое развитие</w:t>
      </w:r>
    </w:p>
    <w:p w:rsidR="003A73A6" w:rsidRPr="00384158" w:rsidRDefault="003A73A6" w:rsidP="00805418">
      <w:pPr>
        <w:pStyle w:val="11"/>
        <w:contextualSpacing/>
        <w:jc w:val="both"/>
        <w:rPr>
          <w:b/>
          <w:i/>
        </w:rPr>
      </w:pPr>
      <w:r>
        <w:t xml:space="preserve">           </w:t>
      </w:r>
      <w:r w:rsidRPr="00F63D90">
        <w:rPr>
          <w:b/>
          <w:i/>
        </w:rPr>
        <w:t>Развитие речи</w:t>
      </w:r>
    </w:p>
    <w:p w:rsidR="003A73A6" w:rsidRPr="00EB5319" w:rsidRDefault="003A73A6" w:rsidP="00805418">
      <w:pPr>
        <w:pStyle w:val="11"/>
        <w:numPr>
          <w:ilvl w:val="0"/>
          <w:numId w:val="28"/>
        </w:numPr>
        <w:ind w:left="709" w:hanging="283"/>
        <w:contextualSpacing/>
        <w:jc w:val="both"/>
      </w:pPr>
      <w:r w:rsidRPr="00EB5319">
        <w:rPr>
          <w:bCs/>
        </w:rPr>
        <w:t>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w:t>
      </w:r>
    </w:p>
    <w:p w:rsidR="003A73A6" w:rsidRPr="00555B34" w:rsidRDefault="003A73A6" w:rsidP="00805418">
      <w:pPr>
        <w:pStyle w:val="11"/>
        <w:numPr>
          <w:ilvl w:val="0"/>
          <w:numId w:val="29"/>
        </w:numPr>
        <w:ind w:left="709" w:hanging="283"/>
        <w:contextualSpacing/>
        <w:jc w:val="both"/>
        <w:rPr>
          <w:bCs/>
        </w:rPr>
      </w:pPr>
      <w:r w:rsidRPr="00555B34">
        <w:rPr>
          <w:bCs/>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3A73A6" w:rsidRPr="00555B34" w:rsidRDefault="003A73A6" w:rsidP="00805418">
      <w:pPr>
        <w:pStyle w:val="11"/>
        <w:numPr>
          <w:ilvl w:val="0"/>
          <w:numId w:val="29"/>
        </w:numPr>
        <w:ind w:left="709" w:hanging="283"/>
        <w:contextualSpacing/>
        <w:jc w:val="both"/>
        <w:rPr>
          <w:bCs/>
        </w:rPr>
      </w:pPr>
      <w:r w:rsidRPr="00555B34">
        <w:rPr>
          <w:bCs/>
        </w:rPr>
        <w:t>Имеет представление о предложении, может конструировать разнообразные предложения.</w:t>
      </w:r>
    </w:p>
    <w:p w:rsidR="003A73A6" w:rsidRPr="00555B34" w:rsidRDefault="003A73A6" w:rsidP="00805418">
      <w:pPr>
        <w:pStyle w:val="11"/>
        <w:numPr>
          <w:ilvl w:val="0"/>
          <w:numId w:val="29"/>
        </w:numPr>
        <w:ind w:left="709" w:hanging="283"/>
        <w:contextualSpacing/>
        <w:jc w:val="both"/>
        <w:rPr>
          <w:bCs/>
        </w:rPr>
      </w:pPr>
      <w:r w:rsidRPr="00555B34">
        <w:rPr>
          <w:bCs/>
        </w:rPr>
        <w:t>Умеет проводить звуковой анализ слов, вычленять в словах или фразах определенные звуки, давать  им характеристику.</w:t>
      </w:r>
    </w:p>
    <w:p w:rsidR="003A73A6" w:rsidRPr="00555B34" w:rsidRDefault="003A73A6" w:rsidP="00805418">
      <w:pPr>
        <w:pStyle w:val="11"/>
        <w:numPr>
          <w:ilvl w:val="0"/>
          <w:numId w:val="29"/>
        </w:numPr>
        <w:ind w:left="709" w:hanging="283"/>
        <w:contextualSpacing/>
        <w:jc w:val="both"/>
        <w:rPr>
          <w:bCs/>
        </w:rPr>
      </w:pPr>
      <w:r w:rsidRPr="00555B34">
        <w:rPr>
          <w:bCs/>
        </w:rPr>
        <w:t>Понимает логику событий, причины и следствия поступков героев, мотивы их поведения, ориентируется в человеческих отношениях.</w:t>
      </w:r>
    </w:p>
    <w:p w:rsidR="003A73A6" w:rsidRPr="00EB5319" w:rsidRDefault="003A73A6" w:rsidP="00805418">
      <w:pPr>
        <w:pStyle w:val="11"/>
        <w:numPr>
          <w:ilvl w:val="0"/>
          <w:numId w:val="26"/>
        </w:numPr>
        <w:ind w:left="709" w:hanging="283"/>
        <w:contextualSpacing/>
        <w:jc w:val="both"/>
      </w:pPr>
      <w:r w:rsidRPr="00555B34">
        <w:rPr>
          <w:bCs/>
        </w:rPr>
        <w:t>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p>
    <w:p w:rsidR="003A73A6" w:rsidRDefault="003A73A6" w:rsidP="00805418">
      <w:pPr>
        <w:pStyle w:val="11"/>
        <w:ind w:left="709"/>
        <w:contextualSpacing/>
        <w:jc w:val="both"/>
        <w:rPr>
          <w:bCs/>
        </w:rPr>
      </w:pPr>
    </w:p>
    <w:p w:rsidR="003A73A6" w:rsidRPr="00F63D90" w:rsidRDefault="003A73A6" w:rsidP="00805418">
      <w:pPr>
        <w:pStyle w:val="11"/>
        <w:ind w:left="709"/>
        <w:contextualSpacing/>
        <w:jc w:val="both"/>
        <w:rPr>
          <w:b/>
          <w:i/>
        </w:rPr>
      </w:pPr>
      <w:r w:rsidRPr="00F63D90">
        <w:rPr>
          <w:b/>
          <w:bCs/>
          <w:i/>
        </w:rPr>
        <w:t>Обучение грамоте</w:t>
      </w:r>
    </w:p>
    <w:p w:rsidR="003A73A6" w:rsidRPr="008174BB" w:rsidRDefault="003A73A6" w:rsidP="00805418">
      <w:pPr>
        <w:numPr>
          <w:ilvl w:val="0"/>
          <w:numId w:val="26"/>
        </w:numPr>
        <w:ind w:right="20"/>
        <w:jc w:val="both"/>
        <w:rPr>
          <w:color w:val="000000"/>
        </w:rPr>
      </w:pPr>
      <w:r w:rsidRPr="008174BB">
        <w:rPr>
          <w:color w:val="000000"/>
        </w:rPr>
        <w:t xml:space="preserve">Освоение звукового анализа четырехзвуковых и пятизвуковых слов </w:t>
      </w:r>
      <w:r w:rsidRPr="008174BB">
        <w:rPr>
          <w:i/>
          <w:iCs/>
          <w:color w:val="000000"/>
          <w:shd w:val="clear" w:color="auto" w:fill="FFFFFF"/>
        </w:rPr>
        <w:t>(лиса, слон, аист, школа):</w:t>
      </w:r>
      <w:r w:rsidRPr="008174BB">
        <w:rPr>
          <w:color w:val="000000"/>
        </w:rPr>
        <w:t xml:space="preserve">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3A73A6" w:rsidRPr="00C13CF6" w:rsidRDefault="003A73A6" w:rsidP="00805418">
      <w:pPr>
        <w:numPr>
          <w:ilvl w:val="0"/>
          <w:numId w:val="26"/>
        </w:numPr>
        <w:ind w:right="20"/>
        <w:jc w:val="both"/>
        <w:rPr>
          <w:color w:val="000000"/>
        </w:rPr>
      </w:pPr>
      <w:r w:rsidRPr="008174BB">
        <w:rPr>
          <w:color w:val="000000"/>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3A73A6" w:rsidRDefault="003A73A6" w:rsidP="00805418">
      <w:pPr>
        <w:pStyle w:val="11"/>
        <w:jc w:val="both"/>
        <w:rPr>
          <w:b/>
          <w:bCs/>
        </w:rPr>
      </w:pPr>
    </w:p>
    <w:p w:rsidR="00877F57" w:rsidRPr="005D7C04" w:rsidRDefault="00877F57" w:rsidP="00805418">
      <w:pPr>
        <w:pStyle w:val="11"/>
        <w:jc w:val="both"/>
        <w:rPr>
          <w:b/>
          <w:bCs/>
        </w:rPr>
      </w:pPr>
      <w:r w:rsidRPr="005D7C04">
        <w:rPr>
          <w:b/>
          <w:bCs/>
        </w:rPr>
        <w:t>Художественно-эстетическое развитие</w:t>
      </w:r>
    </w:p>
    <w:p w:rsidR="00C6060A" w:rsidRPr="00C13CF6" w:rsidRDefault="00C6060A" w:rsidP="00805418">
      <w:pPr>
        <w:ind w:left="720" w:right="20"/>
        <w:jc w:val="both"/>
        <w:rPr>
          <w:b/>
          <w:color w:val="000000"/>
        </w:rPr>
      </w:pPr>
      <w:r>
        <w:rPr>
          <w:color w:val="000000"/>
        </w:rPr>
        <w:t xml:space="preserve">- </w:t>
      </w:r>
      <w:r w:rsidRPr="00F63D90">
        <w:rPr>
          <w:b/>
          <w:i/>
          <w:color w:val="000000"/>
        </w:rPr>
        <w:t>рисование:</w:t>
      </w:r>
    </w:p>
    <w:p w:rsidR="00C6060A" w:rsidRPr="00B34324" w:rsidRDefault="00C6060A" w:rsidP="00805418">
      <w:pPr>
        <w:numPr>
          <w:ilvl w:val="0"/>
          <w:numId w:val="26"/>
        </w:numPr>
        <w:ind w:right="20"/>
        <w:jc w:val="both"/>
        <w:rPr>
          <w:color w:val="000000"/>
        </w:rPr>
      </w:pPr>
      <w:r w:rsidRPr="00B34324">
        <w:rPr>
          <w:color w:val="000000"/>
        </w:rPr>
        <w:t xml:space="preserve">Применение разнообразных изобразительных материалов и инструментов, их сочетания. </w:t>
      </w:r>
    </w:p>
    <w:p w:rsidR="00C6060A" w:rsidRPr="00B34324" w:rsidRDefault="00C6060A" w:rsidP="00805418">
      <w:pPr>
        <w:numPr>
          <w:ilvl w:val="0"/>
          <w:numId w:val="26"/>
        </w:numPr>
        <w:ind w:right="20"/>
        <w:jc w:val="both"/>
        <w:rPr>
          <w:color w:val="000000"/>
        </w:rPr>
      </w:pPr>
      <w:r w:rsidRPr="00B34324">
        <w:rPr>
          <w:color w:val="000000"/>
        </w:rPr>
        <w:t xml:space="preserve">Создание новых цветовых тонов и оттенков. </w:t>
      </w:r>
    </w:p>
    <w:p w:rsidR="00C6060A" w:rsidRPr="00C13CF6" w:rsidRDefault="00C6060A" w:rsidP="00805418">
      <w:pPr>
        <w:numPr>
          <w:ilvl w:val="0"/>
          <w:numId w:val="26"/>
        </w:numPr>
        <w:spacing w:before="240"/>
        <w:ind w:right="20"/>
        <w:jc w:val="both"/>
        <w:rPr>
          <w:color w:val="000000"/>
        </w:rPr>
      </w:pPr>
      <w:r w:rsidRPr="00B34324">
        <w:rPr>
          <w:color w:val="000000"/>
        </w:rPr>
        <w:lastRenderedPageBreak/>
        <w:t>Самостоятельное применение освоенных изобразительных живописных и графических техник.</w:t>
      </w:r>
    </w:p>
    <w:p w:rsidR="00C6060A" w:rsidRPr="00C13CF6" w:rsidRDefault="00C6060A" w:rsidP="00805418">
      <w:pPr>
        <w:spacing w:before="240"/>
        <w:ind w:right="20"/>
        <w:jc w:val="both"/>
        <w:rPr>
          <w:b/>
          <w:color w:val="000000"/>
        </w:rPr>
      </w:pPr>
      <w:r>
        <w:rPr>
          <w:color w:val="000000"/>
        </w:rPr>
        <w:t xml:space="preserve">            </w:t>
      </w:r>
      <w:r w:rsidRPr="00C13CF6">
        <w:rPr>
          <w:b/>
          <w:color w:val="000000"/>
        </w:rPr>
        <w:t xml:space="preserve">- </w:t>
      </w:r>
      <w:r w:rsidRPr="00F63D90">
        <w:rPr>
          <w:b/>
          <w:i/>
          <w:color w:val="000000"/>
        </w:rPr>
        <w:t>лепка:</w:t>
      </w:r>
    </w:p>
    <w:p w:rsidR="00C6060A" w:rsidRPr="00B34324" w:rsidRDefault="00C6060A" w:rsidP="00805418">
      <w:pPr>
        <w:numPr>
          <w:ilvl w:val="0"/>
          <w:numId w:val="26"/>
        </w:numPr>
        <w:ind w:right="20"/>
        <w:jc w:val="both"/>
        <w:rPr>
          <w:color w:val="000000"/>
        </w:rPr>
      </w:pPr>
      <w:r w:rsidRPr="00B34324">
        <w:rPr>
          <w:color w:val="000000"/>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w:t>
      </w:r>
    </w:p>
    <w:p w:rsidR="00C6060A" w:rsidRPr="00C13CF6" w:rsidRDefault="00C6060A" w:rsidP="00805418">
      <w:pPr>
        <w:numPr>
          <w:ilvl w:val="0"/>
          <w:numId w:val="26"/>
        </w:numPr>
        <w:ind w:right="20"/>
        <w:jc w:val="both"/>
        <w:rPr>
          <w:color w:val="000000"/>
        </w:rPr>
      </w:pPr>
      <w:r w:rsidRPr="00B34324">
        <w:rPr>
          <w:color w:val="000000"/>
        </w:rPr>
        <w:t xml:space="preserve"> Стремление создавать аккуратные и качественные работы.</w:t>
      </w:r>
    </w:p>
    <w:p w:rsidR="00C6060A" w:rsidRPr="00B34324" w:rsidRDefault="00C6060A" w:rsidP="00805418">
      <w:pPr>
        <w:ind w:left="720" w:right="20"/>
        <w:jc w:val="both"/>
        <w:rPr>
          <w:color w:val="000000"/>
        </w:rPr>
      </w:pPr>
    </w:p>
    <w:p w:rsidR="00C6060A" w:rsidRPr="00F63D90" w:rsidRDefault="00C6060A" w:rsidP="00805418">
      <w:pPr>
        <w:ind w:left="720" w:right="20"/>
        <w:jc w:val="both"/>
        <w:rPr>
          <w:b/>
          <w:i/>
          <w:color w:val="000000"/>
        </w:rPr>
      </w:pPr>
      <w:r w:rsidRPr="00C13CF6">
        <w:rPr>
          <w:b/>
          <w:color w:val="000000"/>
        </w:rPr>
        <w:t xml:space="preserve">- </w:t>
      </w:r>
      <w:r w:rsidRPr="00F63D90">
        <w:rPr>
          <w:b/>
          <w:i/>
          <w:color w:val="000000"/>
        </w:rPr>
        <w:t>аппликация</w:t>
      </w:r>
    </w:p>
    <w:p w:rsidR="00C6060A" w:rsidRPr="00C13CF6" w:rsidRDefault="00C6060A" w:rsidP="00805418">
      <w:pPr>
        <w:ind w:right="20"/>
        <w:jc w:val="both"/>
        <w:rPr>
          <w:color w:val="000000"/>
        </w:rPr>
      </w:pPr>
    </w:p>
    <w:p w:rsidR="00C6060A" w:rsidRPr="00B34324" w:rsidRDefault="00C6060A" w:rsidP="00805418">
      <w:pPr>
        <w:numPr>
          <w:ilvl w:val="0"/>
          <w:numId w:val="26"/>
        </w:numPr>
        <w:ind w:right="20"/>
        <w:jc w:val="both"/>
        <w:rPr>
          <w:color w:val="000000"/>
        </w:rPr>
      </w:pPr>
      <w:r w:rsidRPr="00B34324">
        <w:rPr>
          <w:color w:val="000000"/>
        </w:rPr>
        <w:t xml:space="preserve">Самостоятельного использование разнообразных материалов. </w:t>
      </w:r>
    </w:p>
    <w:p w:rsidR="00C6060A" w:rsidRPr="00B34324" w:rsidRDefault="00C6060A" w:rsidP="00805418">
      <w:pPr>
        <w:numPr>
          <w:ilvl w:val="0"/>
          <w:numId w:val="26"/>
        </w:numPr>
        <w:ind w:right="20"/>
        <w:jc w:val="both"/>
        <w:rPr>
          <w:color w:val="000000"/>
        </w:rPr>
      </w:pPr>
      <w:r w:rsidRPr="00B34324">
        <w:rPr>
          <w:color w:val="000000"/>
        </w:rPr>
        <w:t xml:space="preserve">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w:t>
      </w:r>
    </w:p>
    <w:p w:rsidR="00C6060A" w:rsidRPr="00B34324" w:rsidRDefault="00C6060A" w:rsidP="00805418">
      <w:pPr>
        <w:numPr>
          <w:ilvl w:val="0"/>
          <w:numId w:val="26"/>
        </w:numPr>
        <w:ind w:right="20"/>
        <w:jc w:val="both"/>
        <w:rPr>
          <w:color w:val="000000"/>
        </w:rPr>
      </w:pPr>
      <w:r w:rsidRPr="00B34324">
        <w:rPr>
          <w:color w:val="000000"/>
        </w:rPr>
        <w:t>Умения создавать разнообразные формы, преобразовывать их.</w:t>
      </w:r>
    </w:p>
    <w:p w:rsidR="00C6060A" w:rsidRPr="00EB5319" w:rsidRDefault="00C6060A" w:rsidP="00805418">
      <w:pPr>
        <w:ind w:left="720" w:right="20"/>
        <w:jc w:val="both"/>
        <w:rPr>
          <w:color w:val="000000"/>
        </w:rPr>
      </w:pPr>
    </w:p>
    <w:p w:rsidR="00C6060A" w:rsidRDefault="00C6060A" w:rsidP="00805418">
      <w:pPr>
        <w:pStyle w:val="a6"/>
        <w:spacing w:before="0" w:beforeAutospacing="0" w:after="0" w:afterAutospacing="0"/>
        <w:contextualSpacing/>
        <w:jc w:val="both"/>
      </w:pPr>
    </w:p>
    <w:p w:rsidR="00C6060A" w:rsidRPr="00F63D90" w:rsidRDefault="00C6060A" w:rsidP="00805418">
      <w:pPr>
        <w:pStyle w:val="a6"/>
        <w:spacing w:before="0" w:beforeAutospacing="0" w:after="0" w:afterAutospacing="0"/>
        <w:contextualSpacing/>
        <w:jc w:val="both"/>
        <w:rPr>
          <w:b/>
          <w:i/>
        </w:rPr>
      </w:pPr>
      <w:r>
        <w:t xml:space="preserve">           </w:t>
      </w:r>
      <w:r w:rsidRPr="00F63D90">
        <w:rPr>
          <w:b/>
          <w:i/>
        </w:rPr>
        <w:t>Музыка</w:t>
      </w:r>
    </w:p>
    <w:p w:rsidR="00C6060A" w:rsidRPr="00555B34" w:rsidRDefault="00C6060A" w:rsidP="008828F7">
      <w:pPr>
        <w:pStyle w:val="a6"/>
        <w:numPr>
          <w:ilvl w:val="0"/>
          <w:numId w:val="116"/>
        </w:numPr>
        <w:spacing w:before="0" w:beforeAutospacing="0" w:after="0" w:afterAutospacing="0"/>
        <w:ind w:left="709" w:hanging="283"/>
        <w:contextualSpacing/>
        <w:jc w:val="both"/>
      </w:pPr>
      <w:r w:rsidRPr="00555B34">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C6060A" w:rsidRPr="00555B34" w:rsidRDefault="00C6060A" w:rsidP="008828F7">
      <w:pPr>
        <w:pStyle w:val="a6"/>
        <w:numPr>
          <w:ilvl w:val="0"/>
          <w:numId w:val="116"/>
        </w:numPr>
        <w:spacing w:before="0" w:beforeAutospacing="0" w:after="0" w:afterAutospacing="0"/>
        <w:ind w:left="709" w:hanging="283"/>
        <w:contextualSpacing/>
        <w:jc w:val="both"/>
      </w:pPr>
      <w:r w:rsidRPr="00555B34">
        <w:t>Музыкально эрудирован, имеет представления о жанрах и направлениях классической и народной музыки, творчестве разных композиторов.</w:t>
      </w:r>
    </w:p>
    <w:p w:rsidR="00C6060A" w:rsidRDefault="00C6060A" w:rsidP="008828F7">
      <w:pPr>
        <w:pStyle w:val="a6"/>
        <w:numPr>
          <w:ilvl w:val="0"/>
          <w:numId w:val="116"/>
        </w:numPr>
        <w:spacing w:before="0" w:beforeAutospacing="0" w:after="0" w:afterAutospacing="0"/>
        <w:ind w:left="709" w:hanging="283"/>
        <w:contextualSpacing/>
        <w:jc w:val="both"/>
      </w:pPr>
      <w:r w:rsidRPr="00555B34">
        <w:t>Имеет сформированную потребность  к игре на инструментах, может самостоятельно организовать детей для совместной игры на инструментах.</w:t>
      </w:r>
    </w:p>
    <w:p w:rsidR="00C6060A" w:rsidRDefault="00C6060A" w:rsidP="008828F7">
      <w:pPr>
        <w:pStyle w:val="a6"/>
        <w:numPr>
          <w:ilvl w:val="0"/>
          <w:numId w:val="116"/>
        </w:numPr>
        <w:spacing w:before="0" w:beforeAutospacing="0" w:after="0" w:afterAutospacing="0"/>
        <w:ind w:left="709" w:hanging="283"/>
        <w:contextualSpacing/>
        <w:jc w:val="both"/>
      </w:pPr>
      <w:r w:rsidRPr="00555B34">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C8093D" w:rsidRPr="00C6060A" w:rsidRDefault="00C8093D" w:rsidP="00805418">
      <w:pPr>
        <w:pStyle w:val="a6"/>
        <w:spacing w:before="0" w:beforeAutospacing="0" w:after="0" w:afterAutospacing="0"/>
        <w:contextualSpacing/>
        <w:jc w:val="both"/>
      </w:pPr>
    </w:p>
    <w:p w:rsidR="00877F57" w:rsidRDefault="00877F57" w:rsidP="00805418">
      <w:pPr>
        <w:pStyle w:val="11"/>
        <w:jc w:val="both"/>
        <w:rPr>
          <w:b/>
          <w:bCs/>
        </w:rPr>
      </w:pPr>
      <w:r w:rsidRPr="005D7C04">
        <w:rPr>
          <w:b/>
          <w:bCs/>
        </w:rPr>
        <w:t>Физическое развитие</w:t>
      </w:r>
    </w:p>
    <w:p w:rsidR="00C8093D" w:rsidRPr="00C8093D" w:rsidRDefault="00C8093D" w:rsidP="00805418">
      <w:pPr>
        <w:pStyle w:val="11"/>
        <w:jc w:val="both"/>
        <w:rPr>
          <w:bCs/>
        </w:rPr>
      </w:pPr>
      <w:r w:rsidRPr="00C8093D">
        <w:rPr>
          <w:bCs/>
        </w:rPr>
        <w:t>Физическая культура</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bCs/>
          <w:sz w:val="24"/>
          <w:szCs w:val="24"/>
        </w:rPr>
        <w:t>Ребенок</w:t>
      </w:r>
      <w:r w:rsidR="000D31CC" w:rsidRPr="005D7C04">
        <w:rPr>
          <w:rFonts w:ascii="Times New Roman" w:hAnsi="Times New Roman"/>
          <w:bCs/>
          <w:sz w:val="24"/>
          <w:szCs w:val="24"/>
        </w:rPr>
        <w:t xml:space="preserve"> </w:t>
      </w:r>
      <w:r w:rsidRPr="005D7C04">
        <w:rPr>
          <w:rFonts w:ascii="Times New Roman" w:hAnsi="Times New Roman"/>
          <w:sz w:val="24"/>
          <w:szCs w:val="24"/>
        </w:rPr>
        <w:t>обнаруживает достаточный уровень развития физических качеств и   основных движений, соответствующий возрастно-половым    нормативам</w:t>
      </w:r>
      <w:r w:rsidRPr="005D7C04">
        <w:rPr>
          <w:rFonts w:ascii="Times New Roman" w:hAnsi="Times New Roman"/>
          <w:w w:val="89"/>
          <w:sz w:val="24"/>
          <w:szCs w:val="24"/>
        </w:rPr>
        <w:t xml:space="preserve">.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Самостоятельно выполняет доступные возрасту гигиенические процедуры, соблю</w:t>
      </w:r>
      <w:r w:rsidRPr="005D7C04">
        <w:rPr>
          <w:rFonts w:ascii="Times New Roman" w:hAnsi="Times New Roman"/>
          <w:sz w:val="24"/>
          <w:szCs w:val="24"/>
        </w:rPr>
        <w:softHyphen/>
        <w:t xml:space="preserve">дает элементарные правила здорового образа жизни.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Самостоятельно организовывает подвижные игры (в разных вариантах).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lastRenderedPageBreak/>
        <w:t xml:space="preserve">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 скакалку.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Умеет перебрасывать набивные мячи весом 1 кг, метать мяч и предметы на расстояние не менее 10 м., владеть «школой мяча».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Играет в спортивные игры: городки, бадминтон, футбол, хокк</w:t>
      </w:r>
      <w:r w:rsidR="00C8093D">
        <w:rPr>
          <w:rFonts w:ascii="Times New Roman" w:hAnsi="Times New Roman"/>
          <w:sz w:val="24"/>
          <w:szCs w:val="24"/>
        </w:rPr>
        <w:t>ей, баскетбол</w:t>
      </w:r>
      <w:r w:rsidRPr="005D7C04">
        <w:rPr>
          <w:rFonts w:ascii="Times New Roman" w:hAnsi="Times New Roman"/>
          <w:sz w:val="24"/>
          <w:szCs w:val="24"/>
        </w:rPr>
        <w:t>.</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Имеет представления о ЗОЖ (о некоторых особенностях строения и функционирования организма человека, о важности соблюдения режима дня, о paциональном питании, о значении двигательной активности, о полезных и вредных привычках и др.); о поведении во время болезни.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Понимает, как нужно вести себя в опасных ситуациях, и при напоминании выполняет эти правила.</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Имеет представления о способах обращения за помощью в опасных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ситуациях, знает номер телефона вызова экстренной помощи. </w:t>
      </w:r>
    </w:p>
    <w:p w:rsidR="00877F57" w:rsidRPr="005D7C04" w:rsidRDefault="00877F57" w:rsidP="00805418">
      <w:pPr>
        <w:pStyle w:val="a3"/>
        <w:numPr>
          <w:ilvl w:val="0"/>
          <w:numId w:val="31"/>
        </w:numPr>
        <w:jc w:val="both"/>
        <w:rPr>
          <w:rFonts w:ascii="Times New Roman" w:hAnsi="Times New Roman"/>
          <w:sz w:val="24"/>
          <w:szCs w:val="24"/>
        </w:rPr>
      </w:pPr>
      <w:r w:rsidRPr="005D7C04">
        <w:rPr>
          <w:rFonts w:ascii="Times New Roman" w:hAnsi="Times New Roman"/>
          <w:sz w:val="24"/>
          <w:szCs w:val="24"/>
        </w:rPr>
        <w:t xml:space="preserve">Умеет привлечь внимание взрослого в случае травмы или    </w:t>
      </w:r>
    </w:p>
    <w:p w:rsidR="00877F57" w:rsidRPr="005D7C04" w:rsidRDefault="00877F57" w:rsidP="00805418">
      <w:pPr>
        <w:pStyle w:val="a3"/>
        <w:ind w:left="720"/>
        <w:jc w:val="both"/>
        <w:rPr>
          <w:rFonts w:ascii="Times New Roman" w:hAnsi="Times New Roman"/>
          <w:sz w:val="24"/>
          <w:szCs w:val="24"/>
        </w:rPr>
      </w:pPr>
      <w:r w:rsidRPr="005D7C04">
        <w:rPr>
          <w:rFonts w:ascii="Times New Roman" w:hAnsi="Times New Roman"/>
          <w:sz w:val="24"/>
          <w:szCs w:val="24"/>
        </w:rPr>
        <w:t>недомогания;  оказывает элементарную помощь.</w:t>
      </w:r>
    </w:p>
    <w:p w:rsidR="00041B3F" w:rsidRDefault="00041B3F" w:rsidP="00805418">
      <w:pPr>
        <w:pStyle w:val="a3"/>
        <w:jc w:val="both"/>
        <w:rPr>
          <w:rFonts w:ascii="Times New Roman" w:hAnsi="Times New Roman"/>
          <w:sz w:val="28"/>
          <w:szCs w:val="28"/>
        </w:rPr>
      </w:pPr>
    </w:p>
    <w:p w:rsidR="00041B3F" w:rsidRPr="001971A0" w:rsidRDefault="00A12F99" w:rsidP="00805418">
      <w:pPr>
        <w:pStyle w:val="a3"/>
        <w:jc w:val="both"/>
        <w:rPr>
          <w:rFonts w:ascii="Times New Roman" w:hAnsi="Times New Roman"/>
          <w:b/>
          <w:sz w:val="24"/>
          <w:szCs w:val="24"/>
        </w:rPr>
      </w:pPr>
      <w:r w:rsidRPr="00390B7C">
        <w:rPr>
          <w:rFonts w:ascii="Times New Roman" w:hAnsi="Times New Roman"/>
          <w:b/>
          <w:color w:val="FF0000"/>
          <w:sz w:val="24"/>
          <w:szCs w:val="24"/>
        </w:rPr>
        <w:t xml:space="preserve">   </w:t>
      </w:r>
      <w:r w:rsidRPr="001971A0">
        <w:rPr>
          <w:rFonts w:ascii="Times New Roman" w:hAnsi="Times New Roman"/>
          <w:b/>
          <w:sz w:val="24"/>
          <w:szCs w:val="24"/>
          <w:lang w:val="en-US"/>
        </w:rPr>
        <w:t>II</w:t>
      </w:r>
      <w:r w:rsidRPr="001971A0">
        <w:rPr>
          <w:rFonts w:ascii="Times New Roman" w:hAnsi="Times New Roman"/>
          <w:b/>
          <w:sz w:val="24"/>
          <w:szCs w:val="24"/>
        </w:rPr>
        <w:t>.</w:t>
      </w:r>
      <w:r w:rsidR="00041B3F" w:rsidRPr="001971A0">
        <w:rPr>
          <w:rFonts w:ascii="Times New Roman" w:hAnsi="Times New Roman"/>
          <w:b/>
          <w:sz w:val="24"/>
          <w:szCs w:val="24"/>
        </w:rPr>
        <w:t xml:space="preserve"> Часть, формируемая участниками</w:t>
      </w:r>
      <w:r w:rsidR="00024E54" w:rsidRPr="001971A0">
        <w:rPr>
          <w:rFonts w:ascii="Times New Roman" w:hAnsi="Times New Roman"/>
          <w:b/>
          <w:sz w:val="24"/>
          <w:szCs w:val="24"/>
        </w:rPr>
        <w:t xml:space="preserve"> </w:t>
      </w:r>
      <w:r w:rsidR="00041B3F" w:rsidRPr="001971A0">
        <w:rPr>
          <w:rFonts w:ascii="Times New Roman" w:hAnsi="Times New Roman"/>
          <w:b/>
          <w:sz w:val="24"/>
          <w:szCs w:val="24"/>
        </w:rPr>
        <w:t>образовательных отношений</w:t>
      </w:r>
    </w:p>
    <w:p w:rsidR="00E93F14" w:rsidRPr="00390B7C" w:rsidRDefault="00E93F14" w:rsidP="00805418">
      <w:pPr>
        <w:pStyle w:val="a6"/>
        <w:spacing w:before="0" w:beforeAutospacing="0" w:after="0" w:afterAutospacing="0"/>
        <w:jc w:val="both"/>
        <w:rPr>
          <w:b/>
          <w:i/>
          <w:color w:val="FF0000"/>
        </w:rPr>
      </w:pPr>
    </w:p>
    <w:p w:rsidR="00F30CF4" w:rsidRPr="00F30CF4" w:rsidRDefault="00F30CF4" w:rsidP="00805418">
      <w:pPr>
        <w:pStyle w:val="a6"/>
        <w:spacing w:before="0" w:beforeAutospacing="0" w:after="0" w:afterAutospacing="0"/>
        <w:jc w:val="both"/>
        <w:rPr>
          <w:b/>
          <w:i/>
          <w:color w:val="000000"/>
        </w:rPr>
      </w:pPr>
      <w:r w:rsidRPr="00F30CF4">
        <w:rPr>
          <w:b/>
          <w:bCs/>
        </w:rPr>
        <w:t>Содержание образовательной области «Социально- коммуникативное развитие» расширено реализацией програ</w:t>
      </w:r>
      <w:r w:rsidR="00E93F14">
        <w:rPr>
          <w:b/>
          <w:bCs/>
        </w:rPr>
        <w:t xml:space="preserve">ммы по краеведению </w:t>
      </w:r>
      <w:r w:rsidRPr="00F30CF4">
        <w:rPr>
          <w:b/>
          <w:bCs/>
        </w:rPr>
        <w:t xml:space="preserve"> </w:t>
      </w:r>
      <w:r w:rsidRPr="00F30CF4">
        <w:t xml:space="preserve">и направлено на достижение цели по формированию целостных представлений о родном крае через решение следующих </w:t>
      </w:r>
      <w:r w:rsidRPr="00F30CF4">
        <w:rPr>
          <w:b/>
          <w:i/>
        </w:rPr>
        <w:t>задач:</w:t>
      </w:r>
    </w:p>
    <w:p w:rsidR="00F30CF4" w:rsidRPr="00F30CF4" w:rsidRDefault="00453E4D" w:rsidP="00805418">
      <w:pPr>
        <w:jc w:val="both"/>
      </w:pPr>
      <w:r>
        <w:t xml:space="preserve">- </w:t>
      </w:r>
      <w:r w:rsidR="00F30CF4" w:rsidRPr="00F30CF4">
        <w:t xml:space="preserve">приобщение к истории возникновения родного города; </w:t>
      </w:r>
    </w:p>
    <w:p w:rsidR="00F30CF4" w:rsidRPr="00F30CF4" w:rsidRDefault="00453E4D" w:rsidP="00805418">
      <w:pPr>
        <w:ind w:left="-142"/>
        <w:jc w:val="both"/>
      </w:pPr>
      <w:r>
        <w:t xml:space="preserve">  - </w:t>
      </w:r>
      <w:r w:rsidR="00F30CF4" w:rsidRPr="00F30CF4">
        <w:t>знакомство со знаменитыми земляками и людьми, прославившими Липецкий край.</w:t>
      </w:r>
    </w:p>
    <w:p w:rsidR="00F30CF4" w:rsidRPr="00F30CF4" w:rsidRDefault="00453E4D" w:rsidP="00805418">
      <w:pPr>
        <w:ind w:left="-142"/>
        <w:jc w:val="both"/>
      </w:pPr>
      <w:r>
        <w:t xml:space="preserve">  - </w:t>
      </w:r>
      <w:r w:rsidR="00F30CF4" w:rsidRPr="00F30CF4">
        <w:t>формирование представлений о достопримечательностях родного города (района); его государственных символах.</w:t>
      </w:r>
    </w:p>
    <w:p w:rsidR="00F30CF4" w:rsidRPr="00F30CF4" w:rsidRDefault="00453E4D" w:rsidP="00805418">
      <w:pPr>
        <w:jc w:val="both"/>
      </w:pPr>
      <w:r>
        <w:t xml:space="preserve">- </w:t>
      </w:r>
      <w:r w:rsidR="00F30CF4" w:rsidRPr="00F30CF4">
        <w:t>воспитание любви к родному дому, семье, уважения к родителям и их труду.</w:t>
      </w:r>
    </w:p>
    <w:p w:rsidR="00F30CF4" w:rsidRPr="00F30CF4" w:rsidRDefault="00453E4D" w:rsidP="00805418">
      <w:pPr>
        <w:ind w:left="-142"/>
        <w:jc w:val="both"/>
      </w:pPr>
      <w:r>
        <w:t xml:space="preserve">  - </w:t>
      </w:r>
      <w:r w:rsidR="00F30CF4" w:rsidRPr="00F30CF4">
        <w:t>формирование и развитие познавательного интереса к народному творчеству и миру ремесел в родном городе (районе; селе)</w:t>
      </w:r>
    </w:p>
    <w:p w:rsidR="002D5673" w:rsidRPr="00DA3EBD" w:rsidRDefault="00453E4D" w:rsidP="00805418">
      <w:pPr>
        <w:ind w:left="-142"/>
        <w:jc w:val="both"/>
      </w:pPr>
      <w:r>
        <w:t xml:space="preserve">  - </w:t>
      </w:r>
      <w:r w:rsidR="00F30CF4" w:rsidRPr="00F30CF4">
        <w:t>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rsidR="00041B3F" w:rsidRDefault="00A12F99" w:rsidP="00805418">
      <w:pPr>
        <w:pStyle w:val="a3"/>
        <w:jc w:val="both"/>
        <w:rPr>
          <w:rFonts w:ascii="Times New Roman" w:hAnsi="Times New Roman"/>
          <w:b/>
          <w:sz w:val="24"/>
          <w:szCs w:val="24"/>
        </w:rPr>
      </w:pPr>
      <w:r>
        <w:rPr>
          <w:rFonts w:ascii="Times New Roman" w:hAnsi="Times New Roman"/>
          <w:b/>
          <w:sz w:val="24"/>
          <w:szCs w:val="24"/>
        </w:rPr>
        <w:t xml:space="preserve">                   </w:t>
      </w:r>
      <w:r w:rsidR="002D5673" w:rsidRPr="005D7C04">
        <w:rPr>
          <w:rFonts w:ascii="Times New Roman" w:hAnsi="Times New Roman"/>
          <w:b/>
          <w:sz w:val="24"/>
          <w:szCs w:val="24"/>
        </w:rPr>
        <w:t>Планируемы</w:t>
      </w:r>
      <w:r w:rsidR="00AA5DFD" w:rsidRPr="005D7C04">
        <w:rPr>
          <w:rFonts w:ascii="Times New Roman" w:hAnsi="Times New Roman"/>
          <w:b/>
          <w:sz w:val="24"/>
          <w:szCs w:val="24"/>
        </w:rPr>
        <w:t>е</w:t>
      </w:r>
      <w:r w:rsidR="002D5673" w:rsidRPr="005D7C04">
        <w:rPr>
          <w:rFonts w:ascii="Times New Roman" w:hAnsi="Times New Roman"/>
          <w:b/>
          <w:sz w:val="24"/>
          <w:szCs w:val="24"/>
        </w:rPr>
        <w:t xml:space="preserve"> результаты освоения Программы – целевые ориентиры на этапе завершения дошкольного образования</w:t>
      </w:r>
      <w:r w:rsidR="0059240C">
        <w:rPr>
          <w:rFonts w:ascii="Times New Roman" w:hAnsi="Times New Roman"/>
          <w:b/>
          <w:sz w:val="24"/>
          <w:szCs w:val="24"/>
        </w:rPr>
        <w:t xml:space="preserve"> по  формированию  у детей представлений о достопримечательностях г. Липецка , о природе Липецкой области</w:t>
      </w:r>
      <w:r w:rsidR="002D5673" w:rsidRPr="005D7C04">
        <w:rPr>
          <w:rFonts w:ascii="Times New Roman" w:hAnsi="Times New Roman"/>
          <w:b/>
          <w:sz w:val="24"/>
          <w:szCs w:val="24"/>
        </w:rPr>
        <w:t>:</w:t>
      </w:r>
    </w:p>
    <w:p w:rsidR="0059240C" w:rsidRPr="0059240C" w:rsidRDefault="0059240C" w:rsidP="00805418">
      <w:pPr>
        <w:spacing w:before="100" w:beforeAutospacing="1" w:after="100" w:afterAutospacing="1"/>
        <w:jc w:val="both"/>
      </w:pPr>
      <w:r w:rsidRPr="0059240C">
        <w:t xml:space="preserve">Дети должны </w:t>
      </w:r>
      <w:r w:rsidRPr="0059240C">
        <w:rPr>
          <w:bCs/>
        </w:rPr>
        <w:t>знать:</w:t>
      </w:r>
    </w:p>
    <w:p w:rsidR="0059240C" w:rsidRPr="0059240C" w:rsidRDefault="0059240C" w:rsidP="00805418">
      <w:pPr>
        <w:spacing w:before="100" w:beforeAutospacing="1" w:after="100" w:afterAutospacing="1"/>
        <w:jc w:val="both"/>
        <w:rPr>
          <w:u w:val="single"/>
        </w:rPr>
      </w:pPr>
      <w:r w:rsidRPr="0059240C">
        <w:rPr>
          <w:u w:val="single"/>
        </w:rPr>
        <w:t>3–4 года.</w:t>
      </w:r>
    </w:p>
    <w:p w:rsidR="0059240C" w:rsidRPr="0059240C" w:rsidRDefault="0059240C" w:rsidP="008828F7">
      <w:pPr>
        <w:numPr>
          <w:ilvl w:val="0"/>
          <w:numId w:val="81"/>
        </w:numPr>
        <w:spacing w:before="100" w:beforeAutospacing="1" w:after="100" w:afterAutospacing="1"/>
        <w:jc w:val="both"/>
      </w:pPr>
      <w:r w:rsidRPr="0059240C">
        <w:lastRenderedPageBreak/>
        <w:t>Знать имя, отчество родителей.</w:t>
      </w:r>
    </w:p>
    <w:p w:rsidR="0059240C" w:rsidRPr="0059240C" w:rsidRDefault="0059240C" w:rsidP="008828F7">
      <w:pPr>
        <w:numPr>
          <w:ilvl w:val="0"/>
          <w:numId w:val="81"/>
        </w:numPr>
        <w:spacing w:before="100" w:beforeAutospacing="1" w:after="100" w:afterAutospacing="1"/>
        <w:jc w:val="both"/>
      </w:pPr>
      <w:r w:rsidRPr="0059240C">
        <w:t>Знать где работают их родители.</w:t>
      </w:r>
    </w:p>
    <w:p w:rsidR="0059240C" w:rsidRPr="0059240C" w:rsidRDefault="0059240C" w:rsidP="008828F7">
      <w:pPr>
        <w:numPr>
          <w:ilvl w:val="0"/>
          <w:numId w:val="81"/>
        </w:numPr>
        <w:spacing w:before="100" w:beforeAutospacing="1" w:after="100" w:afterAutospacing="1"/>
        <w:jc w:val="both"/>
      </w:pPr>
      <w:r w:rsidRPr="0059240C">
        <w:t>Знать участок и группу детского сада; уметь поддерживать порядок на них, бережно относиться к оборудованию участков, и группы, ухаживать за растениями.</w:t>
      </w:r>
    </w:p>
    <w:p w:rsidR="0059240C" w:rsidRPr="0059240C" w:rsidRDefault="0059240C" w:rsidP="008828F7">
      <w:pPr>
        <w:numPr>
          <w:ilvl w:val="0"/>
          <w:numId w:val="81"/>
        </w:numPr>
        <w:spacing w:before="100" w:beforeAutospacing="1" w:after="100" w:afterAutospacing="1"/>
        <w:jc w:val="both"/>
      </w:pPr>
      <w:r w:rsidRPr="0059240C">
        <w:t>Знать имя, отчество сотрудников детского сада, уважать их труд, уметь оказывать посильную помощь взрослым.</w:t>
      </w:r>
    </w:p>
    <w:p w:rsidR="0059240C" w:rsidRPr="0059240C" w:rsidRDefault="0059240C" w:rsidP="008828F7">
      <w:pPr>
        <w:numPr>
          <w:ilvl w:val="0"/>
          <w:numId w:val="81"/>
        </w:numPr>
        <w:spacing w:before="100" w:beforeAutospacing="1" w:after="100" w:afterAutospacing="1"/>
        <w:jc w:val="both"/>
      </w:pPr>
      <w:r w:rsidRPr="0059240C">
        <w:t>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w:t>
      </w:r>
    </w:p>
    <w:p w:rsidR="0059240C" w:rsidRPr="0059240C" w:rsidRDefault="0059240C" w:rsidP="008828F7">
      <w:pPr>
        <w:numPr>
          <w:ilvl w:val="0"/>
          <w:numId w:val="81"/>
        </w:numPr>
        <w:spacing w:before="100" w:beforeAutospacing="1" w:after="100" w:afterAutospacing="1"/>
        <w:jc w:val="both"/>
      </w:pPr>
      <w:r w:rsidRPr="0059240C">
        <w:t>Знать название своего города; с доверием относиться ко взрослым, которые заботятся о них.</w:t>
      </w:r>
    </w:p>
    <w:p w:rsidR="0059240C" w:rsidRPr="0059240C" w:rsidRDefault="0059240C" w:rsidP="00805418">
      <w:pPr>
        <w:spacing w:before="100" w:beforeAutospacing="1" w:after="100" w:afterAutospacing="1"/>
        <w:jc w:val="both"/>
        <w:rPr>
          <w:u w:val="single"/>
        </w:rPr>
      </w:pPr>
      <w:r w:rsidRPr="0059240C">
        <w:rPr>
          <w:u w:val="single"/>
        </w:rPr>
        <w:t>4–5 лет.</w:t>
      </w:r>
    </w:p>
    <w:p w:rsidR="0059240C" w:rsidRPr="0059240C" w:rsidRDefault="0059240C" w:rsidP="008828F7">
      <w:pPr>
        <w:numPr>
          <w:ilvl w:val="0"/>
          <w:numId w:val="82"/>
        </w:numPr>
        <w:spacing w:before="100" w:beforeAutospacing="1" w:after="100" w:afterAutospacing="1"/>
        <w:jc w:val="both"/>
      </w:pPr>
      <w:r w:rsidRPr="0059240C">
        <w:t>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59240C" w:rsidRPr="0059240C" w:rsidRDefault="0059240C" w:rsidP="008828F7">
      <w:pPr>
        <w:numPr>
          <w:ilvl w:val="0"/>
          <w:numId w:val="82"/>
        </w:numPr>
        <w:spacing w:before="100" w:beforeAutospacing="1" w:after="100" w:afterAutospacing="1"/>
        <w:jc w:val="both"/>
      </w:pPr>
      <w:r w:rsidRPr="0059240C">
        <w:t>Уметь рассказывать о своем родном городе.</w:t>
      </w:r>
    </w:p>
    <w:p w:rsidR="0059240C" w:rsidRPr="0059240C" w:rsidRDefault="0059240C" w:rsidP="008828F7">
      <w:pPr>
        <w:numPr>
          <w:ilvl w:val="0"/>
          <w:numId w:val="82"/>
        </w:numPr>
        <w:spacing w:before="100" w:beforeAutospacing="1" w:after="100" w:afterAutospacing="1"/>
        <w:jc w:val="both"/>
      </w:pPr>
      <w:r w:rsidRPr="0059240C">
        <w:t>Рассказывать о желании приобрести в будущем определенную профессию (стать военным, пожарным, милиционером и т.д.).</w:t>
      </w:r>
    </w:p>
    <w:p w:rsidR="0059240C" w:rsidRPr="0059240C" w:rsidRDefault="0059240C" w:rsidP="008828F7">
      <w:pPr>
        <w:numPr>
          <w:ilvl w:val="0"/>
          <w:numId w:val="82"/>
        </w:numPr>
        <w:spacing w:before="100" w:beforeAutospacing="1" w:after="100" w:afterAutospacing="1"/>
        <w:jc w:val="both"/>
      </w:pPr>
      <w:r w:rsidRPr="0059240C">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59240C" w:rsidRPr="0059240C" w:rsidRDefault="0059240C" w:rsidP="00805418">
      <w:pPr>
        <w:spacing w:before="100" w:beforeAutospacing="1" w:after="100" w:afterAutospacing="1"/>
        <w:jc w:val="both"/>
        <w:rPr>
          <w:u w:val="single"/>
        </w:rPr>
      </w:pPr>
      <w:r w:rsidRPr="0059240C">
        <w:rPr>
          <w:u w:val="single"/>
        </w:rPr>
        <w:t>5–6 лет.</w:t>
      </w:r>
    </w:p>
    <w:p w:rsidR="0059240C" w:rsidRPr="0059240C" w:rsidRDefault="0059240C" w:rsidP="008828F7">
      <w:pPr>
        <w:numPr>
          <w:ilvl w:val="0"/>
          <w:numId w:val="83"/>
        </w:numPr>
        <w:spacing w:before="100" w:beforeAutospacing="1" w:after="100" w:afterAutospacing="1"/>
        <w:jc w:val="both"/>
      </w:pPr>
      <w:r w:rsidRPr="0059240C">
        <w:t>Знать свой домашний адрес, название города, округа.</w:t>
      </w:r>
    </w:p>
    <w:p w:rsidR="0059240C" w:rsidRPr="0059240C" w:rsidRDefault="0059240C" w:rsidP="008828F7">
      <w:pPr>
        <w:numPr>
          <w:ilvl w:val="0"/>
          <w:numId w:val="83"/>
        </w:numPr>
        <w:spacing w:before="100" w:beforeAutospacing="1" w:after="100" w:afterAutospacing="1"/>
        <w:jc w:val="both"/>
      </w:pPr>
      <w:r w:rsidRPr="0059240C">
        <w:t>Иметь представление о символике города, округа.</w:t>
      </w:r>
    </w:p>
    <w:p w:rsidR="0059240C" w:rsidRPr="0059240C" w:rsidRDefault="0059240C" w:rsidP="008828F7">
      <w:pPr>
        <w:numPr>
          <w:ilvl w:val="0"/>
          <w:numId w:val="83"/>
        </w:numPr>
        <w:spacing w:before="100" w:beforeAutospacing="1" w:after="100" w:afterAutospacing="1"/>
        <w:jc w:val="both"/>
      </w:pPr>
      <w:r w:rsidRPr="0059240C">
        <w:t>Знать название близлежащих улиц.</w:t>
      </w:r>
    </w:p>
    <w:p w:rsidR="0059240C" w:rsidRPr="0059240C" w:rsidRDefault="0059240C" w:rsidP="008828F7">
      <w:pPr>
        <w:numPr>
          <w:ilvl w:val="0"/>
          <w:numId w:val="83"/>
        </w:numPr>
        <w:spacing w:before="100" w:beforeAutospacing="1" w:after="100" w:afterAutospacing="1"/>
        <w:jc w:val="both"/>
      </w:pPr>
      <w:r w:rsidRPr="0059240C">
        <w:t>Иметь представление о жизни и быте народа населившего город Липецк.</w:t>
      </w:r>
    </w:p>
    <w:p w:rsidR="0059240C" w:rsidRPr="0059240C" w:rsidRDefault="0059240C" w:rsidP="008828F7">
      <w:pPr>
        <w:numPr>
          <w:ilvl w:val="0"/>
          <w:numId w:val="83"/>
        </w:numPr>
        <w:spacing w:before="100" w:beforeAutospacing="1" w:after="100" w:afterAutospacing="1"/>
        <w:jc w:val="both"/>
      </w:pPr>
      <w:r w:rsidRPr="0059240C">
        <w:t>Узнавать на фотографиях достопримечательности города, уметь рассказывать о них.</w:t>
      </w:r>
    </w:p>
    <w:p w:rsidR="0059240C" w:rsidRPr="0059240C" w:rsidRDefault="0059240C" w:rsidP="008828F7">
      <w:pPr>
        <w:numPr>
          <w:ilvl w:val="0"/>
          <w:numId w:val="83"/>
        </w:numPr>
        <w:spacing w:before="100" w:beforeAutospacing="1" w:after="100" w:afterAutospacing="1"/>
        <w:jc w:val="both"/>
      </w:pPr>
      <w:r w:rsidRPr="0059240C">
        <w:t>Знать профессии своих родителей.</w:t>
      </w:r>
    </w:p>
    <w:p w:rsidR="0059240C" w:rsidRPr="0059240C" w:rsidRDefault="0059240C" w:rsidP="008828F7">
      <w:pPr>
        <w:numPr>
          <w:ilvl w:val="0"/>
          <w:numId w:val="83"/>
        </w:numPr>
        <w:spacing w:before="100" w:beforeAutospacing="1" w:after="100" w:afterAutospacing="1"/>
        <w:jc w:val="both"/>
      </w:pPr>
      <w:r w:rsidRPr="0059240C">
        <w:t>Знать правила поведения в природе.</w:t>
      </w:r>
    </w:p>
    <w:p w:rsidR="0059240C" w:rsidRPr="0059240C" w:rsidRDefault="0059240C" w:rsidP="008828F7">
      <w:pPr>
        <w:numPr>
          <w:ilvl w:val="0"/>
          <w:numId w:val="83"/>
        </w:numPr>
        <w:spacing w:before="100" w:beforeAutospacing="1" w:after="100" w:afterAutospacing="1"/>
        <w:jc w:val="both"/>
      </w:pPr>
      <w:r w:rsidRPr="0059240C">
        <w:t>Уметь рассказывать о неразрывной связи человека с природой, значимости окружающей среды для здорового образа жизни людей.</w:t>
      </w:r>
    </w:p>
    <w:p w:rsidR="0059240C" w:rsidRPr="0059240C" w:rsidRDefault="0059240C" w:rsidP="008828F7">
      <w:pPr>
        <w:numPr>
          <w:ilvl w:val="0"/>
          <w:numId w:val="83"/>
        </w:numPr>
        <w:spacing w:before="100" w:beforeAutospacing="1" w:after="100" w:afterAutospacing="1"/>
        <w:jc w:val="both"/>
      </w:pPr>
      <w:r w:rsidRPr="0059240C">
        <w:t>Различать некоторые рода войск.</w:t>
      </w:r>
    </w:p>
    <w:p w:rsidR="0059240C" w:rsidRPr="0059240C" w:rsidRDefault="00AF7B48" w:rsidP="00805418">
      <w:pPr>
        <w:spacing w:before="100" w:beforeAutospacing="1" w:after="100" w:afterAutospacing="1"/>
        <w:jc w:val="both"/>
        <w:rPr>
          <w:u w:val="single"/>
        </w:rPr>
      </w:pPr>
      <w:r>
        <w:rPr>
          <w:u w:val="single"/>
        </w:rPr>
        <w:t>6–8</w:t>
      </w:r>
      <w:r w:rsidR="0059240C" w:rsidRPr="0059240C">
        <w:rPr>
          <w:u w:val="single"/>
        </w:rPr>
        <w:t xml:space="preserve"> лет.</w:t>
      </w:r>
    </w:p>
    <w:p w:rsidR="0059240C" w:rsidRPr="0059240C" w:rsidRDefault="0059240C" w:rsidP="00805418">
      <w:pPr>
        <w:spacing w:before="100" w:beforeAutospacing="1" w:after="100" w:afterAutospacing="1"/>
        <w:jc w:val="both"/>
      </w:pPr>
      <w:r w:rsidRPr="0059240C">
        <w:t xml:space="preserve"> Дети должны </w:t>
      </w:r>
      <w:r w:rsidRPr="0059240C">
        <w:rPr>
          <w:bCs/>
        </w:rPr>
        <w:t>знать:</w:t>
      </w:r>
    </w:p>
    <w:p w:rsidR="0059240C" w:rsidRPr="0059240C" w:rsidRDefault="0059240C" w:rsidP="008828F7">
      <w:pPr>
        <w:pStyle w:val="a5"/>
        <w:numPr>
          <w:ilvl w:val="0"/>
          <w:numId w:val="84"/>
        </w:numPr>
        <w:jc w:val="both"/>
      </w:pPr>
      <w:r w:rsidRPr="0059240C">
        <w:lastRenderedPageBreak/>
        <w:t>Краткие сведения об истории города Липецка;</w:t>
      </w:r>
    </w:p>
    <w:p w:rsidR="0059240C" w:rsidRPr="0059240C" w:rsidRDefault="0059240C" w:rsidP="008828F7">
      <w:pPr>
        <w:pStyle w:val="a5"/>
        <w:numPr>
          <w:ilvl w:val="0"/>
          <w:numId w:val="84"/>
        </w:numPr>
        <w:jc w:val="both"/>
      </w:pPr>
      <w:r w:rsidRPr="0059240C">
        <w:t>Знать дату своего рождения, свое отчество, домашний адрес, номер телефона; имена и отчества родителей; адрес детского сада.</w:t>
      </w:r>
    </w:p>
    <w:p w:rsidR="0059240C" w:rsidRPr="0059240C" w:rsidRDefault="0059240C" w:rsidP="008828F7">
      <w:pPr>
        <w:pStyle w:val="a5"/>
        <w:numPr>
          <w:ilvl w:val="0"/>
          <w:numId w:val="84"/>
        </w:numPr>
        <w:jc w:val="both"/>
      </w:pPr>
      <w:r w:rsidRPr="0059240C">
        <w:t>Знать герб, флаг  своего города.</w:t>
      </w:r>
    </w:p>
    <w:p w:rsidR="0059240C" w:rsidRPr="0059240C" w:rsidRDefault="0059240C" w:rsidP="008828F7">
      <w:pPr>
        <w:pStyle w:val="a5"/>
        <w:numPr>
          <w:ilvl w:val="0"/>
          <w:numId w:val="84"/>
        </w:numPr>
        <w:jc w:val="both"/>
      </w:pPr>
      <w:r w:rsidRPr="0059240C">
        <w:t>Иметь представление о Президенте, Правительстве России; о войнах-защитниках Отечества, о ветеранах ВОВ.</w:t>
      </w:r>
    </w:p>
    <w:p w:rsidR="0059240C" w:rsidRPr="0059240C" w:rsidRDefault="0059240C" w:rsidP="008828F7">
      <w:pPr>
        <w:pStyle w:val="a5"/>
        <w:numPr>
          <w:ilvl w:val="0"/>
          <w:numId w:val="84"/>
        </w:numPr>
        <w:jc w:val="both"/>
      </w:pPr>
      <w:r w:rsidRPr="0059240C">
        <w:t>Иметь представление о родном крае; живущих на нашей земле; о труде взрослых, их деловых и личностных качеств, творчестве, государственных праздниках, школе, библиотеке и т.д.</w:t>
      </w:r>
    </w:p>
    <w:p w:rsidR="0059240C" w:rsidRPr="0059240C" w:rsidRDefault="0059240C" w:rsidP="008828F7">
      <w:pPr>
        <w:pStyle w:val="a5"/>
        <w:numPr>
          <w:ilvl w:val="0"/>
          <w:numId w:val="84"/>
        </w:numPr>
        <w:jc w:val="both"/>
      </w:pPr>
      <w:r w:rsidRPr="0059240C">
        <w:t>Стихи, произведения искусства местных поэтов и художников.</w:t>
      </w:r>
    </w:p>
    <w:p w:rsidR="0059240C" w:rsidRPr="0059240C" w:rsidRDefault="0059240C" w:rsidP="008828F7">
      <w:pPr>
        <w:pStyle w:val="a5"/>
        <w:numPr>
          <w:ilvl w:val="0"/>
          <w:numId w:val="84"/>
        </w:numPr>
        <w:jc w:val="both"/>
      </w:pPr>
      <w:r w:rsidRPr="0059240C">
        <w:t>Правила безопасности поведения в природе и на улице города.</w:t>
      </w:r>
    </w:p>
    <w:p w:rsidR="0059240C" w:rsidRPr="0059240C" w:rsidRDefault="0059240C" w:rsidP="008828F7">
      <w:pPr>
        <w:pStyle w:val="a5"/>
        <w:numPr>
          <w:ilvl w:val="0"/>
          <w:numId w:val="84"/>
        </w:numPr>
        <w:jc w:val="both"/>
      </w:pPr>
      <w:r w:rsidRPr="0059240C">
        <w:t>Иметь элементарные представления об охране природы, о заповедниках, заказниках Липецкой области, г. Липецка</w:t>
      </w:r>
    </w:p>
    <w:p w:rsidR="00A12F99" w:rsidRPr="00E744A9" w:rsidRDefault="0059240C" w:rsidP="008828F7">
      <w:pPr>
        <w:pStyle w:val="a5"/>
        <w:numPr>
          <w:ilvl w:val="0"/>
          <w:numId w:val="84"/>
        </w:numPr>
        <w:jc w:val="both"/>
      </w:pPr>
      <w:r w:rsidRPr="0059240C">
        <w:t>Понимать сопричастность к социальной и окружающей среде, осознавать себя полноправным членом общества.</w:t>
      </w:r>
    </w:p>
    <w:p w:rsidR="00A12F99" w:rsidRDefault="00A12F99" w:rsidP="00805418">
      <w:pPr>
        <w:pStyle w:val="a5"/>
        <w:jc w:val="both"/>
        <w:rPr>
          <w:rFonts w:ascii="Calibri" w:hAnsi="Calibri" w:cs="Calibri"/>
          <w:b/>
        </w:rPr>
      </w:pPr>
    </w:p>
    <w:p w:rsidR="00C5738B" w:rsidRPr="00C71FC1" w:rsidRDefault="00C5738B" w:rsidP="00805418">
      <w:pPr>
        <w:pStyle w:val="a3"/>
        <w:jc w:val="both"/>
        <w:rPr>
          <w:rFonts w:ascii="Times New Roman" w:hAnsi="Times New Roman"/>
        </w:rPr>
      </w:pPr>
    </w:p>
    <w:p w:rsidR="00C5738B" w:rsidRPr="00C71FC1" w:rsidRDefault="00C5738B" w:rsidP="00805418">
      <w:pPr>
        <w:pStyle w:val="a3"/>
        <w:jc w:val="both"/>
        <w:rPr>
          <w:rFonts w:ascii="Times New Roman" w:hAnsi="Times New Roman"/>
        </w:rPr>
      </w:pPr>
    </w:p>
    <w:p w:rsidR="003262F5" w:rsidRPr="00C71FC1" w:rsidRDefault="003262F5" w:rsidP="00805418">
      <w:pPr>
        <w:pStyle w:val="a3"/>
        <w:jc w:val="both"/>
        <w:rPr>
          <w:rFonts w:ascii="Times New Roman" w:hAnsi="Times New Roman"/>
          <w:sz w:val="24"/>
          <w:szCs w:val="24"/>
        </w:rPr>
      </w:pPr>
    </w:p>
    <w:p w:rsidR="003262F5" w:rsidRPr="003262F5" w:rsidRDefault="00FF263D" w:rsidP="00805418">
      <w:pPr>
        <w:pStyle w:val="a3"/>
        <w:jc w:val="both"/>
        <w:rPr>
          <w:rFonts w:ascii="Times New Roman" w:hAnsi="Times New Roman"/>
          <w:b/>
          <w:sz w:val="24"/>
          <w:szCs w:val="24"/>
        </w:rPr>
      </w:pPr>
      <w:r w:rsidRPr="003262F5">
        <w:rPr>
          <w:sz w:val="24"/>
          <w:szCs w:val="24"/>
        </w:rPr>
        <w:t xml:space="preserve"> </w:t>
      </w:r>
      <w:r w:rsidR="003262F5" w:rsidRPr="003262F5">
        <w:rPr>
          <w:b/>
          <w:sz w:val="24"/>
          <w:szCs w:val="24"/>
        </w:rPr>
        <w:t>2.3.</w:t>
      </w:r>
      <w:r w:rsidRPr="003262F5">
        <w:rPr>
          <w:b/>
          <w:sz w:val="24"/>
          <w:szCs w:val="24"/>
        </w:rPr>
        <w:t xml:space="preserve">  </w:t>
      </w:r>
      <w:r w:rsidR="00076825">
        <w:rPr>
          <w:rFonts w:ascii="Times New Roman" w:hAnsi="Times New Roman"/>
          <w:b/>
          <w:bCs/>
          <w:sz w:val="24"/>
          <w:szCs w:val="24"/>
          <w:u w:val="single"/>
          <w:lang w:bidi="ru-RU"/>
        </w:rPr>
        <w:t>Учет индивидуальных траекторий развития детей при прогнозировании планируемых результатов</w:t>
      </w:r>
    </w:p>
    <w:p w:rsidR="00D12982" w:rsidRDefault="00D12982" w:rsidP="00805418">
      <w:pPr>
        <w:jc w:val="both"/>
        <w:rPr>
          <w:b/>
          <w:bCs/>
          <w:i/>
          <w:lang w:bidi="ru-RU"/>
        </w:rPr>
      </w:pPr>
    </w:p>
    <w:p w:rsidR="00D12982" w:rsidRPr="00D12982" w:rsidRDefault="00D12982" w:rsidP="00805418">
      <w:pPr>
        <w:jc w:val="both"/>
        <w:outlineLvl w:val="0"/>
        <w:rPr>
          <w:rStyle w:val="8"/>
          <w:rFonts w:eastAsia="Courier New"/>
          <w:b w:val="0"/>
          <w:i/>
          <w:sz w:val="24"/>
          <w:szCs w:val="24"/>
        </w:rPr>
      </w:pPr>
      <w:r w:rsidRPr="00D12982">
        <w:rPr>
          <w:b/>
          <w:bCs/>
          <w:i/>
          <w:lang w:bidi="ru-RU"/>
        </w:rPr>
        <w:t>Педагогическая диагностика</w:t>
      </w:r>
    </w:p>
    <w:p w:rsidR="00D12982" w:rsidRPr="00D12982" w:rsidRDefault="00D12982" w:rsidP="00805418">
      <w:pPr>
        <w:jc w:val="both"/>
        <w:outlineLvl w:val="0"/>
        <w:rPr>
          <w:bCs/>
          <w:lang w:bidi="ru-RU"/>
        </w:rPr>
      </w:pPr>
      <w:r w:rsidRPr="00D12982">
        <w:rPr>
          <w:bCs/>
          <w:lang w:bidi="ru-RU"/>
        </w:rPr>
        <w:t xml:space="preserve">   Реализация Программы предполагает оценку ин</w:t>
      </w:r>
      <w:r w:rsidRPr="00D12982">
        <w:rPr>
          <w:bCs/>
          <w:u w:val="single"/>
          <w:lang w:bidi="ru-RU"/>
        </w:rPr>
        <w:t>д</w:t>
      </w:r>
      <w:r w:rsidRPr="00D12982">
        <w:rPr>
          <w:bCs/>
          <w:lang w:bidi="ru-RU"/>
        </w:rPr>
        <w:t>ивидуального развития детей. Педагогическая диагностика проводится педагогами в мае текущего учебного года для выявления степени усвоения детьми Программы в форме наблюдений за актив</w:t>
      </w:r>
      <w:r w:rsidRPr="00D12982">
        <w:rPr>
          <w:bCs/>
          <w:lang w:bidi="ru-RU"/>
        </w:rPr>
        <w:softHyphen/>
        <w:t>ностью детей в спонтанной и специально организованной деятельности. Результаты педагогической диагностики используются  для построения индивидуальной траектории развития  ребенка, профессиональной коррекции особенностей его развития, повышения эффективности работы с группой детей.</w:t>
      </w:r>
    </w:p>
    <w:p w:rsidR="00D12982" w:rsidRPr="00D12982" w:rsidRDefault="00D12982" w:rsidP="00805418">
      <w:pPr>
        <w:jc w:val="both"/>
        <w:outlineLvl w:val="0"/>
        <w:rPr>
          <w:bCs/>
          <w:lang w:bidi="ru-RU"/>
        </w:rPr>
      </w:pPr>
      <w:r w:rsidRPr="00D12982">
        <w:rPr>
          <w:b/>
          <w:bCs/>
          <w:i/>
          <w:lang w:bidi="ru-RU"/>
        </w:rPr>
        <w:t>Психологическая диагностика</w:t>
      </w:r>
      <w:r w:rsidRPr="00D12982">
        <w:rPr>
          <w:bCs/>
          <w:lang w:bidi="ru-RU"/>
        </w:rPr>
        <w:t xml:space="preserve"> используется в работе с детьми педагогом-психологом с согласия родителей (законных представителей) воспитанников.</w:t>
      </w:r>
    </w:p>
    <w:p w:rsidR="00D12982" w:rsidRPr="00D12982" w:rsidRDefault="00D12982" w:rsidP="00805418">
      <w:pPr>
        <w:jc w:val="both"/>
        <w:outlineLvl w:val="0"/>
        <w:rPr>
          <w:bCs/>
          <w:lang w:bidi="ru-RU"/>
        </w:rPr>
      </w:pPr>
      <w:r w:rsidRPr="00D12982">
        <w:rPr>
          <w:bCs/>
          <w:lang w:bidi="ru-RU"/>
        </w:rPr>
        <w:t xml:space="preserve">Результаты психологической диагностики используются с целью планирования мероприятий по сопровождению индивидуального развития детей. </w:t>
      </w:r>
    </w:p>
    <w:p w:rsidR="00DC54AC" w:rsidRDefault="00D12982" w:rsidP="00805418">
      <w:pPr>
        <w:jc w:val="both"/>
        <w:outlineLvl w:val="0"/>
        <w:rPr>
          <w:rStyle w:val="8"/>
          <w:rFonts w:ascii="Times New Roman" w:eastAsia="Courier New" w:hAnsi="Times New Roman" w:cs="Times New Roman"/>
          <w:b w:val="0"/>
          <w:sz w:val="24"/>
          <w:szCs w:val="24"/>
        </w:rPr>
      </w:pPr>
      <w:r w:rsidRPr="00D12982">
        <w:rPr>
          <w:rStyle w:val="8"/>
          <w:rFonts w:ascii="Times New Roman" w:eastAsia="Courier New" w:hAnsi="Times New Roman" w:cs="Times New Roman"/>
          <w:i/>
          <w:sz w:val="24"/>
          <w:szCs w:val="24"/>
        </w:rPr>
        <w:t xml:space="preserve">Индивидуальные траектории развития </w:t>
      </w:r>
      <w:r w:rsidRPr="00D12982">
        <w:rPr>
          <w:rStyle w:val="8"/>
          <w:rFonts w:ascii="Times New Roman" w:eastAsia="Courier New" w:hAnsi="Times New Roman" w:cs="Times New Roman"/>
          <w:b w:val="0"/>
          <w:sz w:val="24"/>
          <w:szCs w:val="24"/>
        </w:rPr>
        <w:t xml:space="preserve"> выстраиваются в соответствии с образовательными потребностями, индивидуальными способностями и возможностями воспитанника. </w:t>
      </w:r>
    </w:p>
    <w:p w:rsidR="00DC54AC" w:rsidRPr="009F444C" w:rsidRDefault="00DC54AC" w:rsidP="00805418">
      <w:pPr>
        <w:jc w:val="both"/>
        <w:rPr>
          <w:b/>
        </w:rPr>
      </w:pPr>
      <w:r w:rsidRPr="009F444C">
        <w:rPr>
          <w:b/>
        </w:rPr>
        <w:t>Индивидуальная образовательная траектория воспитания дошкольников.</w:t>
      </w:r>
    </w:p>
    <w:p w:rsidR="00DC54AC" w:rsidRPr="009F444C" w:rsidRDefault="00DC54AC" w:rsidP="00805418">
      <w:pPr>
        <w:jc w:val="both"/>
        <w:rPr>
          <w:b/>
          <w:i/>
        </w:rPr>
      </w:pPr>
    </w:p>
    <w:p w:rsidR="00DC54AC" w:rsidRPr="009F444C" w:rsidRDefault="00DC54AC" w:rsidP="00805418">
      <w:pPr>
        <w:jc w:val="both"/>
      </w:pPr>
      <w:r w:rsidRPr="009F444C">
        <w:tab/>
        <w:t xml:space="preserve">ФГОС ДО ориентирует работников дошкольного образования на становление системы личностных смыслов ребёнка, так как </w:t>
      </w:r>
      <w:r w:rsidRPr="009F444C">
        <w:rPr>
          <w:b/>
        </w:rPr>
        <w:t>индивидуализация образования</w:t>
      </w:r>
      <w:r w:rsidRPr="009F444C">
        <w:t xml:space="preserve"> предполагает обращение к опыту и ценностным смыслам деятельности ребёнка, к созданию личного творческого образовательного продукта. </w:t>
      </w:r>
    </w:p>
    <w:p w:rsidR="00DC54AC" w:rsidRPr="009F444C" w:rsidRDefault="00DC54AC" w:rsidP="00805418">
      <w:pPr>
        <w:spacing w:line="0" w:lineRule="atLeast"/>
        <w:jc w:val="both"/>
        <w:rPr>
          <w:rFonts w:eastAsia="Calibri"/>
        </w:rPr>
      </w:pPr>
      <w:r w:rsidRPr="009F444C">
        <w:rPr>
          <w:rFonts w:eastAsia="Calibri"/>
        </w:rPr>
        <w:lastRenderedPageBreak/>
        <w:t xml:space="preserve">     «Индивидуальный подход» - это осуществление педагогического процесса   с    учетом особенностей воспитанников (темперамент, характер, способности, склонности, и др.), в значительной степени, влияющих на их поведение в различных жизненных ситуациях.                                    </w:t>
      </w:r>
      <w:r>
        <w:rPr>
          <w:rFonts w:eastAsia="Calibri"/>
        </w:rPr>
        <w:t xml:space="preserve">           </w:t>
      </w:r>
    </w:p>
    <w:p w:rsidR="00DC54AC" w:rsidRPr="009F444C" w:rsidRDefault="00DC54AC" w:rsidP="00805418">
      <w:pPr>
        <w:jc w:val="both"/>
      </w:pPr>
      <w:r w:rsidRPr="009F444C">
        <w:tab/>
        <w:t>Задачей педагогов ДОУ является  переориентация с массовой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w:t>
      </w:r>
    </w:p>
    <w:p w:rsidR="00DC54AC" w:rsidRPr="009F444C" w:rsidRDefault="00DC54AC" w:rsidP="00805418">
      <w:pPr>
        <w:jc w:val="both"/>
        <w:rPr>
          <w:b/>
        </w:rPr>
      </w:pPr>
      <w:r w:rsidRPr="009F444C">
        <w:tab/>
        <w:t>Построение индивидуальной траектории развития ребёнка в свете ФГОС дошкольного образования состоит из следующих методов взаимодействия с ребёнком:</w:t>
      </w:r>
    </w:p>
    <w:p w:rsidR="00DC54AC" w:rsidRPr="009F444C" w:rsidRDefault="00DC54AC" w:rsidP="00805418">
      <w:pPr>
        <w:jc w:val="both"/>
      </w:pPr>
      <w:r w:rsidRPr="009F444C">
        <w:t>– сопровождение индивидуальной исследовательской деятельности;</w:t>
      </w:r>
    </w:p>
    <w:p w:rsidR="00DC54AC" w:rsidRPr="009F444C" w:rsidRDefault="00DC54AC" w:rsidP="00805418">
      <w:pPr>
        <w:jc w:val="both"/>
      </w:pPr>
      <w:r w:rsidRPr="009F444C">
        <w:t>– подготовка ребёнка к участию в конкурсах по интересам (городской творческий  конкурс одарённых детей «Липецкая Звёздочка», городской конкурс «Дорога глазами детей»</w:t>
      </w:r>
      <w:r>
        <w:t>, интеллектуальный конкурс «Умницы и умники»</w:t>
      </w:r>
      <w:r w:rsidR="00076825">
        <w:t xml:space="preserve">, творческий конкурс «Юный художник» </w:t>
      </w:r>
      <w:r w:rsidRPr="009F444C">
        <w:t xml:space="preserve"> и др.);</w:t>
      </w:r>
    </w:p>
    <w:p w:rsidR="00DC54AC" w:rsidRPr="009F444C" w:rsidRDefault="00DC54AC" w:rsidP="00805418">
      <w:pPr>
        <w:jc w:val="both"/>
      </w:pPr>
      <w:r w:rsidRPr="009F444C">
        <w:t xml:space="preserve">– педагогическая поддержка реализации потенциалов и способностей детей в посещаемых ими кружках; </w:t>
      </w:r>
    </w:p>
    <w:p w:rsidR="00DC54AC" w:rsidRPr="009F444C" w:rsidRDefault="00DC54AC" w:rsidP="00805418">
      <w:pPr>
        <w:jc w:val="both"/>
      </w:pPr>
      <w:r>
        <w:t>–</w:t>
      </w:r>
      <w:r w:rsidRPr="009F444C">
        <w:t>составление психолого - педагогической характеристики ребёнка, так как маршрут его индивидуальной образовательной траектории проектируется с учётом зоны ближайшего развития личности, индивидуальных особенностей, способностей и возможностей и в итоге согласовывается с родителями.</w:t>
      </w:r>
    </w:p>
    <w:p w:rsidR="00DC54AC" w:rsidRPr="009F444C" w:rsidRDefault="00DC54AC" w:rsidP="00805418">
      <w:pPr>
        <w:jc w:val="both"/>
        <w:rPr>
          <w:rFonts w:eastAsia="Calibri"/>
        </w:rPr>
      </w:pPr>
      <w:r w:rsidRPr="009F444C">
        <w:rPr>
          <w:rFonts w:eastAsia="Calibri"/>
        </w:rPr>
        <w:t xml:space="preserve">     Осуществление индивидуальной образовательной траектории  развития в  детском   саду выстраивается с момента поступления ребенка в ДОУ и ведется на протяжении   всего периода пребывания в детском саду (изучение условий воспитания в семье, динамика физического развития).  В разных видах деятельности индивидуальная образовательная    траектория развития или «индивидуальный подход» имеет   свою специфику.</w:t>
      </w:r>
      <w:r w:rsidRPr="009F444C">
        <w:t xml:space="preserve"> Прежде всего  - это осуществление  педагогического  процесса   с    учетом  особенно</w:t>
      </w:r>
      <w:r>
        <w:t xml:space="preserve">стей воспитанников  </w:t>
      </w:r>
      <w:r w:rsidRPr="009F444C">
        <w:t>(темперамент, характер, способности, склонности),  в  значительной  степени влияющих на их  поведение  в  различных  жизненных  ситуациях.</w:t>
      </w:r>
    </w:p>
    <w:p w:rsidR="00DC54AC" w:rsidRPr="009F444C" w:rsidRDefault="00DC54AC" w:rsidP="00805418">
      <w:pPr>
        <w:jc w:val="both"/>
        <w:rPr>
          <w:rFonts w:eastAsia="Calibri"/>
        </w:rPr>
      </w:pPr>
      <w:r w:rsidRPr="009F444C">
        <w:rPr>
          <w:rFonts w:eastAsia="Calibri"/>
        </w:rPr>
        <w:t xml:space="preserve">     </w:t>
      </w:r>
      <w:r w:rsidRPr="009F444C">
        <w:rPr>
          <w:rFonts w:eastAsia="Calibri"/>
        </w:rPr>
        <w:tab/>
        <w:t xml:space="preserve">Суть </w:t>
      </w:r>
      <w:r>
        <w:rPr>
          <w:rFonts w:eastAsia="Calibri"/>
        </w:rPr>
        <w:t xml:space="preserve">  </w:t>
      </w:r>
      <w:r w:rsidRPr="009F444C">
        <w:rPr>
          <w:rFonts w:eastAsia="Calibri"/>
        </w:rPr>
        <w:t>  индивидуальной</w:t>
      </w:r>
      <w:r>
        <w:rPr>
          <w:rFonts w:eastAsia="Calibri"/>
        </w:rPr>
        <w:t xml:space="preserve">  </w:t>
      </w:r>
      <w:r w:rsidRPr="009F444C">
        <w:rPr>
          <w:rFonts w:eastAsia="Calibri"/>
        </w:rPr>
        <w:t xml:space="preserve"> образовательно</w:t>
      </w:r>
      <w:r>
        <w:rPr>
          <w:rFonts w:eastAsia="Calibri"/>
        </w:rPr>
        <w:t xml:space="preserve">й   траектории   развития   составляет   </w:t>
      </w:r>
      <w:r w:rsidRPr="009F444C">
        <w:rPr>
          <w:rFonts w:eastAsia="Calibri"/>
        </w:rPr>
        <w:t>гибкое </w:t>
      </w:r>
      <w:r>
        <w:rPr>
          <w:rFonts w:eastAsia="Calibri"/>
        </w:rPr>
        <w:t xml:space="preserve"> </w:t>
      </w:r>
      <w:r w:rsidRPr="009F444C">
        <w:rPr>
          <w:rFonts w:eastAsia="Calibri"/>
        </w:rPr>
        <w:t>использование </w:t>
      </w:r>
      <w:r>
        <w:rPr>
          <w:rFonts w:eastAsia="Calibri"/>
        </w:rPr>
        <w:t xml:space="preserve"> </w:t>
      </w:r>
      <w:r w:rsidRPr="009F444C">
        <w:rPr>
          <w:rFonts w:eastAsia="Calibri"/>
          <w:b/>
          <w:bCs/>
        </w:rPr>
        <w:t>форм</w:t>
      </w:r>
      <w:r w:rsidRPr="009F444C">
        <w:rPr>
          <w:rFonts w:eastAsia="Calibri"/>
        </w:rPr>
        <w:t> и </w:t>
      </w:r>
      <w:r w:rsidRPr="009F444C">
        <w:rPr>
          <w:rFonts w:eastAsia="Calibri"/>
          <w:b/>
          <w:bCs/>
        </w:rPr>
        <w:t>методов</w:t>
      </w:r>
      <w:r w:rsidRPr="009F444C">
        <w:rPr>
          <w:rFonts w:eastAsia="Calibri"/>
        </w:rPr>
        <w:t> </w:t>
      </w:r>
      <w:r>
        <w:rPr>
          <w:rFonts w:eastAsia="Calibri"/>
        </w:rPr>
        <w:t xml:space="preserve"> </w:t>
      </w:r>
      <w:r w:rsidRPr="009F444C">
        <w:rPr>
          <w:rFonts w:eastAsia="Calibri"/>
        </w:rPr>
        <w:t>воспитания с целью достижения оптимальных   результатов   по отношению   к   каждому ребенку.  </w:t>
      </w:r>
    </w:p>
    <w:p w:rsidR="00DC54AC" w:rsidRPr="003A2D82" w:rsidRDefault="00DC54AC" w:rsidP="00805418">
      <w:pPr>
        <w:jc w:val="both"/>
        <w:rPr>
          <w:rFonts w:eastAsia="Calibri"/>
        </w:rPr>
      </w:pPr>
      <w:r w:rsidRPr="009F444C">
        <w:rPr>
          <w:b/>
        </w:rPr>
        <w:tab/>
        <w:t xml:space="preserve">  </w:t>
      </w:r>
      <w:r w:rsidRPr="009F444C">
        <w:t>Понятие   «индивидуальная траектория »  характеризуется  как широкий  комплекс   действий   направленный  на  выбор способов, приёмов,  средств  обучения   в  соответствии  с уровнем   подготовленности   и  развития  способностей  воспитанников и обладает широким значением и предполагает несколько направлений реализации:</w:t>
      </w:r>
    </w:p>
    <w:p w:rsidR="00DC54AC" w:rsidRPr="009F444C" w:rsidRDefault="00DC54AC" w:rsidP="00805418">
      <w:pPr>
        <w:jc w:val="both"/>
      </w:pPr>
      <w:r w:rsidRPr="009F444C">
        <w:t>- содержательный (вариативные учебные планы и образовательные программы, определяющие индивидуальный образовательный маршрут);</w:t>
      </w:r>
    </w:p>
    <w:p w:rsidR="00DC54AC" w:rsidRPr="009F444C" w:rsidRDefault="00DC54AC" w:rsidP="00805418">
      <w:pPr>
        <w:jc w:val="both"/>
      </w:pPr>
      <w:r w:rsidRPr="009F444C">
        <w:t xml:space="preserve"> - </w:t>
      </w:r>
      <w:r w:rsidR="00C5738B">
        <w:t>д</w:t>
      </w:r>
      <w:r w:rsidR="00C5738B" w:rsidRPr="009F444C">
        <w:t>еятельностный</w:t>
      </w:r>
      <w:r w:rsidRPr="009F444C">
        <w:t xml:space="preserve"> (специальные педагогические технологии); </w:t>
      </w:r>
    </w:p>
    <w:p w:rsidR="00DC54AC" w:rsidRPr="009F444C" w:rsidRDefault="00DC54AC" w:rsidP="00805418">
      <w:pPr>
        <w:jc w:val="both"/>
      </w:pPr>
      <w:r w:rsidRPr="009F444C">
        <w:t xml:space="preserve">- процессуальный (организационный аспект). </w:t>
      </w:r>
    </w:p>
    <w:p w:rsidR="00DC54AC" w:rsidRPr="009F444C" w:rsidRDefault="00DC54AC" w:rsidP="00805418">
      <w:pPr>
        <w:jc w:val="both"/>
      </w:pPr>
      <w:r w:rsidRPr="009F444C">
        <w:t xml:space="preserve">    </w:t>
      </w:r>
      <w:r w:rsidRPr="009F444C">
        <w:tab/>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DC54AC" w:rsidRPr="00DC54AC" w:rsidRDefault="00DC54AC" w:rsidP="00805418">
      <w:pPr>
        <w:shd w:val="clear" w:color="auto" w:fill="FFFFFF"/>
        <w:jc w:val="both"/>
      </w:pPr>
      <w:r w:rsidRPr="009F444C">
        <w:rPr>
          <w:b/>
          <w:bCs/>
        </w:rPr>
        <w:tab/>
      </w:r>
      <w:r w:rsidRPr="009F444C">
        <w:rPr>
          <w:b/>
          <w:bCs/>
        </w:rPr>
        <w:tab/>
      </w:r>
    </w:p>
    <w:p w:rsidR="00DC54AC" w:rsidRPr="009F444C" w:rsidRDefault="00DC54AC" w:rsidP="00805418">
      <w:pPr>
        <w:shd w:val="clear" w:color="auto" w:fill="FFFFFF"/>
        <w:spacing w:line="240" w:lineRule="atLeast"/>
        <w:jc w:val="both"/>
        <w:rPr>
          <w:b/>
          <w:bCs/>
        </w:rPr>
      </w:pPr>
      <w:r w:rsidRPr="009F444C">
        <w:rPr>
          <w:b/>
          <w:bCs/>
        </w:rPr>
        <w:t>Индивидуальные образовательные маршруты разрабатываются:</w:t>
      </w:r>
    </w:p>
    <w:p w:rsidR="00DC54AC" w:rsidRPr="009F444C" w:rsidRDefault="00DC54AC" w:rsidP="00805418">
      <w:pPr>
        <w:shd w:val="clear" w:color="auto" w:fill="FFFFFF"/>
        <w:spacing w:line="240" w:lineRule="atLeast"/>
        <w:jc w:val="both"/>
      </w:pPr>
    </w:p>
    <w:p w:rsidR="00DC54AC" w:rsidRPr="009F444C" w:rsidRDefault="00DC54AC" w:rsidP="00805418">
      <w:pPr>
        <w:shd w:val="clear" w:color="auto" w:fill="FFFFFF"/>
        <w:spacing w:after="120" w:line="240" w:lineRule="atLeast"/>
        <w:jc w:val="both"/>
      </w:pPr>
      <w:r w:rsidRPr="009F444C">
        <w:t>- для детей, не усваивающих основную общеобразовательную программу дошкольного образования;</w:t>
      </w:r>
    </w:p>
    <w:p w:rsidR="00DC54AC" w:rsidRPr="009F444C" w:rsidRDefault="00DC54AC" w:rsidP="00805418">
      <w:pPr>
        <w:shd w:val="clear" w:color="auto" w:fill="FFFFFF"/>
        <w:jc w:val="both"/>
      </w:pPr>
      <w:r w:rsidRPr="009F444C">
        <w:t xml:space="preserve">- для детей, с ограниченными возможностями здоровья, детей-инвалидов.  </w:t>
      </w:r>
    </w:p>
    <w:p w:rsidR="00DC54AC" w:rsidRPr="009F444C" w:rsidRDefault="00DC54AC" w:rsidP="00805418">
      <w:pPr>
        <w:shd w:val="clear" w:color="auto" w:fill="FFFFFF"/>
        <w:spacing w:before="240"/>
        <w:jc w:val="both"/>
      </w:pPr>
      <w:r w:rsidRPr="009F444C">
        <w:lastRenderedPageBreak/>
        <w:t>- для одарённых детей.</w:t>
      </w:r>
    </w:p>
    <w:p w:rsidR="00DC54AC" w:rsidRPr="009F444C" w:rsidRDefault="00DC54AC" w:rsidP="00805418">
      <w:pPr>
        <w:shd w:val="clear" w:color="auto" w:fill="FFFFFF"/>
        <w:spacing w:before="240" w:after="120" w:line="240" w:lineRule="atLeast"/>
        <w:jc w:val="both"/>
        <w:rPr>
          <w:b/>
          <w:bCs/>
        </w:rPr>
      </w:pPr>
      <w:r w:rsidRPr="009F444C">
        <w:rPr>
          <w:b/>
          <w:bCs/>
          <w:i/>
        </w:rPr>
        <w:t xml:space="preserve"> Процедура разработки индивидуальных образовательных маршрутов (С ОВЗ и не</w:t>
      </w:r>
      <w:r w:rsidRPr="009F444C">
        <w:rPr>
          <w:b/>
          <w:bCs/>
        </w:rPr>
        <w:t xml:space="preserve"> </w:t>
      </w:r>
      <w:r w:rsidRPr="009F444C">
        <w:rPr>
          <w:b/>
          <w:bCs/>
          <w:i/>
        </w:rPr>
        <w:t>успевающих)</w:t>
      </w:r>
    </w:p>
    <w:p w:rsidR="00DC54AC" w:rsidRPr="009F444C" w:rsidRDefault="00DC54AC" w:rsidP="00805418">
      <w:pPr>
        <w:shd w:val="clear" w:color="auto" w:fill="FFFFFF"/>
        <w:jc w:val="both"/>
      </w:pPr>
      <w:r w:rsidRPr="009F444C">
        <w:rPr>
          <w:b/>
        </w:rPr>
        <w:tab/>
        <w:t xml:space="preserve"> </w:t>
      </w:r>
      <w:r w:rsidRPr="009F444C">
        <w:t>После проведения мониторинга качества освоения основной общеобразовательной программы дошкольного образования,   результаты обсуждаются на педагогическом совете. Педагогический коллектив формирует списки   детей, показавших низкий или высокий  результат усвоения основной общеобразовательной программы дошкольного образования,  нуждающихся в индивидуальной образовательной траектории.</w:t>
      </w:r>
    </w:p>
    <w:p w:rsidR="00DC54AC" w:rsidRPr="009F444C" w:rsidRDefault="00DC54AC" w:rsidP="00805418">
      <w:pPr>
        <w:shd w:val="clear" w:color="auto" w:fill="FFFFFF"/>
        <w:jc w:val="both"/>
      </w:pPr>
      <w:r w:rsidRPr="009F444C">
        <w:t xml:space="preserve">  </w:t>
      </w:r>
      <w:r w:rsidRPr="009F444C">
        <w:tab/>
        <w:t xml:space="preserve">  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реализации (технология организации образовательного процесса).</w:t>
      </w:r>
    </w:p>
    <w:p w:rsidR="00DC54AC" w:rsidRPr="009F444C" w:rsidRDefault="00DC54AC" w:rsidP="00805418">
      <w:pPr>
        <w:shd w:val="clear" w:color="auto" w:fill="FFFFFF"/>
        <w:jc w:val="both"/>
      </w:pPr>
      <w:r w:rsidRPr="009F444C">
        <w:t xml:space="preserve"> </w:t>
      </w:r>
      <w:r w:rsidRPr="009F444C">
        <w:tab/>
        <w:t xml:space="preserve">Педагогами   дошкольного образовательного учреждения разрабатывается бланк индивидуального образовательного маршрута   </w:t>
      </w:r>
      <w:r>
        <w:rPr>
          <w:rFonts w:eastAsia="Calibri"/>
          <w:i/>
        </w:rPr>
        <w:t xml:space="preserve">(Приложение </w:t>
      </w:r>
      <w:r w:rsidRPr="009F444C">
        <w:rPr>
          <w:rFonts w:eastAsia="Calibri"/>
          <w:i/>
        </w:rPr>
        <w:t xml:space="preserve">). </w:t>
      </w:r>
      <w:r w:rsidRPr="009F444C">
        <w:t xml:space="preserve"> </w:t>
      </w:r>
      <w:r w:rsidRPr="009F444C">
        <w:tab/>
        <w:t>Так же в помощь педагогами творческой группой  разрабатываются   методические разработки  “Методическое обеспечение для реализации индивидуальных образовательных маршрутов”.</w:t>
      </w:r>
    </w:p>
    <w:p w:rsidR="00DC54AC" w:rsidRPr="009F444C" w:rsidRDefault="00DC54AC" w:rsidP="00805418">
      <w:pPr>
        <w:shd w:val="clear" w:color="auto" w:fill="FFFFFF"/>
        <w:spacing w:after="120" w:line="240" w:lineRule="atLeast"/>
        <w:jc w:val="both"/>
      </w:pPr>
      <w:r w:rsidRPr="009F444C">
        <w:rPr>
          <w:b/>
          <w:bCs/>
        </w:rPr>
        <w:tab/>
      </w:r>
      <w:r w:rsidRPr="009F444C">
        <w:rPr>
          <w:bCs/>
        </w:rPr>
        <w:t>При разработке индивидуального маршрута учитываются следующие принципы:</w:t>
      </w:r>
    </w:p>
    <w:p w:rsidR="00CE7547" w:rsidRDefault="00DC54AC" w:rsidP="00805418">
      <w:pPr>
        <w:shd w:val="clear" w:color="auto" w:fill="FFFFFF"/>
        <w:spacing w:after="120" w:line="240" w:lineRule="atLeast"/>
        <w:jc w:val="both"/>
      </w:pPr>
      <w:r w:rsidRPr="009F444C">
        <w:t>- принцип опоры на обучаемость ребенка,</w:t>
      </w:r>
    </w:p>
    <w:p w:rsidR="00DC54AC" w:rsidRPr="009F444C" w:rsidRDefault="00DC54AC" w:rsidP="00805418">
      <w:pPr>
        <w:shd w:val="clear" w:color="auto" w:fill="FFFFFF"/>
        <w:spacing w:after="120"/>
        <w:jc w:val="both"/>
      </w:pPr>
      <w:r w:rsidRPr="009F444C">
        <w:t>- принцип соотнесения уровня актуального развития и зоны ближайшего развития.</w:t>
      </w:r>
      <w:r w:rsidRPr="009F444C">
        <w:rPr>
          <w:b/>
          <w:bCs/>
        </w:rPr>
        <w:t> </w:t>
      </w:r>
      <w:r w:rsidRPr="009F444C">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DC54AC" w:rsidRPr="009F444C" w:rsidRDefault="00DC54AC" w:rsidP="00805418">
      <w:pPr>
        <w:shd w:val="clear" w:color="auto" w:fill="FFFFFF"/>
        <w:spacing w:after="120"/>
        <w:jc w:val="both"/>
      </w:pPr>
      <w:r w:rsidRPr="009F444C">
        <w:t>- принцип соблюдения интересов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DC54AC" w:rsidRPr="009F444C" w:rsidRDefault="00DC54AC" w:rsidP="00805418">
      <w:pPr>
        <w:shd w:val="clear" w:color="auto" w:fill="FFFFFF"/>
        <w:spacing w:after="120" w:line="240" w:lineRule="atLeast"/>
        <w:jc w:val="both"/>
      </w:pPr>
      <w:r w:rsidRPr="009F444C">
        <w:t>- принцип тесного взаимодействия и согласованности работы "команды" специалистов, в ходе изучения ребенка (явления, ситуации);</w:t>
      </w:r>
    </w:p>
    <w:p w:rsidR="00DC54AC" w:rsidRPr="009F444C" w:rsidRDefault="00DC54AC" w:rsidP="00805418">
      <w:pPr>
        <w:shd w:val="clear" w:color="auto" w:fill="FFFFFF"/>
        <w:spacing w:after="120" w:line="240" w:lineRule="atLeast"/>
        <w:jc w:val="both"/>
      </w:pPr>
      <w:r w:rsidRPr="009F444C">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DC54AC" w:rsidRPr="009F444C" w:rsidRDefault="00DC54AC" w:rsidP="00805418">
      <w:pPr>
        <w:shd w:val="clear" w:color="auto" w:fill="FFFFFF"/>
        <w:spacing w:after="120" w:line="240" w:lineRule="atLeast"/>
        <w:jc w:val="both"/>
      </w:pPr>
      <w:r w:rsidRPr="009F444C">
        <w:t xml:space="preserve"> -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DC54AC" w:rsidRPr="009F444C" w:rsidRDefault="00DC54AC" w:rsidP="00805418">
      <w:pPr>
        <w:shd w:val="clear" w:color="auto" w:fill="FFFFFF"/>
        <w:spacing w:line="240" w:lineRule="atLeast"/>
        <w:jc w:val="both"/>
      </w:pPr>
      <w:r w:rsidRPr="009F444C">
        <w:tab/>
        <w:t>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обеспечиваются воспитанникам равные стартовые возможности при поступлении в школу.</w:t>
      </w:r>
    </w:p>
    <w:p w:rsidR="00DC54AC" w:rsidRPr="00DC54AC" w:rsidRDefault="00DC54AC" w:rsidP="00805418">
      <w:pPr>
        <w:jc w:val="both"/>
        <w:rPr>
          <w:rFonts w:eastAsia="Calibri"/>
        </w:rPr>
      </w:pPr>
      <w:r w:rsidRPr="009F444C">
        <w:rPr>
          <w:rFonts w:eastAsia="Calibri"/>
        </w:rPr>
        <w:lastRenderedPageBreak/>
        <w:tab/>
        <w:t>Для осуществления индивидуальной образовательной траектории</w:t>
      </w:r>
      <w:r>
        <w:rPr>
          <w:rFonts w:eastAsia="Calibri"/>
        </w:rPr>
        <w:t xml:space="preserve"> </w:t>
      </w:r>
      <w:r w:rsidRPr="009F444C">
        <w:rPr>
          <w:rFonts w:eastAsia="Calibri"/>
        </w:rPr>
        <w:t> развития  детей с ТНР разработана Адаптированная основная образовательная программа для дошкольников с нарушениями речи.</w:t>
      </w:r>
    </w:p>
    <w:p w:rsidR="00DC54AC" w:rsidRPr="00F61766" w:rsidRDefault="00DC54AC" w:rsidP="00805418">
      <w:pPr>
        <w:autoSpaceDE w:val="0"/>
        <w:autoSpaceDN w:val="0"/>
        <w:ind w:firstLine="709"/>
        <w:jc w:val="both"/>
      </w:pPr>
    </w:p>
    <w:p w:rsidR="00D12982" w:rsidRDefault="00D12982" w:rsidP="00805418">
      <w:pPr>
        <w:jc w:val="both"/>
        <w:rPr>
          <w:b/>
          <w:bCs/>
          <w:i/>
          <w:lang w:bidi="ru-RU"/>
        </w:rPr>
      </w:pPr>
    </w:p>
    <w:p w:rsidR="00AA5DFD" w:rsidRPr="005D7C04" w:rsidRDefault="00AA5DFD" w:rsidP="00805418">
      <w:pPr>
        <w:jc w:val="both"/>
        <w:rPr>
          <w:b/>
        </w:rPr>
      </w:pPr>
      <w:r w:rsidRPr="005D7C04">
        <w:rPr>
          <w:b/>
          <w:lang w:val="en-US"/>
        </w:rPr>
        <w:t>II</w:t>
      </w:r>
      <w:r w:rsidRPr="005D7C04">
        <w:rPr>
          <w:b/>
        </w:rPr>
        <w:t>. Содержательный раздел</w:t>
      </w:r>
    </w:p>
    <w:p w:rsidR="00AA5DFD" w:rsidRPr="005D7C04" w:rsidRDefault="00AA5DFD" w:rsidP="00805418">
      <w:pPr>
        <w:jc w:val="both"/>
        <w:rPr>
          <w:b/>
        </w:rPr>
      </w:pPr>
    </w:p>
    <w:p w:rsidR="004A28F3" w:rsidRPr="005D7C04" w:rsidRDefault="00AA5DFD" w:rsidP="00805418">
      <w:pPr>
        <w:jc w:val="both"/>
      </w:pPr>
      <w:r w:rsidRPr="005D7C04">
        <w:t xml:space="preserve">     Содержательный раздел  представляет общее содержание Программы, которое обеспечивает полноценное развитие личности, мотивации и способностей детей в различных видах деятельности и охватывает следующие </w:t>
      </w:r>
      <w:r w:rsidR="00B61104" w:rsidRPr="005D7C04">
        <w:t>образовательные области</w:t>
      </w:r>
      <w:r w:rsidRPr="005D7C04">
        <w:t>:</w:t>
      </w:r>
    </w:p>
    <w:p w:rsidR="00AA5DFD" w:rsidRPr="005D7C04" w:rsidRDefault="00B61104" w:rsidP="00805418">
      <w:pPr>
        <w:jc w:val="both"/>
      </w:pPr>
      <w:r w:rsidRPr="005D7C04">
        <w:t xml:space="preserve"> - «С</w:t>
      </w:r>
      <w:r w:rsidR="00AA5DFD" w:rsidRPr="005D7C04">
        <w:t>оциально-коммуникативное развитие</w:t>
      </w:r>
      <w:r w:rsidRPr="005D7C04">
        <w:t>»</w:t>
      </w:r>
      <w:r w:rsidR="00AA5DFD" w:rsidRPr="005D7C04">
        <w:t>;</w:t>
      </w:r>
    </w:p>
    <w:p w:rsidR="00B61104" w:rsidRPr="005D7C04" w:rsidRDefault="00B61104" w:rsidP="00805418">
      <w:pPr>
        <w:jc w:val="both"/>
      </w:pPr>
      <w:r w:rsidRPr="005D7C04">
        <w:t xml:space="preserve"> - «П</w:t>
      </w:r>
      <w:r w:rsidR="00AA5DFD" w:rsidRPr="005D7C04">
        <w:t>ознавательное развитие</w:t>
      </w:r>
      <w:r w:rsidRPr="005D7C04">
        <w:t>»</w:t>
      </w:r>
      <w:r w:rsidR="00AA5DFD" w:rsidRPr="005D7C04">
        <w:t>;</w:t>
      </w:r>
    </w:p>
    <w:p w:rsidR="00AA5DFD" w:rsidRPr="005D7C04" w:rsidRDefault="00B61104" w:rsidP="00805418">
      <w:pPr>
        <w:jc w:val="both"/>
      </w:pPr>
      <w:r w:rsidRPr="005D7C04">
        <w:t xml:space="preserve"> -  «Р</w:t>
      </w:r>
      <w:r w:rsidR="00AA5DFD" w:rsidRPr="005D7C04">
        <w:t>ечевое развитие</w:t>
      </w:r>
      <w:r w:rsidRPr="005D7C04">
        <w:t>»</w:t>
      </w:r>
      <w:r w:rsidR="00AA5DFD" w:rsidRPr="005D7C04">
        <w:t>;</w:t>
      </w:r>
    </w:p>
    <w:p w:rsidR="00AA5DFD" w:rsidRPr="005D7C04" w:rsidRDefault="00B61104" w:rsidP="00805418">
      <w:pPr>
        <w:jc w:val="both"/>
      </w:pPr>
      <w:r w:rsidRPr="005D7C04">
        <w:t xml:space="preserve"> - «Х</w:t>
      </w:r>
      <w:r w:rsidR="00AA5DFD" w:rsidRPr="005D7C04">
        <w:t>удожественно-эстетическое развитие</w:t>
      </w:r>
      <w:r w:rsidRPr="005D7C04">
        <w:t>»</w:t>
      </w:r>
    </w:p>
    <w:p w:rsidR="004A28F3" w:rsidRDefault="004A28F3" w:rsidP="00805418">
      <w:pPr>
        <w:jc w:val="both"/>
      </w:pPr>
      <w:r w:rsidRPr="005D7C04">
        <w:t xml:space="preserve"> - «Физическое развитие»</w:t>
      </w:r>
      <w:r w:rsidR="00404D88" w:rsidRPr="005D7C04">
        <w:t>.</w:t>
      </w:r>
    </w:p>
    <w:p w:rsidR="00FA45BA" w:rsidRPr="005D7C04" w:rsidRDefault="00FA45BA" w:rsidP="00805418">
      <w:pPr>
        <w:jc w:val="both"/>
      </w:pPr>
    </w:p>
    <w:p w:rsidR="005074B2" w:rsidRDefault="0097562E" w:rsidP="00805418">
      <w:pPr>
        <w:jc w:val="both"/>
        <w:rPr>
          <w:b/>
        </w:rPr>
      </w:pPr>
      <w:r>
        <w:rPr>
          <w:b/>
        </w:rPr>
        <w:t xml:space="preserve">                          </w:t>
      </w:r>
      <w:r w:rsidR="00FA45BA" w:rsidRPr="005D7C04">
        <w:rPr>
          <w:b/>
        </w:rPr>
        <w:t xml:space="preserve"> Образовательная деятельность в соответствии с направлениями развития ребенка</w:t>
      </w:r>
    </w:p>
    <w:p w:rsidR="00FA45BA" w:rsidRDefault="00FA45BA" w:rsidP="00805418">
      <w:pPr>
        <w:jc w:val="both"/>
      </w:pPr>
    </w:p>
    <w:p w:rsidR="00FA45BA" w:rsidRDefault="0097562E" w:rsidP="00805418">
      <w:pPr>
        <w:jc w:val="both"/>
        <w:rPr>
          <w:b/>
        </w:rPr>
      </w:pPr>
      <w:r>
        <w:rPr>
          <w:b/>
        </w:rPr>
        <w:t>1.</w:t>
      </w:r>
      <w:r w:rsidR="00FA45BA" w:rsidRPr="00FA45BA">
        <w:rPr>
          <w:b/>
        </w:rPr>
        <w:t>Образовательная область  «Социально-коммуникативное развитие»</w:t>
      </w:r>
    </w:p>
    <w:p w:rsidR="005152F3" w:rsidRDefault="005152F3" w:rsidP="00805418">
      <w:pPr>
        <w:ind w:left="142"/>
        <w:jc w:val="both"/>
        <w:rPr>
          <w:rFonts w:eastAsia="Calibri"/>
          <w:lang w:eastAsia="en-US"/>
        </w:rPr>
      </w:pPr>
      <w:bookmarkStart w:id="0" w:name="bookmark19"/>
      <w:r>
        <w:rPr>
          <w:rFonts w:eastAsia="Calibri"/>
          <w:lang w:eastAsia="en-US"/>
        </w:rPr>
        <w:t>Игровая деятельность (в режимных моментах)</w:t>
      </w:r>
    </w:p>
    <w:p w:rsidR="005152F3" w:rsidRPr="00D26A79" w:rsidRDefault="005152F3" w:rsidP="00805418">
      <w:pPr>
        <w:ind w:left="142"/>
        <w:jc w:val="both"/>
        <w:rPr>
          <w:rFonts w:eastAsia="Calibri"/>
          <w:lang w:eastAsia="en-US"/>
        </w:rPr>
      </w:pPr>
      <w:r w:rsidRPr="00D26A79">
        <w:rPr>
          <w:rFonts w:eastAsia="Calibri"/>
          <w:lang w:eastAsia="en-US"/>
        </w:rPr>
        <w:t>Социальный мир</w:t>
      </w:r>
    </w:p>
    <w:p w:rsidR="005152F3" w:rsidRDefault="005152F3" w:rsidP="00805418">
      <w:pPr>
        <w:ind w:left="142"/>
        <w:jc w:val="both"/>
        <w:rPr>
          <w:rFonts w:eastAsia="Calibri"/>
          <w:lang w:eastAsia="en-US"/>
        </w:rPr>
      </w:pPr>
      <w:r>
        <w:rPr>
          <w:rFonts w:eastAsia="Calibri"/>
          <w:lang w:eastAsia="en-US"/>
        </w:rPr>
        <w:t>Развиваем ценное отношение к труду (в режимных моментах)</w:t>
      </w:r>
    </w:p>
    <w:p w:rsidR="005152F3" w:rsidRPr="00B63E88" w:rsidRDefault="005152F3" w:rsidP="00805418">
      <w:pPr>
        <w:ind w:left="142"/>
        <w:jc w:val="both"/>
        <w:rPr>
          <w:rFonts w:eastAsia="Calibri"/>
          <w:lang w:eastAsia="en-US"/>
        </w:rPr>
      </w:pPr>
      <w:r>
        <w:rPr>
          <w:rFonts w:eastAsia="Calibri"/>
          <w:lang w:eastAsia="en-US"/>
        </w:rPr>
        <w:t>Формирование основ безопасного поведения в быту, социуме, природе (в режимных моментах)</w:t>
      </w:r>
    </w:p>
    <w:p w:rsidR="00324DE7" w:rsidRDefault="00324DE7" w:rsidP="00805418">
      <w:pPr>
        <w:pStyle w:val="410"/>
        <w:keepNext/>
        <w:keepLines/>
        <w:shd w:val="clear" w:color="auto" w:fill="auto"/>
        <w:spacing w:before="0" w:after="0" w:line="260" w:lineRule="exact"/>
        <w:ind w:right="340"/>
        <w:jc w:val="both"/>
        <w:rPr>
          <w:rFonts w:ascii="Times New Roman" w:eastAsia="Times New Roman" w:hAnsi="Times New Roman"/>
          <w:sz w:val="24"/>
          <w:szCs w:val="24"/>
        </w:rPr>
      </w:pPr>
    </w:p>
    <w:bookmarkEnd w:id="0"/>
    <w:p w:rsidR="00324DE7" w:rsidRPr="00FA45BA" w:rsidRDefault="00324DE7" w:rsidP="00805418">
      <w:pPr>
        <w:jc w:val="both"/>
        <w:rPr>
          <w:b/>
        </w:rPr>
      </w:pPr>
    </w:p>
    <w:p w:rsidR="00404D88" w:rsidRPr="005D7C04" w:rsidRDefault="0097562E" w:rsidP="00805418">
      <w:pPr>
        <w:jc w:val="both"/>
        <w:rPr>
          <w:b/>
        </w:rPr>
      </w:pPr>
      <w:r>
        <w:rPr>
          <w:b/>
        </w:rPr>
        <w:t>1</w:t>
      </w:r>
      <w:r w:rsidR="00457F9F" w:rsidRPr="005D7C04">
        <w:rPr>
          <w:b/>
        </w:rPr>
        <w:t>.</w:t>
      </w:r>
      <w:r w:rsidR="005074B2" w:rsidRPr="005D7C04">
        <w:rPr>
          <w:b/>
        </w:rPr>
        <w:t>1. Содержание игровой деятельности</w:t>
      </w:r>
    </w:p>
    <w:p w:rsidR="005074B2" w:rsidRPr="005D7C04" w:rsidRDefault="005074B2" w:rsidP="00805418">
      <w:pPr>
        <w:pStyle w:val="a3"/>
        <w:jc w:val="both"/>
        <w:rPr>
          <w:rFonts w:ascii="Times New Roman" w:hAnsi="Times New Roman"/>
          <w:b/>
          <w:sz w:val="24"/>
          <w:szCs w:val="24"/>
        </w:rPr>
      </w:pPr>
    </w:p>
    <w:p w:rsidR="009F77CB" w:rsidRPr="005D7C04" w:rsidRDefault="005074B2" w:rsidP="00805418">
      <w:pPr>
        <w:pStyle w:val="a3"/>
        <w:jc w:val="both"/>
        <w:rPr>
          <w:rFonts w:ascii="Times New Roman" w:hAnsi="Times New Roman"/>
          <w:b/>
          <w:sz w:val="24"/>
          <w:szCs w:val="24"/>
        </w:rPr>
      </w:pPr>
      <w:r w:rsidRPr="005D7C04">
        <w:rPr>
          <w:rFonts w:ascii="Times New Roman" w:hAnsi="Times New Roman"/>
          <w:b/>
          <w:sz w:val="24"/>
          <w:szCs w:val="24"/>
        </w:rPr>
        <w:t xml:space="preserve"> </w:t>
      </w:r>
      <w:r w:rsidR="00404D88" w:rsidRPr="005D7C04">
        <w:rPr>
          <w:rFonts w:ascii="Times New Roman" w:hAnsi="Times New Roman"/>
          <w:b/>
          <w:sz w:val="24"/>
          <w:szCs w:val="24"/>
        </w:rPr>
        <w:t>И</w:t>
      </w:r>
      <w:r w:rsidR="000865BA" w:rsidRPr="005D7C04">
        <w:rPr>
          <w:rFonts w:ascii="Times New Roman" w:hAnsi="Times New Roman"/>
          <w:b/>
          <w:sz w:val="24"/>
          <w:szCs w:val="24"/>
        </w:rPr>
        <w:t xml:space="preserve">гра как особое пространство развития ребенка 3-го года жизни </w:t>
      </w:r>
      <w:r w:rsidR="00D74431">
        <w:rPr>
          <w:rFonts w:ascii="Times New Roman" w:hAnsi="Times New Roman"/>
          <w:b/>
          <w:sz w:val="24"/>
          <w:szCs w:val="24"/>
        </w:rPr>
        <w:t xml:space="preserve"> ( 1 младшая группа)</w:t>
      </w:r>
    </w:p>
    <w:p w:rsidR="00016B85" w:rsidRPr="00210CFC" w:rsidRDefault="00404D88" w:rsidP="00805418">
      <w:pPr>
        <w:pStyle w:val="a3"/>
        <w:jc w:val="both"/>
        <w:rPr>
          <w:rFonts w:ascii="Times New Roman" w:hAnsi="Times New Roman"/>
          <w:sz w:val="24"/>
          <w:szCs w:val="24"/>
        </w:rPr>
      </w:pPr>
      <w:r w:rsidRPr="005D7C04">
        <w:rPr>
          <w:rFonts w:ascii="Times New Roman" w:hAnsi="Times New Roman"/>
          <w:sz w:val="24"/>
          <w:szCs w:val="24"/>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404D88" w:rsidRPr="005D7C04" w:rsidRDefault="00404D88" w:rsidP="00805418">
      <w:pPr>
        <w:pStyle w:val="a3"/>
        <w:jc w:val="both"/>
        <w:rPr>
          <w:rFonts w:ascii="Times New Roman" w:hAnsi="Times New Roman"/>
          <w:b/>
          <w:i/>
          <w:sz w:val="24"/>
          <w:szCs w:val="24"/>
        </w:rPr>
      </w:pPr>
      <w:r w:rsidRPr="005D7C04">
        <w:rPr>
          <w:rFonts w:ascii="Times New Roman" w:hAnsi="Times New Roman"/>
          <w:b/>
          <w:i/>
          <w:sz w:val="24"/>
          <w:szCs w:val="24"/>
        </w:rPr>
        <w:t xml:space="preserve">Задачи развития игровой деятельности детей: </w:t>
      </w:r>
    </w:p>
    <w:p w:rsidR="00404D88" w:rsidRPr="005D7C04" w:rsidRDefault="00D74431" w:rsidP="00805418">
      <w:pPr>
        <w:pStyle w:val="a3"/>
        <w:jc w:val="both"/>
        <w:rPr>
          <w:rFonts w:ascii="Times New Roman" w:hAnsi="Times New Roman"/>
          <w:sz w:val="24"/>
          <w:szCs w:val="24"/>
        </w:rPr>
      </w:pPr>
      <w:r>
        <w:rPr>
          <w:rFonts w:ascii="Times New Roman" w:hAnsi="Times New Roman"/>
          <w:sz w:val="24"/>
          <w:szCs w:val="24"/>
        </w:rPr>
        <w:t xml:space="preserve">- </w:t>
      </w:r>
      <w:r w:rsidR="00404D88" w:rsidRPr="005D7C04">
        <w:rPr>
          <w:rFonts w:ascii="Times New Roman" w:hAnsi="Times New Roman"/>
          <w:sz w:val="24"/>
          <w:szCs w:val="24"/>
        </w:rPr>
        <w:t xml:space="preserve"> Развивать игровой опыт каждого ребенка. </w:t>
      </w:r>
    </w:p>
    <w:p w:rsidR="00404D88" w:rsidRPr="005D7C04" w:rsidRDefault="00D74431" w:rsidP="00805418">
      <w:pPr>
        <w:pStyle w:val="a3"/>
        <w:jc w:val="both"/>
        <w:rPr>
          <w:rFonts w:ascii="Times New Roman" w:hAnsi="Times New Roman"/>
          <w:sz w:val="24"/>
          <w:szCs w:val="24"/>
        </w:rPr>
      </w:pPr>
      <w:r>
        <w:rPr>
          <w:rFonts w:ascii="Times New Roman" w:hAnsi="Times New Roman"/>
          <w:sz w:val="24"/>
          <w:szCs w:val="24"/>
        </w:rPr>
        <w:t xml:space="preserve">- </w:t>
      </w:r>
      <w:r w:rsidR="00404D88" w:rsidRPr="005D7C04">
        <w:rPr>
          <w:rFonts w:ascii="Times New Roman" w:hAnsi="Times New Roman"/>
          <w:sz w:val="24"/>
          <w:szCs w:val="24"/>
        </w:rPr>
        <w:t xml:space="preserve">Способствовать отражению в игре представлений об окружающей действительности. </w:t>
      </w:r>
    </w:p>
    <w:p w:rsidR="00404D88" w:rsidRPr="005D7C04" w:rsidRDefault="00D74431" w:rsidP="00805418">
      <w:pPr>
        <w:pStyle w:val="a3"/>
        <w:jc w:val="both"/>
        <w:rPr>
          <w:rFonts w:ascii="Times New Roman" w:hAnsi="Times New Roman"/>
          <w:sz w:val="24"/>
          <w:szCs w:val="24"/>
        </w:rPr>
      </w:pPr>
      <w:r>
        <w:rPr>
          <w:rFonts w:ascii="Times New Roman" w:hAnsi="Times New Roman"/>
          <w:sz w:val="24"/>
          <w:szCs w:val="24"/>
        </w:rPr>
        <w:lastRenderedPageBreak/>
        <w:t xml:space="preserve">- </w:t>
      </w:r>
      <w:r w:rsidR="00404D88" w:rsidRPr="005D7C04">
        <w:rPr>
          <w:rFonts w:ascii="Times New Roman" w:hAnsi="Times New Roman"/>
          <w:sz w:val="24"/>
          <w:szCs w:val="24"/>
        </w:rPr>
        <w:t xml:space="preserve">Поддерживать первые творческие проявления детей. </w:t>
      </w:r>
    </w:p>
    <w:p w:rsidR="00404D88" w:rsidRPr="005D7C04" w:rsidRDefault="00D74431" w:rsidP="00805418">
      <w:pPr>
        <w:pStyle w:val="a3"/>
        <w:jc w:val="both"/>
        <w:rPr>
          <w:rFonts w:ascii="Times New Roman" w:hAnsi="Times New Roman"/>
          <w:sz w:val="24"/>
          <w:szCs w:val="24"/>
        </w:rPr>
      </w:pPr>
      <w:r>
        <w:rPr>
          <w:rFonts w:ascii="Times New Roman" w:hAnsi="Times New Roman"/>
          <w:sz w:val="24"/>
          <w:szCs w:val="24"/>
        </w:rPr>
        <w:t xml:space="preserve">- </w:t>
      </w:r>
      <w:r w:rsidR="00404D88" w:rsidRPr="005D7C04">
        <w:rPr>
          <w:rFonts w:ascii="Times New Roman" w:hAnsi="Times New Roman"/>
          <w:sz w:val="24"/>
          <w:szCs w:val="24"/>
        </w:rPr>
        <w:t xml:space="preserve">Воспитывать стремление к игровому общению со сверстниками. </w:t>
      </w:r>
    </w:p>
    <w:p w:rsidR="000445C2" w:rsidRPr="00157994" w:rsidRDefault="0081379B" w:rsidP="00805418">
      <w:pPr>
        <w:pStyle w:val="26"/>
        <w:tabs>
          <w:tab w:val="left" w:pos="567"/>
        </w:tabs>
        <w:jc w:val="both"/>
        <w:rPr>
          <w:rFonts w:ascii="Times New Roman" w:hAnsi="Times New Roman"/>
          <w:b/>
          <w:sz w:val="24"/>
          <w:szCs w:val="24"/>
        </w:rPr>
      </w:pPr>
      <w:r w:rsidRPr="00157994">
        <w:rPr>
          <w:rFonts w:ascii="Times New Roman" w:hAnsi="Times New Roman"/>
          <w:b/>
          <w:sz w:val="24"/>
          <w:szCs w:val="24"/>
        </w:rPr>
        <w:t xml:space="preserve">Содержание игровой деятельности </w:t>
      </w:r>
    </w:p>
    <w:p w:rsidR="000445C2" w:rsidRPr="00157994" w:rsidRDefault="000445C2" w:rsidP="00805418">
      <w:pPr>
        <w:pStyle w:val="26"/>
        <w:tabs>
          <w:tab w:val="left" w:pos="567"/>
        </w:tabs>
        <w:jc w:val="both"/>
        <w:rPr>
          <w:rFonts w:ascii="Times New Roman" w:hAnsi="Times New Roman"/>
          <w:b/>
          <w:sz w:val="24"/>
          <w:szCs w:val="24"/>
        </w:rPr>
      </w:pPr>
      <w:r w:rsidRPr="00157994">
        <w:rPr>
          <w:rFonts w:ascii="Times New Roman" w:hAnsi="Times New Roman"/>
          <w:b/>
          <w:sz w:val="24"/>
          <w:szCs w:val="24"/>
        </w:rPr>
        <w:t>Сентябрь</w:t>
      </w:r>
    </w:p>
    <w:p w:rsidR="004D3195" w:rsidRPr="00157994" w:rsidRDefault="000445C2" w:rsidP="00805418">
      <w:pPr>
        <w:pStyle w:val="26"/>
        <w:tabs>
          <w:tab w:val="left" w:pos="567"/>
        </w:tabs>
        <w:jc w:val="both"/>
        <w:rPr>
          <w:rFonts w:ascii="Times New Roman" w:hAnsi="Times New Roman"/>
          <w:sz w:val="24"/>
          <w:szCs w:val="24"/>
        </w:rPr>
      </w:pPr>
      <w:r w:rsidRPr="00157994">
        <w:rPr>
          <w:rFonts w:ascii="Times New Roman" w:hAnsi="Times New Roman"/>
          <w:sz w:val="24"/>
          <w:szCs w:val="24"/>
        </w:rPr>
        <w:t xml:space="preserve">Закреплять знания детей о столовой посуде, активизировать речь детей, воспитывать культуру поведения во </w:t>
      </w:r>
    </w:p>
    <w:p w:rsidR="000445C2" w:rsidRPr="00157994" w:rsidRDefault="004D3195" w:rsidP="00805418">
      <w:pPr>
        <w:pStyle w:val="26"/>
        <w:tabs>
          <w:tab w:val="left" w:pos="567"/>
        </w:tabs>
        <w:jc w:val="both"/>
        <w:rPr>
          <w:rFonts w:ascii="Times New Roman" w:hAnsi="Times New Roman"/>
          <w:sz w:val="24"/>
          <w:szCs w:val="24"/>
        </w:rPr>
      </w:pPr>
      <w:r w:rsidRPr="00157994">
        <w:rPr>
          <w:rFonts w:ascii="Times New Roman" w:hAnsi="Times New Roman"/>
          <w:sz w:val="24"/>
          <w:szCs w:val="24"/>
        </w:rPr>
        <w:t xml:space="preserve"> </w:t>
      </w:r>
      <w:r w:rsidR="000445C2" w:rsidRPr="00157994">
        <w:rPr>
          <w:rFonts w:ascii="Times New Roman" w:hAnsi="Times New Roman"/>
          <w:sz w:val="24"/>
          <w:szCs w:val="24"/>
        </w:rPr>
        <w:t>время    еды, заботливое отношение к кукле.</w:t>
      </w:r>
    </w:p>
    <w:p w:rsidR="00BA085C" w:rsidRDefault="00BA085C" w:rsidP="00805418">
      <w:pPr>
        <w:pStyle w:val="26"/>
        <w:tabs>
          <w:tab w:val="left" w:pos="567"/>
        </w:tabs>
        <w:jc w:val="both"/>
        <w:rPr>
          <w:rFonts w:ascii="Times New Roman" w:eastAsia="Calibri" w:hAnsi="Times New Roman"/>
          <w:b/>
          <w:sz w:val="24"/>
          <w:szCs w:val="24"/>
        </w:rPr>
      </w:pPr>
      <w:r>
        <w:rPr>
          <w:rFonts w:ascii="Times New Roman" w:eastAsia="Calibri" w:hAnsi="Times New Roman"/>
          <w:b/>
          <w:sz w:val="24"/>
          <w:szCs w:val="24"/>
        </w:rPr>
        <w:t>Октябрь</w:t>
      </w:r>
    </w:p>
    <w:p w:rsidR="000445C2" w:rsidRPr="00BA085C" w:rsidRDefault="000445C2" w:rsidP="00805418">
      <w:pPr>
        <w:pStyle w:val="26"/>
        <w:tabs>
          <w:tab w:val="left" w:pos="567"/>
        </w:tabs>
        <w:jc w:val="both"/>
        <w:rPr>
          <w:rFonts w:ascii="Times New Roman" w:eastAsia="Calibri" w:hAnsi="Times New Roman"/>
          <w:b/>
          <w:sz w:val="24"/>
          <w:szCs w:val="24"/>
        </w:rPr>
      </w:pPr>
      <w:r w:rsidRPr="00157994">
        <w:rPr>
          <w:rFonts w:ascii="Times New Roman" w:hAnsi="Times New Roman"/>
          <w:sz w:val="24"/>
          <w:szCs w:val="24"/>
        </w:rPr>
        <w:t xml:space="preserve"> Ориентирование в группе, активизация диалоговой речи детей, умение играть небольшими группами.</w:t>
      </w:r>
    </w:p>
    <w:p w:rsidR="000445C2" w:rsidRPr="00157994" w:rsidRDefault="000445C2" w:rsidP="00805418">
      <w:pPr>
        <w:pStyle w:val="26"/>
        <w:tabs>
          <w:tab w:val="left" w:pos="567"/>
        </w:tabs>
        <w:jc w:val="both"/>
        <w:rPr>
          <w:rFonts w:ascii="Times New Roman" w:hAnsi="Times New Roman"/>
          <w:b/>
          <w:sz w:val="24"/>
          <w:szCs w:val="24"/>
        </w:rPr>
      </w:pPr>
      <w:r w:rsidRPr="00157994">
        <w:rPr>
          <w:rFonts w:ascii="Times New Roman" w:hAnsi="Times New Roman"/>
          <w:b/>
          <w:sz w:val="24"/>
          <w:szCs w:val="24"/>
        </w:rPr>
        <w:t>Ноябрь</w:t>
      </w:r>
    </w:p>
    <w:p w:rsidR="000445C2" w:rsidRPr="00157994" w:rsidRDefault="000445C2" w:rsidP="00805418">
      <w:pPr>
        <w:pStyle w:val="26"/>
        <w:tabs>
          <w:tab w:val="left" w:pos="567"/>
        </w:tabs>
        <w:jc w:val="both"/>
        <w:rPr>
          <w:rFonts w:ascii="Times New Roman" w:hAnsi="Times New Roman"/>
          <w:sz w:val="24"/>
          <w:szCs w:val="24"/>
        </w:rPr>
      </w:pPr>
      <w:r w:rsidRPr="00157994">
        <w:rPr>
          <w:rFonts w:ascii="Times New Roman" w:hAnsi="Times New Roman"/>
          <w:sz w:val="24"/>
          <w:szCs w:val="24"/>
        </w:rPr>
        <w:t>Формировать начальные навыки ролевого поведения, связывать сюжетные действия с названием роли.</w:t>
      </w:r>
    </w:p>
    <w:p w:rsidR="0064668F" w:rsidRPr="00157994" w:rsidRDefault="0064668F" w:rsidP="00805418">
      <w:pPr>
        <w:pStyle w:val="26"/>
        <w:tabs>
          <w:tab w:val="left" w:pos="567"/>
        </w:tabs>
        <w:ind w:left="284" w:hanging="284"/>
        <w:jc w:val="both"/>
        <w:rPr>
          <w:rFonts w:ascii="Times New Roman" w:eastAsia="Calibri" w:hAnsi="Times New Roman"/>
          <w:b/>
          <w:sz w:val="24"/>
          <w:szCs w:val="24"/>
        </w:rPr>
      </w:pPr>
      <w:r w:rsidRPr="00157994">
        <w:rPr>
          <w:rFonts w:ascii="Times New Roman" w:eastAsia="Calibri" w:hAnsi="Times New Roman"/>
          <w:b/>
          <w:sz w:val="24"/>
          <w:szCs w:val="24"/>
        </w:rPr>
        <w:t xml:space="preserve">Декабрь </w:t>
      </w:r>
    </w:p>
    <w:p w:rsidR="0064668F" w:rsidRPr="00157994" w:rsidRDefault="000445C2" w:rsidP="00805418">
      <w:pPr>
        <w:pStyle w:val="26"/>
        <w:tabs>
          <w:tab w:val="left" w:pos="567"/>
        </w:tabs>
        <w:ind w:left="284" w:hanging="284"/>
        <w:jc w:val="both"/>
        <w:rPr>
          <w:rFonts w:ascii="Times New Roman" w:hAnsi="Times New Roman"/>
          <w:sz w:val="24"/>
          <w:szCs w:val="24"/>
        </w:rPr>
      </w:pPr>
      <w:r w:rsidRPr="00157994">
        <w:rPr>
          <w:rFonts w:ascii="Times New Roman" w:hAnsi="Times New Roman"/>
          <w:sz w:val="24"/>
          <w:szCs w:val="24"/>
        </w:rPr>
        <w:t>Создавать у детей бодрое, радостное настроение, активизировать коммуникативные навыки детей.</w:t>
      </w:r>
    </w:p>
    <w:p w:rsidR="0064668F" w:rsidRPr="00157994" w:rsidRDefault="0064668F" w:rsidP="00805418">
      <w:pPr>
        <w:pStyle w:val="26"/>
        <w:tabs>
          <w:tab w:val="left" w:pos="567"/>
        </w:tabs>
        <w:ind w:left="284" w:hanging="284"/>
        <w:jc w:val="both"/>
        <w:rPr>
          <w:rFonts w:ascii="Times New Roman" w:hAnsi="Times New Roman"/>
          <w:b/>
          <w:sz w:val="24"/>
          <w:szCs w:val="24"/>
        </w:rPr>
      </w:pPr>
      <w:r w:rsidRPr="00157994">
        <w:rPr>
          <w:rFonts w:ascii="Times New Roman" w:eastAsia="Calibri" w:hAnsi="Times New Roman"/>
          <w:b/>
          <w:sz w:val="24"/>
          <w:szCs w:val="24"/>
        </w:rPr>
        <w:t xml:space="preserve"> Январь</w:t>
      </w:r>
      <w:r w:rsidRPr="00157994">
        <w:rPr>
          <w:rFonts w:ascii="Times New Roman" w:hAnsi="Times New Roman"/>
          <w:b/>
          <w:sz w:val="24"/>
          <w:szCs w:val="24"/>
        </w:rPr>
        <w:t xml:space="preserve">            </w:t>
      </w:r>
    </w:p>
    <w:p w:rsidR="0064668F" w:rsidRPr="00157994" w:rsidRDefault="0064668F" w:rsidP="00805418">
      <w:pPr>
        <w:pStyle w:val="26"/>
        <w:tabs>
          <w:tab w:val="left" w:pos="567"/>
        </w:tabs>
        <w:ind w:left="284" w:hanging="284"/>
        <w:jc w:val="both"/>
        <w:rPr>
          <w:rFonts w:ascii="Times New Roman" w:hAnsi="Times New Roman"/>
          <w:sz w:val="24"/>
          <w:szCs w:val="24"/>
        </w:rPr>
      </w:pPr>
      <w:r w:rsidRPr="00157994">
        <w:rPr>
          <w:rFonts w:ascii="Times New Roman" w:hAnsi="Times New Roman"/>
          <w:sz w:val="24"/>
          <w:szCs w:val="24"/>
        </w:rPr>
        <w:t>Создавать у детей бодрое, радостное настроение, активизировать коммуникативные навыки детей.</w:t>
      </w:r>
    </w:p>
    <w:p w:rsidR="009D4C29" w:rsidRPr="00157994" w:rsidRDefault="0064668F" w:rsidP="00805418">
      <w:pPr>
        <w:pStyle w:val="26"/>
        <w:tabs>
          <w:tab w:val="left" w:pos="567"/>
        </w:tabs>
        <w:ind w:left="284" w:hanging="284"/>
        <w:jc w:val="both"/>
        <w:rPr>
          <w:rFonts w:ascii="Times New Roman" w:hAnsi="Times New Roman"/>
          <w:b/>
          <w:sz w:val="24"/>
          <w:szCs w:val="24"/>
        </w:rPr>
      </w:pPr>
      <w:r w:rsidRPr="00157994">
        <w:rPr>
          <w:rFonts w:ascii="Times New Roman" w:hAnsi="Times New Roman"/>
          <w:b/>
          <w:sz w:val="24"/>
          <w:szCs w:val="24"/>
        </w:rPr>
        <w:t xml:space="preserve"> </w:t>
      </w:r>
      <w:r w:rsidRPr="00157994">
        <w:rPr>
          <w:rFonts w:ascii="Times New Roman" w:eastAsia="Calibri" w:hAnsi="Times New Roman"/>
          <w:b/>
          <w:sz w:val="24"/>
          <w:szCs w:val="24"/>
        </w:rPr>
        <w:t>Февраль</w:t>
      </w:r>
    </w:p>
    <w:p w:rsidR="0064668F" w:rsidRPr="00157994" w:rsidRDefault="000445C2" w:rsidP="00805418">
      <w:pPr>
        <w:pStyle w:val="26"/>
        <w:tabs>
          <w:tab w:val="left" w:pos="567"/>
        </w:tabs>
        <w:ind w:left="284" w:hanging="284"/>
        <w:jc w:val="both"/>
        <w:rPr>
          <w:rFonts w:ascii="Times New Roman" w:hAnsi="Times New Roman"/>
          <w:sz w:val="24"/>
          <w:szCs w:val="24"/>
        </w:rPr>
      </w:pPr>
      <w:r w:rsidRPr="00157994">
        <w:rPr>
          <w:rFonts w:ascii="Times New Roman" w:hAnsi="Times New Roman"/>
          <w:sz w:val="24"/>
          <w:szCs w:val="24"/>
        </w:rPr>
        <w:t xml:space="preserve">Содействовать желанию детей самостоятельно подбирать атрибуты ля игры. Формировать начальные навыки </w:t>
      </w:r>
    </w:p>
    <w:p w:rsidR="00157994" w:rsidRDefault="0064668F" w:rsidP="00805418">
      <w:pPr>
        <w:pStyle w:val="26"/>
        <w:tabs>
          <w:tab w:val="left" w:pos="567"/>
        </w:tabs>
        <w:ind w:left="284" w:hanging="284"/>
        <w:jc w:val="both"/>
        <w:rPr>
          <w:rFonts w:ascii="Times New Roman" w:hAnsi="Times New Roman"/>
          <w:sz w:val="24"/>
          <w:szCs w:val="24"/>
        </w:rPr>
      </w:pPr>
      <w:r w:rsidRPr="00157994">
        <w:rPr>
          <w:rFonts w:ascii="Times New Roman" w:hAnsi="Times New Roman"/>
          <w:sz w:val="24"/>
          <w:szCs w:val="24"/>
        </w:rPr>
        <w:t xml:space="preserve"> </w:t>
      </w:r>
      <w:r w:rsidR="00157994">
        <w:rPr>
          <w:rFonts w:ascii="Times New Roman" w:hAnsi="Times New Roman"/>
          <w:sz w:val="24"/>
          <w:szCs w:val="24"/>
        </w:rPr>
        <w:t>ролевого поведения.</w:t>
      </w:r>
    </w:p>
    <w:p w:rsidR="00157994" w:rsidRPr="00157994" w:rsidRDefault="00157994" w:rsidP="00805418">
      <w:pPr>
        <w:pStyle w:val="26"/>
        <w:tabs>
          <w:tab w:val="left" w:pos="567"/>
        </w:tabs>
        <w:ind w:left="284" w:hanging="284"/>
        <w:jc w:val="both"/>
        <w:rPr>
          <w:rFonts w:ascii="Times New Roman" w:hAnsi="Times New Roman"/>
          <w:sz w:val="24"/>
          <w:szCs w:val="24"/>
        </w:rPr>
      </w:pPr>
      <w:r>
        <w:rPr>
          <w:rFonts w:ascii="Times New Roman" w:eastAsia="Calibri" w:hAnsi="Times New Roman"/>
          <w:b/>
          <w:sz w:val="24"/>
          <w:szCs w:val="24"/>
        </w:rPr>
        <w:t xml:space="preserve"> Март </w:t>
      </w:r>
    </w:p>
    <w:p w:rsidR="009D4C29" w:rsidRPr="00157994" w:rsidRDefault="000445C2" w:rsidP="00805418">
      <w:pPr>
        <w:pStyle w:val="26"/>
        <w:tabs>
          <w:tab w:val="left" w:pos="567"/>
        </w:tabs>
        <w:ind w:left="284" w:hanging="284"/>
        <w:jc w:val="both"/>
        <w:rPr>
          <w:rFonts w:ascii="Times New Roman" w:eastAsia="Calibri" w:hAnsi="Times New Roman"/>
          <w:b/>
          <w:sz w:val="24"/>
          <w:szCs w:val="24"/>
        </w:rPr>
      </w:pPr>
      <w:r w:rsidRPr="00157994">
        <w:rPr>
          <w:rFonts w:ascii="Times New Roman" w:hAnsi="Times New Roman"/>
          <w:sz w:val="24"/>
          <w:szCs w:val="24"/>
        </w:rPr>
        <w:t>Игра способствует развитию навыков общения, социальной адаптации.</w:t>
      </w:r>
    </w:p>
    <w:p w:rsidR="0064668F" w:rsidRPr="00157994" w:rsidRDefault="0064668F" w:rsidP="00805418">
      <w:pPr>
        <w:pStyle w:val="26"/>
        <w:tabs>
          <w:tab w:val="left" w:pos="567"/>
        </w:tabs>
        <w:ind w:left="284" w:hanging="284"/>
        <w:jc w:val="both"/>
        <w:rPr>
          <w:rFonts w:ascii="Times New Roman" w:hAnsi="Times New Roman"/>
          <w:b/>
          <w:sz w:val="24"/>
          <w:szCs w:val="24"/>
        </w:rPr>
      </w:pPr>
      <w:r w:rsidRPr="00157994">
        <w:rPr>
          <w:rFonts w:ascii="Times New Roman" w:eastAsia="Calibri" w:hAnsi="Times New Roman"/>
          <w:b/>
          <w:sz w:val="24"/>
          <w:szCs w:val="24"/>
        </w:rPr>
        <w:t xml:space="preserve">Апрель </w:t>
      </w:r>
    </w:p>
    <w:p w:rsidR="00157994" w:rsidRPr="00157994" w:rsidRDefault="000445C2" w:rsidP="00805418">
      <w:pPr>
        <w:pStyle w:val="a3"/>
        <w:tabs>
          <w:tab w:val="left" w:pos="567"/>
        </w:tabs>
        <w:ind w:left="284" w:hanging="284"/>
        <w:jc w:val="both"/>
        <w:rPr>
          <w:rFonts w:ascii="Times New Roman" w:hAnsi="Times New Roman"/>
          <w:sz w:val="24"/>
          <w:szCs w:val="24"/>
        </w:rPr>
      </w:pPr>
      <w:r w:rsidRPr="00157994">
        <w:rPr>
          <w:rFonts w:ascii="Times New Roman" w:hAnsi="Times New Roman"/>
          <w:sz w:val="24"/>
          <w:szCs w:val="24"/>
        </w:rPr>
        <w:t xml:space="preserve">Активизировать и развивать речь детей, раскрыть игровой замысел. </w:t>
      </w:r>
    </w:p>
    <w:p w:rsidR="00157994" w:rsidRPr="00157994" w:rsidRDefault="00157994" w:rsidP="00805418">
      <w:pPr>
        <w:pStyle w:val="a3"/>
        <w:tabs>
          <w:tab w:val="left" w:pos="567"/>
        </w:tabs>
        <w:ind w:left="284" w:hanging="284"/>
        <w:jc w:val="both"/>
        <w:rPr>
          <w:rFonts w:ascii="Times New Roman" w:hAnsi="Times New Roman"/>
          <w:b/>
          <w:sz w:val="24"/>
          <w:szCs w:val="24"/>
        </w:rPr>
      </w:pPr>
      <w:r w:rsidRPr="00157994">
        <w:rPr>
          <w:rFonts w:ascii="Times New Roman" w:hAnsi="Times New Roman"/>
          <w:b/>
          <w:sz w:val="24"/>
          <w:szCs w:val="24"/>
        </w:rPr>
        <w:t>Май.</w:t>
      </w:r>
    </w:p>
    <w:p w:rsidR="00CE7547" w:rsidRDefault="000445C2" w:rsidP="00805418">
      <w:pPr>
        <w:pStyle w:val="a3"/>
        <w:tabs>
          <w:tab w:val="left" w:pos="567"/>
        </w:tabs>
        <w:ind w:left="284" w:hanging="284"/>
        <w:jc w:val="both"/>
        <w:rPr>
          <w:rFonts w:ascii="Times New Roman" w:hAnsi="Times New Roman"/>
          <w:sz w:val="24"/>
          <w:szCs w:val="24"/>
        </w:rPr>
      </w:pPr>
      <w:r w:rsidRPr="00157994">
        <w:rPr>
          <w:rFonts w:ascii="Times New Roman" w:hAnsi="Times New Roman"/>
          <w:sz w:val="24"/>
          <w:szCs w:val="24"/>
        </w:rPr>
        <w:t>Формировать начальные нав</w:t>
      </w:r>
      <w:r w:rsidR="00157994" w:rsidRPr="00157994">
        <w:rPr>
          <w:rFonts w:ascii="Times New Roman" w:hAnsi="Times New Roman"/>
          <w:sz w:val="24"/>
          <w:szCs w:val="24"/>
        </w:rPr>
        <w:t xml:space="preserve">ыки ролевого </w:t>
      </w:r>
      <w:r w:rsidR="0064668F" w:rsidRPr="00157994">
        <w:rPr>
          <w:rFonts w:ascii="Times New Roman" w:hAnsi="Times New Roman"/>
          <w:sz w:val="24"/>
          <w:szCs w:val="24"/>
        </w:rPr>
        <w:t xml:space="preserve"> </w:t>
      </w:r>
      <w:r w:rsidRPr="00157994">
        <w:rPr>
          <w:rFonts w:ascii="Times New Roman" w:hAnsi="Times New Roman"/>
          <w:sz w:val="24"/>
          <w:szCs w:val="24"/>
        </w:rPr>
        <w:t>поведения</w:t>
      </w:r>
    </w:p>
    <w:p w:rsidR="00210CFC" w:rsidRPr="00693F66" w:rsidRDefault="00210CFC" w:rsidP="00805418">
      <w:pPr>
        <w:pStyle w:val="a3"/>
        <w:tabs>
          <w:tab w:val="left" w:pos="567"/>
        </w:tabs>
        <w:ind w:left="284" w:hanging="284"/>
        <w:jc w:val="both"/>
        <w:rPr>
          <w:rFonts w:ascii="Times New Roman" w:hAnsi="Times New Roman"/>
          <w:sz w:val="24"/>
          <w:szCs w:val="24"/>
        </w:rPr>
      </w:pPr>
    </w:p>
    <w:p w:rsidR="00AE6756" w:rsidRPr="005D7C04" w:rsidRDefault="00BA085C" w:rsidP="00805418">
      <w:pPr>
        <w:pStyle w:val="Default"/>
        <w:tabs>
          <w:tab w:val="left" w:pos="0"/>
        </w:tabs>
        <w:ind w:hanging="284"/>
        <w:jc w:val="both"/>
        <w:rPr>
          <w:b/>
          <w:bCs/>
        </w:rPr>
      </w:pPr>
      <w:r>
        <w:rPr>
          <w:b/>
          <w:bCs/>
        </w:rPr>
        <w:t xml:space="preserve"> </w:t>
      </w:r>
      <w:r w:rsidR="00CE7547">
        <w:rPr>
          <w:b/>
          <w:bCs/>
        </w:rPr>
        <w:t xml:space="preserve">    </w:t>
      </w:r>
      <w:r w:rsidR="00AE6756" w:rsidRPr="005D7C04">
        <w:rPr>
          <w:b/>
          <w:bCs/>
        </w:rPr>
        <w:t>И</w:t>
      </w:r>
      <w:r w:rsidR="009F77CB" w:rsidRPr="005D7C04">
        <w:rPr>
          <w:b/>
          <w:bCs/>
        </w:rPr>
        <w:t>гра как особое пространство развития ребенка</w:t>
      </w:r>
      <w:r w:rsidR="00D74431">
        <w:rPr>
          <w:b/>
          <w:bCs/>
        </w:rPr>
        <w:t xml:space="preserve"> 4-го года жизни  </w:t>
      </w:r>
      <w:r w:rsidR="009F77CB" w:rsidRPr="005D7C04">
        <w:rPr>
          <w:b/>
          <w:bCs/>
        </w:rPr>
        <w:t xml:space="preserve"> </w:t>
      </w:r>
      <w:r w:rsidR="00D74431">
        <w:rPr>
          <w:b/>
          <w:bCs/>
        </w:rPr>
        <w:t>( 2 младшая группа)</w:t>
      </w:r>
    </w:p>
    <w:p w:rsidR="00157994" w:rsidRDefault="00AE6756" w:rsidP="00805418">
      <w:pPr>
        <w:pStyle w:val="Default"/>
        <w:tabs>
          <w:tab w:val="left" w:pos="0"/>
        </w:tabs>
        <w:jc w:val="both"/>
      </w:pPr>
      <w:r w:rsidRPr="0064668F">
        <w:t xml:space="preserve">Игра самая любимая и естественная деятельность младших дошкольников. Игра сопровождает младших дошкольников в течение всего </w:t>
      </w:r>
      <w:r w:rsidR="00157994">
        <w:t xml:space="preserve">  </w:t>
      </w:r>
    </w:p>
    <w:p w:rsidR="00157994" w:rsidRDefault="00AE6756" w:rsidP="00805418">
      <w:pPr>
        <w:pStyle w:val="Default"/>
        <w:tabs>
          <w:tab w:val="left" w:pos="0"/>
        </w:tabs>
        <w:jc w:val="both"/>
      </w:pPr>
      <w:r w:rsidRPr="0064668F">
        <w:t xml:space="preserve">времени пребывания в детском саду. Веселые хороводные и имитационные игры, игры с сюжетными и заводными игрушками поднимают </w:t>
      </w:r>
      <w:r w:rsidR="00157994">
        <w:t xml:space="preserve">  </w:t>
      </w:r>
    </w:p>
    <w:p w:rsidR="00157994" w:rsidRDefault="00157994" w:rsidP="00805418">
      <w:pPr>
        <w:pStyle w:val="Default"/>
        <w:tabs>
          <w:tab w:val="left" w:pos="0"/>
        </w:tabs>
        <w:jc w:val="both"/>
      </w:pPr>
      <w:r>
        <w:t xml:space="preserve"> </w:t>
      </w:r>
      <w:r w:rsidR="00AE6756" w:rsidRPr="0064668F">
        <w:t xml:space="preserve">настроение, сближают детей. Игровые моменты во время умывания, приема пищи, сборов на прогулку повышают интерес детей к </w:t>
      </w:r>
    </w:p>
    <w:p w:rsidR="009F77CB" w:rsidRPr="005D7C04" w:rsidRDefault="00AE6756" w:rsidP="00805418">
      <w:pPr>
        <w:pStyle w:val="Default"/>
        <w:tabs>
          <w:tab w:val="left" w:pos="0"/>
        </w:tabs>
        <w:jc w:val="both"/>
      </w:pPr>
      <w:r w:rsidRPr="0064668F">
        <w:t>выполнению режимных процессов</w:t>
      </w:r>
      <w:r w:rsidRPr="005D7C04">
        <w:t xml:space="preserve">, способствуют развитию активности и самостоятельности. </w:t>
      </w:r>
    </w:p>
    <w:p w:rsidR="00157994" w:rsidRDefault="00AE6756" w:rsidP="00805418">
      <w:pPr>
        <w:pStyle w:val="Default"/>
        <w:tabs>
          <w:tab w:val="left" w:pos="0"/>
        </w:tabs>
        <w:jc w:val="both"/>
      </w:pPr>
      <w:r w:rsidRPr="005D7C04">
        <w:rPr>
          <w:b/>
          <w:bCs/>
        </w:rPr>
        <w:t xml:space="preserve">Задачи воспитателя по развитию игровой деятельности </w:t>
      </w:r>
      <w:r w:rsidRPr="005D7C04">
        <w:t>конкрет</w:t>
      </w:r>
      <w:r w:rsidR="00157994">
        <w:t xml:space="preserve">изируются с учетом разных игр: </w:t>
      </w:r>
    </w:p>
    <w:p w:rsidR="00AE6756" w:rsidRPr="005D7C04" w:rsidRDefault="00AE6756" w:rsidP="008828F7">
      <w:pPr>
        <w:pStyle w:val="Default"/>
        <w:numPr>
          <w:ilvl w:val="0"/>
          <w:numId w:val="150"/>
        </w:numPr>
        <w:tabs>
          <w:tab w:val="left" w:pos="0"/>
        </w:tabs>
        <w:ind w:left="0" w:firstLine="0"/>
        <w:jc w:val="both"/>
      </w:pPr>
      <w:r w:rsidRPr="005D7C04">
        <w:t xml:space="preserve">Развивать игровой опыт каждого ребенка. </w:t>
      </w:r>
    </w:p>
    <w:p w:rsidR="00AE6756" w:rsidRPr="005D7C04" w:rsidRDefault="00AE6756" w:rsidP="008828F7">
      <w:pPr>
        <w:pStyle w:val="Default"/>
        <w:numPr>
          <w:ilvl w:val="0"/>
          <w:numId w:val="150"/>
        </w:numPr>
        <w:tabs>
          <w:tab w:val="left" w:pos="0"/>
        </w:tabs>
        <w:spacing w:after="57"/>
        <w:ind w:left="0" w:firstLine="0"/>
        <w:jc w:val="both"/>
      </w:pPr>
      <w:r w:rsidRPr="005D7C04">
        <w:t xml:space="preserve">Поддерживать новые возможности игрового отражения мира. </w:t>
      </w:r>
    </w:p>
    <w:p w:rsidR="000445C2" w:rsidRDefault="00AE6756" w:rsidP="00805418">
      <w:pPr>
        <w:tabs>
          <w:tab w:val="left" w:pos="0"/>
        </w:tabs>
        <w:jc w:val="both"/>
      </w:pPr>
      <w:r w:rsidRPr="005D7C04">
        <w:t xml:space="preserve">Развивать интерес к творческим проявлениям в игре и игровому общению со сверстниками. </w:t>
      </w:r>
    </w:p>
    <w:p w:rsidR="000445C2" w:rsidRDefault="000445C2" w:rsidP="00805418">
      <w:pPr>
        <w:tabs>
          <w:tab w:val="left" w:pos="0"/>
        </w:tabs>
        <w:jc w:val="both"/>
        <w:rPr>
          <w:b/>
        </w:rPr>
      </w:pPr>
      <w:r w:rsidRPr="0081379B">
        <w:rPr>
          <w:b/>
        </w:rPr>
        <w:t xml:space="preserve">Содержание игровой деятельности </w:t>
      </w:r>
    </w:p>
    <w:p w:rsidR="000445C2" w:rsidRPr="000445C2" w:rsidRDefault="00157994" w:rsidP="00805418">
      <w:pPr>
        <w:pStyle w:val="Default"/>
        <w:tabs>
          <w:tab w:val="left" w:pos="0"/>
        </w:tabs>
        <w:spacing w:after="57"/>
        <w:jc w:val="both"/>
        <w:rPr>
          <w:b/>
        </w:rPr>
      </w:pPr>
      <w:r>
        <w:lastRenderedPageBreak/>
        <w:t xml:space="preserve">     </w:t>
      </w:r>
      <w:r w:rsidR="000445C2" w:rsidRPr="000445C2">
        <w:rPr>
          <w:b/>
        </w:rPr>
        <w:t>Сентябрь</w:t>
      </w:r>
    </w:p>
    <w:p w:rsidR="000445C2" w:rsidRPr="000445C2" w:rsidRDefault="000445C2" w:rsidP="00805418">
      <w:pPr>
        <w:tabs>
          <w:tab w:val="left" w:pos="0"/>
        </w:tabs>
        <w:autoSpaceDE w:val="0"/>
        <w:autoSpaceDN w:val="0"/>
        <w:adjustRightInd w:val="0"/>
        <w:jc w:val="both"/>
        <w:rPr>
          <w:rFonts w:eastAsia="Calibri"/>
          <w:color w:val="000000"/>
          <w:lang w:eastAsia="en-US"/>
        </w:rPr>
      </w:pPr>
      <w:r w:rsidRPr="000445C2">
        <w:rPr>
          <w:rFonts w:eastAsia="Calibri"/>
          <w:color w:val="000000"/>
          <w:lang w:eastAsia="en-US"/>
        </w:rPr>
        <w:t>Мама кормит, одевает, раздевает дочку, укладывает спать.</w:t>
      </w:r>
    </w:p>
    <w:p w:rsidR="000445C2" w:rsidRPr="000445C2" w:rsidRDefault="000445C2" w:rsidP="00805418">
      <w:pPr>
        <w:tabs>
          <w:tab w:val="left" w:pos="0"/>
        </w:tabs>
        <w:autoSpaceDE w:val="0"/>
        <w:autoSpaceDN w:val="0"/>
        <w:adjustRightInd w:val="0"/>
        <w:jc w:val="both"/>
        <w:rPr>
          <w:rFonts w:eastAsia="Calibri"/>
          <w:color w:val="000000"/>
          <w:lang w:eastAsia="en-US"/>
        </w:rPr>
      </w:pPr>
      <w:r w:rsidRPr="000445C2">
        <w:rPr>
          <w:rFonts w:eastAsia="Calibri"/>
          <w:color w:val="000000"/>
          <w:lang w:eastAsia="en-US"/>
        </w:rPr>
        <w:t>Дети приходят в детский сад, их кормят завтраком, обедом, укладывают спать.</w:t>
      </w:r>
    </w:p>
    <w:p w:rsidR="000445C2" w:rsidRPr="000445C2" w:rsidRDefault="000445C2" w:rsidP="00805418">
      <w:pPr>
        <w:tabs>
          <w:tab w:val="left" w:pos="0"/>
        </w:tabs>
        <w:autoSpaceDE w:val="0"/>
        <w:autoSpaceDN w:val="0"/>
        <w:adjustRightInd w:val="0"/>
        <w:jc w:val="both"/>
        <w:rPr>
          <w:rFonts w:eastAsia="Calibri"/>
          <w:color w:val="000000"/>
          <w:lang w:eastAsia="en-US"/>
        </w:rPr>
      </w:pPr>
      <w:r w:rsidRPr="000445C2">
        <w:rPr>
          <w:rFonts w:eastAsia="Calibri"/>
          <w:color w:val="000000"/>
          <w:lang w:eastAsia="en-US"/>
        </w:rPr>
        <w:t>Строители строят дома для разных игрушек, заборчик для зверей и домашних животных.</w:t>
      </w:r>
    </w:p>
    <w:p w:rsidR="000445C2" w:rsidRPr="000445C2" w:rsidRDefault="000445C2" w:rsidP="00805418">
      <w:pPr>
        <w:tabs>
          <w:tab w:val="left" w:pos="0"/>
        </w:tabs>
        <w:autoSpaceDE w:val="0"/>
        <w:autoSpaceDN w:val="0"/>
        <w:adjustRightInd w:val="0"/>
        <w:spacing w:before="120"/>
        <w:jc w:val="both"/>
        <w:rPr>
          <w:rFonts w:eastAsia="Calibri"/>
          <w:b/>
          <w:color w:val="000000"/>
          <w:lang w:eastAsia="en-US"/>
        </w:rPr>
      </w:pPr>
      <w:r w:rsidRPr="000445C2">
        <w:rPr>
          <w:rFonts w:eastAsia="Calibri"/>
          <w:b/>
          <w:color w:val="000000"/>
          <w:lang w:eastAsia="en-US"/>
        </w:rPr>
        <w:t>Октябрь</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Мама стирает, гладит белье, убирает в комнате, кормит и укладывает спать дочку.</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Дети приходят в детский сад, едят, занимаются физкультурой, музыкой.</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Мама приводит дочку к врачу. Врач принимает больных, спрашивает, где болит, прослушивает, измеряет температуру, назначает лечение.</w:t>
      </w:r>
    </w:p>
    <w:p w:rsidR="000445C2" w:rsidRPr="000445C2" w:rsidRDefault="000445C2" w:rsidP="00805418">
      <w:pPr>
        <w:autoSpaceDE w:val="0"/>
        <w:autoSpaceDN w:val="0"/>
        <w:adjustRightInd w:val="0"/>
        <w:spacing w:before="120"/>
        <w:jc w:val="both"/>
        <w:rPr>
          <w:rFonts w:eastAsia="Calibri"/>
          <w:b/>
          <w:color w:val="000000"/>
          <w:lang w:eastAsia="en-US"/>
        </w:rPr>
      </w:pPr>
      <w:r w:rsidRPr="000445C2">
        <w:rPr>
          <w:rFonts w:eastAsia="Calibri"/>
          <w:b/>
          <w:color w:val="000000"/>
          <w:lang w:eastAsia="en-US"/>
        </w:rPr>
        <w:t xml:space="preserve">Ноябрь </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Мама кормит, укладывает спать дочку, покупает в магазине продукты.</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Мама с дочкой приходят в магазин, покупают продукты. Продавец продает штучный товар, взвешивает на весах овощи, фрукты. Он вежливо разговаривает с покупателями.</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Шофер возит кукол, ведет машину осторожно, чтобы не наехать на людей</w:t>
      </w:r>
    </w:p>
    <w:p w:rsidR="000445C2" w:rsidRPr="000445C2" w:rsidRDefault="000445C2" w:rsidP="00805418">
      <w:pPr>
        <w:autoSpaceDE w:val="0"/>
        <w:autoSpaceDN w:val="0"/>
        <w:adjustRightInd w:val="0"/>
        <w:spacing w:before="120"/>
        <w:jc w:val="both"/>
        <w:rPr>
          <w:rFonts w:eastAsia="Calibri"/>
          <w:b/>
          <w:color w:val="000000"/>
          <w:lang w:eastAsia="en-US"/>
        </w:rPr>
      </w:pPr>
      <w:r w:rsidRPr="000445C2">
        <w:rPr>
          <w:rFonts w:eastAsia="Calibri"/>
          <w:b/>
          <w:color w:val="000000"/>
          <w:lang w:eastAsia="en-US"/>
        </w:rPr>
        <w:t xml:space="preserve">Декабрь </w:t>
      </w:r>
    </w:p>
    <w:p w:rsidR="000445C2" w:rsidRPr="000445C2" w:rsidRDefault="000445C2" w:rsidP="00805418">
      <w:pPr>
        <w:autoSpaceDE w:val="0"/>
        <w:autoSpaceDN w:val="0"/>
        <w:adjustRightInd w:val="0"/>
        <w:jc w:val="both"/>
        <w:rPr>
          <w:rFonts w:eastAsia="Calibri"/>
          <w:b/>
          <w:color w:val="000000"/>
          <w:lang w:eastAsia="en-US"/>
        </w:rPr>
      </w:pPr>
      <w:r w:rsidRPr="000445C2">
        <w:rPr>
          <w:rFonts w:eastAsia="Calibri"/>
          <w:color w:val="000000"/>
          <w:lang w:eastAsia="en-US"/>
        </w:rPr>
        <w:t>Мама с дочкой наряжают елку, мама отводит дочку в парикмахерскую, покупает в магазине еду, готовит обед, встречает гостей.</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В парикмахерскую приходят мамы с детьми. Парикмахер расчесывает волосы, стрижет: он вежлив и внимателен.</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Дети едут на экскурсию по городу, рассматривают празднично украшенные улицы.</w:t>
      </w:r>
    </w:p>
    <w:p w:rsidR="000445C2" w:rsidRPr="000445C2" w:rsidRDefault="000445C2" w:rsidP="00805418">
      <w:pPr>
        <w:autoSpaceDE w:val="0"/>
        <w:autoSpaceDN w:val="0"/>
        <w:adjustRightInd w:val="0"/>
        <w:spacing w:before="120"/>
        <w:jc w:val="both"/>
        <w:rPr>
          <w:rFonts w:eastAsia="Calibri"/>
          <w:b/>
          <w:color w:val="000000"/>
          <w:lang w:eastAsia="en-US"/>
        </w:rPr>
      </w:pPr>
      <w:r w:rsidRPr="000445C2">
        <w:rPr>
          <w:rFonts w:eastAsia="Calibri"/>
          <w:b/>
          <w:color w:val="000000"/>
          <w:lang w:eastAsia="en-US"/>
        </w:rPr>
        <w:t>Январь</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Папа - шофер, работает на грузовой машине, заправляет ее бензином, возит кубики на стройку. Мама забо</w:t>
      </w:r>
      <w:r w:rsidRPr="000445C2">
        <w:rPr>
          <w:rFonts w:eastAsia="Calibri"/>
          <w:color w:val="000000"/>
          <w:lang w:eastAsia="en-US"/>
        </w:rPr>
        <w:softHyphen/>
        <w:t>тится обо всех членах семьи, готовит обед, кормит дочку, укладывает спать. Дочка простудилась и заболела, мама отводит ее к врачу.</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Строители строят дом, гараж, башню, украшают дома к празднику.</w:t>
      </w:r>
    </w:p>
    <w:p w:rsidR="000445C2" w:rsidRPr="000445C2" w:rsidRDefault="000445C2" w:rsidP="00805418">
      <w:pPr>
        <w:autoSpaceDE w:val="0"/>
        <w:autoSpaceDN w:val="0"/>
        <w:adjustRightInd w:val="0"/>
        <w:spacing w:before="120"/>
        <w:jc w:val="both"/>
        <w:rPr>
          <w:rFonts w:eastAsia="Calibri"/>
          <w:b/>
          <w:color w:val="000000"/>
          <w:lang w:eastAsia="en-US"/>
        </w:rPr>
      </w:pPr>
      <w:r w:rsidRPr="000445C2">
        <w:rPr>
          <w:rFonts w:eastAsia="Calibri"/>
          <w:b/>
          <w:color w:val="000000"/>
          <w:lang w:eastAsia="en-US"/>
        </w:rPr>
        <w:t>Февраль</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По улице ездят разные машины, пеше</w:t>
      </w:r>
      <w:r w:rsidRPr="000445C2">
        <w:rPr>
          <w:rFonts w:eastAsia="Calibri"/>
          <w:color w:val="000000"/>
          <w:lang w:eastAsia="en-US"/>
        </w:rPr>
        <w:softHyphen/>
        <w:t>ходы идут по тротуару. Автобусы пере</w:t>
      </w:r>
      <w:r w:rsidRPr="000445C2">
        <w:rPr>
          <w:rFonts w:eastAsia="Calibri"/>
          <w:color w:val="000000"/>
          <w:lang w:eastAsia="en-US"/>
        </w:rPr>
        <w:softHyphen/>
        <w:t>возят пассажиров.</w:t>
      </w:r>
    </w:p>
    <w:p w:rsidR="000445C2" w:rsidRPr="000445C2"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В магазине продаются овощи, фрукты, хлеб, гастрономические товары.</w:t>
      </w:r>
    </w:p>
    <w:p w:rsidR="00BA085C" w:rsidRPr="00210CFC" w:rsidRDefault="000445C2" w:rsidP="00805418">
      <w:pPr>
        <w:autoSpaceDE w:val="0"/>
        <w:autoSpaceDN w:val="0"/>
        <w:adjustRightInd w:val="0"/>
        <w:jc w:val="both"/>
        <w:rPr>
          <w:rFonts w:eastAsia="Calibri"/>
          <w:color w:val="000000"/>
          <w:lang w:eastAsia="en-US"/>
        </w:rPr>
      </w:pPr>
      <w:r w:rsidRPr="000445C2">
        <w:rPr>
          <w:rFonts w:eastAsia="Calibri"/>
          <w:color w:val="000000"/>
          <w:lang w:eastAsia="en-US"/>
        </w:rPr>
        <w:t>Строители строят гараж для машин, дом для игрушек.</w:t>
      </w:r>
    </w:p>
    <w:p w:rsidR="000445C2" w:rsidRPr="000445C2" w:rsidRDefault="000445C2" w:rsidP="00805418">
      <w:pPr>
        <w:autoSpaceDE w:val="0"/>
        <w:autoSpaceDN w:val="0"/>
        <w:adjustRightInd w:val="0"/>
        <w:spacing w:before="120"/>
        <w:jc w:val="both"/>
        <w:rPr>
          <w:rFonts w:eastAsia="Calibri"/>
          <w:b/>
          <w:color w:val="000000"/>
          <w:lang w:eastAsia="en-US"/>
        </w:rPr>
      </w:pPr>
      <w:r w:rsidRPr="000445C2">
        <w:rPr>
          <w:rFonts w:eastAsia="Calibri"/>
          <w:b/>
          <w:color w:val="000000"/>
          <w:lang w:eastAsia="en-US"/>
        </w:rPr>
        <w:t xml:space="preserve">Март </w:t>
      </w:r>
    </w:p>
    <w:p w:rsidR="000445C2" w:rsidRPr="000445C2" w:rsidRDefault="000445C2" w:rsidP="00805418">
      <w:pPr>
        <w:jc w:val="both"/>
        <w:rPr>
          <w:rFonts w:eastAsia="Calibri"/>
          <w:lang w:eastAsia="en-US"/>
        </w:rPr>
      </w:pPr>
      <w:r w:rsidRPr="000445C2">
        <w:rPr>
          <w:rFonts w:eastAsia="Calibri"/>
          <w:lang w:eastAsia="en-US"/>
        </w:rPr>
        <w:t>Праздник 8 Марта, поздравление мам, праздничное угощение.</w:t>
      </w:r>
    </w:p>
    <w:p w:rsidR="000445C2" w:rsidRPr="000445C2" w:rsidRDefault="000445C2" w:rsidP="00805418">
      <w:pPr>
        <w:ind w:left="426" w:hanging="426"/>
        <w:jc w:val="both"/>
        <w:rPr>
          <w:rFonts w:eastAsia="Calibri"/>
          <w:lang w:eastAsia="en-US"/>
        </w:rPr>
      </w:pPr>
      <w:r w:rsidRPr="000445C2">
        <w:rPr>
          <w:rFonts w:eastAsia="Calibri"/>
          <w:lang w:eastAsia="en-US"/>
        </w:rPr>
        <w:t>Диспансеризация: измерение роста и веса, прививки, медсестра предла</w:t>
      </w:r>
      <w:r w:rsidRPr="000445C2">
        <w:rPr>
          <w:rFonts w:eastAsia="Calibri"/>
          <w:lang w:eastAsia="en-US"/>
        </w:rPr>
        <w:softHyphen/>
        <w:t>гает детям витамины.</w:t>
      </w:r>
    </w:p>
    <w:p w:rsidR="00BA085C" w:rsidRDefault="000445C2" w:rsidP="00805418">
      <w:pPr>
        <w:ind w:left="426" w:hanging="426"/>
        <w:jc w:val="both"/>
        <w:rPr>
          <w:rFonts w:eastAsia="Calibri"/>
          <w:lang w:eastAsia="en-US"/>
        </w:rPr>
      </w:pPr>
      <w:r w:rsidRPr="000445C2">
        <w:rPr>
          <w:rFonts w:eastAsia="Calibri"/>
          <w:lang w:eastAsia="en-US"/>
        </w:rPr>
        <w:t xml:space="preserve">В кафе приходят посетители съесть мороженое, выпить сок. Официантка принимает заказ и приносит его. Посетители и официантка вежливо </w:t>
      </w:r>
    </w:p>
    <w:p w:rsidR="000445C2" w:rsidRPr="000445C2" w:rsidRDefault="000445C2" w:rsidP="00805418">
      <w:pPr>
        <w:ind w:left="426" w:hanging="426"/>
        <w:jc w:val="both"/>
        <w:rPr>
          <w:rFonts w:eastAsia="Calibri"/>
          <w:lang w:eastAsia="en-US"/>
        </w:rPr>
      </w:pPr>
      <w:r w:rsidRPr="000445C2">
        <w:rPr>
          <w:rFonts w:eastAsia="Calibri"/>
          <w:lang w:eastAsia="en-US"/>
        </w:rPr>
        <w:t>разговаривают.</w:t>
      </w:r>
    </w:p>
    <w:p w:rsidR="000445C2" w:rsidRPr="000445C2" w:rsidRDefault="000445C2" w:rsidP="00805418">
      <w:pPr>
        <w:spacing w:before="120"/>
        <w:ind w:left="426" w:hanging="426"/>
        <w:jc w:val="both"/>
        <w:rPr>
          <w:rFonts w:eastAsia="Calibri"/>
          <w:b/>
          <w:lang w:eastAsia="en-US"/>
        </w:rPr>
      </w:pPr>
      <w:r w:rsidRPr="000445C2">
        <w:rPr>
          <w:rFonts w:eastAsia="Calibri"/>
          <w:b/>
          <w:lang w:eastAsia="en-US"/>
        </w:rPr>
        <w:t xml:space="preserve">Апрель </w:t>
      </w:r>
    </w:p>
    <w:p w:rsidR="000445C2" w:rsidRPr="000445C2" w:rsidRDefault="000445C2" w:rsidP="00805418">
      <w:pPr>
        <w:ind w:left="426" w:hanging="426"/>
        <w:jc w:val="both"/>
        <w:rPr>
          <w:rFonts w:eastAsia="Calibri"/>
          <w:lang w:eastAsia="en-US"/>
        </w:rPr>
      </w:pPr>
      <w:r w:rsidRPr="000445C2">
        <w:rPr>
          <w:rFonts w:eastAsia="Calibri"/>
          <w:lang w:eastAsia="en-US"/>
        </w:rPr>
        <w:lastRenderedPageBreak/>
        <w:t>Субботник в детском саду: подметаем дорожки, собираем мусор, относим его в ведерках, играем на чистом участке.</w:t>
      </w:r>
    </w:p>
    <w:p w:rsidR="00BA085C" w:rsidRDefault="000445C2" w:rsidP="00805418">
      <w:pPr>
        <w:ind w:left="426" w:hanging="426"/>
        <w:jc w:val="both"/>
        <w:rPr>
          <w:rFonts w:eastAsia="Calibri"/>
          <w:lang w:eastAsia="en-US"/>
        </w:rPr>
      </w:pPr>
      <w:r w:rsidRPr="000445C2">
        <w:rPr>
          <w:rFonts w:eastAsia="Calibri"/>
          <w:lang w:eastAsia="en-US"/>
        </w:rPr>
        <w:t xml:space="preserve">В магазине продаются игрушки, посуда, продукты. Покупатели просят показать товар, рассматривают его, платят </w:t>
      </w:r>
      <w:r w:rsidR="00BA085C">
        <w:rPr>
          <w:rFonts w:eastAsia="Calibri"/>
          <w:lang w:eastAsia="en-US"/>
        </w:rPr>
        <w:t>деньги. Продавцы вежливо</w:t>
      </w:r>
    </w:p>
    <w:p w:rsidR="000445C2" w:rsidRPr="000445C2" w:rsidRDefault="000445C2" w:rsidP="00805418">
      <w:pPr>
        <w:ind w:left="426" w:hanging="426"/>
        <w:jc w:val="both"/>
        <w:rPr>
          <w:rFonts w:eastAsia="Calibri"/>
          <w:lang w:eastAsia="en-US"/>
        </w:rPr>
      </w:pPr>
      <w:r w:rsidRPr="000445C2">
        <w:rPr>
          <w:rFonts w:eastAsia="Calibri"/>
          <w:lang w:eastAsia="en-US"/>
        </w:rPr>
        <w:t>разговаривают с покупателями.</w:t>
      </w:r>
    </w:p>
    <w:p w:rsidR="000445C2" w:rsidRPr="000445C2" w:rsidRDefault="000445C2" w:rsidP="00805418">
      <w:pPr>
        <w:ind w:left="426" w:hanging="426"/>
        <w:jc w:val="both"/>
        <w:rPr>
          <w:rFonts w:eastAsia="Calibri"/>
          <w:lang w:eastAsia="en-US"/>
        </w:rPr>
      </w:pPr>
      <w:r w:rsidRPr="000445C2">
        <w:rPr>
          <w:rFonts w:eastAsia="Calibri"/>
          <w:lang w:eastAsia="en-US"/>
        </w:rPr>
        <w:t>Мастера стригут, причесывают, красят волосы, для детей есть специальные стулья.</w:t>
      </w:r>
    </w:p>
    <w:p w:rsidR="000445C2" w:rsidRPr="000445C2" w:rsidRDefault="000445C2" w:rsidP="00805418">
      <w:pPr>
        <w:spacing w:before="120"/>
        <w:ind w:left="426" w:hanging="426"/>
        <w:jc w:val="both"/>
        <w:rPr>
          <w:rFonts w:eastAsia="Calibri"/>
          <w:b/>
          <w:lang w:eastAsia="en-US"/>
        </w:rPr>
      </w:pPr>
      <w:r w:rsidRPr="000445C2">
        <w:rPr>
          <w:rFonts w:eastAsia="Calibri"/>
          <w:b/>
          <w:lang w:eastAsia="en-US"/>
        </w:rPr>
        <w:t>Май</w:t>
      </w:r>
    </w:p>
    <w:p w:rsidR="000445C2" w:rsidRPr="000445C2" w:rsidRDefault="000445C2" w:rsidP="00805418">
      <w:pPr>
        <w:ind w:left="426" w:hanging="426"/>
        <w:jc w:val="both"/>
        <w:rPr>
          <w:rFonts w:eastAsia="Calibri"/>
          <w:lang w:eastAsia="en-US"/>
        </w:rPr>
      </w:pPr>
      <w:r w:rsidRPr="000445C2">
        <w:rPr>
          <w:rFonts w:eastAsia="Calibri"/>
          <w:lang w:eastAsia="en-US"/>
        </w:rPr>
        <w:t>Переезд на новую квартиру, обустройство комнаты, празднование новоселья (чаепитие).</w:t>
      </w:r>
    </w:p>
    <w:p w:rsidR="000445C2" w:rsidRPr="000445C2" w:rsidRDefault="000445C2" w:rsidP="00805418">
      <w:pPr>
        <w:ind w:left="426" w:hanging="426"/>
        <w:jc w:val="both"/>
        <w:rPr>
          <w:rFonts w:eastAsia="Calibri"/>
          <w:lang w:eastAsia="en-US"/>
        </w:rPr>
      </w:pPr>
      <w:r w:rsidRPr="000445C2">
        <w:rPr>
          <w:rFonts w:eastAsia="Calibri"/>
          <w:lang w:eastAsia="en-US"/>
        </w:rPr>
        <w:t>Машины перевозят вещи на новую квартиру, шофер помогает переносить их в новый дом, устанавливать в комнатах.</w:t>
      </w:r>
    </w:p>
    <w:p w:rsidR="00BA085C" w:rsidRDefault="000445C2" w:rsidP="00805418">
      <w:pPr>
        <w:ind w:left="426" w:hanging="426"/>
        <w:jc w:val="both"/>
        <w:rPr>
          <w:lang w:eastAsia="en-US"/>
        </w:rPr>
      </w:pPr>
      <w:r w:rsidRPr="000445C2">
        <w:rPr>
          <w:lang w:eastAsia="en-US"/>
        </w:rPr>
        <w:t xml:space="preserve">Животные  находятся  в клетках (строительство  клеток), врач  осматривает  животных, работники зоопарка  убирают  в клетках,  кормят  </w:t>
      </w:r>
    </w:p>
    <w:p w:rsidR="000445C2" w:rsidRPr="000445C2" w:rsidRDefault="000445C2" w:rsidP="00805418">
      <w:pPr>
        <w:ind w:left="426" w:hanging="426"/>
        <w:jc w:val="both"/>
        <w:rPr>
          <w:lang w:eastAsia="en-US"/>
        </w:rPr>
      </w:pPr>
      <w:r w:rsidRPr="000445C2">
        <w:rPr>
          <w:lang w:eastAsia="en-US"/>
        </w:rPr>
        <w:t>животных. Посетители наблюдают за животными, экскурсовод  рассказывает  о животных.</w:t>
      </w:r>
    </w:p>
    <w:p w:rsidR="000445C2" w:rsidRPr="000445C2" w:rsidRDefault="000445C2" w:rsidP="00805418">
      <w:pPr>
        <w:spacing w:before="120"/>
        <w:ind w:left="426" w:hanging="426"/>
        <w:jc w:val="both"/>
        <w:rPr>
          <w:b/>
          <w:lang w:eastAsia="en-US"/>
        </w:rPr>
      </w:pPr>
      <w:r w:rsidRPr="000445C2">
        <w:rPr>
          <w:b/>
          <w:lang w:eastAsia="en-US"/>
        </w:rPr>
        <w:t>Июнь – август</w:t>
      </w:r>
    </w:p>
    <w:p w:rsidR="000445C2" w:rsidRPr="000445C2" w:rsidRDefault="000445C2" w:rsidP="00805418">
      <w:pPr>
        <w:ind w:left="426" w:hanging="426"/>
        <w:jc w:val="both"/>
        <w:rPr>
          <w:lang w:eastAsia="en-US"/>
        </w:rPr>
      </w:pPr>
      <w:r w:rsidRPr="000445C2">
        <w:rPr>
          <w:lang w:eastAsia="en-US"/>
        </w:rPr>
        <w:t>Переезд на дачу, прогулки в лес, сбор ягод и грибов, купание.</w:t>
      </w:r>
    </w:p>
    <w:p w:rsidR="000445C2" w:rsidRPr="000445C2" w:rsidRDefault="000445C2" w:rsidP="00805418">
      <w:pPr>
        <w:ind w:left="426" w:hanging="426"/>
        <w:jc w:val="both"/>
        <w:rPr>
          <w:lang w:eastAsia="en-US"/>
        </w:rPr>
      </w:pPr>
      <w:r w:rsidRPr="000445C2">
        <w:rPr>
          <w:lang w:eastAsia="en-US"/>
        </w:rPr>
        <w:t>Автобусы везут детей из детского сада на дачу.</w:t>
      </w:r>
    </w:p>
    <w:p w:rsidR="000445C2" w:rsidRPr="000445C2" w:rsidRDefault="000445C2" w:rsidP="00805418">
      <w:pPr>
        <w:ind w:left="426" w:hanging="426"/>
        <w:jc w:val="both"/>
        <w:rPr>
          <w:lang w:eastAsia="en-US"/>
        </w:rPr>
      </w:pPr>
      <w:r w:rsidRPr="000445C2">
        <w:rPr>
          <w:lang w:eastAsia="en-US"/>
        </w:rPr>
        <w:t>Дети из детского сада переехали на дачу.</w:t>
      </w:r>
    </w:p>
    <w:p w:rsidR="000445C2" w:rsidRPr="000445C2" w:rsidRDefault="000445C2" w:rsidP="00805418">
      <w:pPr>
        <w:ind w:left="426" w:hanging="426"/>
        <w:jc w:val="both"/>
        <w:rPr>
          <w:lang w:eastAsia="en-US"/>
        </w:rPr>
      </w:pPr>
      <w:r w:rsidRPr="000445C2">
        <w:rPr>
          <w:lang w:eastAsia="en-US"/>
        </w:rPr>
        <w:t>В магазине продаются разные товары.</w:t>
      </w:r>
    </w:p>
    <w:p w:rsidR="000445C2" w:rsidRPr="000445C2" w:rsidRDefault="000445C2" w:rsidP="00805418">
      <w:pPr>
        <w:ind w:left="426" w:hanging="426"/>
        <w:jc w:val="both"/>
        <w:rPr>
          <w:lang w:eastAsia="en-US"/>
        </w:rPr>
      </w:pPr>
      <w:r w:rsidRPr="000445C2">
        <w:rPr>
          <w:lang w:eastAsia="en-US"/>
        </w:rPr>
        <w:t>В гостях  у бабешки, знакомство  с домашними  животными (коровой, козой, свинкой, домашними  птицами)</w:t>
      </w:r>
    </w:p>
    <w:p w:rsidR="000445C2" w:rsidRPr="005D7C04" w:rsidRDefault="000445C2" w:rsidP="00805418">
      <w:pPr>
        <w:pStyle w:val="Default"/>
        <w:jc w:val="both"/>
      </w:pPr>
    </w:p>
    <w:p w:rsidR="00BA085C" w:rsidRDefault="00D74431" w:rsidP="00805418">
      <w:pPr>
        <w:pStyle w:val="Default"/>
        <w:ind w:left="426" w:hanging="426"/>
        <w:jc w:val="both"/>
        <w:rPr>
          <w:b/>
          <w:bCs/>
        </w:rPr>
      </w:pPr>
      <w:r w:rsidRPr="005D7C04">
        <w:rPr>
          <w:b/>
          <w:bCs/>
        </w:rPr>
        <w:t>Игра как особое пространство развития ребенка</w:t>
      </w:r>
      <w:r>
        <w:rPr>
          <w:b/>
          <w:bCs/>
        </w:rPr>
        <w:t xml:space="preserve"> 5-го года жизни  </w:t>
      </w:r>
      <w:r w:rsidRPr="005D7C04">
        <w:rPr>
          <w:b/>
          <w:bCs/>
        </w:rPr>
        <w:t xml:space="preserve"> </w:t>
      </w:r>
      <w:r>
        <w:rPr>
          <w:b/>
          <w:bCs/>
        </w:rPr>
        <w:t>(средняя группа)</w:t>
      </w:r>
    </w:p>
    <w:p w:rsidR="00AE6756" w:rsidRPr="00BA085C" w:rsidRDefault="000D31CC" w:rsidP="00805418">
      <w:pPr>
        <w:pStyle w:val="Default"/>
        <w:ind w:left="426" w:hanging="426"/>
        <w:jc w:val="both"/>
        <w:rPr>
          <w:b/>
          <w:bCs/>
        </w:rPr>
      </w:pPr>
      <w:r w:rsidRPr="005D7C04">
        <w:t xml:space="preserve"> </w:t>
      </w:r>
      <w:r w:rsidR="00AE6756" w:rsidRPr="005D7C04">
        <w:t xml:space="preserve">В средней группе воспитатель продолжает обогащение игрового опыта детей. </w:t>
      </w:r>
    </w:p>
    <w:p w:rsidR="00AE6756" w:rsidRPr="005D7C04" w:rsidRDefault="00AE6756" w:rsidP="00805418">
      <w:pPr>
        <w:pStyle w:val="Default"/>
        <w:ind w:left="426" w:hanging="426"/>
        <w:jc w:val="both"/>
      </w:pPr>
      <w:r w:rsidRPr="005D7C04">
        <w:rPr>
          <w:b/>
          <w:bCs/>
        </w:rPr>
        <w:t xml:space="preserve">Задачи развития игровой деятельности: </w:t>
      </w:r>
    </w:p>
    <w:p w:rsidR="00AE6756" w:rsidRPr="005D7C04" w:rsidRDefault="00AE6756" w:rsidP="008828F7">
      <w:pPr>
        <w:pStyle w:val="Default"/>
        <w:numPr>
          <w:ilvl w:val="0"/>
          <w:numId w:val="32"/>
        </w:numPr>
        <w:spacing w:after="55"/>
        <w:ind w:left="426" w:hanging="426"/>
        <w:jc w:val="both"/>
      </w:pPr>
      <w:r w:rsidRPr="005D7C04">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AE6756" w:rsidRPr="005D7C04" w:rsidRDefault="00AE6756" w:rsidP="008828F7">
      <w:pPr>
        <w:pStyle w:val="Default"/>
        <w:numPr>
          <w:ilvl w:val="0"/>
          <w:numId w:val="32"/>
        </w:numPr>
        <w:spacing w:after="55"/>
        <w:ind w:left="426" w:hanging="426"/>
        <w:jc w:val="both"/>
      </w:pPr>
      <w:r w:rsidRPr="005D7C04">
        <w:t xml:space="preserve">Обогащать содержание детских игр, развивать воображение, творчество, интерес к игровому экспериментированию. </w:t>
      </w:r>
    </w:p>
    <w:p w:rsidR="00AE6756" w:rsidRPr="005D7C04" w:rsidRDefault="00AE6756" w:rsidP="008828F7">
      <w:pPr>
        <w:pStyle w:val="Default"/>
        <w:numPr>
          <w:ilvl w:val="0"/>
          <w:numId w:val="32"/>
        </w:numPr>
        <w:spacing w:after="55"/>
        <w:ind w:left="426" w:hanging="426"/>
        <w:jc w:val="both"/>
      </w:pPr>
      <w:r w:rsidRPr="005D7C04">
        <w:t xml:space="preserve">Формировать умение следовать игровым правилам в дидактических, подвижных, развивающих играх. </w:t>
      </w:r>
    </w:p>
    <w:p w:rsidR="00AE6756" w:rsidRDefault="00AE6756" w:rsidP="008828F7">
      <w:pPr>
        <w:pStyle w:val="Default"/>
        <w:numPr>
          <w:ilvl w:val="0"/>
          <w:numId w:val="32"/>
        </w:numPr>
        <w:ind w:left="426" w:hanging="426"/>
        <w:jc w:val="both"/>
        <w:rPr>
          <w:color w:val="auto"/>
        </w:rPr>
      </w:pPr>
      <w:r w:rsidRPr="005D7C04">
        <w:t xml:space="preserve">Воспитывать доброжелательные отношения между детьми, обогащать </w:t>
      </w:r>
      <w:r w:rsidRPr="005D7C04">
        <w:rPr>
          <w:color w:val="auto"/>
        </w:rPr>
        <w:t xml:space="preserve">способы их игрового взаимодействия. </w:t>
      </w:r>
    </w:p>
    <w:p w:rsidR="00D64BFC" w:rsidRPr="000445C2" w:rsidRDefault="00D64BFC" w:rsidP="00805418">
      <w:pPr>
        <w:pStyle w:val="Default"/>
        <w:ind w:left="426" w:hanging="426"/>
        <w:jc w:val="both"/>
        <w:rPr>
          <w:b/>
          <w:color w:val="auto"/>
        </w:rPr>
      </w:pPr>
      <w:r w:rsidRPr="000445C2">
        <w:rPr>
          <w:b/>
          <w:color w:val="auto"/>
        </w:rPr>
        <w:t>Сентябрь:</w:t>
      </w:r>
    </w:p>
    <w:p w:rsidR="00BA085C" w:rsidRDefault="00D64BFC" w:rsidP="00805418">
      <w:pPr>
        <w:pStyle w:val="Default"/>
        <w:ind w:left="426" w:hanging="426"/>
        <w:jc w:val="both"/>
        <w:rPr>
          <w:color w:val="auto"/>
        </w:rPr>
      </w:pPr>
      <w:r w:rsidRPr="00D64BFC">
        <w:rPr>
          <w:color w:val="auto"/>
        </w:rPr>
        <w:t xml:space="preserve">Развивать умение  отражать в сю-жетно-ролевой игре </w:t>
      </w:r>
      <w:r>
        <w:rPr>
          <w:color w:val="auto"/>
        </w:rPr>
        <w:t xml:space="preserve">разнообразные бы-товые сюжеты. </w:t>
      </w:r>
      <w:r w:rsidRPr="00D64BFC">
        <w:rPr>
          <w:color w:val="auto"/>
        </w:rPr>
        <w:t xml:space="preserve">.Развивать умение определять тему, сюжет, </w:t>
      </w:r>
    </w:p>
    <w:p w:rsidR="00CE7547" w:rsidRPr="00210CFC" w:rsidRDefault="00D64BFC" w:rsidP="00805418">
      <w:pPr>
        <w:pStyle w:val="Default"/>
        <w:ind w:left="426" w:hanging="426"/>
        <w:jc w:val="both"/>
      </w:pPr>
      <w:r w:rsidRPr="00D64BFC">
        <w:rPr>
          <w:color w:val="auto"/>
        </w:rPr>
        <w:t>распределять роли, включа</w:t>
      </w:r>
      <w:r>
        <w:rPr>
          <w:color w:val="auto"/>
        </w:rPr>
        <w:t xml:space="preserve">ться в разные ролевые диалоги. </w:t>
      </w:r>
      <w:r w:rsidRPr="00D64BFC">
        <w:rPr>
          <w:color w:val="auto"/>
        </w:rPr>
        <w:t>.Воспитывать доброжела-тельные отношения между детьми.</w:t>
      </w:r>
    </w:p>
    <w:p w:rsidR="00D64BFC" w:rsidRPr="00D64BFC" w:rsidRDefault="00D64BFC" w:rsidP="00805418">
      <w:pPr>
        <w:pStyle w:val="Default"/>
        <w:jc w:val="both"/>
        <w:rPr>
          <w:color w:val="auto"/>
        </w:rPr>
      </w:pPr>
      <w:r w:rsidRPr="000445C2">
        <w:rPr>
          <w:b/>
          <w:color w:val="auto"/>
        </w:rPr>
        <w:t>Октябрь</w:t>
      </w:r>
      <w:r w:rsidRPr="00D64BFC">
        <w:rPr>
          <w:color w:val="auto"/>
        </w:rPr>
        <w:t>:</w:t>
      </w:r>
    </w:p>
    <w:p w:rsidR="00BA085C" w:rsidRDefault="00D64BFC" w:rsidP="00805418">
      <w:pPr>
        <w:pStyle w:val="Default"/>
        <w:jc w:val="both"/>
        <w:rPr>
          <w:color w:val="auto"/>
        </w:rPr>
      </w:pPr>
      <w:r w:rsidRPr="00D64BFC">
        <w:rPr>
          <w:color w:val="auto"/>
        </w:rPr>
        <w:t>Развивать умение ус</w:t>
      </w:r>
      <w:r>
        <w:rPr>
          <w:color w:val="auto"/>
        </w:rPr>
        <w:t xml:space="preserve">танавливать ролевые отношения. </w:t>
      </w:r>
      <w:r w:rsidRPr="00D64BFC">
        <w:rPr>
          <w:color w:val="auto"/>
        </w:rPr>
        <w:t xml:space="preserve">.Развивать умение меняться ролями, вступать в ролевой диалог в соответствии с </w:t>
      </w:r>
    </w:p>
    <w:p w:rsidR="00BA085C" w:rsidRDefault="00D64BFC" w:rsidP="00805418">
      <w:pPr>
        <w:pStyle w:val="Default"/>
        <w:jc w:val="both"/>
        <w:rPr>
          <w:color w:val="auto"/>
        </w:rPr>
      </w:pPr>
      <w:r w:rsidRPr="00D64BFC">
        <w:rPr>
          <w:color w:val="auto"/>
        </w:rPr>
        <w:t xml:space="preserve">принятой ролью, действовать в реальной и </w:t>
      </w:r>
      <w:r>
        <w:rPr>
          <w:color w:val="auto"/>
        </w:rPr>
        <w:t xml:space="preserve">воображаемой игровой ситуации. </w:t>
      </w:r>
      <w:r w:rsidRPr="00D64BFC">
        <w:rPr>
          <w:color w:val="auto"/>
        </w:rPr>
        <w:t xml:space="preserve">.Воспитывать дружеские взаимоотношения между детьми в </w:t>
      </w:r>
    </w:p>
    <w:p w:rsidR="00D64BFC" w:rsidRPr="00D64BFC" w:rsidRDefault="00D64BFC" w:rsidP="00805418">
      <w:pPr>
        <w:pStyle w:val="Default"/>
        <w:jc w:val="both"/>
        <w:rPr>
          <w:color w:val="auto"/>
        </w:rPr>
      </w:pPr>
      <w:r w:rsidRPr="00D64BFC">
        <w:rPr>
          <w:color w:val="auto"/>
        </w:rPr>
        <w:t xml:space="preserve">игре. </w:t>
      </w:r>
    </w:p>
    <w:p w:rsidR="00D64BFC" w:rsidRPr="000445C2" w:rsidRDefault="00D64BFC" w:rsidP="00805418">
      <w:pPr>
        <w:pStyle w:val="Default"/>
        <w:jc w:val="both"/>
        <w:rPr>
          <w:b/>
          <w:color w:val="auto"/>
        </w:rPr>
      </w:pPr>
      <w:r w:rsidRPr="000445C2">
        <w:rPr>
          <w:b/>
          <w:color w:val="auto"/>
        </w:rPr>
        <w:t>Ноябрь:</w:t>
      </w:r>
    </w:p>
    <w:p w:rsidR="00CE7547" w:rsidRDefault="00D64BFC" w:rsidP="00805418">
      <w:pPr>
        <w:pStyle w:val="Default"/>
        <w:jc w:val="both"/>
        <w:rPr>
          <w:color w:val="auto"/>
        </w:rPr>
      </w:pPr>
      <w:r w:rsidRPr="00D64BFC">
        <w:rPr>
          <w:color w:val="auto"/>
        </w:rPr>
        <w:lastRenderedPageBreak/>
        <w:t>Развивать умение отражать в игре разнообразные бытовые сюжеты</w:t>
      </w:r>
      <w:r>
        <w:rPr>
          <w:color w:val="auto"/>
        </w:rPr>
        <w:t xml:space="preserve">, определять тему, сюжет игры. </w:t>
      </w:r>
      <w:r w:rsidRPr="00D64BFC">
        <w:rPr>
          <w:color w:val="auto"/>
        </w:rPr>
        <w:t xml:space="preserve">.Развивать умение включаться в ролевые </w:t>
      </w:r>
      <w:r w:rsidR="00CE7547">
        <w:rPr>
          <w:color w:val="auto"/>
        </w:rPr>
        <w:t xml:space="preserve"> </w:t>
      </w:r>
    </w:p>
    <w:p w:rsidR="00D64BFC" w:rsidRPr="00D64BFC" w:rsidRDefault="00D64BFC" w:rsidP="00805418">
      <w:pPr>
        <w:pStyle w:val="Default"/>
        <w:jc w:val="both"/>
        <w:rPr>
          <w:color w:val="auto"/>
        </w:rPr>
      </w:pPr>
      <w:r w:rsidRPr="00D64BFC">
        <w:rPr>
          <w:color w:val="auto"/>
        </w:rPr>
        <w:t>диалоги, изменять содержание диалога</w:t>
      </w:r>
      <w:r>
        <w:rPr>
          <w:color w:val="auto"/>
        </w:rPr>
        <w:t xml:space="preserve"> в зависимости от смены ролей. </w:t>
      </w:r>
      <w:r w:rsidRPr="00D64BFC">
        <w:rPr>
          <w:color w:val="auto"/>
        </w:rPr>
        <w:t xml:space="preserve">.Воспитывать умение договариваться друг с другом в игре. </w:t>
      </w:r>
    </w:p>
    <w:p w:rsidR="00D64BFC" w:rsidRPr="000445C2" w:rsidRDefault="00D64BFC" w:rsidP="00805418">
      <w:pPr>
        <w:pStyle w:val="Default"/>
        <w:jc w:val="both"/>
        <w:rPr>
          <w:b/>
          <w:color w:val="auto"/>
        </w:rPr>
      </w:pPr>
      <w:r w:rsidRPr="000445C2">
        <w:rPr>
          <w:b/>
          <w:color w:val="auto"/>
        </w:rPr>
        <w:t>Декабрь:</w:t>
      </w:r>
    </w:p>
    <w:p w:rsidR="00CE7547" w:rsidRDefault="00D64BFC" w:rsidP="00805418">
      <w:pPr>
        <w:pStyle w:val="Default"/>
        <w:jc w:val="both"/>
        <w:rPr>
          <w:color w:val="auto"/>
        </w:rPr>
      </w:pPr>
      <w:r w:rsidRPr="00D64BFC">
        <w:rPr>
          <w:color w:val="auto"/>
        </w:rPr>
        <w:t xml:space="preserve"> Развивать умение использовать разнообразные игровые действ</w:t>
      </w:r>
      <w:r>
        <w:rPr>
          <w:color w:val="auto"/>
        </w:rPr>
        <w:t xml:space="preserve">ия, отражающие бытовые сюжеты. </w:t>
      </w:r>
      <w:r w:rsidRPr="00D64BFC">
        <w:rPr>
          <w:color w:val="auto"/>
        </w:rPr>
        <w:t xml:space="preserve">Развивать умение включаться в </w:t>
      </w:r>
    </w:p>
    <w:p w:rsidR="00CE7547" w:rsidRDefault="00D64BFC" w:rsidP="00805418">
      <w:pPr>
        <w:pStyle w:val="Default"/>
        <w:jc w:val="both"/>
        <w:rPr>
          <w:color w:val="auto"/>
        </w:rPr>
      </w:pPr>
      <w:r w:rsidRPr="00D64BFC">
        <w:rPr>
          <w:color w:val="auto"/>
        </w:rPr>
        <w:t>разнообразные ролевые диалоги, изменять содержание диалога, в зависимости от смены ролей, испо</w:t>
      </w:r>
      <w:r>
        <w:rPr>
          <w:color w:val="auto"/>
        </w:rPr>
        <w:t xml:space="preserve">льзовать предметы-заместители. </w:t>
      </w:r>
    </w:p>
    <w:p w:rsidR="00CE7547" w:rsidRDefault="00D64BFC" w:rsidP="00805418">
      <w:pPr>
        <w:pStyle w:val="Default"/>
        <w:jc w:val="both"/>
        <w:rPr>
          <w:color w:val="auto"/>
        </w:rPr>
      </w:pPr>
      <w:r w:rsidRPr="00D64BFC">
        <w:rPr>
          <w:color w:val="auto"/>
        </w:rPr>
        <w:t xml:space="preserve">.Воспитывать дружеские взаимоотношения в игре между детьми. Приёмы руководства: распределение ролей, введение дополнительных </w:t>
      </w:r>
    </w:p>
    <w:p w:rsidR="00D64BFC" w:rsidRPr="00D64BFC" w:rsidRDefault="00D64BFC" w:rsidP="00805418">
      <w:pPr>
        <w:pStyle w:val="Default"/>
        <w:jc w:val="both"/>
        <w:rPr>
          <w:color w:val="auto"/>
        </w:rPr>
      </w:pPr>
      <w:r w:rsidRPr="00D64BFC">
        <w:rPr>
          <w:color w:val="auto"/>
        </w:rPr>
        <w:t>ролей(общение);</w:t>
      </w:r>
    </w:p>
    <w:p w:rsidR="00CE7547" w:rsidRDefault="00CE7547" w:rsidP="00805418">
      <w:pPr>
        <w:pStyle w:val="Default"/>
        <w:jc w:val="both"/>
        <w:rPr>
          <w:b/>
          <w:color w:val="auto"/>
        </w:rPr>
      </w:pPr>
      <w:r>
        <w:rPr>
          <w:b/>
          <w:color w:val="auto"/>
        </w:rPr>
        <w:t>Январь:</w:t>
      </w:r>
    </w:p>
    <w:p w:rsidR="00CE7547" w:rsidRPr="00CE7547" w:rsidRDefault="00D64BFC" w:rsidP="00805418">
      <w:pPr>
        <w:pStyle w:val="Default"/>
        <w:jc w:val="both"/>
        <w:rPr>
          <w:color w:val="auto"/>
        </w:rPr>
      </w:pPr>
      <w:r w:rsidRPr="00D64BFC">
        <w:rPr>
          <w:color w:val="auto"/>
        </w:rPr>
        <w:t>Развивать умение уст</w:t>
      </w:r>
      <w:r>
        <w:rPr>
          <w:color w:val="auto"/>
        </w:rPr>
        <w:t xml:space="preserve">анавливать ролевые отношения. </w:t>
      </w:r>
      <w:r w:rsidRPr="00D64BFC">
        <w:rPr>
          <w:color w:val="auto"/>
        </w:rPr>
        <w:t xml:space="preserve">Развивать умение меняться ролями, вступать в ролевой диалог в соответствии с </w:t>
      </w:r>
    </w:p>
    <w:p w:rsidR="00CE7547" w:rsidRDefault="00D64BFC" w:rsidP="00805418">
      <w:pPr>
        <w:pStyle w:val="Default"/>
        <w:jc w:val="both"/>
        <w:rPr>
          <w:color w:val="auto"/>
        </w:rPr>
      </w:pPr>
      <w:r w:rsidRPr="00D64BFC">
        <w:rPr>
          <w:color w:val="auto"/>
        </w:rPr>
        <w:t>принятой ролью, действовать в реальной и в</w:t>
      </w:r>
      <w:r>
        <w:rPr>
          <w:color w:val="auto"/>
        </w:rPr>
        <w:t xml:space="preserve">оображаемой игровой ситуации. </w:t>
      </w:r>
      <w:r w:rsidRPr="00D64BFC">
        <w:rPr>
          <w:color w:val="auto"/>
        </w:rPr>
        <w:t xml:space="preserve">Воспитывать дружеские взаимоотношения между детьми в </w:t>
      </w:r>
    </w:p>
    <w:p w:rsidR="00D64BFC" w:rsidRPr="00D64BFC" w:rsidRDefault="00D64BFC" w:rsidP="00805418">
      <w:pPr>
        <w:pStyle w:val="Default"/>
        <w:jc w:val="both"/>
        <w:rPr>
          <w:color w:val="auto"/>
        </w:rPr>
      </w:pPr>
      <w:r w:rsidRPr="00D64BFC">
        <w:rPr>
          <w:color w:val="auto"/>
        </w:rPr>
        <w:t xml:space="preserve">игре. </w:t>
      </w:r>
    </w:p>
    <w:p w:rsidR="00D64BFC" w:rsidRPr="000445C2" w:rsidRDefault="00D64BFC" w:rsidP="00805418">
      <w:pPr>
        <w:pStyle w:val="Default"/>
        <w:jc w:val="both"/>
        <w:rPr>
          <w:b/>
          <w:color w:val="auto"/>
        </w:rPr>
      </w:pPr>
      <w:r w:rsidRPr="000445C2">
        <w:rPr>
          <w:b/>
          <w:color w:val="auto"/>
        </w:rPr>
        <w:t>Февраль:</w:t>
      </w:r>
    </w:p>
    <w:p w:rsidR="005B5805" w:rsidRDefault="00D64BFC" w:rsidP="00805418">
      <w:pPr>
        <w:pStyle w:val="Default"/>
        <w:jc w:val="both"/>
        <w:rPr>
          <w:color w:val="auto"/>
        </w:rPr>
      </w:pPr>
      <w:r w:rsidRPr="00D64BFC">
        <w:rPr>
          <w:color w:val="auto"/>
        </w:rPr>
        <w:t xml:space="preserve"> Развивать умение объединять сюжетно-ролевые игры</w:t>
      </w:r>
      <w:r w:rsidR="000445C2">
        <w:rPr>
          <w:color w:val="auto"/>
        </w:rPr>
        <w:t xml:space="preserve"> разной тематики в один сюжет. </w:t>
      </w:r>
      <w:r w:rsidRPr="00D64BFC">
        <w:rPr>
          <w:color w:val="auto"/>
        </w:rPr>
        <w:t xml:space="preserve">Развивать умение создавать игровую обстановку. </w:t>
      </w:r>
      <w:r w:rsidR="005B5805">
        <w:rPr>
          <w:color w:val="auto"/>
        </w:rPr>
        <w:t xml:space="preserve"> </w:t>
      </w:r>
    </w:p>
    <w:p w:rsidR="00BA085C" w:rsidRDefault="00BA085C" w:rsidP="00805418">
      <w:pPr>
        <w:pStyle w:val="Default"/>
        <w:jc w:val="both"/>
        <w:rPr>
          <w:color w:val="auto"/>
        </w:rPr>
      </w:pPr>
      <w:r>
        <w:rPr>
          <w:color w:val="auto"/>
        </w:rPr>
        <w:t xml:space="preserve"> </w:t>
      </w:r>
      <w:r w:rsidR="00D64BFC" w:rsidRPr="00D64BFC">
        <w:rPr>
          <w:color w:val="auto"/>
        </w:rPr>
        <w:t>Вступать в ролевые диалоги, изменять содержание диалога и игровых действий</w:t>
      </w:r>
      <w:r w:rsidR="000445C2">
        <w:rPr>
          <w:color w:val="auto"/>
        </w:rPr>
        <w:t xml:space="preserve"> в зависимости от смены роли. </w:t>
      </w:r>
      <w:r w:rsidR="00D64BFC" w:rsidRPr="00D64BFC">
        <w:rPr>
          <w:color w:val="auto"/>
        </w:rPr>
        <w:t xml:space="preserve">Воспитывать дружеские </w:t>
      </w:r>
      <w:r w:rsidR="005B5805">
        <w:rPr>
          <w:color w:val="auto"/>
        </w:rPr>
        <w:t xml:space="preserve">  </w:t>
      </w:r>
      <w:r>
        <w:rPr>
          <w:color w:val="auto"/>
        </w:rPr>
        <w:t xml:space="preserve">   </w:t>
      </w:r>
    </w:p>
    <w:p w:rsidR="00D64BFC" w:rsidRPr="00D64BFC" w:rsidRDefault="00BA085C" w:rsidP="00805418">
      <w:pPr>
        <w:pStyle w:val="Default"/>
        <w:jc w:val="both"/>
        <w:rPr>
          <w:color w:val="auto"/>
        </w:rPr>
      </w:pPr>
      <w:r>
        <w:rPr>
          <w:color w:val="auto"/>
        </w:rPr>
        <w:t xml:space="preserve">  </w:t>
      </w:r>
      <w:r w:rsidR="00D64BFC" w:rsidRPr="00D64BFC">
        <w:rPr>
          <w:color w:val="auto"/>
        </w:rPr>
        <w:t xml:space="preserve">взаимоотношения в игре. </w:t>
      </w:r>
    </w:p>
    <w:p w:rsidR="00D64BFC" w:rsidRPr="000445C2" w:rsidRDefault="00CE7547" w:rsidP="00805418">
      <w:pPr>
        <w:pStyle w:val="Default"/>
        <w:jc w:val="both"/>
        <w:rPr>
          <w:b/>
          <w:color w:val="auto"/>
        </w:rPr>
      </w:pPr>
      <w:r>
        <w:rPr>
          <w:b/>
          <w:color w:val="auto"/>
        </w:rPr>
        <w:t xml:space="preserve">  </w:t>
      </w:r>
      <w:r w:rsidR="00D64BFC" w:rsidRPr="000445C2">
        <w:rPr>
          <w:b/>
          <w:color w:val="auto"/>
        </w:rPr>
        <w:t>Март:</w:t>
      </w:r>
    </w:p>
    <w:p w:rsidR="00D64BFC" w:rsidRPr="00D64BFC" w:rsidRDefault="00D64BFC" w:rsidP="00805418">
      <w:pPr>
        <w:pStyle w:val="Default"/>
        <w:jc w:val="both"/>
        <w:rPr>
          <w:color w:val="auto"/>
        </w:rPr>
      </w:pPr>
      <w:r w:rsidRPr="00D64BFC">
        <w:rPr>
          <w:color w:val="auto"/>
        </w:rPr>
        <w:t>Развивать умение уст</w:t>
      </w:r>
      <w:r w:rsidR="000445C2">
        <w:rPr>
          <w:color w:val="auto"/>
        </w:rPr>
        <w:t xml:space="preserve">анавливать ролевые отношения. </w:t>
      </w:r>
      <w:r w:rsidRPr="00D64BFC">
        <w:rPr>
          <w:color w:val="auto"/>
        </w:rPr>
        <w:t>Развивать умение меняться ролями, вступать в ролевой диалог в соответствии с принятой ролью, действовать в реальной и в</w:t>
      </w:r>
      <w:r w:rsidR="000445C2">
        <w:rPr>
          <w:color w:val="auto"/>
        </w:rPr>
        <w:t xml:space="preserve">оображаемой игровой ситуации. </w:t>
      </w:r>
      <w:r w:rsidRPr="00D64BFC">
        <w:rPr>
          <w:color w:val="auto"/>
        </w:rPr>
        <w:t xml:space="preserve">Воспитывать дружеские взаимоотношения между детьми в игре. </w:t>
      </w:r>
    </w:p>
    <w:p w:rsidR="00D64BFC" w:rsidRPr="000445C2" w:rsidRDefault="00D64BFC" w:rsidP="00805418">
      <w:pPr>
        <w:pStyle w:val="Default"/>
        <w:jc w:val="both"/>
        <w:rPr>
          <w:b/>
          <w:color w:val="auto"/>
        </w:rPr>
      </w:pPr>
      <w:r w:rsidRPr="000445C2">
        <w:rPr>
          <w:b/>
          <w:color w:val="auto"/>
        </w:rPr>
        <w:t>Апрель:</w:t>
      </w:r>
    </w:p>
    <w:p w:rsidR="00D64BFC" w:rsidRPr="00D64BFC" w:rsidRDefault="00D64BFC" w:rsidP="00805418">
      <w:pPr>
        <w:pStyle w:val="Default"/>
        <w:jc w:val="both"/>
        <w:rPr>
          <w:color w:val="auto"/>
        </w:rPr>
      </w:pPr>
      <w:r w:rsidRPr="00D64BFC">
        <w:rPr>
          <w:color w:val="auto"/>
        </w:rPr>
        <w:t>Обогащать содержание игры разноо</w:t>
      </w:r>
      <w:r w:rsidR="000445C2">
        <w:rPr>
          <w:color w:val="auto"/>
        </w:rPr>
        <w:t xml:space="preserve">бразными игровыми действиями. </w:t>
      </w:r>
      <w:r w:rsidRPr="00D64BFC">
        <w:rPr>
          <w:color w:val="auto"/>
        </w:rPr>
        <w:t>Развивать самостоятельность и творчество детей в игре, устанавливать ролевые отношения</w:t>
      </w:r>
      <w:r w:rsidR="000445C2">
        <w:rPr>
          <w:color w:val="auto"/>
        </w:rPr>
        <w:t xml:space="preserve">, вступать в ролевые диалоги. </w:t>
      </w:r>
      <w:r w:rsidRPr="00D64BFC">
        <w:rPr>
          <w:color w:val="auto"/>
        </w:rPr>
        <w:t xml:space="preserve">Воспитывать дружеские взаимоотношения. </w:t>
      </w:r>
    </w:p>
    <w:p w:rsidR="000445C2" w:rsidRPr="000445C2" w:rsidRDefault="000445C2" w:rsidP="00805418">
      <w:pPr>
        <w:pStyle w:val="Default"/>
        <w:jc w:val="both"/>
        <w:rPr>
          <w:b/>
          <w:color w:val="auto"/>
        </w:rPr>
      </w:pPr>
      <w:r w:rsidRPr="000445C2">
        <w:rPr>
          <w:b/>
          <w:color w:val="auto"/>
        </w:rPr>
        <w:t>Май:</w:t>
      </w:r>
    </w:p>
    <w:p w:rsidR="00D64BFC" w:rsidRPr="005D7C04" w:rsidRDefault="00D64BFC" w:rsidP="00805418">
      <w:pPr>
        <w:pStyle w:val="Default"/>
        <w:jc w:val="both"/>
        <w:rPr>
          <w:color w:val="auto"/>
        </w:rPr>
      </w:pPr>
      <w:r w:rsidRPr="00D64BFC">
        <w:rPr>
          <w:color w:val="auto"/>
        </w:rPr>
        <w:t xml:space="preserve">Развивать умение объединять сюжетно-ролевые игры </w:t>
      </w:r>
      <w:r w:rsidR="000445C2">
        <w:rPr>
          <w:color w:val="auto"/>
        </w:rPr>
        <w:t xml:space="preserve">разной тематики в один сюжет. </w:t>
      </w:r>
      <w:r w:rsidRPr="00D64BFC">
        <w:rPr>
          <w:color w:val="auto"/>
        </w:rPr>
        <w:t>Развивать умение создавать игровую обстановку. Вступать в ролевые диалоги, изменять содержание диалога и игровых действий</w:t>
      </w:r>
      <w:r w:rsidR="000445C2">
        <w:rPr>
          <w:color w:val="auto"/>
        </w:rPr>
        <w:t xml:space="preserve"> в зависимости от смены роли. </w:t>
      </w:r>
      <w:r w:rsidRPr="00D64BFC">
        <w:rPr>
          <w:color w:val="auto"/>
        </w:rPr>
        <w:t>Воспитывать дружеские взаимоотношения в игре.</w:t>
      </w:r>
    </w:p>
    <w:p w:rsidR="00016B85" w:rsidRPr="005D7C04" w:rsidRDefault="00016B85" w:rsidP="00805418">
      <w:pPr>
        <w:pStyle w:val="Default"/>
        <w:jc w:val="both"/>
        <w:rPr>
          <w:color w:val="auto"/>
        </w:rPr>
      </w:pPr>
    </w:p>
    <w:p w:rsidR="004D64CB" w:rsidRPr="005D7C04" w:rsidRDefault="00D74431" w:rsidP="00805418">
      <w:pPr>
        <w:pStyle w:val="Default"/>
        <w:jc w:val="both"/>
        <w:rPr>
          <w:b/>
          <w:bCs/>
        </w:rPr>
      </w:pPr>
      <w:r w:rsidRPr="005D7C04">
        <w:rPr>
          <w:b/>
          <w:bCs/>
        </w:rPr>
        <w:t>Игра как особое пространство развития ребенка</w:t>
      </w:r>
      <w:r>
        <w:rPr>
          <w:b/>
          <w:bCs/>
        </w:rPr>
        <w:t xml:space="preserve"> 6-го года жизни  (</w:t>
      </w:r>
      <w:r w:rsidRPr="005D7C04">
        <w:rPr>
          <w:b/>
          <w:bCs/>
        </w:rPr>
        <w:t xml:space="preserve"> </w:t>
      </w:r>
      <w:r>
        <w:rPr>
          <w:b/>
          <w:bCs/>
        </w:rPr>
        <w:t>с</w:t>
      </w:r>
      <w:r w:rsidR="004D64CB" w:rsidRPr="005D7C04">
        <w:rPr>
          <w:b/>
          <w:bCs/>
        </w:rPr>
        <w:t>таршая группа</w:t>
      </w:r>
      <w:r>
        <w:rPr>
          <w:b/>
          <w:bCs/>
        </w:rPr>
        <w:t>)</w:t>
      </w:r>
    </w:p>
    <w:p w:rsidR="004D64CB" w:rsidRPr="005D7C04" w:rsidRDefault="00D64BFC" w:rsidP="00805418">
      <w:pPr>
        <w:pStyle w:val="Default"/>
        <w:jc w:val="both"/>
      </w:pPr>
      <w:r>
        <w:t xml:space="preserve">     </w:t>
      </w:r>
      <w:r w:rsidR="004D64CB" w:rsidRPr="005D7C04">
        <w:t xml:space="preserve">В старшей группе необходимо создать условия для активной, разнообразной творческой игровой деятельности. </w:t>
      </w:r>
    </w:p>
    <w:p w:rsidR="004D64CB" w:rsidRPr="005D7C04" w:rsidRDefault="004D64CB" w:rsidP="00805418">
      <w:pPr>
        <w:pStyle w:val="Default"/>
        <w:jc w:val="both"/>
      </w:pPr>
      <w:r w:rsidRPr="005D7C04">
        <w:rPr>
          <w:b/>
          <w:bCs/>
        </w:rPr>
        <w:t xml:space="preserve">Задачи развития игровой деятельности: </w:t>
      </w:r>
    </w:p>
    <w:p w:rsidR="004D64CB" w:rsidRPr="005D7C04" w:rsidRDefault="004D64CB" w:rsidP="008828F7">
      <w:pPr>
        <w:pStyle w:val="a3"/>
        <w:numPr>
          <w:ilvl w:val="0"/>
          <w:numId w:val="33"/>
        </w:numPr>
        <w:ind w:left="0"/>
        <w:jc w:val="both"/>
        <w:rPr>
          <w:rFonts w:ascii="Times New Roman" w:hAnsi="Times New Roman"/>
          <w:sz w:val="24"/>
          <w:szCs w:val="24"/>
        </w:rPr>
      </w:pPr>
      <w:r w:rsidRPr="005D7C04">
        <w:rPr>
          <w:rFonts w:ascii="Times New Roman" w:hAnsi="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4D64CB" w:rsidRPr="005D7C04" w:rsidRDefault="004D64CB" w:rsidP="008828F7">
      <w:pPr>
        <w:pStyle w:val="a3"/>
        <w:numPr>
          <w:ilvl w:val="0"/>
          <w:numId w:val="33"/>
        </w:numPr>
        <w:ind w:left="0"/>
        <w:jc w:val="both"/>
        <w:rPr>
          <w:rFonts w:ascii="Times New Roman" w:hAnsi="Times New Roman"/>
          <w:sz w:val="24"/>
          <w:szCs w:val="24"/>
        </w:rPr>
      </w:pPr>
      <w:r w:rsidRPr="005D7C04">
        <w:rPr>
          <w:rFonts w:ascii="Times New Roman" w:hAnsi="Times New Roman"/>
          <w:sz w:val="24"/>
          <w:szCs w:val="24"/>
        </w:rPr>
        <w:lastRenderedPageBreak/>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4D64CB" w:rsidRPr="005D7C04" w:rsidRDefault="004D64CB" w:rsidP="008828F7">
      <w:pPr>
        <w:pStyle w:val="a3"/>
        <w:numPr>
          <w:ilvl w:val="0"/>
          <w:numId w:val="33"/>
        </w:numPr>
        <w:ind w:left="0"/>
        <w:jc w:val="both"/>
        <w:rPr>
          <w:rFonts w:ascii="Times New Roman" w:hAnsi="Times New Roman"/>
          <w:sz w:val="24"/>
          <w:szCs w:val="24"/>
        </w:rPr>
      </w:pPr>
      <w:r w:rsidRPr="005D7C04">
        <w:rPr>
          <w:rFonts w:ascii="Times New Roman" w:hAnsi="Times New Roman"/>
          <w:sz w:val="24"/>
          <w:szCs w:val="24"/>
        </w:rPr>
        <w:t xml:space="preserve">Совершенствовать умение следовать игровым правилам в дидактических, подвижных, развивающих играх. </w:t>
      </w:r>
    </w:p>
    <w:p w:rsidR="00D64BFC" w:rsidRDefault="004D64CB" w:rsidP="00805418">
      <w:pPr>
        <w:jc w:val="both"/>
      </w:pPr>
      <w:r w:rsidRPr="005D7C04">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D64BFC" w:rsidRDefault="00D64BFC" w:rsidP="00805418">
      <w:pPr>
        <w:jc w:val="both"/>
        <w:rPr>
          <w:b/>
        </w:rPr>
      </w:pPr>
      <w:r w:rsidRPr="0081379B">
        <w:rPr>
          <w:b/>
        </w:rPr>
        <w:t xml:space="preserve">Содержание игровой деятельности </w:t>
      </w:r>
    </w:p>
    <w:p w:rsidR="00D64BFC" w:rsidRPr="00D64BFC" w:rsidRDefault="00D64BFC" w:rsidP="00805418">
      <w:pPr>
        <w:contextualSpacing/>
        <w:jc w:val="both"/>
        <w:rPr>
          <w:b/>
          <w:iCs/>
          <w:shd w:val="clear" w:color="auto" w:fill="FFFFFF"/>
        </w:rPr>
      </w:pPr>
      <w:r w:rsidRPr="00D64BFC">
        <w:rPr>
          <w:b/>
          <w:iCs/>
          <w:shd w:val="clear" w:color="auto" w:fill="FFFFFF"/>
        </w:rPr>
        <w:t>Сентябрь</w:t>
      </w:r>
    </w:p>
    <w:p w:rsidR="00D64BFC" w:rsidRPr="00CE7547" w:rsidRDefault="00D64BFC" w:rsidP="00805418">
      <w:pPr>
        <w:contextualSpacing/>
        <w:jc w:val="both"/>
        <w:rPr>
          <w:color w:val="333333"/>
          <w:lang w:eastAsia="en-US"/>
        </w:rPr>
      </w:pPr>
      <w:r w:rsidRPr="00CE7547">
        <w:rPr>
          <w:color w:val="333333"/>
          <w:lang w:eastAsia="en-US"/>
        </w:rPr>
        <w:t>-Расширить знания детей о назначении детского сада, о профессиях тех людей, которые здесь работают – воспитателя, няни, повара, музыкального работника.</w:t>
      </w:r>
    </w:p>
    <w:p w:rsidR="00D64BFC" w:rsidRPr="00CE7547" w:rsidRDefault="00D64BFC" w:rsidP="00805418">
      <w:pPr>
        <w:contextualSpacing/>
        <w:jc w:val="both"/>
        <w:rPr>
          <w:color w:val="333333"/>
          <w:lang w:eastAsia="en-US"/>
        </w:rPr>
      </w:pPr>
      <w:r w:rsidRPr="00CE7547">
        <w:rPr>
          <w:color w:val="333333"/>
          <w:lang w:eastAsia="en-US"/>
        </w:rPr>
        <w:t>- Воспитать у детей желание подражать действиям взрослых, заботливо относиться к своим воспитанникам.</w:t>
      </w:r>
    </w:p>
    <w:p w:rsidR="00D64BFC" w:rsidRPr="00CE7547" w:rsidRDefault="00D64BFC" w:rsidP="00805418">
      <w:pPr>
        <w:contextualSpacing/>
        <w:jc w:val="both"/>
        <w:rPr>
          <w:lang w:eastAsia="en-US"/>
        </w:rPr>
      </w:pPr>
      <w:r w:rsidRPr="00CE7547">
        <w:rPr>
          <w:lang w:eastAsia="en-US"/>
        </w:rPr>
        <w:t>-Формировать представление о коллективном ведении хозяйства, семейном бюджете, о семейных взаимоотношениях, совместных досугах.</w:t>
      </w:r>
    </w:p>
    <w:p w:rsidR="00D64BFC" w:rsidRPr="00CE7547" w:rsidRDefault="00D64BFC" w:rsidP="00805418">
      <w:pPr>
        <w:contextualSpacing/>
        <w:jc w:val="both"/>
        <w:rPr>
          <w:color w:val="333333"/>
          <w:lang w:eastAsia="en-US"/>
        </w:rPr>
      </w:pPr>
      <w:r w:rsidRPr="00CE7547">
        <w:rPr>
          <w:lang w:eastAsia="en-US"/>
        </w:rPr>
        <w:t>- Воспитывать любовь доброжелательное, заботливое отношение к членам семьи, интерес к их деятельности.</w:t>
      </w:r>
    </w:p>
    <w:p w:rsidR="00D64BFC" w:rsidRPr="00CE7547" w:rsidRDefault="00D64BFC" w:rsidP="00805418">
      <w:pPr>
        <w:contextualSpacing/>
        <w:jc w:val="both"/>
        <w:rPr>
          <w:lang w:eastAsia="en-US"/>
        </w:rPr>
      </w:pPr>
      <w:r w:rsidRPr="00CE7547">
        <w:rPr>
          <w:lang w:eastAsia="en-US"/>
        </w:rPr>
        <w:t>-Продолжать формировать представления о родном городе; Закрепить представления о профессии строителей;</w:t>
      </w:r>
    </w:p>
    <w:p w:rsidR="00D64BFC" w:rsidRPr="00CE7547" w:rsidRDefault="00D64BFC" w:rsidP="00805418">
      <w:pPr>
        <w:contextualSpacing/>
        <w:jc w:val="both"/>
        <w:rPr>
          <w:lang w:eastAsia="en-US"/>
        </w:rPr>
      </w:pPr>
      <w:r w:rsidRPr="00CE7547">
        <w:rPr>
          <w:lang w:eastAsia="en-US"/>
        </w:rPr>
        <w:t>- Формировать полную картину представления вселения людей в новый дом;</w:t>
      </w:r>
    </w:p>
    <w:p w:rsidR="00D64BFC" w:rsidRPr="00CE7547" w:rsidRDefault="00D64BFC" w:rsidP="00805418">
      <w:pPr>
        <w:contextualSpacing/>
        <w:jc w:val="both"/>
        <w:rPr>
          <w:color w:val="333333"/>
          <w:lang w:eastAsia="en-US"/>
        </w:rPr>
      </w:pPr>
      <w:r w:rsidRPr="00CE7547">
        <w:rPr>
          <w:lang w:eastAsia="en-US"/>
        </w:rPr>
        <w:t>- Формировать  умение детей  взаимодействовать друг  с другом.</w:t>
      </w:r>
    </w:p>
    <w:p w:rsidR="00D64BFC" w:rsidRPr="00CE7547" w:rsidRDefault="00D64BFC" w:rsidP="00805418">
      <w:pPr>
        <w:contextualSpacing/>
        <w:jc w:val="both"/>
        <w:rPr>
          <w:color w:val="333333"/>
          <w:lang w:eastAsia="en-US"/>
        </w:rPr>
      </w:pPr>
      <w:r w:rsidRPr="00CE7547">
        <w:rPr>
          <w:color w:val="333333"/>
          <w:lang w:eastAsia="en-US"/>
        </w:rPr>
        <w:t>- Закреплять представление детей о назначении светофора, о его сигналах, о цвете – красный, желтый, зелёный.</w:t>
      </w:r>
    </w:p>
    <w:p w:rsidR="00D64BFC" w:rsidRPr="00CE7547" w:rsidRDefault="00D64BFC" w:rsidP="00805418">
      <w:pPr>
        <w:contextualSpacing/>
        <w:jc w:val="both"/>
        <w:rPr>
          <w:color w:val="333333"/>
          <w:lang w:eastAsia="en-US"/>
        </w:rPr>
      </w:pPr>
      <w:r w:rsidRPr="00CE7547">
        <w:rPr>
          <w:color w:val="333333"/>
          <w:lang w:eastAsia="en-US"/>
        </w:rPr>
        <w:t>-Закреплять знания о труде водителя и кондуктора, на основе которых ребята смогут развить сюжетную, творческую игру.</w:t>
      </w:r>
    </w:p>
    <w:p w:rsidR="00D64BFC" w:rsidRPr="00CE7547" w:rsidRDefault="00D64BFC" w:rsidP="00805418">
      <w:pPr>
        <w:contextualSpacing/>
        <w:jc w:val="both"/>
        <w:rPr>
          <w:color w:val="333333"/>
          <w:lang w:eastAsia="en-US"/>
        </w:rPr>
      </w:pPr>
      <w:r w:rsidRPr="00CE7547">
        <w:rPr>
          <w:color w:val="333333"/>
          <w:lang w:eastAsia="en-US"/>
        </w:rPr>
        <w:t>- Развивать речевую и двигательную активность детей.</w:t>
      </w:r>
    </w:p>
    <w:p w:rsidR="00D64BFC" w:rsidRPr="00CE7547" w:rsidRDefault="00D64BFC" w:rsidP="00805418">
      <w:pPr>
        <w:contextualSpacing/>
        <w:jc w:val="both"/>
        <w:rPr>
          <w:color w:val="333333"/>
          <w:lang w:eastAsia="en-US"/>
        </w:rPr>
      </w:pPr>
      <w:r w:rsidRPr="00CE7547">
        <w:rPr>
          <w:color w:val="333333"/>
          <w:lang w:eastAsia="en-US"/>
        </w:rPr>
        <w:t>- Знакомить с правилами поведения в автобусе.</w:t>
      </w:r>
    </w:p>
    <w:p w:rsidR="00D64BFC" w:rsidRPr="00CE7547" w:rsidRDefault="00D64BFC" w:rsidP="00805418">
      <w:pPr>
        <w:contextualSpacing/>
        <w:jc w:val="both"/>
        <w:rPr>
          <w:color w:val="333333"/>
          <w:lang w:eastAsia="en-US"/>
        </w:rPr>
      </w:pPr>
      <w:r w:rsidRPr="00CE7547">
        <w:rPr>
          <w:color w:val="333333"/>
          <w:lang w:eastAsia="en-US"/>
        </w:rPr>
        <w:t>- Развивать интерес к игре.</w:t>
      </w:r>
    </w:p>
    <w:p w:rsidR="00D64BFC" w:rsidRPr="00CE7547" w:rsidRDefault="00D64BFC" w:rsidP="00805418">
      <w:pPr>
        <w:contextualSpacing/>
        <w:jc w:val="both"/>
        <w:rPr>
          <w:color w:val="333333"/>
          <w:lang w:eastAsia="en-US"/>
        </w:rPr>
      </w:pPr>
      <w:r w:rsidRPr="00CE7547">
        <w:rPr>
          <w:color w:val="333333"/>
          <w:lang w:eastAsia="en-US"/>
        </w:rPr>
        <w:t>- Фор</w:t>
      </w:r>
      <w:r w:rsidRPr="00CE7547">
        <w:rPr>
          <w:color w:val="333333"/>
          <w:lang w:eastAsia="en-US"/>
        </w:rPr>
        <w:softHyphen/>
        <w:t>мировать положительные взаимоотношения между деть</w:t>
      </w:r>
      <w:r w:rsidRPr="00CE7547">
        <w:rPr>
          <w:color w:val="333333"/>
          <w:lang w:eastAsia="en-US"/>
        </w:rPr>
        <w:softHyphen/>
        <w:t>ми.</w:t>
      </w:r>
    </w:p>
    <w:p w:rsidR="00D64BFC" w:rsidRPr="00CE7547" w:rsidRDefault="00D64BFC" w:rsidP="00805418">
      <w:pPr>
        <w:contextualSpacing/>
        <w:jc w:val="both"/>
        <w:rPr>
          <w:color w:val="333333"/>
          <w:lang w:eastAsia="en-US"/>
        </w:rPr>
      </w:pPr>
      <w:r w:rsidRPr="00CE7547">
        <w:rPr>
          <w:color w:val="333333"/>
          <w:lang w:eastAsia="en-US"/>
        </w:rPr>
        <w:t>- Воспитывать у детей уважения к труду водителя и кондуктора.</w:t>
      </w:r>
    </w:p>
    <w:p w:rsidR="00D64BFC" w:rsidRPr="00CE7547" w:rsidRDefault="00D64BFC" w:rsidP="00805418">
      <w:pPr>
        <w:contextualSpacing/>
        <w:jc w:val="both"/>
        <w:rPr>
          <w:color w:val="333333"/>
          <w:lang w:eastAsia="en-US"/>
        </w:rPr>
      </w:pPr>
      <w:r w:rsidRPr="00CE7547">
        <w:rPr>
          <w:color w:val="333333"/>
          <w:lang w:eastAsia="en-US"/>
        </w:rPr>
        <w:t>- Воспитывать умение применять в повседневной жизни полученные знания.</w:t>
      </w:r>
    </w:p>
    <w:p w:rsidR="00D64BFC" w:rsidRPr="00CE7547" w:rsidRDefault="005B5805" w:rsidP="00805418">
      <w:pPr>
        <w:contextualSpacing/>
        <w:jc w:val="both"/>
        <w:rPr>
          <w:b/>
          <w:color w:val="333333"/>
          <w:lang w:eastAsia="en-US"/>
        </w:rPr>
      </w:pPr>
      <w:r w:rsidRPr="00CE7547">
        <w:rPr>
          <w:b/>
          <w:color w:val="333333"/>
          <w:lang w:eastAsia="en-US"/>
        </w:rPr>
        <w:t xml:space="preserve">  </w:t>
      </w:r>
      <w:r w:rsidR="00D64BFC" w:rsidRPr="00CE7547">
        <w:rPr>
          <w:b/>
          <w:color w:val="333333"/>
          <w:lang w:eastAsia="en-US"/>
        </w:rPr>
        <w:t>Октябрь</w:t>
      </w:r>
    </w:p>
    <w:p w:rsidR="00D64BFC" w:rsidRPr="00CE7547" w:rsidRDefault="00D64BFC" w:rsidP="00805418">
      <w:pPr>
        <w:contextualSpacing/>
        <w:jc w:val="both"/>
        <w:rPr>
          <w:lang w:eastAsia="en-US"/>
        </w:rPr>
      </w:pPr>
      <w:r w:rsidRPr="00CE7547">
        <w:rPr>
          <w:lang w:eastAsia="en-US"/>
        </w:rPr>
        <w:t>- Закрепить представления о сезонных изменениях в природе.</w:t>
      </w:r>
    </w:p>
    <w:p w:rsidR="00D64BFC" w:rsidRPr="00CE7547" w:rsidRDefault="00D64BFC" w:rsidP="00805418">
      <w:pPr>
        <w:contextualSpacing/>
        <w:jc w:val="both"/>
        <w:rPr>
          <w:color w:val="333333"/>
          <w:lang w:eastAsia="en-US"/>
        </w:rPr>
      </w:pPr>
      <w:r w:rsidRPr="00CE7547">
        <w:rPr>
          <w:lang w:eastAsia="en-US"/>
        </w:rPr>
        <w:t>- Повторить правила поведения в лесу; Развивать умение имитировать характерные действия персонажей.</w:t>
      </w:r>
    </w:p>
    <w:p w:rsidR="00D64BFC" w:rsidRPr="00CE7547" w:rsidRDefault="00D64BFC" w:rsidP="00805418">
      <w:pPr>
        <w:contextualSpacing/>
        <w:jc w:val="both"/>
        <w:rPr>
          <w:lang w:eastAsia="en-US"/>
        </w:rPr>
      </w:pPr>
      <w:r w:rsidRPr="00CE7547">
        <w:rPr>
          <w:lang w:eastAsia="en-US"/>
        </w:rPr>
        <w:t xml:space="preserve">- Уточнить названия, отличительные признаки фруктов и овощей, их качества; </w:t>
      </w:r>
    </w:p>
    <w:p w:rsidR="00D64BFC" w:rsidRPr="00CE7547" w:rsidRDefault="005B5805" w:rsidP="00805418">
      <w:pPr>
        <w:contextualSpacing/>
        <w:jc w:val="both"/>
        <w:rPr>
          <w:lang w:eastAsia="en-US"/>
        </w:rPr>
      </w:pPr>
      <w:r w:rsidRPr="00CE7547">
        <w:rPr>
          <w:lang w:eastAsia="en-US"/>
        </w:rPr>
        <w:t xml:space="preserve">  -</w:t>
      </w:r>
      <w:r w:rsidR="00D64BFC" w:rsidRPr="00CE7547">
        <w:rPr>
          <w:lang w:eastAsia="en-US"/>
        </w:rPr>
        <w:t>Вызвать у детей интерес к профессии продавца.</w:t>
      </w:r>
    </w:p>
    <w:p w:rsidR="00D64BFC" w:rsidRPr="00CE7547" w:rsidRDefault="00D64BFC" w:rsidP="00805418">
      <w:pPr>
        <w:contextualSpacing/>
        <w:jc w:val="both"/>
        <w:rPr>
          <w:color w:val="333333"/>
          <w:lang w:eastAsia="en-US"/>
        </w:rPr>
      </w:pPr>
      <w:r w:rsidRPr="00CE7547">
        <w:rPr>
          <w:lang w:eastAsia="en-US"/>
        </w:rPr>
        <w:t xml:space="preserve"> - Формировать навыки культуры поведения в общественных местах, воспитывать дружеские   взаимоотношения.</w:t>
      </w:r>
    </w:p>
    <w:p w:rsidR="00D64BFC" w:rsidRPr="00CE7547" w:rsidRDefault="00D64BFC" w:rsidP="00805418">
      <w:pPr>
        <w:contextualSpacing/>
        <w:jc w:val="both"/>
        <w:rPr>
          <w:lang w:eastAsia="en-US"/>
        </w:rPr>
      </w:pPr>
      <w:r w:rsidRPr="00CE7547">
        <w:rPr>
          <w:lang w:eastAsia="en-US"/>
        </w:rPr>
        <w:t>- Расширить  представление о том,  как  выращивают  хлеб.</w:t>
      </w:r>
    </w:p>
    <w:p w:rsidR="00D64BFC" w:rsidRPr="00CE7547" w:rsidRDefault="00D64BFC" w:rsidP="00805418">
      <w:pPr>
        <w:contextualSpacing/>
        <w:jc w:val="both"/>
        <w:rPr>
          <w:lang w:eastAsia="en-US"/>
        </w:rPr>
      </w:pPr>
      <w:r w:rsidRPr="00CE7547">
        <w:rPr>
          <w:lang w:eastAsia="en-US"/>
        </w:rPr>
        <w:t>- Уточнить  представление  о  труде работников  пекарни.</w:t>
      </w:r>
    </w:p>
    <w:p w:rsidR="005B5805" w:rsidRPr="00CE7547" w:rsidRDefault="00D64BFC" w:rsidP="00805418">
      <w:pPr>
        <w:contextualSpacing/>
        <w:jc w:val="both"/>
        <w:rPr>
          <w:lang w:eastAsia="en-US"/>
        </w:rPr>
      </w:pPr>
      <w:r w:rsidRPr="00CE7547">
        <w:rPr>
          <w:lang w:eastAsia="en-US"/>
        </w:rPr>
        <w:t>- Развивать  уважение к  профессии пекаря.</w:t>
      </w:r>
    </w:p>
    <w:p w:rsidR="00D64BFC" w:rsidRPr="00CE7547" w:rsidRDefault="005B5805" w:rsidP="00805418">
      <w:pPr>
        <w:contextualSpacing/>
        <w:jc w:val="both"/>
        <w:rPr>
          <w:lang w:eastAsia="en-US"/>
        </w:rPr>
      </w:pPr>
      <w:r w:rsidRPr="00CE7547">
        <w:rPr>
          <w:lang w:eastAsia="en-US"/>
        </w:rPr>
        <w:t xml:space="preserve">  - </w:t>
      </w:r>
      <w:r w:rsidR="00D64BFC" w:rsidRPr="00CE7547">
        <w:rPr>
          <w:lang w:eastAsia="en-US"/>
        </w:rPr>
        <w:t>Помочь   детям  устанавливать взаимоотношения и действия  в процессе  игры,</w:t>
      </w:r>
      <w:r w:rsidRPr="00CE7547">
        <w:rPr>
          <w:lang w:eastAsia="en-US"/>
        </w:rPr>
        <w:t xml:space="preserve"> </w:t>
      </w:r>
      <w:r w:rsidR="00D64BFC" w:rsidRPr="00CE7547">
        <w:rPr>
          <w:lang w:eastAsia="en-US"/>
        </w:rPr>
        <w:t xml:space="preserve">развивать её  сюжет.  </w:t>
      </w:r>
    </w:p>
    <w:p w:rsidR="00D64BFC" w:rsidRPr="00CE7547" w:rsidRDefault="00D64BFC" w:rsidP="00805418">
      <w:pPr>
        <w:contextualSpacing/>
        <w:jc w:val="both"/>
        <w:rPr>
          <w:lang w:eastAsia="en-US"/>
        </w:rPr>
      </w:pPr>
      <w:r w:rsidRPr="00CE7547">
        <w:rPr>
          <w:lang w:eastAsia="en-US"/>
        </w:rPr>
        <w:lastRenderedPageBreak/>
        <w:t>- Формировать у детей представления о зоопарке, знакомить с его обитателями, с работниками зоопарка;</w:t>
      </w:r>
    </w:p>
    <w:p w:rsidR="00D64BFC" w:rsidRPr="00CE7547" w:rsidRDefault="00D64BFC" w:rsidP="00805418">
      <w:pPr>
        <w:contextualSpacing/>
        <w:jc w:val="both"/>
        <w:rPr>
          <w:lang w:eastAsia="en-US"/>
        </w:rPr>
      </w:pPr>
      <w:r w:rsidRPr="00CE7547">
        <w:rPr>
          <w:lang w:eastAsia="en-US"/>
        </w:rPr>
        <w:t xml:space="preserve"> - Знакомить с профессией экскурсовода; формировать представления о труде и отдыхе людей, о семейных традициях; </w:t>
      </w:r>
    </w:p>
    <w:p w:rsidR="00D64BFC" w:rsidRPr="00CE7547" w:rsidRDefault="00D64BFC" w:rsidP="00805418">
      <w:pPr>
        <w:contextualSpacing/>
        <w:jc w:val="both"/>
        <w:rPr>
          <w:color w:val="333333"/>
          <w:lang w:eastAsia="en-US"/>
        </w:rPr>
      </w:pPr>
      <w:r w:rsidRPr="00CE7547">
        <w:rPr>
          <w:lang w:eastAsia="en-US"/>
        </w:rPr>
        <w:t>- Создавать общий план игры, распределять роли, развивать замысел игры.</w:t>
      </w:r>
    </w:p>
    <w:p w:rsidR="00D64BFC" w:rsidRPr="00CE7547" w:rsidRDefault="00D64BFC" w:rsidP="00805418">
      <w:pPr>
        <w:contextualSpacing/>
        <w:jc w:val="both"/>
        <w:rPr>
          <w:lang w:eastAsia="en-US"/>
        </w:rPr>
      </w:pPr>
      <w:r w:rsidRPr="00CE7547">
        <w:rPr>
          <w:lang w:eastAsia="en-US"/>
        </w:rPr>
        <w:t>- Повторить названия улиц, на которых живут дети, напомнить, почему важно знать свой домашний адрес.</w:t>
      </w:r>
    </w:p>
    <w:p w:rsidR="00CE7547" w:rsidRPr="00210CFC" w:rsidRDefault="00D64BFC" w:rsidP="00805418">
      <w:pPr>
        <w:contextualSpacing/>
        <w:jc w:val="both"/>
        <w:rPr>
          <w:lang w:eastAsia="en-US"/>
        </w:rPr>
      </w:pPr>
      <w:r w:rsidRPr="00CE7547">
        <w:rPr>
          <w:lang w:eastAsia="en-US"/>
        </w:rPr>
        <w:t>- Формировать умение следить за развитием действия.</w:t>
      </w:r>
    </w:p>
    <w:p w:rsidR="00D64BFC" w:rsidRPr="00CE7547" w:rsidRDefault="00D64BFC" w:rsidP="00805418">
      <w:pPr>
        <w:jc w:val="both"/>
        <w:rPr>
          <w:b/>
          <w:lang w:eastAsia="en-US"/>
        </w:rPr>
      </w:pPr>
      <w:r w:rsidRPr="00CE7547">
        <w:rPr>
          <w:b/>
          <w:lang w:eastAsia="en-US"/>
        </w:rPr>
        <w:t xml:space="preserve"> Ноябрь</w:t>
      </w:r>
    </w:p>
    <w:p w:rsidR="00D64BFC" w:rsidRPr="00CE7547" w:rsidRDefault="00D64BFC" w:rsidP="00805418">
      <w:pPr>
        <w:contextualSpacing/>
        <w:jc w:val="both"/>
        <w:rPr>
          <w:lang w:eastAsia="en-US"/>
        </w:rPr>
      </w:pPr>
      <w:r w:rsidRPr="00CE7547">
        <w:rPr>
          <w:lang w:eastAsia="en-US"/>
        </w:rPr>
        <w:t xml:space="preserve">-Закрепить представления детей о видах транспорта: воздушный, водный, наземный. </w:t>
      </w:r>
    </w:p>
    <w:p w:rsidR="00D64BFC" w:rsidRPr="00BA085C" w:rsidRDefault="00D64BFC" w:rsidP="00805418">
      <w:pPr>
        <w:contextualSpacing/>
        <w:jc w:val="both"/>
        <w:rPr>
          <w:lang w:eastAsia="en-US"/>
        </w:rPr>
      </w:pPr>
      <w:r w:rsidRPr="00BA085C">
        <w:rPr>
          <w:lang w:eastAsia="en-US"/>
        </w:rPr>
        <w:t>-Умение дифференцировать его по назначению: грузовой, пассажирский; Способствовать возникновению игр на темы из окружающей жизни.</w:t>
      </w:r>
    </w:p>
    <w:p w:rsidR="00D64BFC" w:rsidRPr="00BA085C" w:rsidRDefault="00D64BFC" w:rsidP="00805418">
      <w:pPr>
        <w:contextualSpacing/>
        <w:jc w:val="both"/>
        <w:rPr>
          <w:lang w:eastAsia="en-US"/>
        </w:rPr>
      </w:pPr>
      <w:r w:rsidRPr="00BA085C">
        <w:rPr>
          <w:lang w:eastAsia="en-US"/>
        </w:rPr>
        <w:t>-Расширить и закрепить знания детей о работе парикмахера .</w:t>
      </w:r>
    </w:p>
    <w:p w:rsidR="00D64BFC" w:rsidRPr="00BA085C" w:rsidRDefault="00D64BFC" w:rsidP="00805418">
      <w:pPr>
        <w:jc w:val="both"/>
        <w:rPr>
          <w:color w:val="000000"/>
          <w:lang w:eastAsia="en-US"/>
        </w:rPr>
      </w:pPr>
      <w:r w:rsidRPr="00BA085C">
        <w:rPr>
          <w:color w:val="000000"/>
          <w:lang w:eastAsia="en-US"/>
        </w:rPr>
        <w:t>-Вызвать желание выглядеть красиво.</w:t>
      </w:r>
    </w:p>
    <w:p w:rsidR="00D64BFC" w:rsidRPr="00BA085C" w:rsidRDefault="00D64BFC" w:rsidP="00805418">
      <w:pPr>
        <w:contextualSpacing/>
        <w:jc w:val="both"/>
        <w:rPr>
          <w:lang w:eastAsia="en-US"/>
        </w:rPr>
      </w:pPr>
      <w:r w:rsidRPr="00BA085C">
        <w:rPr>
          <w:lang w:eastAsia="en-US"/>
        </w:rPr>
        <w:t>-Воспитывать культуру поведения в общественных местах, уважение, вежливое обращение к старшим и друг к другу,  благодарить за оказанную помощь и услугу.</w:t>
      </w:r>
    </w:p>
    <w:p w:rsidR="00D64BFC" w:rsidRPr="00BA085C" w:rsidRDefault="00D64BFC" w:rsidP="00805418">
      <w:pPr>
        <w:contextualSpacing/>
        <w:jc w:val="both"/>
        <w:rPr>
          <w:lang w:eastAsia="en-US"/>
        </w:rPr>
      </w:pPr>
      <w:r w:rsidRPr="00BA085C">
        <w:rPr>
          <w:lang w:eastAsia="en-US"/>
        </w:rPr>
        <w:t>-Формировать умение   взаимодействовать в сюжетах с двумя действующими лицами.</w:t>
      </w:r>
    </w:p>
    <w:p w:rsidR="00BA085C" w:rsidRPr="00BA085C" w:rsidRDefault="00D64BFC" w:rsidP="00805418">
      <w:pPr>
        <w:contextualSpacing/>
        <w:jc w:val="both"/>
        <w:rPr>
          <w:lang w:eastAsia="en-US"/>
        </w:rPr>
      </w:pPr>
      <w:r w:rsidRPr="00BA085C">
        <w:rPr>
          <w:lang w:eastAsia="en-US"/>
        </w:rPr>
        <w:t xml:space="preserve">-Вызвать у детей интерес </w:t>
      </w:r>
      <w:r w:rsidR="00BA085C">
        <w:rPr>
          <w:lang w:eastAsia="en-US"/>
        </w:rPr>
        <w:t>к профессии ветеринарного врача</w:t>
      </w:r>
    </w:p>
    <w:p w:rsidR="00D64BFC" w:rsidRPr="00D64BFC" w:rsidRDefault="00D64BFC" w:rsidP="00805418">
      <w:pPr>
        <w:contextualSpacing/>
        <w:jc w:val="both"/>
        <w:rPr>
          <w:lang w:eastAsia="en-US"/>
        </w:rPr>
      </w:pPr>
      <w:r w:rsidRPr="00D64BFC">
        <w:rPr>
          <w:lang w:eastAsia="en-US"/>
        </w:rPr>
        <w:t>-Воспитывать чуткое, внимательное отношение к животным, доброту, отзывчивость, культуру общения; Помогать детям посредством речи взаимодействовать и налаживать контакты друг с другом.</w:t>
      </w:r>
    </w:p>
    <w:p w:rsidR="00D64BFC" w:rsidRPr="00D64BFC" w:rsidRDefault="00D64BFC" w:rsidP="00805418">
      <w:pPr>
        <w:contextualSpacing/>
        <w:jc w:val="both"/>
        <w:rPr>
          <w:lang w:eastAsia="en-US"/>
        </w:rPr>
      </w:pPr>
      <w:r w:rsidRPr="00D64BFC">
        <w:rPr>
          <w:lang w:eastAsia="en-US"/>
        </w:rPr>
        <w:t xml:space="preserve">-Рассказать о достопримечательностях родного города; </w:t>
      </w:r>
    </w:p>
    <w:p w:rsidR="00D64BFC" w:rsidRPr="00D64BFC" w:rsidRDefault="00D64BFC" w:rsidP="00805418">
      <w:pPr>
        <w:contextualSpacing/>
        <w:jc w:val="both"/>
        <w:rPr>
          <w:lang w:eastAsia="en-US"/>
        </w:rPr>
      </w:pPr>
      <w:r w:rsidRPr="00D64BFC">
        <w:rPr>
          <w:lang w:eastAsia="en-US"/>
        </w:rPr>
        <w:t>-Закреплять способы ролевого поведения; на основе обогащения представлений о ближайшем окружении. Активизировать словарный запас.</w:t>
      </w:r>
    </w:p>
    <w:p w:rsidR="00D64BFC" w:rsidRPr="00D64BFC" w:rsidRDefault="00D64BFC" w:rsidP="00805418">
      <w:pPr>
        <w:contextualSpacing/>
        <w:jc w:val="both"/>
        <w:rPr>
          <w:lang w:eastAsia="en-US"/>
        </w:rPr>
      </w:pPr>
      <w:r w:rsidRPr="00D64BFC">
        <w:rPr>
          <w:lang w:eastAsia="en-US"/>
        </w:rPr>
        <w:t>-Расширить и закрепить знания детей о работе в швейном ателье.</w:t>
      </w:r>
    </w:p>
    <w:p w:rsidR="00D64BFC" w:rsidRPr="00D64BFC" w:rsidRDefault="00D64BFC" w:rsidP="00805418">
      <w:pPr>
        <w:contextualSpacing/>
        <w:jc w:val="both"/>
        <w:rPr>
          <w:lang w:eastAsia="en-US"/>
        </w:rPr>
      </w:pPr>
      <w:r w:rsidRPr="00D64BFC">
        <w:rPr>
          <w:lang w:eastAsia="en-US"/>
        </w:rPr>
        <w:t xml:space="preserve">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w:t>
      </w:r>
    </w:p>
    <w:p w:rsidR="00D64BFC" w:rsidRPr="00D64BFC" w:rsidRDefault="00D64BFC" w:rsidP="00805418">
      <w:pPr>
        <w:contextualSpacing/>
        <w:jc w:val="both"/>
        <w:rPr>
          <w:lang w:eastAsia="en-US"/>
        </w:rPr>
      </w:pPr>
      <w:r w:rsidRPr="00D64BFC">
        <w:rPr>
          <w:lang w:eastAsia="en-US"/>
        </w:rPr>
        <w:t xml:space="preserve"> -Развивать и укреплять дружеские взаимоотношения между детьми.</w:t>
      </w:r>
    </w:p>
    <w:p w:rsidR="00D64BFC" w:rsidRPr="00D64BFC" w:rsidRDefault="00D64BFC" w:rsidP="00805418">
      <w:pPr>
        <w:contextualSpacing/>
        <w:jc w:val="both"/>
        <w:rPr>
          <w:lang w:eastAsia="en-US"/>
        </w:rPr>
      </w:pPr>
      <w:r w:rsidRPr="00D64BFC">
        <w:rPr>
          <w:b/>
          <w:lang w:eastAsia="en-US"/>
        </w:rPr>
        <w:t>Декабрь</w:t>
      </w:r>
    </w:p>
    <w:p w:rsidR="00D64BFC" w:rsidRPr="00D64BFC" w:rsidRDefault="00D64BFC" w:rsidP="00805418">
      <w:pPr>
        <w:contextualSpacing/>
        <w:jc w:val="both"/>
        <w:rPr>
          <w:lang w:eastAsia="en-US"/>
        </w:rPr>
      </w:pPr>
      <w:r w:rsidRPr="00D64BFC">
        <w:rPr>
          <w:lang w:eastAsia="en-US"/>
        </w:rPr>
        <w:t xml:space="preserve">-Знакомить с профессиями повара, официанта. </w:t>
      </w:r>
    </w:p>
    <w:p w:rsidR="00D64BFC" w:rsidRPr="00D64BFC" w:rsidRDefault="00D64BFC" w:rsidP="00805418">
      <w:pPr>
        <w:contextualSpacing/>
        <w:jc w:val="both"/>
        <w:rPr>
          <w:lang w:eastAsia="en-US"/>
        </w:rPr>
      </w:pPr>
      <w:r w:rsidRPr="00D64BFC">
        <w:rPr>
          <w:lang w:eastAsia="en-US"/>
        </w:rPr>
        <w:t>-Уточнить  правила поведения в общественных местах, уметь выполнять обязанности повара, официанта.</w:t>
      </w:r>
    </w:p>
    <w:p w:rsidR="00D64BFC" w:rsidRPr="00D64BFC" w:rsidRDefault="00D64BFC" w:rsidP="00805418">
      <w:pPr>
        <w:contextualSpacing/>
        <w:jc w:val="both"/>
        <w:rPr>
          <w:lang w:eastAsia="en-US"/>
        </w:rPr>
      </w:pPr>
      <w:r w:rsidRPr="00D64BFC">
        <w:rPr>
          <w:lang w:eastAsia="en-US"/>
        </w:rPr>
        <w:t>- Развивать диалогическую форму речи.</w:t>
      </w:r>
    </w:p>
    <w:p w:rsidR="00D64BFC" w:rsidRPr="00D64BFC" w:rsidRDefault="00D64BFC" w:rsidP="00805418">
      <w:pPr>
        <w:contextualSpacing/>
        <w:jc w:val="both"/>
        <w:rPr>
          <w:lang w:eastAsia="en-US"/>
        </w:rPr>
      </w:pPr>
      <w:r w:rsidRPr="00D64BFC">
        <w:rPr>
          <w:lang w:eastAsia="en-US"/>
        </w:rPr>
        <w:t>-Вспомнить знакомые сказки.</w:t>
      </w:r>
    </w:p>
    <w:p w:rsidR="00D64BFC" w:rsidRPr="00D64BFC" w:rsidRDefault="00D64BFC" w:rsidP="00805418">
      <w:pPr>
        <w:contextualSpacing/>
        <w:jc w:val="both"/>
        <w:rPr>
          <w:lang w:eastAsia="en-US"/>
        </w:rPr>
      </w:pPr>
      <w:r w:rsidRPr="00D64BFC">
        <w:rPr>
          <w:lang w:eastAsia="en-US"/>
        </w:rPr>
        <w:t xml:space="preserve"> -Способствовать вхождению детей в роли героев.</w:t>
      </w:r>
    </w:p>
    <w:p w:rsidR="00D64BFC" w:rsidRPr="00D64BFC" w:rsidRDefault="00D64BFC" w:rsidP="00805418">
      <w:pPr>
        <w:contextualSpacing/>
        <w:jc w:val="both"/>
        <w:rPr>
          <w:lang w:eastAsia="en-US"/>
        </w:rPr>
      </w:pPr>
      <w:r w:rsidRPr="00D64BFC">
        <w:rPr>
          <w:lang w:eastAsia="en-US"/>
        </w:rPr>
        <w:t xml:space="preserve"> -Активизировать словарный запас в игре в настольный театр.</w:t>
      </w:r>
    </w:p>
    <w:p w:rsidR="00D64BFC" w:rsidRPr="00D64BFC" w:rsidRDefault="00D64BFC" w:rsidP="00805418">
      <w:pPr>
        <w:contextualSpacing/>
        <w:jc w:val="both"/>
        <w:rPr>
          <w:lang w:eastAsia="en-US"/>
        </w:rPr>
      </w:pPr>
      <w:r w:rsidRPr="00D64BFC">
        <w:rPr>
          <w:lang w:eastAsia="en-US"/>
        </w:rPr>
        <w:t>-Ширма, персонажи сказок для настольного театра, шапочки героев сказок.</w:t>
      </w:r>
    </w:p>
    <w:p w:rsidR="00D64BFC" w:rsidRPr="00D64BFC" w:rsidRDefault="00D64BFC" w:rsidP="00805418">
      <w:pPr>
        <w:contextualSpacing/>
        <w:jc w:val="both"/>
        <w:rPr>
          <w:lang w:eastAsia="en-US"/>
        </w:rPr>
      </w:pPr>
      <w:r w:rsidRPr="00D64BFC">
        <w:rPr>
          <w:lang w:eastAsia="en-US"/>
        </w:rPr>
        <w:t>-Вызвать у детей интерес к профессии врача  и мед.  сестре.</w:t>
      </w:r>
    </w:p>
    <w:p w:rsidR="00D64BFC" w:rsidRPr="00D64BFC" w:rsidRDefault="00D64BFC" w:rsidP="00805418">
      <w:pPr>
        <w:contextualSpacing/>
        <w:jc w:val="both"/>
        <w:rPr>
          <w:lang w:eastAsia="en-US"/>
        </w:rPr>
      </w:pPr>
      <w:r w:rsidRPr="00D64BFC">
        <w:rPr>
          <w:lang w:eastAsia="en-US"/>
        </w:rPr>
        <w:t>- Воспитывать чуткое, внимательное отношение к больному, доброту, отзывчивость, культуру общения.</w:t>
      </w:r>
    </w:p>
    <w:p w:rsidR="00D64BFC" w:rsidRPr="00D64BFC" w:rsidRDefault="00D64BFC" w:rsidP="00805418">
      <w:pPr>
        <w:contextualSpacing/>
        <w:jc w:val="both"/>
        <w:rPr>
          <w:lang w:eastAsia="en-US"/>
        </w:rPr>
      </w:pPr>
      <w:r w:rsidRPr="00D64BFC">
        <w:rPr>
          <w:lang w:eastAsia="en-US"/>
        </w:rPr>
        <w:t>-Приобщать к русской праздничной культуре;</w:t>
      </w:r>
    </w:p>
    <w:p w:rsidR="00D64BFC" w:rsidRPr="00D64BFC" w:rsidRDefault="00D64BFC" w:rsidP="00805418">
      <w:pPr>
        <w:contextualSpacing/>
        <w:jc w:val="both"/>
        <w:rPr>
          <w:lang w:eastAsia="en-US"/>
        </w:rPr>
      </w:pPr>
      <w:r w:rsidRPr="00D64BFC">
        <w:rPr>
          <w:lang w:eastAsia="en-US"/>
        </w:rPr>
        <w:t>- Развивать умение взаимодействовать и ладить друг с другом в совместной игре.</w:t>
      </w:r>
    </w:p>
    <w:p w:rsidR="00D64BFC" w:rsidRPr="00D64BFC" w:rsidRDefault="00D64BFC" w:rsidP="00805418">
      <w:pPr>
        <w:jc w:val="both"/>
        <w:rPr>
          <w:b/>
          <w:lang w:eastAsia="en-US"/>
        </w:rPr>
      </w:pPr>
      <w:r w:rsidRPr="00D64BFC">
        <w:rPr>
          <w:b/>
          <w:lang w:eastAsia="en-US"/>
        </w:rPr>
        <w:lastRenderedPageBreak/>
        <w:t>Январь</w:t>
      </w:r>
    </w:p>
    <w:p w:rsidR="00D64BFC" w:rsidRPr="00D64BFC" w:rsidRDefault="00D64BFC" w:rsidP="00805418">
      <w:pPr>
        <w:contextualSpacing/>
        <w:jc w:val="both"/>
        <w:rPr>
          <w:lang w:eastAsia="en-US"/>
        </w:rPr>
      </w:pPr>
      <w:r w:rsidRPr="00D64BFC">
        <w:rPr>
          <w:lang w:eastAsia="en-US"/>
        </w:rPr>
        <w:t>-Побуждать детей к использованию художественного материала, самостоятельности в ролевой игре.</w:t>
      </w:r>
    </w:p>
    <w:p w:rsidR="00D64BFC" w:rsidRPr="00D64BFC" w:rsidRDefault="00D64BFC" w:rsidP="00805418">
      <w:pPr>
        <w:contextualSpacing/>
        <w:jc w:val="both"/>
        <w:rPr>
          <w:color w:val="000000"/>
          <w:lang w:eastAsia="en-US"/>
        </w:rPr>
      </w:pPr>
      <w:r w:rsidRPr="00D64BFC">
        <w:rPr>
          <w:color w:val="000000"/>
          <w:lang w:eastAsia="en-US"/>
        </w:rPr>
        <w:t>-Закреплять представления детей об учреждениях культуры, правилах поведения в общественных местах.</w:t>
      </w:r>
    </w:p>
    <w:p w:rsidR="00D64BFC" w:rsidRPr="00D64BFC" w:rsidRDefault="00D64BFC" w:rsidP="00805418">
      <w:pPr>
        <w:contextualSpacing/>
        <w:jc w:val="both"/>
        <w:rPr>
          <w:lang w:eastAsia="en-US"/>
        </w:rPr>
      </w:pPr>
      <w:r w:rsidRPr="00D64BFC">
        <w:rPr>
          <w:color w:val="000000"/>
          <w:lang w:eastAsia="en-US"/>
        </w:rPr>
        <w:t>-Закреплять знания о цирке и его работниках.</w:t>
      </w:r>
    </w:p>
    <w:p w:rsidR="00D64BFC" w:rsidRPr="00D64BFC" w:rsidRDefault="00D64BFC" w:rsidP="00805418">
      <w:pPr>
        <w:contextualSpacing/>
        <w:jc w:val="both"/>
        <w:rPr>
          <w:lang w:eastAsia="en-US"/>
        </w:rPr>
      </w:pPr>
      <w:r w:rsidRPr="00D64BFC">
        <w:rPr>
          <w:lang w:eastAsia="en-US"/>
        </w:rPr>
        <w:t>-Вызвать у детей интерес к профессиям врача, медсестры; знать названия мед. инструментов и умение ими пользоваться.</w:t>
      </w:r>
    </w:p>
    <w:p w:rsidR="00D64BFC" w:rsidRPr="00D64BFC" w:rsidRDefault="00D64BFC" w:rsidP="00805418">
      <w:pPr>
        <w:contextualSpacing/>
        <w:jc w:val="both"/>
        <w:rPr>
          <w:lang w:eastAsia="en-US"/>
        </w:rPr>
      </w:pPr>
      <w:r w:rsidRPr="00D64BFC">
        <w:rPr>
          <w:lang w:eastAsia="en-US"/>
        </w:rPr>
        <w:t>-Воспитывать чуткое, внимательное отношение к больному, доброту, отзывчивость, культуру общения.</w:t>
      </w:r>
    </w:p>
    <w:p w:rsidR="00D64BFC" w:rsidRPr="00D64BFC" w:rsidRDefault="00D64BFC" w:rsidP="00805418">
      <w:pPr>
        <w:contextualSpacing/>
        <w:jc w:val="both"/>
        <w:rPr>
          <w:lang w:eastAsia="en-US"/>
        </w:rPr>
      </w:pPr>
      <w:r w:rsidRPr="00D64BFC">
        <w:rPr>
          <w:lang w:eastAsia="en-US"/>
        </w:rPr>
        <w:t xml:space="preserve">-Способствовать закреплению знаний о домашних животных, характерными особенностями их внешнего вида, поведения, образа жизни; </w:t>
      </w:r>
    </w:p>
    <w:p w:rsidR="00D64BFC" w:rsidRPr="00D64BFC" w:rsidRDefault="00D64BFC" w:rsidP="00805418">
      <w:pPr>
        <w:contextualSpacing/>
        <w:jc w:val="both"/>
        <w:rPr>
          <w:lang w:eastAsia="en-US"/>
        </w:rPr>
      </w:pPr>
      <w:r w:rsidRPr="00D64BFC">
        <w:rPr>
          <w:lang w:eastAsia="en-US"/>
        </w:rPr>
        <w:t>-Поощрять участие детей в совместных играх.</w:t>
      </w:r>
    </w:p>
    <w:p w:rsidR="00D64BFC" w:rsidRPr="00D64BFC" w:rsidRDefault="00D64BFC" w:rsidP="00805418">
      <w:pPr>
        <w:contextualSpacing/>
        <w:jc w:val="both"/>
        <w:rPr>
          <w:b/>
          <w:lang w:eastAsia="en-US"/>
        </w:rPr>
      </w:pPr>
      <w:r w:rsidRPr="00D64BFC">
        <w:rPr>
          <w:b/>
          <w:lang w:eastAsia="en-US"/>
        </w:rPr>
        <w:t xml:space="preserve"> Февраль</w:t>
      </w:r>
    </w:p>
    <w:p w:rsidR="00D64BFC" w:rsidRPr="00D64BFC" w:rsidRDefault="00D64BFC" w:rsidP="00805418">
      <w:pPr>
        <w:jc w:val="both"/>
        <w:rPr>
          <w:lang w:eastAsia="en-US"/>
        </w:rPr>
      </w:pPr>
      <w:r w:rsidRPr="00D64BFC">
        <w:rPr>
          <w:lang w:eastAsia="en-US"/>
        </w:rPr>
        <w:t xml:space="preserve">-Познакомить детей со строительными профессиями, обратить внимание на роль техники, облегчающей труд строителей. </w:t>
      </w:r>
    </w:p>
    <w:p w:rsidR="00D64BFC" w:rsidRPr="00D64BFC" w:rsidRDefault="00D64BFC" w:rsidP="00805418">
      <w:pPr>
        <w:jc w:val="both"/>
        <w:rPr>
          <w:lang w:eastAsia="en-US"/>
        </w:rPr>
      </w:pPr>
      <w:r w:rsidRPr="00D64BFC">
        <w:rPr>
          <w:lang w:eastAsia="en-US"/>
        </w:rPr>
        <w:t>-Научить детей сооружать постройку несложной конструкции.</w:t>
      </w:r>
    </w:p>
    <w:p w:rsidR="00D64BFC" w:rsidRPr="00D64BFC" w:rsidRDefault="00D64BFC" w:rsidP="00805418">
      <w:pPr>
        <w:jc w:val="both"/>
        <w:rPr>
          <w:lang w:eastAsia="en-US"/>
        </w:rPr>
      </w:pPr>
      <w:r w:rsidRPr="00D64BFC">
        <w:rPr>
          <w:lang w:eastAsia="en-US"/>
        </w:rPr>
        <w:t xml:space="preserve"> -Воспитывать  дружеские взаимоотношения в   коллективе.</w:t>
      </w:r>
    </w:p>
    <w:p w:rsidR="00D64BFC" w:rsidRPr="00D64BFC" w:rsidRDefault="00D64BFC" w:rsidP="00805418">
      <w:pPr>
        <w:jc w:val="both"/>
        <w:rPr>
          <w:lang w:eastAsia="en-US"/>
        </w:rPr>
      </w:pPr>
      <w:r w:rsidRPr="00D64BFC">
        <w:rPr>
          <w:lang w:eastAsia="en-US"/>
        </w:rPr>
        <w:t>-Расширить знания детей об особенностях труда строителей.</w:t>
      </w:r>
    </w:p>
    <w:p w:rsidR="00D64BFC" w:rsidRPr="00D64BFC" w:rsidRDefault="00D64BFC" w:rsidP="00805418">
      <w:pPr>
        <w:contextualSpacing/>
        <w:jc w:val="both"/>
        <w:rPr>
          <w:lang w:eastAsia="en-US"/>
        </w:rPr>
      </w:pPr>
      <w:r w:rsidRPr="00D64BFC">
        <w:rPr>
          <w:lang w:eastAsia="en-US"/>
        </w:rPr>
        <w:t>- Расширить  у детей словарный запас : ввести понятия:  «постройка», «каменщик»,  «крановщик», «плотник», «сварщик»;  «строительный материал».</w:t>
      </w:r>
    </w:p>
    <w:p w:rsidR="00D64BFC" w:rsidRPr="00D64BFC" w:rsidRDefault="00D64BFC" w:rsidP="00805418">
      <w:pPr>
        <w:contextualSpacing/>
        <w:jc w:val="both"/>
        <w:rPr>
          <w:lang w:eastAsia="en-US"/>
        </w:rPr>
      </w:pPr>
      <w:r w:rsidRPr="00D64BFC">
        <w:rPr>
          <w:lang w:eastAsia="en-US"/>
        </w:rPr>
        <w:t>-Продолжать знакомить детей с военными профессиям.</w:t>
      </w:r>
    </w:p>
    <w:p w:rsidR="00D64BFC" w:rsidRPr="00D64BFC" w:rsidRDefault="00D64BFC" w:rsidP="00805418">
      <w:pPr>
        <w:contextualSpacing/>
        <w:jc w:val="both"/>
        <w:rPr>
          <w:lang w:eastAsia="en-US"/>
        </w:rPr>
      </w:pPr>
      <w:r w:rsidRPr="00D64BFC">
        <w:rPr>
          <w:lang w:eastAsia="en-US"/>
        </w:rPr>
        <w:t>-Уточнить распорядок дня военнослужащих, в чем заключается их служба.</w:t>
      </w:r>
    </w:p>
    <w:p w:rsidR="00D64BFC" w:rsidRPr="00D64BFC" w:rsidRDefault="00D64BFC" w:rsidP="00805418">
      <w:pPr>
        <w:contextualSpacing/>
        <w:jc w:val="both"/>
        <w:rPr>
          <w:lang w:eastAsia="en-US"/>
        </w:rPr>
      </w:pPr>
      <w:r w:rsidRPr="00D64BFC">
        <w:rPr>
          <w:lang w:eastAsia="en-US"/>
        </w:rPr>
        <w:t>-Воспитывать  смелость,  ловкость, умение четко выполнять приказы командира.</w:t>
      </w:r>
    </w:p>
    <w:p w:rsidR="00D64BFC" w:rsidRPr="00D64BFC" w:rsidRDefault="00D64BFC" w:rsidP="00805418">
      <w:pPr>
        <w:contextualSpacing/>
        <w:jc w:val="both"/>
        <w:rPr>
          <w:lang w:eastAsia="en-US"/>
        </w:rPr>
      </w:pPr>
      <w:r w:rsidRPr="00D64BFC">
        <w:rPr>
          <w:lang w:eastAsia="en-US"/>
        </w:rPr>
        <w:t>-Расширить  словарный запас детей: граница, пост, тревога, охрана, нарушение, пограничник.</w:t>
      </w:r>
    </w:p>
    <w:p w:rsidR="00D64BFC" w:rsidRPr="00D64BFC" w:rsidRDefault="00CE7547" w:rsidP="00805418">
      <w:pPr>
        <w:contextualSpacing/>
        <w:jc w:val="both"/>
        <w:rPr>
          <w:lang w:eastAsia="en-US"/>
        </w:rPr>
      </w:pPr>
      <w:r>
        <w:rPr>
          <w:lang w:eastAsia="en-US"/>
        </w:rPr>
        <w:t xml:space="preserve"> </w:t>
      </w:r>
      <w:r w:rsidR="00D64BFC" w:rsidRPr="00D64BFC">
        <w:rPr>
          <w:lang w:eastAsia="en-US"/>
        </w:rPr>
        <w:t>Продолжать знакомить с государственным праздником – Днём Отечества;</w:t>
      </w:r>
    </w:p>
    <w:p w:rsidR="00D64BFC" w:rsidRDefault="00D64BFC" w:rsidP="00805418">
      <w:pPr>
        <w:contextualSpacing/>
        <w:jc w:val="both"/>
        <w:rPr>
          <w:lang w:eastAsia="en-US"/>
        </w:rPr>
      </w:pPr>
      <w:r w:rsidRPr="00D64BFC">
        <w:rPr>
          <w:lang w:eastAsia="en-US"/>
        </w:rPr>
        <w:t>-Воспитывать доброе отношение к папе, вызывать чувство гордости за своего отца;</w:t>
      </w:r>
    </w:p>
    <w:p w:rsidR="00D64BFC" w:rsidRPr="00D64BFC" w:rsidRDefault="00BA085C" w:rsidP="00805418">
      <w:pPr>
        <w:contextualSpacing/>
        <w:jc w:val="both"/>
        <w:rPr>
          <w:lang w:eastAsia="en-US"/>
        </w:rPr>
      </w:pPr>
      <w:r>
        <w:rPr>
          <w:lang w:eastAsia="en-US"/>
        </w:rPr>
        <w:t xml:space="preserve"> </w:t>
      </w:r>
      <w:r w:rsidR="00D64BFC" w:rsidRPr="00D64BFC">
        <w:rPr>
          <w:lang w:eastAsia="en-US"/>
        </w:rPr>
        <w:t>Вырабатывать правильный темп речи, интонационную выразительность.</w:t>
      </w:r>
    </w:p>
    <w:p w:rsidR="00D64BFC" w:rsidRPr="00D64BFC" w:rsidRDefault="00D64BFC" w:rsidP="00805418">
      <w:pPr>
        <w:contextualSpacing/>
        <w:jc w:val="both"/>
        <w:rPr>
          <w:lang w:eastAsia="en-US"/>
        </w:rPr>
      </w:pPr>
      <w:r w:rsidRPr="00D64BFC">
        <w:rPr>
          <w:lang w:eastAsia="en-US"/>
        </w:rPr>
        <w:t>-Вызвать у детей интерес к профессии фармацевта.</w:t>
      </w:r>
    </w:p>
    <w:p w:rsidR="00D64BFC" w:rsidRPr="00D64BFC" w:rsidRDefault="00D64BFC" w:rsidP="00805418">
      <w:pPr>
        <w:contextualSpacing/>
        <w:jc w:val="both"/>
        <w:rPr>
          <w:lang w:eastAsia="en-US"/>
        </w:rPr>
      </w:pPr>
      <w:r w:rsidRPr="00D64BFC">
        <w:rPr>
          <w:lang w:eastAsia="en-US"/>
        </w:rPr>
        <w:t>-Воспитывать чуткое, внимательное отношение к больному, доброту, отзывчивость, культуру общения.</w:t>
      </w:r>
    </w:p>
    <w:p w:rsidR="00D64BFC" w:rsidRPr="00D64BFC" w:rsidRDefault="00D64BFC" w:rsidP="00805418">
      <w:pPr>
        <w:contextualSpacing/>
        <w:jc w:val="both"/>
        <w:rPr>
          <w:b/>
          <w:lang w:eastAsia="en-US"/>
        </w:rPr>
      </w:pPr>
      <w:r w:rsidRPr="00D64BFC">
        <w:rPr>
          <w:b/>
          <w:lang w:eastAsia="en-US"/>
        </w:rPr>
        <w:t xml:space="preserve"> Март</w:t>
      </w:r>
    </w:p>
    <w:p w:rsidR="00D64BFC" w:rsidRPr="00D64BFC" w:rsidRDefault="00D64BFC" w:rsidP="00805418">
      <w:pPr>
        <w:contextualSpacing/>
        <w:jc w:val="both"/>
        <w:rPr>
          <w:lang w:eastAsia="en-US"/>
        </w:rPr>
      </w:pPr>
      <w:r w:rsidRPr="00D64BFC">
        <w:rPr>
          <w:lang w:eastAsia="en-US"/>
        </w:rPr>
        <w:t>-Воспитывать доброе отношение к маме, бабушке, желание заботиться о них, защищать, помогать.</w:t>
      </w:r>
    </w:p>
    <w:p w:rsidR="00D64BFC" w:rsidRPr="00D64BFC" w:rsidRDefault="00D64BFC" w:rsidP="00805418">
      <w:pPr>
        <w:contextualSpacing/>
        <w:jc w:val="both"/>
        <w:rPr>
          <w:lang w:eastAsia="en-US"/>
        </w:rPr>
      </w:pPr>
      <w:r w:rsidRPr="00D64BFC">
        <w:rPr>
          <w:lang w:eastAsia="en-US"/>
        </w:rPr>
        <w:t>-Поощрять попытки самостоятельно подбирать атрибуты.</w:t>
      </w:r>
    </w:p>
    <w:p w:rsidR="00D64BFC" w:rsidRPr="00D64BFC" w:rsidRDefault="00D64BFC" w:rsidP="00805418">
      <w:pPr>
        <w:contextualSpacing/>
        <w:jc w:val="both"/>
        <w:rPr>
          <w:lang w:eastAsia="en-US"/>
        </w:rPr>
      </w:pPr>
      <w:r w:rsidRPr="00D64BFC">
        <w:rPr>
          <w:lang w:eastAsia="en-US"/>
        </w:rPr>
        <w:t>-Побуждать детей выполнять обязанности, которые они выполняют дома.</w:t>
      </w:r>
    </w:p>
    <w:p w:rsidR="00D64BFC" w:rsidRPr="00D64BFC" w:rsidRDefault="00D64BFC" w:rsidP="00805418">
      <w:pPr>
        <w:contextualSpacing/>
        <w:jc w:val="both"/>
        <w:rPr>
          <w:lang w:eastAsia="en-US"/>
        </w:rPr>
      </w:pPr>
      <w:r w:rsidRPr="00D64BFC">
        <w:rPr>
          <w:lang w:eastAsia="en-US"/>
        </w:rPr>
        <w:t xml:space="preserve">-Дифференцировать бытовые приборы по их назначению, </w:t>
      </w:r>
    </w:p>
    <w:p w:rsidR="00D64BFC" w:rsidRPr="00D64BFC" w:rsidRDefault="00D64BFC" w:rsidP="00805418">
      <w:pPr>
        <w:contextualSpacing/>
        <w:jc w:val="both"/>
        <w:rPr>
          <w:lang w:eastAsia="en-US"/>
        </w:rPr>
      </w:pPr>
      <w:r w:rsidRPr="00D64BFC">
        <w:rPr>
          <w:lang w:eastAsia="en-US"/>
        </w:rPr>
        <w:t>-Развивать умение выбирать роль.</w:t>
      </w:r>
    </w:p>
    <w:p w:rsidR="00D64BFC" w:rsidRPr="00D64BFC" w:rsidRDefault="00D64BFC" w:rsidP="00805418">
      <w:pPr>
        <w:contextualSpacing/>
        <w:jc w:val="both"/>
        <w:rPr>
          <w:lang w:eastAsia="en-US"/>
        </w:rPr>
      </w:pPr>
      <w:r w:rsidRPr="00D64BFC">
        <w:rPr>
          <w:lang w:eastAsia="en-US"/>
        </w:rPr>
        <w:t>-Формировать у детей представления о родном городе и жителях города; Формировать представления о взаимодействии людей между собой, общении друг с другом, проживании рядом других людей.</w:t>
      </w:r>
    </w:p>
    <w:p w:rsidR="00D64BFC" w:rsidRPr="00D64BFC" w:rsidRDefault="00D64BFC" w:rsidP="00805418">
      <w:pPr>
        <w:contextualSpacing/>
        <w:jc w:val="both"/>
        <w:rPr>
          <w:lang w:eastAsia="en-US"/>
        </w:rPr>
      </w:pPr>
      <w:r w:rsidRPr="00D64BFC">
        <w:rPr>
          <w:lang w:eastAsia="en-US"/>
        </w:rPr>
        <w:t>- Воспитывать культуру общения.</w:t>
      </w:r>
    </w:p>
    <w:p w:rsidR="00D64BFC" w:rsidRPr="00D64BFC" w:rsidRDefault="00D64BFC" w:rsidP="00805418">
      <w:pPr>
        <w:contextualSpacing/>
        <w:jc w:val="both"/>
        <w:rPr>
          <w:lang w:eastAsia="en-US"/>
        </w:rPr>
      </w:pPr>
      <w:r w:rsidRPr="00D64BFC">
        <w:rPr>
          <w:lang w:eastAsia="en-US"/>
        </w:rPr>
        <w:t xml:space="preserve">-Расширять знания детей о разных видах связи: телефон, телеграф, почта, радио, интернет. </w:t>
      </w:r>
    </w:p>
    <w:p w:rsidR="00D64BFC" w:rsidRPr="00D64BFC" w:rsidRDefault="00D64BFC" w:rsidP="00805418">
      <w:pPr>
        <w:contextualSpacing/>
        <w:jc w:val="both"/>
        <w:rPr>
          <w:lang w:eastAsia="en-US"/>
        </w:rPr>
      </w:pPr>
      <w:r w:rsidRPr="00D64BFC">
        <w:rPr>
          <w:lang w:eastAsia="en-US"/>
        </w:rPr>
        <w:lastRenderedPageBreak/>
        <w:t>-Знакомить с профессиями работников почты: телефонист, телеграфист, почтальон,</w:t>
      </w:r>
    </w:p>
    <w:p w:rsidR="00D64BFC" w:rsidRPr="00D64BFC" w:rsidRDefault="00D64BFC" w:rsidP="00805418">
      <w:pPr>
        <w:contextualSpacing/>
        <w:jc w:val="both"/>
        <w:rPr>
          <w:lang w:eastAsia="en-US"/>
        </w:rPr>
      </w:pPr>
      <w:r w:rsidRPr="00D64BFC">
        <w:rPr>
          <w:lang w:eastAsia="en-US"/>
        </w:rPr>
        <w:t>-Формировать представления детей о ролевых действиях.</w:t>
      </w:r>
    </w:p>
    <w:p w:rsidR="00D64BFC" w:rsidRPr="00D64BFC" w:rsidRDefault="00D64BFC" w:rsidP="00805418">
      <w:pPr>
        <w:contextualSpacing/>
        <w:jc w:val="both"/>
        <w:rPr>
          <w:lang w:eastAsia="en-US"/>
        </w:rPr>
      </w:pPr>
      <w:r w:rsidRPr="00D64BFC">
        <w:rPr>
          <w:b/>
          <w:lang w:eastAsia="en-US"/>
        </w:rPr>
        <w:t xml:space="preserve"> Апрель</w:t>
      </w:r>
    </w:p>
    <w:p w:rsidR="00D64BFC" w:rsidRPr="00CE7547" w:rsidRDefault="00D64BFC" w:rsidP="00805418">
      <w:pPr>
        <w:contextualSpacing/>
        <w:jc w:val="both"/>
        <w:rPr>
          <w:lang w:eastAsia="en-US"/>
        </w:rPr>
      </w:pPr>
      <w:r w:rsidRPr="00CE7547">
        <w:rPr>
          <w:lang w:eastAsia="en-US"/>
        </w:rPr>
        <w:t>-Обогащать детей знаниями о характерных особенностях весенней погоды.</w:t>
      </w:r>
    </w:p>
    <w:p w:rsidR="00D64BFC" w:rsidRPr="00CE7547" w:rsidRDefault="00D64BFC" w:rsidP="00805418">
      <w:pPr>
        <w:contextualSpacing/>
        <w:jc w:val="both"/>
        <w:rPr>
          <w:lang w:eastAsia="en-US"/>
        </w:rPr>
      </w:pPr>
      <w:r w:rsidRPr="00CE7547">
        <w:rPr>
          <w:lang w:eastAsia="en-US"/>
        </w:rPr>
        <w:t>-Самостоятельно развивать игровой сюжет, взаимодействовать со сверстниками во время совместной   игры.</w:t>
      </w:r>
    </w:p>
    <w:p w:rsidR="00D64BFC" w:rsidRPr="00CE7547" w:rsidRDefault="00D64BFC" w:rsidP="00805418">
      <w:pPr>
        <w:contextualSpacing/>
        <w:jc w:val="both"/>
        <w:rPr>
          <w:lang w:eastAsia="en-US"/>
        </w:rPr>
      </w:pPr>
      <w:r w:rsidRPr="00CE7547">
        <w:rPr>
          <w:lang w:eastAsia="en-US"/>
        </w:rPr>
        <w:t>-Расширять знания о празднике День космонавтики; о профессиях лётчика, космонавта, о подготовке космонавтов  к полёту.</w:t>
      </w:r>
    </w:p>
    <w:p w:rsidR="00D64BFC" w:rsidRPr="00CE7547" w:rsidRDefault="00D64BFC" w:rsidP="00805418">
      <w:pPr>
        <w:contextualSpacing/>
        <w:jc w:val="both"/>
        <w:rPr>
          <w:lang w:eastAsia="en-US"/>
        </w:rPr>
      </w:pPr>
      <w:r w:rsidRPr="00CE7547">
        <w:rPr>
          <w:lang w:eastAsia="en-US"/>
        </w:rPr>
        <w:t>-Воспитывать чувство гордости и уважения к людям этих профессий.</w:t>
      </w:r>
    </w:p>
    <w:p w:rsidR="00D64BFC" w:rsidRPr="00CE7547" w:rsidRDefault="00D64BFC" w:rsidP="00805418">
      <w:pPr>
        <w:contextualSpacing/>
        <w:jc w:val="both"/>
        <w:rPr>
          <w:lang w:eastAsia="en-US"/>
        </w:rPr>
      </w:pPr>
      <w:r w:rsidRPr="00CE7547">
        <w:rPr>
          <w:lang w:eastAsia="en-US"/>
        </w:rPr>
        <w:t>-Познакомить с работой космонавтов в космосе.</w:t>
      </w:r>
    </w:p>
    <w:p w:rsidR="00D64BFC" w:rsidRPr="00CE7547" w:rsidRDefault="00D64BFC" w:rsidP="00805418">
      <w:pPr>
        <w:contextualSpacing/>
        <w:jc w:val="both"/>
        <w:rPr>
          <w:lang w:eastAsia="en-US"/>
        </w:rPr>
      </w:pPr>
      <w:r w:rsidRPr="00CE7547">
        <w:rPr>
          <w:lang w:eastAsia="en-US"/>
        </w:rPr>
        <w:t xml:space="preserve">-Воспитать смелость, выдержку. </w:t>
      </w:r>
    </w:p>
    <w:p w:rsidR="00D64BFC" w:rsidRPr="00CE7547" w:rsidRDefault="00D64BFC" w:rsidP="00805418">
      <w:pPr>
        <w:contextualSpacing/>
        <w:jc w:val="both"/>
        <w:rPr>
          <w:lang w:eastAsia="en-US"/>
        </w:rPr>
      </w:pPr>
      <w:r w:rsidRPr="00CE7547">
        <w:rPr>
          <w:lang w:eastAsia="en-US"/>
        </w:rPr>
        <w:t xml:space="preserve">-Расширить словарный запас детей: «космическое пространство», «космодром», «полет», «открытый космос». </w:t>
      </w:r>
    </w:p>
    <w:p w:rsidR="00D64BFC" w:rsidRPr="00CE7547" w:rsidRDefault="00D64BFC" w:rsidP="00805418">
      <w:pPr>
        <w:contextualSpacing/>
        <w:jc w:val="both"/>
        <w:rPr>
          <w:lang w:eastAsia="en-US"/>
        </w:rPr>
      </w:pPr>
      <w:r w:rsidRPr="00CE7547">
        <w:rPr>
          <w:lang w:eastAsia="en-US"/>
        </w:rPr>
        <w:t>-Пополнить знания детей о подводных обитателях, о разнообразии подводного мира.</w:t>
      </w:r>
    </w:p>
    <w:p w:rsidR="00D64BFC" w:rsidRPr="00CE7547" w:rsidRDefault="00D64BFC" w:rsidP="00805418">
      <w:pPr>
        <w:contextualSpacing/>
        <w:jc w:val="both"/>
        <w:rPr>
          <w:lang w:eastAsia="en-US"/>
        </w:rPr>
      </w:pPr>
      <w:r w:rsidRPr="00CE7547">
        <w:rPr>
          <w:lang w:eastAsia="en-US"/>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w:t>
      </w:r>
    </w:p>
    <w:p w:rsidR="00D64BFC" w:rsidRPr="00CE7547" w:rsidRDefault="00D64BFC" w:rsidP="00805418">
      <w:pPr>
        <w:contextualSpacing/>
        <w:jc w:val="both"/>
        <w:rPr>
          <w:lang w:eastAsia="en-US"/>
        </w:rPr>
      </w:pPr>
      <w:r w:rsidRPr="00CE7547">
        <w:rPr>
          <w:lang w:eastAsia="en-US"/>
        </w:rPr>
        <w:t>-Закрепить знания о профессии библиотекаря.</w:t>
      </w:r>
    </w:p>
    <w:p w:rsidR="00D64BFC" w:rsidRPr="00D64BFC" w:rsidRDefault="00D64BFC" w:rsidP="00805418">
      <w:pPr>
        <w:contextualSpacing/>
        <w:jc w:val="both"/>
        <w:rPr>
          <w:lang w:eastAsia="en-US"/>
        </w:rPr>
      </w:pPr>
      <w:r w:rsidRPr="00CE7547">
        <w:rPr>
          <w:lang w:eastAsia="en-US"/>
        </w:rPr>
        <w:t>-Воспитать уважение к труду библиотекаря</w:t>
      </w:r>
      <w:r w:rsidRPr="00D64BFC">
        <w:rPr>
          <w:lang w:eastAsia="en-US"/>
        </w:rPr>
        <w:t xml:space="preserve"> и бережное отношение к книге </w:t>
      </w:r>
    </w:p>
    <w:p w:rsidR="00CE7547" w:rsidRPr="00210CFC" w:rsidRDefault="00D64BFC" w:rsidP="00805418">
      <w:pPr>
        <w:jc w:val="both"/>
        <w:rPr>
          <w:lang w:eastAsia="en-US"/>
        </w:rPr>
      </w:pPr>
      <w:r w:rsidRPr="00D64BFC">
        <w:rPr>
          <w:lang w:eastAsia="en-US"/>
        </w:rPr>
        <w:t>-Расширить словарный запас детей: «библиотека», «профессия», «библиотекарь», «читальный зал».</w:t>
      </w:r>
    </w:p>
    <w:p w:rsidR="00D64BFC" w:rsidRPr="00D64BFC" w:rsidRDefault="00D64BFC" w:rsidP="00805418">
      <w:pPr>
        <w:contextualSpacing/>
        <w:jc w:val="both"/>
        <w:rPr>
          <w:b/>
          <w:lang w:eastAsia="en-US"/>
        </w:rPr>
      </w:pPr>
      <w:r w:rsidRPr="00D64BFC">
        <w:rPr>
          <w:b/>
          <w:lang w:eastAsia="en-US"/>
        </w:rPr>
        <w:t>Май</w:t>
      </w:r>
    </w:p>
    <w:p w:rsidR="00D64BFC" w:rsidRPr="00D64BFC" w:rsidRDefault="00D64BFC" w:rsidP="00805418">
      <w:pPr>
        <w:contextualSpacing/>
        <w:jc w:val="both"/>
        <w:rPr>
          <w:lang w:eastAsia="en-US"/>
        </w:rPr>
      </w:pPr>
      <w:r w:rsidRPr="00D64BFC">
        <w:rPr>
          <w:lang w:eastAsia="en-US"/>
        </w:rPr>
        <w:t xml:space="preserve">-Расширить и закрепить знания детей о работе в фотоателье, </w:t>
      </w:r>
    </w:p>
    <w:p w:rsidR="00D64BFC" w:rsidRPr="00D64BFC" w:rsidRDefault="00D64BFC" w:rsidP="00805418">
      <w:pPr>
        <w:contextualSpacing/>
        <w:jc w:val="both"/>
        <w:rPr>
          <w:b/>
          <w:lang w:eastAsia="en-US"/>
        </w:rPr>
      </w:pPr>
      <w:r w:rsidRPr="00D64BFC">
        <w:rPr>
          <w:lang w:eastAsia="en-US"/>
        </w:rPr>
        <w:t>-Воспитывать культуру поведения в общественных местах, уважение, вежливое обращение   к  старшим и друг к другу, благодарить за оказанную помощь и услугу.</w:t>
      </w:r>
    </w:p>
    <w:p w:rsidR="00D64BFC" w:rsidRPr="00D64BFC" w:rsidRDefault="00D64BFC" w:rsidP="00805418">
      <w:pPr>
        <w:contextualSpacing/>
        <w:jc w:val="both"/>
        <w:rPr>
          <w:b/>
          <w:lang w:eastAsia="en-US"/>
        </w:rPr>
      </w:pPr>
      <w:r w:rsidRPr="00D64BFC">
        <w:rPr>
          <w:lang w:eastAsia="en-US"/>
        </w:rPr>
        <w:t>-Способствовать закреплению знаний о домашних животных, характерными особенностями их внешнего вида, поведения, образа жизни; Поощрять участие детей в совм.   играх.</w:t>
      </w:r>
    </w:p>
    <w:p w:rsidR="00D64BFC" w:rsidRPr="00D64BFC" w:rsidRDefault="00D64BFC" w:rsidP="00805418">
      <w:pPr>
        <w:contextualSpacing/>
        <w:jc w:val="both"/>
        <w:rPr>
          <w:lang w:eastAsia="en-US"/>
        </w:rPr>
      </w:pPr>
      <w:r w:rsidRPr="00D64BFC">
        <w:rPr>
          <w:lang w:eastAsia="en-US"/>
        </w:rPr>
        <w:t xml:space="preserve">-Расширять представления о труде транспортников, об общественной значимости их деятельности. </w:t>
      </w:r>
    </w:p>
    <w:p w:rsidR="00D64BFC" w:rsidRPr="00D64BFC" w:rsidRDefault="00D64BFC" w:rsidP="00805418">
      <w:pPr>
        <w:contextualSpacing/>
        <w:jc w:val="both"/>
        <w:rPr>
          <w:lang w:eastAsia="en-US"/>
        </w:rPr>
      </w:pPr>
      <w:r w:rsidRPr="00D64BFC">
        <w:rPr>
          <w:lang w:eastAsia="en-US"/>
        </w:rPr>
        <w:t>-Уточнять в игре общественное значение транспорта. помочь детям осмыслить роли оператора, диспетчера, шофера.</w:t>
      </w:r>
    </w:p>
    <w:p w:rsidR="00D64BFC" w:rsidRPr="00D64BFC" w:rsidRDefault="00D64BFC" w:rsidP="00805418">
      <w:pPr>
        <w:contextualSpacing/>
        <w:jc w:val="both"/>
        <w:rPr>
          <w:lang w:eastAsia="en-US"/>
        </w:rPr>
      </w:pPr>
      <w:r w:rsidRPr="00D64BFC">
        <w:rPr>
          <w:lang w:eastAsia="en-US"/>
        </w:rPr>
        <w:t xml:space="preserve">- Закрепить знания правил дорожного движения. </w:t>
      </w:r>
    </w:p>
    <w:p w:rsidR="00D64BFC" w:rsidRPr="00D64BFC" w:rsidRDefault="00D64BFC" w:rsidP="00805418">
      <w:pPr>
        <w:contextualSpacing/>
        <w:jc w:val="both"/>
        <w:rPr>
          <w:b/>
          <w:lang w:eastAsia="en-US"/>
        </w:rPr>
      </w:pPr>
      <w:r w:rsidRPr="00D64BFC">
        <w:rPr>
          <w:lang w:eastAsia="en-US"/>
        </w:rPr>
        <w:t>-Воспитывать устойчивый интерес к игре, формировать умение подчинять своим желаниям коллектив.</w:t>
      </w:r>
    </w:p>
    <w:p w:rsidR="00D64BFC" w:rsidRPr="00D64BFC" w:rsidRDefault="00D64BFC" w:rsidP="00805418">
      <w:pPr>
        <w:jc w:val="both"/>
        <w:rPr>
          <w:lang w:eastAsia="en-US"/>
        </w:rPr>
      </w:pPr>
      <w:r w:rsidRPr="00D64BFC">
        <w:rPr>
          <w:lang w:eastAsia="en-US"/>
        </w:rPr>
        <w:t>-Формировать у детей умение играть совместно, способствовать развитию ролевых действий, отражать в игре отдельные действия взрослых, на основе знаний, полученных из бесед, литературных произведений, просмотра мультфильмов, иллюстраций.</w:t>
      </w:r>
    </w:p>
    <w:p w:rsidR="00D64BFC" w:rsidRPr="00D64BFC" w:rsidRDefault="00D64BFC" w:rsidP="00805418">
      <w:pPr>
        <w:jc w:val="both"/>
        <w:rPr>
          <w:lang w:eastAsia="en-US"/>
        </w:rPr>
      </w:pPr>
      <w:r w:rsidRPr="00D64BFC">
        <w:rPr>
          <w:lang w:eastAsia="en-US"/>
        </w:rPr>
        <w:t>- Развивать правильное взаимоотношение детей в коллективе, согласовывать свои действия с действиями партнёров по игре.</w:t>
      </w:r>
    </w:p>
    <w:p w:rsidR="005D7C04" w:rsidRPr="003E7569" w:rsidRDefault="005D7C04" w:rsidP="00805418">
      <w:pPr>
        <w:pStyle w:val="a3"/>
        <w:ind w:left="720"/>
        <w:jc w:val="both"/>
        <w:rPr>
          <w:rFonts w:ascii="Times New Roman" w:hAnsi="Times New Roman"/>
          <w:sz w:val="24"/>
          <w:szCs w:val="24"/>
        </w:rPr>
      </w:pPr>
    </w:p>
    <w:p w:rsidR="009F77CB" w:rsidRPr="005D7C04" w:rsidRDefault="00D74431" w:rsidP="00805418">
      <w:pPr>
        <w:pStyle w:val="a3"/>
        <w:jc w:val="both"/>
        <w:rPr>
          <w:rFonts w:ascii="Times New Roman" w:hAnsi="Times New Roman"/>
          <w:b/>
          <w:sz w:val="24"/>
          <w:szCs w:val="24"/>
        </w:rPr>
      </w:pPr>
      <w:r w:rsidRPr="00D74431">
        <w:rPr>
          <w:rFonts w:ascii="Times New Roman" w:hAnsi="Times New Roman"/>
          <w:b/>
          <w:bCs/>
        </w:rPr>
        <w:t xml:space="preserve">Игра как особое пространство развития ребенка 7-го года жизни   </w:t>
      </w:r>
      <w:r>
        <w:rPr>
          <w:rFonts w:ascii="Times New Roman" w:hAnsi="Times New Roman"/>
          <w:b/>
          <w:bCs/>
        </w:rPr>
        <w:t>(</w:t>
      </w:r>
      <w:r>
        <w:rPr>
          <w:rFonts w:ascii="Times New Roman" w:hAnsi="Times New Roman"/>
          <w:b/>
          <w:sz w:val="24"/>
          <w:szCs w:val="24"/>
        </w:rPr>
        <w:t xml:space="preserve"> подготовительная к школе группа)</w:t>
      </w:r>
    </w:p>
    <w:p w:rsidR="0081247E" w:rsidRPr="0081247E" w:rsidRDefault="00362F7F" w:rsidP="00805418">
      <w:pPr>
        <w:pStyle w:val="Default"/>
        <w:jc w:val="both"/>
      </w:pPr>
      <w:r w:rsidRPr="005D7C04">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w:t>
      </w:r>
      <w:r w:rsidRPr="005D7C04">
        <w:lastRenderedPageBreak/>
        <w:t>учитывать запрещающие сигналы и знаки, продвигаться только по «своим» дорожкам, не произносить</w:t>
      </w:r>
      <w:r w:rsidR="00EB53B1">
        <w:t xml:space="preserve"> </w:t>
      </w:r>
      <w:r w:rsidRPr="005D7C04">
        <w:t xml:space="preserve">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r w:rsidR="0081247E" w:rsidRPr="0081247E">
        <w:t xml:space="preserve">В старшей группе необходимо создать условия для активной, разнообразной творческой игровой деятельности. </w:t>
      </w:r>
    </w:p>
    <w:p w:rsidR="00362F7F" w:rsidRPr="005D7C04" w:rsidRDefault="00362F7F" w:rsidP="00805418">
      <w:pPr>
        <w:pStyle w:val="a3"/>
        <w:jc w:val="both"/>
        <w:rPr>
          <w:rFonts w:ascii="Times New Roman" w:hAnsi="Times New Roman"/>
          <w:sz w:val="24"/>
          <w:szCs w:val="24"/>
        </w:rPr>
      </w:pPr>
    </w:p>
    <w:p w:rsidR="0081247E" w:rsidRPr="001971A0" w:rsidRDefault="00362F7F" w:rsidP="00805418">
      <w:pPr>
        <w:pStyle w:val="a6"/>
        <w:spacing w:before="0" w:beforeAutospacing="0" w:after="0" w:afterAutospacing="0"/>
        <w:contextualSpacing/>
        <w:jc w:val="both"/>
        <w:rPr>
          <w:b/>
        </w:rPr>
      </w:pPr>
      <w:r w:rsidRPr="001971A0">
        <w:rPr>
          <w:b/>
        </w:rPr>
        <w:t xml:space="preserve">Задачи развития игровой деятельности: </w:t>
      </w:r>
    </w:p>
    <w:p w:rsidR="0081247E" w:rsidRPr="001971A0" w:rsidRDefault="0081247E" w:rsidP="00805418">
      <w:pPr>
        <w:pStyle w:val="a6"/>
        <w:spacing w:before="0" w:beforeAutospacing="0" w:after="0" w:afterAutospacing="0"/>
        <w:contextualSpacing/>
        <w:jc w:val="both"/>
      </w:pPr>
      <w:r w:rsidRPr="001971A0">
        <w:t>*Поддерживать проявления активности, самостоятельности и творчества детей в разных видах сюжетных игр.</w:t>
      </w:r>
    </w:p>
    <w:p w:rsidR="0081247E" w:rsidRPr="001971A0" w:rsidRDefault="0081247E" w:rsidP="00805418">
      <w:pPr>
        <w:contextualSpacing/>
        <w:jc w:val="both"/>
      </w:pPr>
      <w:r w:rsidRPr="001971A0">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81247E" w:rsidRPr="001971A0" w:rsidRDefault="0081247E" w:rsidP="00805418">
      <w:pPr>
        <w:contextualSpacing/>
        <w:jc w:val="both"/>
      </w:pPr>
      <w:r w:rsidRPr="001971A0">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362F7F" w:rsidRPr="00210CFC" w:rsidRDefault="0081247E" w:rsidP="00805418">
      <w:pPr>
        <w:contextualSpacing/>
        <w:jc w:val="both"/>
      </w:pPr>
      <w:r w:rsidRPr="001971A0">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2415FC" w:rsidRPr="001971A0" w:rsidRDefault="002415FC" w:rsidP="00805418">
      <w:pPr>
        <w:pStyle w:val="a3"/>
        <w:jc w:val="both"/>
        <w:rPr>
          <w:rFonts w:ascii="Times New Roman" w:hAnsi="Times New Roman"/>
          <w:b/>
          <w:sz w:val="24"/>
          <w:szCs w:val="24"/>
        </w:rPr>
      </w:pPr>
      <w:r w:rsidRPr="001971A0">
        <w:rPr>
          <w:rFonts w:ascii="Times New Roman" w:hAnsi="Times New Roman"/>
          <w:b/>
          <w:sz w:val="24"/>
          <w:szCs w:val="24"/>
        </w:rPr>
        <w:t>Содержание  игровой  деятельности</w:t>
      </w:r>
    </w:p>
    <w:p w:rsidR="002415FC" w:rsidRPr="001971A0" w:rsidRDefault="002415FC" w:rsidP="00805418">
      <w:pPr>
        <w:pStyle w:val="a3"/>
        <w:jc w:val="both"/>
        <w:rPr>
          <w:rFonts w:ascii="Times New Roman" w:hAnsi="Times New Roman"/>
          <w:b/>
          <w:sz w:val="24"/>
          <w:szCs w:val="24"/>
        </w:rPr>
      </w:pPr>
      <w:r w:rsidRPr="001971A0">
        <w:rPr>
          <w:rFonts w:ascii="Times New Roman" w:hAnsi="Times New Roman"/>
          <w:b/>
          <w:sz w:val="24"/>
          <w:szCs w:val="24"/>
        </w:rPr>
        <w:t>Сентябрь</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  Формировать представление о коллективном ведении хозяйства, семейном бюджете, о семейных взаимоотношениях, совместных досугах, </w:t>
      </w:r>
    </w:p>
    <w:p w:rsidR="002415FC" w:rsidRPr="001971A0" w:rsidRDefault="002415FC" w:rsidP="00805418">
      <w:pPr>
        <w:pStyle w:val="a3"/>
        <w:jc w:val="both"/>
        <w:rPr>
          <w:rFonts w:ascii="Times New Roman" w:hAnsi="Times New Roman"/>
        </w:rPr>
      </w:pPr>
      <w:r w:rsidRPr="001971A0">
        <w:rPr>
          <w:rFonts w:ascii="Times New Roman" w:hAnsi="Times New Roman"/>
        </w:rPr>
        <w:t>*Воспитывать любовь, доброжелательное, заботливое отношение к членам семьи, интерес к их деятельности.</w:t>
      </w:r>
    </w:p>
    <w:p w:rsidR="002415FC" w:rsidRPr="001971A0" w:rsidRDefault="002415FC" w:rsidP="00805418">
      <w:pPr>
        <w:pStyle w:val="a3"/>
        <w:jc w:val="both"/>
        <w:rPr>
          <w:rFonts w:ascii="Times New Roman" w:hAnsi="Times New Roman"/>
        </w:rPr>
      </w:pPr>
      <w:r w:rsidRPr="001971A0">
        <w:rPr>
          <w:rFonts w:ascii="Times New Roman" w:hAnsi="Times New Roman"/>
        </w:rPr>
        <w:t>*Закрепить знания детей о правилах дорожного движения,</w:t>
      </w:r>
    </w:p>
    <w:p w:rsidR="002415FC" w:rsidRPr="001971A0" w:rsidRDefault="002415FC" w:rsidP="00805418">
      <w:pPr>
        <w:pStyle w:val="a3"/>
        <w:jc w:val="both"/>
        <w:rPr>
          <w:rFonts w:ascii="Times New Roman" w:hAnsi="Times New Roman"/>
        </w:rPr>
      </w:pPr>
      <w:r w:rsidRPr="001971A0">
        <w:rPr>
          <w:rFonts w:ascii="Times New Roman" w:hAnsi="Times New Roman"/>
        </w:rPr>
        <w:t>* Познакомить с новой ролью – регулировщик,</w:t>
      </w:r>
    </w:p>
    <w:p w:rsidR="002415FC" w:rsidRPr="001971A0" w:rsidRDefault="002415FC" w:rsidP="00805418">
      <w:pPr>
        <w:pStyle w:val="a3"/>
        <w:jc w:val="both"/>
        <w:rPr>
          <w:rFonts w:ascii="Times New Roman" w:hAnsi="Times New Roman"/>
        </w:rPr>
      </w:pPr>
      <w:r w:rsidRPr="001971A0">
        <w:rPr>
          <w:rFonts w:ascii="Times New Roman" w:hAnsi="Times New Roman"/>
        </w:rPr>
        <w:t>* Воспитывать выдержку, терпение, внимание на дороге.</w:t>
      </w:r>
    </w:p>
    <w:p w:rsidR="002415FC" w:rsidRPr="001971A0" w:rsidRDefault="002415FC" w:rsidP="00805418">
      <w:pPr>
        <w:pStyle w:val="a3"/>
        <w:jc w:val="both"/>
        <w:rPr>
          <w:rFonts w:ascii="Times New Roman" w:hAnsi="Times New Roman"/>
        </w:rPr>
      </w:pPr>
      <w:r w:rsidRPr="001971A0">
        <w:rPr>
          <w:rFonts w:ascii="Times New Roman" w:hAnsi="Times New Roman"/>
        </w:rPr>
        <w:t>* Формировать умение у детей использовать предметы-заместители.</w:t>
      </w:r>
    </w:p>
    <w:p w:rsidR="002415FC" w:rsidRPr="001971A0" w:rsidRDefault="002415FC" w:rsidP="00805418">
      <w:pPr>
        <w:pStyle w:val="a3"/>
        <w:jc w:val="both"/>
        <w:rPr>
          <w:rFonts w:ascii="Times New Roman" w:hAnsi="Times New Roman"/>
        </w:rPr>
      </w:pPr>
      <w:r w:rsidRPr="001971A0">
        <w:rPr>
          <w:rFonts w:ascii="Times New Roman" w:hAnsi="Times New Roman"/>
        </w:rPr>
        <w:t>* Развивать у детей область самостоятельных решений при выборе роли и использовании атрибутов.</w:t>
      </w:r>
    </w:p>
    <w:p w:rsidR="002415FC" w:rsidRPr="001971A0" w:rsidRDefault="002415FC" w:rsidP="00805418">
      <w:pPr>
        <w:pStyle w:val="a3"/>
        <w:jc w:val="both"/>
        <w:rPr>
          <w:rFonts w:ascii="Times New Roman" w:hAnsi="Times New Roman"/>
          <w:b/>
        </w:rPr>
      </w:pPr>
      <w:r w:rsidRPr="001971A0">
        <w:rPr>
          <w:rFonts w:ascii="Times New Roman" w:hAnsi="Times New Roman"/>
          <w:b/>
        </w:rPr>
        <w:t>Октябрь</w:t>
      </w:r>
    </w:p>
    <w:p w:rsidR="002415FC" w:rsidRPr="001971A0" w:rsidRDefault="002415FC" w:rsidP="00805418">
      <w:pPr>
        <w:pStyle w:val="a3"/>
        <w:jc w:val="both"/>
        <w:rPr>
          <w:rFonts w:ascii="Times New Roman" w:hAnsi="Times New Roman"/>
        </w:rPr>
      </w:pPr>
      <w:r w:rsidRPr="001971A0">
        <w:rPr>
          <w:rFonts w:ascii="Times New Roman" w:hAnsi="Times New Roman"/>
        </w:rPr>
        <w:t>*Расширить  представление о том,  как  выращивают  хлеб.</w:t>
      </w:r>
    </w:p>
    <w:p w:rsidR="002415FC" w:rsidRPr="001971A0" w:rsidRDefault="002415FC" w:rsidP="00805418">
      <w:pPr>
        <w:pStyle w:val="a3"/>
        <w:jc w:val="both"/>
        <w:rPr>
          <w:rFonts w:ascii="Times New Roman" w:hAnsi="Times New Roman"/>
        </w:rPr>
      </w:pPr>
      <w:r w:rsidRPr="001971A0">
        <w:rPr>
          <w:rFonts w:ascii="Times New Roman" w:hAnsi="Times New Roman"/>
        </w:rPr>
        <w:t>*Уточнить  представление  о  труде работников  пекарни.</w:t>
      </w:r>
    </w:p>
    <w:p w:rsidR="002415FC" w:rsidRPr="001971A0" w:rsidRDefault="002415FC" w:rsidP="00805418">
      <w:pPr>
        <w:pStyle w:val="a3"/>
        <w:jc w:val="both"/>
        <w:rPr>
          <w:rFonts w:ascii="Times New Roman" w:hAnsi="Times New Roman"/>
        </w:rPr>
      </w:pPr>
      <w:r w:rsidRPr="001971A0">
        <w:rPr>
          <w:rFonts w:ascii="Times New Roman" w:hAnsi="Times New Roman"/>
        </w:rPr>
        <w:t>*Развивать  уважение к  профессии пекаря.</w:t>
      </w:r>
    </w:p>
    <w:p w:rsidR="002415FC" w:rsidRPr="001971A0" w:rsidRDefault="002415FC" w:rsidP="00805418">
      <w:pPr>
        <w:pStyle w:val="a3"/>
        <w:jc w:val="both"/>
        <w:rPr>
          <w:rFonts w:ascii="Times New Roman" w:hAnsi="Times New Roman"/>
        </w:rPr>
      </w:pPr>
      <w:r w:rsidRPr="001971A0">
        <w:rPr>
          <w:rFonts w:ascii="Times New Roman" w:hAnsi="Times New Roman"/>
        </w:rPr>
        <w:t>* Помочь   детям  устанавливать взаимоотношения и действия  в процессе  игры,  развивать её  сюжет</w:t>
      </w:r>
    </w:p>
    <w:p w:rsidR="002415FC" w:rsidRPr="001971A0" w:rsidRDefault="002415FC" w:rsidP="00805418">
      <w:pPr>
        <w:pStyle w:val="a3"/>
        <w:jc w:val="both"/>
        <w:rPr>
          <w:rFonts w:ascii="Times New Roman" w:hAnsi="Times New Roman"/>
        </w:rPr>
      </w:pPr>
      <w:r w:rsidRPr="001971A0">
        <w:rPr>
          <w:rFonts w:ascii="Times New Roman" w:hAnsi="Times New Roman"/>
        </w:rPr>
        <w:t>*Учить культуре поведения в общественных местах,</w:t>
      </w:r>
    </w:p>
    <w:p w:rsidR="002415FC" w:rsidRPr="001971A0" w:rsidRDefault="002415FC" w:rsidP="00805418">
      <w:pPr>
        <w:pStyle w:val="a3"/>
        <w:jc w:val="both"/>
        <w:rPr>
          <w:rFonts w:ascii="Times New Roman" w:hAnsi="Times New Roman"/>
        </w:rPr>
      </w:pPr>
      <w:r w:rsidRPr="001971A0">
        <w:rPr>
          <w:rFonts w:ascii="Times New Roman" w:hAnsi="Times New Roman"/>
        </w:rPr>
        <w:t>* Уметь выполнять обязанности повара, официанта.</w:t>
      </w:r>
    </w:p>
    <w:p w:rsidR="002415FC" w:rsidRPr="001971A0" w:rsidRDefault="002415FC" w:rsidP="00805418">
      <w:pPr>
        <w:pStyle w:val="a3"/>
        <w:jc w:val="both"/>
        <w:rPr>
          <w:rFonts w:ascii="Times New Roman" w:hAnsi="Times New Roman"/>
        </w:rPr>
      </w:pPr>
      <w:r w:rsidRPr="001971A0">
        <w:rPr>
          <w:rFonts w:ascii="Times New Roman" w:hAnsi="Times New Roman"/>
        </w:rPr>
        <w:t>*Воспитывать уважительное  отношение к окружающим.</w:t>
      </w:r>
    </w:p>
    <w:p w:rsidR="002415FC" w:rsidRPr="001971A0" w:rsidRDefault="002415FC" w:rsidP="00805418">
      <w:pPr>
        <w:pStyle w:val="a3"/>
        <w:jc w:val="both"/>
        <w:rPr>
          <w:rFonts w:ascii="Times New Roman" w:hAnsi="Times New Roman"/>
        </w:rPr>
      </w:pPr>
      <w:r w:rsidRPr="001971A0">
        <w:rPr>
          <w:rFonts w:ascii="Times New Roman" w:hAnsi="Times New Roman"/>
        </w:rPr>
        <w:t>* Расширять, уточнять и конкретизировать знания детей о школе. Помогать детям в овладении выразительными средствами реализации роли (интонация, мимика, жесты).</w:t>
      </w:r>
    </w:p>
    <w:p w:rsidR="002415FC" w:rsidRPr="001971A0" w:rsidRDefault="002415FC" w:rsidP="00805418">
      <w:pPr>
        <w:pStyle w:val="a3"/>
        <w:jc w:val="both"/>
        <w:rPr>
          <w:rFonts w:ascii="Times New Roman" w:hAnsi="Times New Roman"/>
        </w:rPr>
      </w:pPr>
      <w:r w:rsidRPr="001971A0">
        <w:rPr>
          <w:rFonts w:ascii="Times New Roman" w:hAnsi="Times New Roman"/>
        </w:rPr>
        <w:t>* Воспитывать уважение и благодарность к труду врача, медсестры, воспитывать чуткое, внимательное отношение к больному, доброту, отзывчивость, культуру общения.</w:t>
      </w:r>
    </w:p>
    <w:p w:rsidR="002415FC" w:rsidRPr="001971A0" w:rsidRDefault="002415FC" w:rsidP="00805418">
      <w:pPr>
        <w:pStyle w:val="a3"/>
        <w:jc w:val="both"/>
        <w:rPr>
          <w:rFonts w:ascii="Times New Roman" w:hAnsi="Times New Roman"/>
          <w:b/>
        </w:rPr>
      </w:pPr>
      <w:r w:rsidRPr="001971A0">
        <w:rPr>
          <w:rFonts w:ascii="Times New Roman" w:hAnsi="Times New Roman"/>
          <w:b/>
        </w:rPr>
        <w:t xml:space="preserve"> Ноябрь</w:t>
      </w:r>
    </w:p>
    <w:p w:rsidR="002415FC" w:rsidRPr="001971A0" w:rsidRDefault="002415FC" w:rsidP="00805418">
      <w:pPr>
        <w:pStyle w:val="a3"/>
        <w:jc w:val="both"/>
        <w:rPr>
          <w:rFonts w:ascii="Times New Roman" w:hAnsi="Times New Roman"/>
        </w:rPr>
      </w:pPr>
      <w:r w:rsidRPr="001971A0">
        <w:rPr>
          <w:rFonts w:ascii="Times New Roman" w:hAnsi="Times New Roman"/>
        </w:rPr>
        <w:t>*Расширить и закрепить знания детей о работе в швейном ателье.</w:t>
      </w:r>
    </w:p>
    <w:p w:rsidR="002415FC" w:rsidRPr="001971A0" w:rsidRDefault="002415FC" w:rsidP="00805418">
      <w:pPr>
        <w:pStyle w:val="a3"/>
        <w:jc w:val="both"/>
        <w:rPr>
          <w:rFonts w:ascii="Times New Roman" w:hAnsi="Times New Roman"/>
        </w:rPr>
      </w:pPr>
      <w:r w:rsidRPr="001971A0">
        <w:rPr>
          <w:rFonts w:ascii="Times New Roman" w:hAnsi="Times New Roman"/>
        </w:rPr>
        <w:lastRenderedPageBreak/>
        <w:t>*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w:t>
      </w:r>
    </w:p>
    <w:p w:rsidR="002415FC" w:rsidRPr="001971A0" w:rsidRDefault="002415FC" w:rsidP="00805418">
      <w:pPr>
        <w:pStyle w:val="a3"/>
        <w:jc w:val="both"/>
        <w:rPr>
          <w:rFonts w:ascii="Times New Roman" w:hAnsi="Times New Roman"/>
        </w:rPr>
      </w:pPr>
      <w:r w:rsidRPr="001971A0">
        <w:rPr>
          <w:rFonts w:ascii="Times New Roman" w:hAnsi="Times New Roman"/>
        </w:rPr>
        <w:t>* Развивать и укреплять дружеские взаимоотношения.</w:t>
      </w:r>
    </w:p>
    <w:p w:rsidR="002415FC" w:rsidRPr="001971A0" w:rsidRDefault="002415FC" w:rsidP="00805418">
      <w:pPr>
        <w:pStyle w:val="a3"/>
        <w:jc w:val="both"/>
        <w:rPr>
          <w:rFonts w:ascii="Times New Roman" w:hAnsi="Times New Roman"/>
        </w:rPr>
      </w:pPr>
      <w:r w:rsidRPr="001971A0">
        <w:rPr>
          <w:rFonts w:ascii="Times New Roman" w:hAnsi="Times New Roman"/>
        </w:rPr>
        <w:t>* Воспитывать умение быть вежливыми, внимательными друг к другу.</w:t>
      </w:r>
    </w:p>
    <w:p w:rsidR="002415FC" w:rsidRPr="001971A0" w:rsidRDefault="002415FC" w:rsidP="00805418">
      <w:pPr>
        <w:pStyle w:val="a3"/>
        <w:jc w:val="both"/>
        <w:rPr>
          <w:rFonts w:ascii="Times New Roman" w:hAnsi="Times New Roman"/>
        </w:rPr>
      </w:pPr>
      <w:r w:rsidRPr="001971A0">
        <w:rPr>
          <w:rFonts w:ascii="Times New Roman" w:hAnsi="Times New Roman"/>
        </w:rPr>
        <w:t>* Способствовать творческому использованию в играх впечатлений о произведениях литературы, мультфильмах.</w:t>
      </w:r>
    </w:p>
    <w:p w:rsidR="002415FC" w:rsidRPr="001971A0" w:rsidRDefault="002415FC" w:rsidP="00805418">
      <w:pPr>
        <w:pStyle w:val="a3"/>
        <w:jc w:val="both"/>
        <w:rPr>
          <w:rFonts w:ascii="Times New Roman" w:hAnsi="Times New Roman"/>
        </w:rPr>
      </w:pPr>
      <w:r w:rsidRPr="001971A0">
        <w:rPr>
          <w:rFonts w:ascii="Times New Roman" w:hAnsi="Times New Roman"/>
        </w:rPr>
        <w:t>* Расширить и углубить знания детей о работниках водного транспорта, дать детям сведения о том, какие бывают пароходы, куда они плывут, что везут.</w:t>
      </w:r>
    </w:p>
    <w:p w:rsidR="002415FC" w:rsidRPr="001971A0" w:rsidRDefault="002415FC" w:rsidP="00805418">
      <w:pPr>
        <w:pStyle w:val="a3"/>
        <w:jc w:val="both"/>
        <w:rPr>
          <w:rFonts w:ascii="Times New Roman" w:hAnsi="Times New Roman"/>
        </w:rPr>
      </w:pPr>
      <w:r w:rsidRPr="001971A0">
        <w:rPr>
          <w:rFonts w:ascii="Times New Roman" w:hAnsi="Times New Roman"/>
        </w:rPr>
        <w:t>* Расширять знания детей о диких животных; обогатить и конкретизировать знания и представления детей о диких зверях и их повадках и условиях содержания в неволе.</w:t>
      </w:r>
    </w:p>
    <w:p w:rsidR="002415FC" w:rsidRPr="001971A0" w:rsidRDefault="002415FC" w:rsidP="00805418">
      <w:pPr>
        <w:pStyle w:val="a3"/>
        <w:jc w:val="both"/>
        <w:rPr>
          <w:rFonts w:ascii="Times New Roman" w:hAnsi="Times New Roman"/>
          <w:b/>
        </w:rPr>
      </w:pPr>
      <w:r w:rsidRPr="001971A0">
        <w:rPr>
          <w:rFonts w:ascii="Times New Roman" w:hAnsi="Times New Roman"/>
          <w:b/>
        </w:rPr>
        <w:t>Декабрь</w:t>
      </w:r>
    </w:p>
    <w:p w:rsidR="002415FC" w:rsidRPr="001971A0" w:rsidRDefault="002415FC" w:rsidP="00805418">
      <w:pPr>
        <w:pStyle w:val="a3"/>
        <w:jc w:val="both"/>
        <w:rPr>
          <w:rFonts w:ascii="Times New Roman" w:hAnsi="Times New Roman"/>
        </w:rPr>
      </w:pPr>
      <w:r w:rsidRPr="001971A0">
        <w:rPr>
          <w:rFonts w:ascii="Times New Roman" w:hAnsi="Times New Roman"/>
        </w:rPr>
        <w:t>*Учить детей уходу за больными и пользованию медицинскими инструментами.</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Воспитывать в детях внимательность, чуткость. </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*Расширять  словарный запас: ввести понятия « врач – специалист» ( хирург,  окулист…) «больной», «лечение», </w:t>
      </w:r>
    </w:p>
    <w:p w:rsidR="002415FC" w:rsidRPr="001971A0" w:rsidRDefault="002415FC" w:rsidP="00805418">
      <w:pPr>
        <w:pStyle w:val="a3"/>
        <w:jc w:val="both"/>
        <w:rPr>
          <w:rFonts w:ascii="Times New Roman" w:hAnsi="Times New Roman"/>
        </w:rPr>
      </w:pPr>
      <w:r w:rsidRPr="001971A0">
        <w:rPr>
          <w:rFonts w:ascii="Times New Roman" w:hAnsi="Times New Roman"/>
        </w:rPr>
        <w:t>«лекарства», «температура», «стационар».</w:t>
      </w:r>
    </w:p>
    <w:p w:rsidR="002415FC" w:rsidRPr="001971A0" w:rsidRDefault="002415FC" w:rsidP="00805418">
      <w:pPr>
        <w:pStyle w:val="a3"/>
        <w:jc w:val="both"/>
        <w:rPr>
          <w:rFonts w:ascii="Times New Roman" w:hAnsi="Times New Roman"/>
        </w:rPr>
      </w:pPr>
      <w:r w:rsidRPr="001971A0">
        <w:rPr>
          <w:rFonts w:ascii="Times New Roman" w:hAnsi="Times New Roman"/>
        </w:rPr>
        <w:t>* Расширить знания о профессиях работников аптеки:</w:t>
      </w:r>
    </w:p>
    <w:p w:rsidR="002415FC" w:rsidRPr="001971A0" w:rsidRDefault="002415FC" w:rsidP="00805418">
      <w:pPr>
        <w:pStyle w:val="a3"/>
        <w:jc w:val="both"/>
        <w:rPr>
          <w:rFonts w:ascii="Times New Roman" w:hAnsi="Times New Roman"/>
        </w:rPr>
      </w:pPr>
      <w:r w:rsidRPr="001971A0">
        <w:rPr>
          <w:rFonts w:ascii="Times New Roman" w:hAnsi="Times New Roman"/>
        </w:rPr>
        <w:t>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растения».</w:t>
      </w:r>
    </w:p>
    <w:p w:rsidR="002415FC" w:rsidRPr="001971A0" w:rsidRDefault="002415FC" w:rsidP="00805418">
      <w:pPr>
        <w:pStyle w:val="a3"/>
        <w:jc w:val="both"/>
        <w:rPr>
          <w:rFonts w:ascii="Times New Roman" w:hAnsi="Times New Roman"/>
        </w:rPr>
      </w:pPr>
      <w:r w:rsidRPr="001971A0">
        <w:rPr>
          <w:rFonts w:ascii="Times New Roman" w:hAnsi="Times New Roman"/>
        </w:rPr>
        <w:t>* Вызвать интерес к странам, материкам, познакомить с географическими понятиями. Уточнить и обогатить знания о профессиях туристического бизнеса.</w:t>
      </w:r>
    </w:p>
    <w:p w:rsidR="002415FC" w:rsidRPr="001971A0" w:rsidRDefault="002415FC" w:rsidP="00805418">
      <w:pPr>
        <w:pStyle w:val="a3"/>
        <w:jc w:val="both"/>
        <w:rPr>
          <w:rFonts w:ascii="Times New Roman" w:hAnsi="Times New Roman"/>
        </w:rPr>
      </w:pPr>
      <w:r w:rsidRPr="001971A0">
        <w:rPr>
          <w:rFonts w:ascii="Times New Roman" w:hAnsi="Times New Roman"/>
        </w:rPr>
        <w:t>* Расширять, уточнять и конкретизировать знания детей о школе. Помогать детям в овладении выразительными средствами реализации роли (интонация, мимика, жесты).</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 Укреплять навыки поведения в школе.</w:t>
      </w:r>
    </w:p>
    <w:p w:rsidR="002415FC" w:rsidRPr="001971A0" w:rsidRDefault="002415FC" w:rsidP="00805418">
      <w:pPr>
        <w:pStyle w:val="a3"/>
        <w:jc w:val="both"/>
        <w:rPr>
          <w:rFonts w:ascii="Times New Roman" w:hAnsi="Times New Roman"/>
          <w:b/>
        </w:rPr>
      </w:pPr>
      <w:r w:rsidRPr="001971A0">
        <w:rPr>
          <w:rFonts w:ascii="Times New Roman" w:hAnsi="Times New Roman"/>
          <w:b/>
        </w:rPr>
        <w:t>Январь</w:t>
      </w:r>
    </w:p>
    <w:p w:rsidR="002415FC" w:rsidRPr="001971A0" w:rsidRDefault="002415FC" w:rsidP="00805418">
      <w:pPr>
        <w:pStyle w:val="a3"/>
        <w:jc w:val="both"/>
        <w:rPr>
          <w:rFonts w:ascii="Times New Roman" w:hAnsi="Times New Roman"/>
        </w:rPr>
      </w:pPr>
      <w:r w:rsidRPr="001971A0">
        <w:rPr>
          <w:rFonts w:ascii="Times New Roman" w:hAnsi="Times New Roman"/>
        </w:rPr>
        <w:t>*Закреплять представления детей об учреждениях культуры, правилах поведения в общественных местах;</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*Закреплять знания о цирке и его работниках.</w:t>
      </w:r>
    </w:p>
    <w:p w:rsidR="002415FC" w:rsidRPr="001971A0" w:rsidRDefault="002415FC" w:rsidP="00805418">
      <w:pPr>
        <w:pStyle w:val="a3"/>
        <w:jc w:val="both"/>
        <w:rPr>
          <w:rFonts w:ascii="Times New Roman" w:hAnsi="Times New Roman"/>
        </w:rPr>
      </w:pPr>
      <w:r w:rsidRPr="001971A0">
        <w:rPr>
          <w:rFonts w:ascii="Times New Roman" w:hAnsi="Times New Roman"/>
        </w:rPr>
        <w:t>* Расширить и закрепить знания детей о работе в швейном ателье.</w:t>
      </w:r>
    </w:p>
    <w:p w:rsidR="002415FC" w:rsidRPr="001971A0" w:rsidRDefault="002415FC" w:rsidP="00805418">
      <w:pPr>
        <w:pStyle w:val="a3"/>
        <w:jc w:val="both"/>
        <w:rPr>
          <w:rFonts w:ascii="Times New Roman" w:hAnsi="Times New Roman"/>
        </w:rPr>
      </w:pPr>
      <w:r w:rsidRPr="001971A0">
        <w:rPr>
          <w:rFonts w:ascii="Times New Roman" w:hAnsi="Times New Roman"/>
        </w:rPr>
        <w:t>* Формировать первоначальное представление о том, что на изготовление каждой вещи затрачивается много труда, *Укреплять навыки общественного поведения.</w:t>
      </w:r>
    </w:p>
    <w:p w:rsidR="002415FC" w:rsidRPr="001971A0" w:rsidRDefault="002415FC" w:rsidP="00805418">
      <w:pPr>
        <w:pStyle w:val="a3"/>
        <w:jc w:val="both"/>
        <w:rPr>
          <w:rFonts w:ascii="Times New Roman" w:hAnsi="Times New Roman"/>
        </w:rPr>
      </w:pPr>
      <w:r w:rsidRPr="001971A0">
        <w:rPr>
          <w:rFonts w:ascii="Times New Roman" w:hAnsi="Times New Roman"/>
        </w:rPr>
        <w:t>* Благодарить за оказанную помощь и заботу,</w:t>
      </w:r>
    </w:p>
    <w:p w:rsidR="002415FC" w:rsidRPr="001971A0" w:rsidRDefault="002415FC" w:rsidP="00805418">
      <w:pPr>
        <w:pStyle w:val="a3"/>
        <w:jc w:val="both"/>
        <w:rPr>
          <w:rFonts w:ascii="Times New Roman" w:hAnsi="Times New Roman"/>
        </w:rPr>
      </w:pPr>
      <w:r w:rsidRPr="001971A0">
        <w:rPr>
          <w:rFonts w:ascii="Times New Roman" w:hAnsi="Times New Roman"/>
        </w:rPr>
        <w:t>* Развивать и укреплять дружеские взаимоотношения между детьми.</w:t>
      </w:r>
    </w:p>
    <w:p w:rsidR="002415FC" w:rsidRPr="001971A0" w:rsidRDefault="002415FC" w:rsidP="00805418">
      <w:pPr>
        <w:pStyle w:val="a3"/>
        <w:jc w:val="both"/>
        <w:rPr>
          <w:rFonts w:ascii="Times New Roman" w:hAnsi="Times New Roman"/>
        </w:rPr>
      </w:pPr>
      <w:r w:rsidRPr="001971A0">
        <w:rPr>
          <w:rFonts w:ascii="Times New Roman" w:hAnsi="Times New Roman"/>
        </w:rPr>
        <w:t>* Отображать в игре знания об окружающей жизни, показать социальную значимость библиотек.</w:t>
      </w:r>
    </w:p>
    <w:p w:rsidR="002415FC" w:rsidRPr="001971A0" w:rsidRDefault="002415FC" w:rsidP="00805418">
      <w:pPr>
        <w:pStyle w:val="a3"/>
        <w:jc w:val="both"/>
        <w:rPr>
          <w:rFonts w:ascii="Times New Roman" w:hAnsi="Times New Roman"/>
        </w:rPr>
      </w:pPr>
      <w:r w:rsidRPr="001971A0">
        <w:rPr>
          <w:rFonts w:ascii="Times New Roman" w:hAnsi="Times New Roman"/>
        </w:rPr>
        <w:t>* Закреплять правила поведения в общественном месте.</w:t>
      </w:r>
    </w:p>
    <w:p w:rsidR="002415FC" w:rsidRPr="001971A0" w:rsidRDefault="002415FC" w:rsidP="00805418">
      <w:pPr>
        <w:pStyle w:val="a3"/>
        <w:jc w:val="both"/>
        <w:rPr>
          <w:rFonts w:ascii="Times New Roman" w:hAnsi="Times New Roman"/>
        </w:rPr>
      </w:pPr>
      <w:r w:rsidRPr="001971A0">
        <w:rPr>
          <w:rFonts w:ascii="Times New Roman" w:hAnsi="Times New Roman"/>
        </w:rPr>
        <w:t>* Учить детей согласовывать игровой замысел замыслами сверстников, менять роли по ходу игры.</w:t>
      </w:r>
    </w:p>
    <w:p w:rsidR="002415FC" w:rsidRPr="001971A0" w:rsidRDefault="002415FC" w:rsidP="00805418">
      <w:pPr>
        <w:pStyle w:val="a3"/>
        <w:jc w:val="both"/>
        <w:rPr>
          <w:rFonts w:ascii="Times New Roman" w:hAnsi="Times New Roman"/>
        </w:rPr>
      </w:pPr>
      <w:r w:rsidRPr="001971A0">
        <w:rPr>
          <w:rFonts w:ascii="Times New Roman" w:hAnsi="Times New Roman"/>
        </w:rPr>
        <w:t>* Побуждать детей более широко использовать в играх знания об окружающей жизни; развивать диалогическую речь.</w:t>
      </w:r>
    </w:p>
    <w:p w:rsidR="002415FC" w:rsidRPr="001971A0" w:rsidRDefault="002415FC" w:rsidP="00805418">
      <w:pPr>
        <w:pStyle w:val="a3"/>
        <w:jc w:val="both"/>
        <w:rPr>
          <w:rFonts w:ascii="Times New Roman" w:hAnsi="Times New Roman"/>
          <w:b/>
        </w:rPr>
      </w:pPr>
      <w:r w:rsidRPr="001971A0">
        <w:rPr>
          <w:rFonts w:ascii="Times New Roman" w:hAnsi="Times New Roman"/>
          <w:b/>
        </w:rPr>
        <w:t>Февраль</w:t>
      </w:r>
    </w:p>
    <w:p w:rsidR="002415FC" w:rsidRPr="001971A0" w:rsidRDefault="002415FC" w:rsidP="00805418">
      <w:pPr>
        <w:pStyle w:val="a3"/>
        <w:jc w:val="both"/>
        <w:rPr>
          <w:rFonts w:ascii="Times New Roman" w:hAnsi="Times New Roman"/>
        </w:rPr>
      </w:pPr>
      <w:r w:rsidRPr="001971A0">
        <w:rPr>
          <w:rFonts w:ascii="Times New Roman" w:hAnsi="Times New Roman"/>
        </w:rPr>
        <w:t>*Продолжать знакомить детей с военными профессиями.</w:t>
      </w:r>
    </w:p>
    <w:p w:rsidR="002415FC" w:rsidRPr="001971A0" w:rsidRDefault="002415FC" w:rsidP="00805418">
      <w:pPr>
        <w:pStyle w:val="a3"/>
        <w:jc w:val="both"/>
        <w:rPr>
          <w:rFonts w:ascii="Times New Roman" w:hAnsi="Times New Roman"/>
        </w:rPr>
      </w:pPr>
      <w:r w:rsidRPr="001971A0">
        <w:rPr>
          <w:rFonts w:ascii="Times New Roman" w:hAnsi="Times New Roman"/>
        </w:rPr>
        <w:t>* Уточнить распорядок дня военнослужащих, в чем заключается их служба.</w:t>
      </w:r>
    </w:p>
    <w:p w:rsidR="002415FC" w:rsidRPr="001971A0" w:rsidRDefault="002415FC" w:rsidP="00805418">
      <w:pPr>
        <w:pStyle w:val="a3"/>
        <w:jc w:val="both"/>
        <w:rPr>
          <w:rFonts w:ascii="Times New Roman" w:hAnsi="Times New Roman"/>
        </w:rPr>
      </w:pPr>
      <w:r w:rsidRPr="001971A0">
        <w:rPr>
          <w:rFonts w:ascii="Times New Roman" w:hAnsi="Times New Roman"/>
        </w:rPr>
        <w:t>* Воспитывать  смелость,  ловкость, умение четко выполнять приказы командира.</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*Расширить  словарный запас детей: «граница» ,   «пост»,  «охрана», «нарушение»,   «сигнал тревоги», «пограничник», «собаковод»</w:t>
      </w:r>
    </w:p>
    <w:p w:rsidR="002415FC" w:rsidRPr="001971A0" w:rsidRDefault="002415FC" w:rsidP="00805418">
      <w:pPr>
        <w:pStyle w:val="a3"/>
        <w:jc w:val="both"/>
        <w:rPr>
          <w:rFonts w:ascii="Times New Roman" w:hAnsi="Times New Roman"/>
        </w:rPr>
      </w:pPr>
      <w:r w:rsidRPr="001971A0">
        <w:rPr>
          <w:rFonts w:ascii="Times New Roman" w:hAnsi="Times New Roman"/>
        </w:rPr>
        <w:t>*Развить тематику военизированных игр *Учить детей в точности выполнять задания, быть внимательными, осторожными.</w:t>
      </w:r>
    </w:p>
    <w:p w:rsidR="002415FC" w:rsidRPr="001971A0" w:rsidRDefault="002415FC" w:rsidP="00805418">
      <w:pPr>
        <w:pStyle w:val="a3"/>
        <w:jc w:val="both"/>
        <w:rPr>
          <w:rFonts w:ascii="Times New Roman" w:hAnsi="Times New Roman"/>
        </w:rPr>
      </w:pPr>
      <w:r w:rsidRPr="001971A0">
        <w:rPr>
          <w:rFonts w:ascii="Times New Roman" w:hAnsi="Times New Roman"/>
        </w:rPr>
        <w:lastRenderedPageBreak/>
        <w:t xml:space="preserve">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2415FC" w:rsidRPr="001971A0" w:rsidRDefault="002415FC" w:rsidP="00805418">
      <w:pPr>
        <w:pStyle w:val="a3"/>
        <w:jc w:val="both"/>
        <w:rPr>
          <w:rFonts w:ascii="Times New Roman" w:hAnsi="Times New Roman"/>
        </w:rPr>
      </w:pPr>
      <w:r w:rsidRPr="001971A0">
        <w:rPr>
          <w:rFonts w:ascii="Times New Roman" w:hAnsi="Times New Roman"/>
        </w:rPr>
        <w:t>Оборудование: элементы военной одежды для детей, оружие.</w:t>
      </w:r>
    </w:p>
    <w:p w:rsidR="002415FC" w:rsidRPr="001971A0" w:rsidRDefault="002415FC" w:rsidP="00805418">
      <w:pPr>
        <w:pStyle w:val="a3"/>
        <w:jc w:val="both"/>
        <w:rPr>
          <w:rFonts w:ascii="Times New Roman" w:hAnsi="Times New Roman"/>
        </w:rPr>
      </w:pPr>
      <w:r w:rsidRPr="001971A0">
        <w:rPr>
          <w:rFonts w:ascii="Times New Roman" w:hAnsi="Times New Roman"/>
        </w:rPr>
        <w:t>* Учить выполнять игровые действия в соответствии с общим игровым замыслом.</w:t>
      </w:r>
    </w:p>
    <w:p w:rsidR="002415FC" w:rsidRPr="001971A0" w:rsidRDefault="002415FC" w:rsidP="00805418">
      <w:pPr>
        <w:pStyle w:val="a3"/>
        <w:jc w:val="both"/>
        <w:rPr>
          <w:rFonts w:ascii="Times New Roman" w:hAnsi="Times New Roman"/>
        </w:rPr>
      </w:pPr>
      <w:r w:rsidRPr="001971A0">
        <w:rPr>
          <w:rFonts w:ascii="Times New Roman" w:hAnsi="Times New Roman"/>
        </w:rPr>
        <w:t>* Учить подбирать атрибуты для игры.</w:t>
      </w:r>
    </w:p>
    <w:p w:rsidR="002415FC" w:rsidRPr="001971A0" w:rsidRDefault="002415FC" w:rsidP="00805418">
      <w:pPr>
        <w:pStyle w:val="a3"/>
        <w:jc w:val="both"/>
        <w:rPr>
          <w:rFonts w:ascii="Times New Roman" w:hAnsi="Times New Roman"/>
        </w:rPr>
      </w:pPr>
      <w:r w:rsidRPr="001971A0">
        <w:rPr>
          <w:rFonts w:ascii="Times New Roman" w:hAnsi="Times New Roman"/>
        </w:rPr>
        <w:t>* Самостоятельно дополнять игровую обстановку недостающими предметами, игрушками, предметами-заместителями.</w:t>
      </w:r>
    </w:p>
    <w:p w:rsidR="002415FC" w:rsidRPr="001971A0" w:rsidRDefault="002415FC" w:rsidP="00805418">
      <w:pPr>
        <w:pStyle w:val="a3"/>
        <w:jc w:val="both"/>
        <w:rPr>
          <w:rFonts w:ascii="Times New Roman" w:hAnsi="Times New Roman"/>
        </w:rPr>
      </w:pPr>
      <w:r w:rsidRPr="001971A0">
        <w:rPr>
          <w:rFonts w:ascii="Times New Roman" w:hAnsi="Times New Roman"/>
        </w:rPr>
        <w:t>* Выбирать роль и действовать в соответствии с ней, формировать навыки сотрудничества.</w:t>
      </w:r>
    </w:p>
    <w:p w:rsidR="002415FC" w:rsidRPr="001971A0" w:rsidRDefault="002415FC" w:rsidP="00805418">
      <w:pPr>
        <w:pStyle w:val="a3"/>
        <w:jc w:val="both"/>
        <w:rPr>
          <w:rFonts w:ascii="Times New Roman" w:hAnsi="Times New Roman"/>
        </w:rPr>
      </w:pPr>
      <w:r w:rsidRPr="001971A0">
        <w:rPr>
          <w:rFonts w:ascii="Times New Roman" w:hAnsi="Times New Roman"/>
        </w:rPr>
        <w:t>* Отражать в игре явления социальной действительности, закреплять правила поведения в общественных метах, формировать навыки речевого этикета.</w:t>
      </w:r>
    </w:p>
    <w:p w:rsidR="002415FC" w:rsidRPr="001971A0" w:rsidRDefault="002415FC" w:rsidP="00805418">
      <w:pPr>
        <w:pStyle w:val="a3"/>
        <w:jc w:val="both"/>
        <w:rPr>
          <w:rFonts w:ascii="Times New Roman" w:hAnsi="Times New Roman"/>
          <w:b/>
        </w:rPr>
      </w:pPr>
      <w:r w:rsidRPr="001971A0">
        <w:rPr>
          <w:rFonts w:ascii="Times New Roman" w:hAnsi="Times New Roman"/>
          <w:b/>
        </w:rPr>
        <w:t>Март</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w:t>
      </w:r>
    </w:p>
    <w:p w:rsidR="002415FC" w:rsidRPr="001971A0" w:rsidRDefault="002415FC" w:rsidP="00805418">
      <w:pPr>
        <w:pStyle w:val="a3"/>
        <w:jc w:val="both"/>
        <w:rPr>
          <w:rFonts w:ascii="Times New Roman" w:hAnsi="Times New Roman"/>
        </w:rPr>
      </w:pPr>
      <w:r w:rsidRPr="001971A0">
        <w:rPr>
          <w:rFonts w:ascii="Times New Roman" w:hAnsi="Times New Roman"/>
        </w:rPr>
        <w:t>* Воспитывать  дружеские взаимоотношения в   коллективе.</w:t>
      </w:r>
    </w:p>
    <w:p w:rsidR="002415FC" w:rsidRPr="001971A0" w:rsidRDefault="002415FC" w:rsidP="00805418">
      <w:pPr>
        <w:pStyle w:val="a3"/>
        <w:jc w:val="both"/>
        <w:rPr>
          <w:rFonts w:ascii="Times New Roman" w:hAnsi="Times New Roman"/>
        </w:rPr>
      </w:pPr>
      <w:r w:rsidRPr="001971A0">
        <w:rPr>
          <w:rFonts w:ascii="Times New Roman" w:hAnsi="Times New Roman"/>
        </w:rPr>
        <w:t>*Расширить знания детей об особенностях труда строителей,</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*Расширить словарный запас детей: ввести понятия «постройка», «каменщик», «подъемный кран», «строитель», «крановщик», «плотник»,«сварщик» и т.д.</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Расширить и закрепить знания детей о работе в фотоателье, </w:t>
      </w:r>
    </w:p>
    <w:p w:rsidR="002415FC" w:rsidRPr="001971A0" w:rsidRDefault="002415FC" w:rsidP="00805418">
      <w:pPr>
        <w:pStyle w:val="a3"/>
        <w:jc w:val="both"/>
        <w:rPr>
          <w:rFonts w:ascii="Times New Roman" w:hAnsi="Times New Roman"/>
        </w:rPr>
      </w:pPr>
      <w:r w:rsidRPr="001971A0">
        <w:rPr>
          <w:rFonts w:ascii="Times New Roman" w:hAnsi="Times New Roman"/>
        </w:rPr>
        <w:t>*Воспитывать культуру поведения в общественных местах, уважение, вежливое обращение   к  старшим и друг к другу,.</w:t>
      </w:r>
    </w:p>
    <w:p w:rsidR="002415FC" w:rsidRPr="001971A0" w:rsidRDefault="002415FC" w:rsidP="00805418">
      <w:pPr>
        <w:pStyle w:val="a3"/>
        <w:jc w:val="both"/>
        <w:rPr>
          <w:rFonts w:ascii="Times New Roman" w:hAnsi="Times New Roman"/>
        </w:rPr>
      </w:pPr>
      <w:r w:rsidRPr="001971A0">
        <w:rPr>
          <w:rFonts w:ascii="Times New Roman" w:hAnsi="Times New Roman"/>
        </w:rPr>
        <w:t>*Учить благодарить за оказанную помощь и услугу.</w:t>
      </w:r>
    </w:p>
    <w:p w:rsidR="002415FC" w:rsidRPr="001971A0" w:rsidRDefault="002415FC" w:rsidP="00805418">
      <w:pPr>
        <w:pStyle w:val="a3"/>
        <w:jc w:val="both"/>
        <w:rPr>
          <w:rFonts w:ascii="Times New Roman" w:hAnsi="Times New Roman"/>
        </w:rPr>
      </w:pPr>
      <w:r w:rsidRPr="001971A0">
        <w:rPr>
          <w:rFonts w:ascii="Times New Roman" w:hAnsi="Times New Roman"/>
        </w:rPr>
        <w:t>* Учить детей распределять роли и действовать согласно принятой роли; учить проявлять творчество, находить удачное место для игры, познакомить с новой ролью – слесарем по ремонту автомашин.</w:t>
      </w:r>
    </w:p>
    <w:p w:rsidR="002415FC" w:rsidRPr="001971A0" w:rsidRDefault="002415FC" w:rsidP="00805418">
      <w:pPr>
        <w:pStyle w:val="a3"/>
        <w:jc w:val="both"/>
        <w:rPr>
          <w:rFonts w:ascii="Times New Roman" w:hAnsi="Times New Roman"/>
        </w:rPr>
      </w:pPr>
      <w:r w:rsidRPr="001971A0">
        <w:rPr>
          <w:rFonts w:ascii="Times New Roman" w:hAnsi="Times New Roman"/>
        </w:rPr>
        <w:t>* Продолжать учить детей распределять роли и действовать согласно принятой на себя роли, использовать атрибуты в соответствии с сюжетом; расширить словарный запас детей: «граница», «пост», «нарушение», «сигнал тревоги», «пограничник».</w:t>
      </w:r>
    </w:p>
    <w:p w:rsidR="002415FC" w:rsidRPr="001971A0" w:rsidRDefault="002415FC" w:rsidP="00805418">
      <w:pPr>
        <w:pStyle w:val="a3"/>
        <w:jc w:val="both"/>
        <w:rPr>
          <w:rFonts w:ascii="Times New Roman" w:hAnsi="Times New Roman"/>
          <w:b/>
        </w:rPr>
      </w:pPr>
      <w:r w:rsidRPr="001971A0">
        <w:rPr>
          <w:rFonts w:ascii="Times New Roman" w:hAnsi="Times New Roman"/>
          <w:b/>
        </w:rPr>
        <w:t>Апрель</w:t>
      </w:r>
    </w:p>
    <w:p w:rsidR="002415FC" w:rsidRPr="001971A0" w:rsidRDefault="002415FC" w:rsidP="00805418">
      <w:pPr>
        <w:pStyle w:val="a3"/>
        <w:jc w:val="both"/>
        <w:rPr>
          <w:rFonts w:ascii="Times New Roman" w:hAnsi="Times New Roman"/>
        </w:rPr>
      </w:pPr>
      <w:r w:rsidRPr="001971A0">
        <w:rPr>
          <w:rFonts w:ascii="Times New Roman" w:hAnsi="Times New Roman"/>
        </w:rPr>
        <w:t>*Познакомить с работой космонавтов в космосе.</w:t>
      </w:r>
    </w:p>
    <w:p w:rsidR="002415FC" w:rsidRPr="001971A0" w:rsidRDefault="002415FC" w:rsidP="00805418">
      <w:pPr>
        <w:pStyle w:val="a3"/>
        <w:jc w:val="both"/>
        <w:rPr>
          <w:rFonts w:ascii="Times New Roman" w:hAnsi="Times New Roman"/>
        </w:rPr>
      </w:pPr>
      <w:r w:rsidRPr="001971A0">
        <w:rPr>
          <w:rFonts w:ascii="Times New Roman" w:hAnsi="Times New Roman"/>
        </w:rPr>
        <w:t>* Воспитать смелость, выдержку, *расширить словарный запас детей: «космическое пространство», «космодром», «полет», «открытый</w:t>
      </w:r>
    </w:p>
    <w:p w:rsidR="002415FC" w:rsidRPr="001971A0" w:rsidRDefault="002415FC" w:rsidP="00805418">
      <w:pPr>
        <w:pStyle w:val="a3"/>
        <w:jc w:val="both"/>
        <w:rPr>
          <w:rFonts w:ascii="Times New Roman" w:hAnsi="Times New Roman"/>
        </w:rPr>
      </w:pPr>
      <w:r w:rsidRPr="001971A0">
        <w:rPr>
          <w:rFonts w:ascii="Times New Roman" w:hAnsi="Times New Roman"/>
        </w:rPr>
        <w:t>космос.  Расширять кругозор детей. Закрепить   знания о частях света, разных стран</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*Воспитывать желание путешествовать, дружеские взаимоотношения, </w:t>
      </w:r>
    </w:p>
    <w:p w:rsidR="002415FC" w:rsidRPr="001971A0" w:rsidRDefault="002415FC" w:rsidP="00805418">
      <w:pPr>
        <w:pStyle w:val="a3"/>
        <w:jc w:val="both"/>
        <w:rPr>
          <w:rFonts w:ascii="Times New Roman" w:hAnsi="Times New Roman"/>
        </w:rPr>
      </w:pPr>
      <w:r w:rsidRPr="001971A0">
        <w:rPr>
          <w:rFonts w:ascii="Times New Roman" w:hAnsi="Times New Roman"/>
        </w:rPr>
        <w:t>*Расширить словарный запас детей: «капитан», «путешествие вокруг света», «Азия», «Индия», «Тихий океан».</w:t>
      </w:r>
    </w:p>
    <w:p w:rsidR="002415FC" w:rsidRPr="001971A0" w:rsidRDefault="002415FC" w:rsidP="00805418">
      <w:pPr>
        <w:pStyle w:val="a3"/>
        <w:jc w:val="both"/>
        <w:rPr>
          <w:rFonts w:ascii="Times New Roman" w:hAnsi="Times New Roman"/>
        </w:rPr>
      </w:pPr>
      <w:r w:rsidRPr="001971A0">
        <w:rPr>
          <w:rFonts w:ascii="Times New Roman" w:hAnsi="Times New Roman"/>
        </w:rPr>
        <w:t>* Продолжать формировать умение творчески развивать сюжет игры, самостоятельно распределять роли, договариваться о содержании игры, познакомить с новой ролью «Модель».</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Дать детям элементарные знания, что в больницу кладут тяжелобольных людей, в больнице работают врачи разных специальностей, медсестры, повара, нянечки. Все они заботятся о скорейшем выздоровлении пациента. </w:t>
      </w:r>
    </w:p>
    <w:p w:rsidR="002415FC" w:rsidRPr="001971A0" w:rsidRDefault="002415FC" w:rsidP="00805418">
      <w:pPr>
        <w:pStyle w:val="a3"/>
        <w:jc w:val="both"/>
        <w:rPr>
          <w:rFonts w:ascii="Times New Roman" w:hAnsi="Times New Roman"/>
        </w:rPr>
      </w:pPr>
      <w:r w:rsidRPr="001971A0">
        <w:rPr>
          <w:rFonts w:ascii="Times New Roman" w:hAnsi="Times New Roman"/>
        </w:rPr>
        <w:t>* Учить детей заботится о ближних, уметь сопереживать и оказывать помощь в трудную минуту.</w:t>
      </w:r>
    </w:p>
    <w:p w:rsidR="002415FC" w:rsidRPr="001971A0" w:rsidRDefault="002415FC" w:rsidP="00805418">
      <w:pPr>
        <w:pStyle w:val="a3"/>
        <w:jc w:val="both"/>
        <w:rPr>
          <w:rFonts w:ascii="Times New Roman" w:hAnsi="Times New Roman"/>
          <w:b/>
        </w:rPr>
      </w:pPr>
      <w:r w:rsidRPr="001971A0">
        <w:rPr>
          <w:rFonts w:ascii="Times New Roman" w:hAnsi="Times New Roman"/>
          <w:b/>
        </w:rPr>
        <w:t>Май</w:t>
      </w:r>
    </w:p>
    <w:p w:rsidR="002415FC" w:rsidRPr="001971A0" w:rsidRDefault="002415FC" w:rsidP="00805418">
      <w:pPr>
        <w:pStyle w:val="a3"/>
        <w:jc w:val="both"/>
        <w:rPr>
          <w:rFonts w:ascii="Times New Roman" w:hAnsi="Times New Roman"/>
        </w:rPr>
      </w:pPr>
      <w:r w:rsidRPr="001971A0">
        <w:rPr>
          <w:rFonts w:ascii="Times New Roman" w:hAnsi="Times New Roman"/>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w:t>
      </w:r>
    </w:p>
    <w:p w:rsidR="002415FC" w:rsidRPr="001971A0" w:rsidRDefault="002415FC" w:rsidP="00805418">
      <w:pPr>
        <w:pStyle w:val="a3"/>
        <w:jc w:val="both"/>
        <w:rPr>
          <w:rFonts w:ascii="Times New Roman" w:hAnsi="Times New Roman"/>
        </w:rPr>
      </w:pPr>
      <w:r w:rsidRPr="001971A0">
        <w:rPr>
          <w:rFonts w:ascii="Times New Roman" w:hAnsi="Times New Roman"/>
        </w:rPr>
        <w:t>*Закрепить знания о профессии библиотекаря,</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Воспитать уважение к труду библиотекаря и бережное отношение к книге </w:t>
      </w:r>
    </w:p>
    <w:p w:rsidR="002415FC" w:rsidRPr="001971A0" w:rsidRDefault="002415FC" w:rsidP="00805418">
      <w:pPr>
        <w:pStyle w:val="a3"/>
        <w:jc w:val="both"/>
        <w:rPr>
          <w:rFonts w:ascii="Times New Roman" w:hAnsi="Times New Roman"/>
        </w:rPr>
      </w:pPr>
      <w:r w:rsidRPr="001971A0">
        <w:rPr>
          <w:rFonts w:ascii="Times New Roman" w:hAnsi="Times New Roman"/>
        </w:rPr>
        <w:t>*Расширить словарный запас детей: «библиотека», «профессия», «библиотекарь», «читальный зал».</w:t>
      </w:r>
    </w:p>
    <w:p w:rsidR="002415FC" w:rsidRPr="001971A0" w:rsidRDefault="002415FC" w:rsidP="00805418">
      <w:pPr>
        <w:pStyle w:val="a3"/>
        <w:jc w:val="both"/>
        <w:rPr>
          <w:rFonts w:ascii="Times New Roman" w:hAnsi="Times New Roman"/>
        </w:rPr>
      </w:pPr>
      <w:r w:rsidRPr="001971A0">
        <w:rPr>
          <w:rFonts w:ascii="Times New Roman" w:hAnsi="Times New Roman"/>
        </w:rPr>
        <w:lastRenderedPageBreak/>
        <w:t xml:space="preserve">*Дать детям знания о необходимости занятий спортом, </w:t>
      </w:r>
    </w:p>
    <w:p w:rsidR="002415FC" w:rsidRPr="001971A0" w:rsidRDefault="002415FC" w:rsidP="00805418">
      <w:pPr>
        <w:pStyle w:val="a3"/>
        <w:jc w:val="both"/>
        <w:rPr>
          <w:rFonts w:ascii="Times New Roman" w:hAnsi="Times New Roman"/>
        </w:rPr>
      </w:pPr>
      <w:r w:rsidRPr="001971A0">
        <w:rPr>
          <w:rFonts w:ascii="Times New Roman" w:hAnsi="Times New Roman"/>
        </w:rPr>
        <w:t>*Совершенствовать спортивные навыки – ходьбу, бег, метание, лазание</w:t>
      </w:r>
    </w:p>
    <w:p w:rsidR="002415FC" w:rsidRPr="001971A0" w:rsidRDefault="002415FC" w:rsidP="00805418">
      <w:pPr>
        <w:pStyle w:val="a3"/>
        <w:jc w:val="both"/>
        <w:rPr>
          <w:rFonts w:ascii="Times New Roman" w:hAnsi="Times New Roman"/>
        </w:rPr>
      </w:pPr>
      <w:r w:rsidRPr="001971A0">
        <w:rPr>
          <w:rFonts w:ascii="Times New Roman" w:hAnsi="Times New Roman"/>
        </w:rPr>
        <w:t>*. Развивать физические качества: быстроту, ловкость, координацию движений, глазомер, ориентировку в пространстве.</w:t>
      </w:r>
    </w:p>
    <w:p w:rsidR="002415FC" w:rsidRPr="001971A0" w:rsidRDefault="002415FC" w:rsidP="00805418">
      <w:pPr>
        <w:pStyle w:val="a3"/>
        <w:jc w:val="both"/>
        <w:rPr>
          <w:rFonts w:ascii="Times New Roman" w:hAnsi="Times New Roman"/>
        </w:rPr>
      </w:pPr>
      <w:r w:rsidRPr="001971A0">
        <w:rPr>
          <w:rFonts w:ascii="Times New Roman" w:hAnsi="Times New Roman"/>
        </w:rPr>
        <w:t>* Расширить и закрепить знания детей о работе в «Салоне красоты».</w:t>
      </w:r>
    </w:p>
    <w:p w:rsidR="002415FC" w:rsidRPr="001971A0" w:rsidRDefault="002415FC" w:rsidP="00805418">
      <w:pPr>
        <w:pStyle w:val="a3"/>
        <w:jc w:val="both"/>
        <w:rPr>
          <w:rFonts w:ascii="Times New Roman" w:hAnsi="Times New Roman"/>
        </w:rPr>
      </w:pPr>
      <w:r w:rsidRPr="001971A0">
        <w:rPr>
          <w:rFonts w:ascii="Times New Roman" w:hAnsi="Times New Roman"/>
        </w:rPr>
        <w:t>* Вызвать желание выглядеть красиво.</w:t>
      </w:r>
    </w:p>
    <w:p w:rsidR="002415FC" w:rsidRPr="001971A0" w:rsidRDefault="002415FC" w:rsidP="00805418">
      <w:pPr>
        <w:pStyle w:val="a3"/>
        <w:jc w:val="both"/>
        <w:rPr>
          <w:rFonts w:ascii="Times New Roman" w:hAnsi="Times New Roman"/>
        </w:rPr>
      </w:pPr>
      <w:r w:rsidRPr="001971A0">
        <w:rPr>
          <w:rFonts w:ascii="Times New Roman" w:hAnsi="Times New Roman"/>
        </w:rPr>
        <w:t xml:space="preserve">* Воспитывать культуру поведения в общественных местах, уважение, </w:t>
      </w:r>
    </w:p>
    <w:p w:rsidR="002415FC" w:rsidRPr="001971A0" w:rsidRDefault="002415FC" w:rsidP="00805418">
      <w:pPr>
        <w:pStyle w:val="a3"/>
        <w:jc w:val="both"/>
        <w:rPr>
          <w:rFonts w:ascii="Times New Roman" w:hAnsi="Times New Roman"/>
        </w:rPr>
      </w:pPr>
      <w:r w:rsidRPr="001971A0">
        <w:rPr>
          <w:rFonts w:ascii="Times New Roman" w:hAnsi="Times New Roman"/>
        </w:rPr>
        <w:t>вежливое обращение   к  старшим и друг к другу.</w:t>
      </w:r>
    </w:p>
    <w:p w:rsidR="002415FC" w:rsidRPr="001971A0" w:rsidRDefault="002415FC" w:rsidP="00805418">
      <w:pPr>
        <w:pStyle w:val="a3"/>
        <w:jc w:val="both"/>
        <w:rPr>
          <w:rFonts w:ascii="Times New Roman" w:hAnsi="Times New Roman"/>
        </w:rPr>
      </w:pPr>
      <w:r w:rsidRPr="001971A0">
        <w:rPr>
          <w:rFonts w:ascii="Times New Roman" w:hAnsi="Times New Roman"/>
        </w:rPr>
        <w:t>* Вызвать у детей интерес  к профессии ветеринарного  врача.</w:t>
      </w:r>
    </w:p>
    <w:p w:rsidR="00323C03" w:rsidRPr="001971A0" w:rsidRDefault="002415FC" w:rsidP="00805418">
      <w:pPr>
        <w:pStyle w:val="a3"/>
        <w:jc w:val="both"/>
        <w:rPr>
          <w:rFonts w:ascii="Times New Roman" w:hAnsi="Times New Roman"/>
        </w:rPr>
      </w:pPr>
      <w:r w:rsidRPr="001971A0">
        <w:rPr>
          <w:rFonts w:ascii="Times New Roman" w:hAnsi="Times New Roman"/>
        </w:rPr>
        <w:t>* Воспитывать чуткое, внимательное отношение к животным, доброту, отзывчивость, культуру общения.</w:t>
      </w:r>
    </w:p>
    <w:p w:rsidR="00323C03" w:rsidRPr="001971A0" w:rsidRDefault="00323C03" w:rsidP="00805418">
      <w:pPr>
        <w:pStyle w:val="a3"/>
        <w:jc w:val="both"/>
        <w:rPr>
          <w:rFonts w:ascii="Times New Roman" w:hAnsi="Times New Roman"/>
        </w:rPr>
      </w:pPr>
      <w:r w:rsidRPr="001971A0">
        <w:rPr>
          <w:rFonts w:ascii="Times New Roman" w:hAnsi="Times New Roman"/>
        </w:rPr>
        <w:t xml:space="preserve">     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способом и средством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AB512C" w:rsidRPr="005D7C04" w:rsidRDefault="00AB512C" w:rsidP="00805418">
      <w:pPr>
        <w:pStyle w:val="a3"/>
        <w:jc w:val="both"/>
        <w:rPr>
          <w:rFonts w:ascii="Times New Roman" w:hAnsi="Times New Roman"/>
          <w:sz w:val="24"/>
          <w:szCs w:val="24"/>
        </w:rPr>
      </w:pPr>
    </w:p>
    <w:p w:rsidR="00AB512C" w:rsidRDefault="00AB512C" w:rsidP="00805418">
      <w:pPr>
        <w:pStyle w:val="a3"/>
        <w:jc w:val="both"/>
        <w:rPr>
          <w:rFonts w:ascii="Times New Roman" w:hAnsi="Times New Roman"/>
          <w:b/>
          <w:sz w:val="24"/>
          <w:szCs w:val="24"/>
        </w:rPr>
      </w:pPr>
      <w:r w:rsidRPr="005D7C04">
        <w:rPr>
          <w:rFonts w:ascii="Times New Roman" w:hAnsi="Times New Roman"/>
          <w:b/>
          <w:sz w:val="24"/>
          <w:szCs w:val="24"/>
        </w:rPr>
        <w:t>Методическое обеспечение:</w:t>
      </w:r>
    </w:p>
    <w:p w:rsidR="00AC1441" w:rsidRDefault="00AC1441" w:rsidP="00805418">
      <w:pPr>
        <w:pStyle w:val="a3"/>
        <w:jc w:val="both"/>
        <w:rPr>
          <w:rFonts w:ascii="Times New Roman" w:hAnsi="Times New Roman"/>
          <w:b/>
          <w:sz w:val="24"/>
          <w:szCs w:val="24"/>
        </w:rPr>
      </w:pPr>
    </w:p>
    <w:p w:rsidR="00AC1441" w:rsidRPr="005D7C04" w:rsidRDefault="00AC1441" w:rsidP="00805418">
      <w:pPr>
        <w:pStyle w:val="a3"/>
        <w:jc w:val="both"/>
        <w:rPr>
          <w:rFonts w:ascii="Times New Roman" w:hAnsi="Times New Roman"/>
          <w:b/>
          <w:sz w:val="24"/>
          <w:szCs w:val="24"/>
        </w:rPr>
      </w:pPr>
    </w:p>
    <w:p w:rsidR="00A96FC3" w:rsidRPr="002367D4" w:rsidRDefault="00A96FC3" w:rsidP="00805418">
      <w:pPr>
        <w:pStyle w:val="a3"/>
        <w:jc w:val="both"/>
        <w:rPr>
          <w:rFonts w:ascii="Times New Roman" w:hAnsi="Times New Roman"/>
          <w:b/>
          <w:sz w:val="24"/>
          <w:szCs w:val="24"/>
        </w:rPr>
      </w:pPr>
      <w:r w:rsidRPr="002367D4">
        <w:rPr>
          <w:rFonts w:ascii="Times New Roman" w:hAnsi="Times New Roman"/>
          <w:b/>
          <w:sz w:val="24"/>
          <w:szCs w:val="24"/>
        </w:rPr>
        <w:t xml:space="preserve">Акулова О.В., Солнцева О.В. Социализация. Игра. - Санкт-Петербург «ДЕТСТВО-ПРЕСС», 2012 </w:t>
      </w:r>
    </w:p>
    <w:p w:rsidR="00A96FC3" w:rsidRPr="005D7C04" w:rsidRDefault="00A96FC3" w:rsidP="00805418">
      <w:pPr>
        <w:pStyle w:val="a3"/>
        <w:jc w:val="both"/>
        <w:rPr>
          <w:rFonts w:ascii="Times New Roman" w:hAnsi="Times New Roman"/>
          <w:sz w:val="24"/>
          <w:szCs w:val="24"/>
        </w:rPr>
      </w:pPr>
      <w:r w:rsidRPr="005D7C04">
        <w:rPr>
          <w:rFonts w:ascii="Times New Roman" w:hAnsi="Times New Roman"/>
          <w:sz w:val="24"/>
          <w:szCs w:val="24"/>
        </w:rPr>
        <w:t>Бондаренко Т.М. Развивающие игры в ДОУ. - Воронеж, 2009</w:t>
      </w:r>
    </w:p>
    <w:p w:rsidR="00D579C6" w:rsidRPr="005D7C04" w:rsidRDefault="00A96FC3" w:rsidP="00805418">
      <w:pPr>
        <w:pStyle w:val="a3"/>
        <w:jc w:val="both"/>
        <w:rPr>
          <w:rFonts w:ascii="Times New Roman" w:hAnsi="Times New Roman"/>
          <w:sz w:val="24"/>
          <w:szCs w:val="24"/>
        </w:rPr>
      </w:pPr>
      <w:r w:rsidRPr="005D7C04">
        <w:rPr>
          <w:rFonts w:ascii="Times New Roman" w:hAnsi="Times New Roman"/>
          <w:sz w:val="24"/>
          <w:szCs w:val="24"/>
        </w:rPr>
        <w:t>Генденштейн  Л.Э., Мадышева Е.Л. Энциклопедия развивающих игр. Москва-Харьков «Илекса»,»Гимназия», 1998</w:t>
      </w:r>
    </w:p>
    <w:p w:rsidR="00D579C6" w:rsidRPr="005D7C04" w:rsidRDefault="00D579C6" w:rsidP="00805418">
      <w:pPr>
        <w:pStyle w:val="a3"/>
        <w:jc w:val="both"/>
        <w:rPr>
          <w:rFonts w:ascii="Times New Roman" w:hAnsi="Times New Roman"/>
          <w:sz w:val="24"/>
          <w:szCs w:val="24"/>
        </w:rPr>
      </w:pPr>
      <w:r w:rsidRPr="005D7C04">
        <w:rPr>
          <w:rFonts w:ascii="Times New Roman" w:hAnsi="Times New Roman"/>
          <w:sz w:val="24"/>
          <w:szCs w:val="24"/>
        </w:rPr>
        <w:t xml:space="preserve">Губанова Н. Ф. Игровая деятельность в детском саду. - М., Мозаика </w:t>
      </w:r>
      <w:r w:rsidRPr="005D7C04">
        <w:rPr>
          <w:rFonts w:ascii="Times New Roman" w:hAnsi="Times New Roman"/>
          <w:spacing w:val="-3"/>
          <w:sz w:val="24"/>
          <w:szCs w:val="24"/>
        </w:rPr>
        <w:t>Синтез, 2009</w:t>
      </w:r>
    </w:p>
    <w:p w:rsidR="00D3633E" w:rsidRPr="005D7C04" w:rsidRDefault="00D3633E" w:rsidP="00805418">
      <w:pPr>
        <w:pStyle w:val="a3"/>
        <w:jc w:val="both"/>
        <w:rPr>
          <w:rFonts w:ascii="Times New Roman" w:hAnsi="Times New Roman"/>
          <w:sz w:val="24"/>
          <w:szCs w:val="24"/>
        </w:rPr>
      </w:pPr>
      <w:r w:rsidRPr="005D7C04">
        <w:rPr>
          <w:rFonts w:ascii="Times New Roman" w:hAnsi="Times New Roman"/>
          <w:sz w:val="24"/>
          <w:szCs w:val="24"/>
        </w:rPr>
        <w:t>Доронова Т.Н. Играют взрослые и дети . - Москва «ЛИНКА-ПРЕСС», 2006</w:t>
      </w:r>
    </w:p>
    <w:p w:rsidR="00D3633E" w:rsidRPr="002367D4" w:rsidRDefault="00D3633E" w:rsidP="00805418">
      <w:pPr>
        <w:pStyle w:val="a3"/>
        <w:jc w:val="both"/>
        <w:rPr>
          <w:rFonts w:ascii="Times New Roman" w:hAnsi="Times New Roman"/>
          <w:b/>
          <w:sz w:val="24"/>
          <w:szCs w:val="24"/>
        </w:rPr>
      </w:pPr>
      <w:r w:rsidRPr="002367D4">
        <w:rPr>
          <w:rFonts w:ascii="Times New Roman" w:hAnsi="Times New Roman"/>
          <w:b/>
          <w:color w:val="333333"/>
          <w:sz w:val="24"/>
          <w:szCs w:val="24"/>
        </w:rPr>
        <w:t>Ермолаев С.Д. Игра и дошкольник. - С.П.,  «Детство-Пресс»,2004.</w:t>
      </w:r>
    </w:p>
    <w:p w:rsidR="00A96FC3" w:rsidRPr="005D7C04" w:rsidRDefault="00A96FC3" w:rsidP="00805418">
      <w:pPr>
        <w:pStyle w:val="a3"/>
        <w:jc w:val="both"/>
        <w:rPr>
          <w:rFonts w:ascii="Times New Roman" w:hAnsi="Times New Roman"/>
          <w:sz w:val="24"/>
          <w:szCs w:val="24"/>
        </w:rPr>
      </w:pPr>
      <w:r w:rsidRPr="005D7C04">
        <w:rPr>
          <w:rFonts w:ascii="Times New Roman" w:hAnsi="Times New Roman"/>
          <w:sz w:val="24"/>
          <w:szCs w:val="24"/>
        </w:rPr>
        <w:t>Крановиц К.С. Развивающие занимательные игры.   - Минск «Попурри», 2005</w:t>
      </w:r>
    </w:p>
    <w:p w:rsidR="00A96FC3" w:rsidRPr="005D7C04" w:rsidRDefault="00A96FC3" w:rsidP="00805418">
      <w:pPr>
        <w:pStyle w:val="a3"/>
        <w:jc w:val="both"/>
        <w:rPr>
          <w:rFonts w:ascii="Times New Roman" w:hAnsi="Times New Roman"/>
          <w:sz w:val="24"/>
          <w:szCs w:val="24"/>
        </w:rPr>
      </w:pPr>
      <w:r w:rsidRPr="005D7C04">
        <w:rPr>
          <w:rFonts w:ascii="Times New Roman" w:hAnsi="Times New Roman"/>
          <w:sz w:val="24"/>
          <w:szCs w:val="24"/>
        </w:rPr>
        <w:t>Лямина Л.А. Народные игры в детском саду.- М., Творческий Центр «Сфера» , 2007</w:t>
      </w:r>
    </w:p>
    <w:p w:rsidR="00D3633E" w:rsidRPr="002367D4" w:rsidRDefault="00457F9F" w:rsidP="00805418">
      <w:pPr>
        <w:pStyle w:val="a3"/>
        <w:jc w:val="both"/>
        <w:rPr>
          <w:rFonts w:ascii="Times New Roman" w:hAnsi="Times New Roman"/>
          <w:b/>
          <w:color w:val="333333"/>
          <w:sz w:val="24"/>
          <w:szCs w:val="24"/>
        </w:rPr>
      </w:pPr>
      <w:r w:rsidRPr="002367D4">
        <w:rPr>
          <w:rFonts w:ascii="Times New Roman" w:hAnsi="Times New Roman"/>
          <w:b/>
          <w:color w:val="333333"/>
          <w:sz w:val="24"/>
          <w:szCs w:val="24"/>
        </w:rPr>
        <w:t xml:space="preserve">Пазухина И.А.  </w:t>
      </w:r>
      <w:r w:rsidR="00AB512C" w:rsidRPr="002367D4">
        <w:rPr>
          <w:rFonts w:ascii="Times New Roman" w:hAnsi="Times New Roman"/>
          <w:b/>
          <w:color w:val="333333"/>
          <w:sz w:val="24"/>
          <w:szCs w:val="24"/>
        </w:rPr>
        <w:t>Давай поигр</w:t>
      </w:r>
      <w:r w:rsidRPr="002367D4">
        <w:rPr>
          <w:rFonts w:ascii="Times New Roman" w:hAnsi="Times New Roman"/>
          <w:b/>
          <w:color w:val="333333"/>
          <w:sz w:val="24"/>
          <w:szCs w:val="24"/>
        </w:rPr>
        <w:t xml:space="preserve">аем! - </w:t>
      </w:r>
      <w:r w:rsidR="00262CE3" w:rsidRPr="002367D4">
        <w:rPr>
          <w:rFonts w:ascii="Times New Roman" w:hAnsi="Times New Roman"/>
          <w:b/>
          <w:color w:val="333333"/>
          <w:sz w:val="24"/>
          <w:szCs w:val="24"/>
        </w:rPr>
        <w:t xml:space="preserve"> С.П.</w:t>
      </w:r>
      <w:r w:rsidRPr="002367D4">
        <w:rPr>
          <w:rFonts w:ascii="Times New Roman" w:hAnsi="Times New Roman"/>
          <w:b/>
          <w:color w:val="333333"/>
          <w:sz w:val="24"/>
          <w:szCs w:val="24"/>
        </w:rPr>
        <w:t xml:space="preserve">, </w:t>
      </w:r>
      <w:r w:rsidR="00262CE3" w:rsidRPr="002367D4">
        <w:rPr>
          <w:rFonts w:ascii="Times New Roman" w:hAnsi="Times New Roman"/>
          <w:b/>
          <w:color w:val="333333"/>
          <w:sz w:val="24"/>
          <w:szCs w:val="24"/>
        </w:rPr>
        <w:t xml:space="preserve"> «Детство-Пресс»</w:t>
      </w:r>
      <w:r w:rsidRPr="002367D4">
        <w:rPr>
          <w:rFonts w:ascii="Times New Roman" w:hAnsi="Times New Roman"/>
          <w:b/>
          <w:color w:val="333333"/>
          <w:sz w:val="24"/>
          <w:szCs w:val="24"/>
        </w:rPr>
        <w:t xml:space="preserve">. </w:t>
      </w:r>
      <w:r w:rsidR="00262CE3" w:rsidRPr="002367D4">
        <w:rPr>
          <w:rFonts w:ascii="Times New Roman" w:hAnsi="Times New Roman"/>
          <w:b/>
          <w:color w:val="333333"/>
          <w:sz w:val="24"/>
          <w:szCs w:val="24"/>
        </w:rPr>
        <w:t xml:space="preserve"> 2005</w:t>
      </w:r>
      <w:r w:rsidRPr="002367D4">
        <w:rPr>
          <w:rFonts w:ascii="Times New Roman" w:hAnsi="Times New Roman"/>
          <w:b/>
          <w:color w:val="333333"/>
          <w:sz w:val="24"/>
          <w:szCs w:val="24"/>
        </w:rPr>
        <w:t>.</w:t>
      </w:r>
    </w:p>
    <w:p w:rsidR="004A28F3" w:rsidRPr="005D7C04" w:rsidRDefault="0097562E" w:rsidP="00805418">
      <w:pPr>
        <w:pStyle w:val="Default"/>
        <w:pageBreakBefore/>
        <w:jc w:val="both"/>
      </w:pPr>
      <w:r>
        <w:rPr>
          <w:b/>
          <w:color w:val="auto"/>
        </w:rPr>
        <w:lastRenderedPageBreak/>
        <w:t>1</w:t>
      </w:r>
      <w:r w:rsidR="00CE26B8">
        <w:rPr>
          <w:b/>
          <w:color w:val="auto"/>
        </w:rPr>
        <w:t xml:space="preserve">.2. </w:t>
      </w:r>
      <w:r w:rsidR="0081379B">
        <w:rPr>
          <w:b/>
          <w:color w:val="auto"/>
        </w:rPr>
        <w:t xml:space="preserve">Социальный мир </w:t>
      </w:r>
    </w:p>
    <w:p w:rsidR="00FF5A6E" w:rsidRPr="005D7C04" w:rsidRDefault="00FF5A6E" w:rsidP="00805418">
      <w:pPr>
        <w:pStyle w:val="a3"/>
        <w:jc w:val="both"/>
        <w:rPr>
          <w:rFonts w:ascii="Times New Roman" w:hAnsi="Times New Roman"/>
          <w:sz w:val="24"/>
          <w:szCs w:val="24"/>
        </w:rPr>
      </w:pPr>
    </w:p>
    <w:p w:rsidR="007B641A" w:rsidRDefault="007B641A" w:rsidP="00805418">
      <w:pPr>
        <w:pStyle w:val="a3"/>
        <w:jc w:val="both"/>
        <w:rPr>
          <w:rFonts w:ascii="Times New Roman" w:hAnsi="Times New Roman"/>
          <w:b/>
          <w:sz w:val="24"/>
          <w:szCs w:val="24"/>
        </w:rPr>
      </w:pPr>
      <w:r w:rsidRPr="005D7C04">
        <w:rPr>
          <w:rFonts w:ascii="Times New Roman" w:hAnsi="Times New Roman"/>
          <w:b/>
          <w:sz w:val="24"/>
          <w:szCs w:val="24"/>
        </w:rPr>
        <w:t>Третий год жизни. Первая младшая группа.</w:t>
      </w:r>
    </w:p>
    <w:p w:rsidR="00502E89" w:rsidRDefault="00502E89" w:rsidP="00805418">
      <w:pPr>
        <w:pStyle w:val="a3"/>
        <w:jc w:val="both"/>
        <w:rPr>
          <w:rFonts w:ascii="Times New Roman" w:hAnsi="Times New Roman"/>
          <w:b/>
          <w:sz w:val="24"/>
          <w:szCs w:val="24"/>
        </w:rPr>
      </w:pPr>
    </w:p>
    <w:p w:rsidR="00502E89" w:rsidRPr="005D7C04" w:rsidRDefault="00502E89" w:rsidP="00805418">
      <w:pPr>
        <w:pStyle w:val="a3"/>
        <w:jc w:val="both"/>
        <w:rPr>
          <w:rFonts w:ascii="Times New Roman" w:hAnsi="Times New Roman"/>
          <w:b/>
          <w:sz w:val="24"/>
          <w:szCs w:val="24"/>
        </w:rPr>
      </w:pPr>
      <w:r w:rsidRPr="005D7C04">
        <w:rPr>
          <w:rFonts w:ascii="Times New Roman" w:hAnsi="Times New Roman"/>
          <w:b/>
          <w:i/>
          <w:iCs/>
          <w:sz w:val="24"/>
          <w:szCs w:val="24"/>
        </w:rPr>
        <w:t xml:space="preserve">Задачи образовательной деятельности </w:t>
      </w:r>
    </w:p>
    <w:p w:rsidR="00502E89" w:rsidRPr="005D7C04" w:rsidRDefault="00502E89" w:rsidP="008828F7">
      <w:pPr>
        <w:pStyle w:val="a3"/>
        <w:numPr>
          <w:ilvl w:val="0"/>
          <w:numId w:val="34"/>
        </w:numPr>
        <w:jc w:val="both"/>
        <w:rPr>
          <w:rFonts w:ascii="Times New Roman" w:hAnsi="Times New Roman"/>
          <w:sz w:val="24"/>
          <w:szCs w:val="24"/>
        </w:rPr>
      </w:pPr>
      <w:r w:rsidRPr="005D7C04">
        <w:rPr>
          <w:rFonts w:ascii="Times New Roman" w:hAnsi="Times New Roman"/>
          <w:sz w:val="24"/>
          <w:szCs w:val="24"/>
        </w:rPr>
        <w:t xml:space="preserve">Способствовать благоприятной адаптации детей в детском саду, поддерживать эмоционально-положительное состояние детей. </w:t>
      </w:r>
    </w:p>
    <w:p w:rsidR="00502E89" w:rsidRPr="005D7C04" w:rsidRDefault="00502E89" w:rsidP="008828F7">
      <w:pPr>
        <w:pStyle w:val="a3"/>
        <w:numPr>
          <w:ilvl w:val="0"/>
          <w:numId w:val="34"/>
        </w:numPr>
        <w:jc w:val="both"/>
        <w:rPr>
          <w:rFonts w:ascii="Times New Roman" w:hAnsi="Times New Roman"/>
          <w:sz w:val="24"/>
          <w:szCs w:val="24"/>
        </w:rPr>
      </w:pPr>
      <w:r w:rsidRPr="005D7C04">
        <w:rPr>
          <w:rFonts w:ascii="Times New Roman" w:hAnsi="Times New Roman"/>
          <w:sz w:val="24"/>
          <w:szCs w:val="24"/>
        </w:rPr>
        <w:t xml:space="preserve">Развивать игровой опыт каждого ребенка, помогая детям отражать в игре представления об окружающей действительности. </w:t>
      </w:r>
    </w:p>
    <w:p w:rsidR="00502E89" w:rsidRPr="005D7C04" w:rsidRDefault="00502E89" w:rsidP="008828F7">
      <w:pPr>
        <w:pStyle w:val="a3"/>
        <w:numPr>
          <w:ilvl w:val="0"/>
          <w:numId w:val="34"/>
        </w:numPr>
        <w:jc w:val="both"/>
        <w:rPr>
          <w:rFonts w:ascii="Times New Roman" w:hAnsi="Times New Roman"/>
          <w:sz w:val="24"/>
          <w:szCs w:val="24"/>
        </w:rPr>
      </w:pPr>
      <w:r w:rsidRPr="005D7C04">
        <w:rPr>
          <w:rFonts w:ascii="Times New Roman" w:hAnsi="Times New Roman"/>
          <w:sz w:val="24"/>
          <w:szCs w:val="24"/>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502E89" w:rsidRPr="005D7C04" w:rsidRDefault="00502E89" w:rsidP="008828F7">
      <w:pPr>
        <w:pStyle w:val="a3"/>
        <w:numPr>
          <w:ilvl w:val="0"/>
          <w:numId w:val="34"/>
        </w:numPr>
        <w:jc w:val="both"/>
        <w:rPr>
          <w:rFonts w:ascii="Times New Roman" w:hAnsi="Times New Roman"/>
          <w:sz w:val="24"/>
          <w:szCs w:val="24"/>
        </w:rPr>
      </w:pPr>
      <w:r w:rsidRPr="005D7C04">
        <w:rPr>
          <w:rFonts w:ascii="Times New Roman" w:hAnsi="Times New Roman"/>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502E89" w:rsidRDefault="00502E89" w:rsidP="008828F7">
      <w:pPr>
        <w:pStyle w:val="a3"/>
        <w:numPr>
          <w:ilvl w:val="0"/>
          <w:numId w:val="34"/>
        </w:numPr>
        <w:jc w:val="both"/>
        <w:rPr>
          <w:rFonts w:ascii="Times New Roman" w:hAnsi="Times New Roman"/>
          <w:sz w:val="24"/>
          <w:szCs w:val="24"/>
        </w:rPr>
      </w:pPr>
      <w:r w:rsidRPr="005D7C04">
        <w:rPr>
          <w:rFonts w:ascii="Times New Roman" w:hAnsi="Times New Roman"/>
          <w:sz w:val="24"/>
          <w:szCs w:val="24"/>
        </w:rP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502E89" w:rsidRPr="009504EA" w:rsidRDefault="00502E89" w:rsidP="00805418">
      <w:pPr>
        <w:pStyle w:val="a7"/>
        <w:spacing w:line="317" w:lineRule="exact"/>
        <w:ind w:left="426" w:right="20"/>
        <w:rPr>
          <w:rStyle w:val="43"/>
          <w:b/>
          <w:sz w:val="24"/>
          <w:szCs w:val="24"/>
        </w:rPr>
      </w:pPr>
      <w:r w:rsidRPr="009504EA">
        <w:rPr>
          <w:rStyle w:val="43"/>
          <w:b/>
          <w:sz w:val="24"/>
          <w:szCs w:val="24"/>
        </w:rPr>
        <w:t xml:space="preserve">Содержание образовательной деятельности </w:t>
      </w:r>
    </w:p>
    <w:p w:rsidR="00502E89" w:rsidRPr="00502E89" w:rsidRDefault="00CE7547" w:rsidP="00805418">
      <w:pPr>
        <w:pStyle w:val="a7"/>
        <w:spacing w:line="317" w:lineRule="exact"/>
        <w:ind w:left="426" w:right="20"/>
        <w:rPr>
          <w:rStyle w:val="43"/>
          <w:b/>
          <w:sz w:val="24"/>
          <w:szCs w:val="24"/>
        </w:rPr>
      </w:pPr>
      <w:r>
        <w:rPr>
          <w:rFonts w:eastAsia="Calibri"/>
          <w:b/>
          <w:sz w:val="24"/>
          <w:szCs w:val="24"/>
          <w:lang w:eastAsia="en-US"/>
        </w:rPr>
        <w:t xml:space="preserve"> </w:t>
      </w:r>
      <w:r w:rsidR="00502E89" w:rsidRPr="00502E89">
        <w:rPr>
          <w:rFonts w:eastAsia="Calibri"/>
          <w:b/>
          <w:sz w:val="24"/>
          <w:szCs w:val="24"/>
          <w:lang w:eastAsia="en-US"/>
        </w:rPr>
        <w:t xml:space="preserve"> </w:t>
      </w:r>
      <w:r w:rsidR="00502E89" w:rsidRPr="00502E89">
        <w:rPr>
          <w:rStyle w:val="43"/>
          <w:b/>
          <w:sz w:val="24"/>
          <w:szCs w:val="24"/>
        </w:rPr>
        <w:t>Сентябрь</w:t>
      </w:r>
    </w:p>
    <w:p w:rsidR="00CE7547" w:rsidRDefault="00502E89" w:rsidP="00805418">
      <w:pPr>
        <w:pStyle w:val="a7"/>
        <w:spacing w:line="317" w:lineRule="exact"/>
        <w:ind w:left="426" w:right="20"/>
        <w:rPr>
          <w:sz w:val="24"/>
          <w:szCs w:val="24"/>
        </w:rPr>
      </w:pPr>
      <w:r w:rsidRPr="00502E89">
        <w:rPr>
          <w:sz w:val="24"/>
          <w:szCs w:val="24"/>
        </w:rPr>
        <w:t>Знакомство с оборудованием раздевалки (шкафчик для одежды, скамеечка, стулья, зеркало), назначением и способом его использования ребенком. Обогащение и активизация словаря за счет слов: раздевалка, одеваться,</w:t>
      </w:r>
      <w:r w:rsidR="00CE7547">
        <w:rPr>
          <w:sz w:val="24"/>
          <w:szCs w:val="24"/>
        </w:rPr>
        <w:t xml:space="preserve"> раздеваться, шкафчик, полочка.</w:t>
      </w:r>
    </w:p>
    <w:p w:rsidR="00502E89" w:rsidRPr="00CE7547" w:rsidRDefault="00502E89" w:rsidP="00805418">
      <w:pPr>
        <w:pStyle w:val="a7"/>
        <w:spacing w:line="317" w:lineRule="exact"/>
        <w:ind w:left="426" w:right="20"/>
        <w:rPr>
          <w:sz w:val="24"/>
          <w:szCs w:val="24"/>
        </w:rPr>
      </w:pPr>
      <w:r w:rsidRPr="00502E89">
        <w:t>Формировать умение называть сверстников по именам; действовать согласованно игре.</w:t>
      </w:r>
    </w:p>
    <w:p w:rsidR="00502E89" w:rsidRPr="00502E89" w:rsidRDefault="00502E89" w:rsidP="00805418">
      <w:pPr>
        <w:ind w:left="426"/>
        <w:jc w:val="both"/>
      </w:pPr>
      <w:r w:rsidRPr="00502E89">
        <w:t xml:space="preserve"> Способствовать сближению доброжелательных отношений, проявлению интереса к взрослым, их действиям.</w:t>
      </w:r>
    </w:p>
    <w:p w:rsidR="00502E89" w:rsidRPr="00502E89" w:rsidRDefault="00CE7547" w:rsidP="00805418">
      <w:pPr>
        <w:pStyle w:val="a7"/>
        <w:tabs>
          <w:tab w:val="left" w:pos="284"/>
        </w:tabs>
        <w:spacing w:line="317" w:lineRule="exact"/>
        <w:ind w:left="142" w:right="20"/>
        <w:rPr>
          <w:sz w:val="24"/>
          <w:szCs w:val="24"/>
        </w:rPr>
      </w:pPr>
      <w:r>
        <w:rPr>
          <w:sz w:val="24"/>
          <w:szCs w:val="24"/>
        </w:rPr>
        <w:t xml:space="preserve">     </w:t>
      </w:r>
      <w:r w:rsidR="00502E89" w:rsidRPr="00502E89">
        <w:rPr>
          <w:sz w:val="24"/>
          <w:szCs w:val="24"/>
        </w:rPr>
        <w:t>Развивать у детей интерес друг к другу, потребность в общении со взрослыми, доброжелательность к ним.</w:t>
      </w:r>
    </w:p>
    <w:p w:rsidR="00CE7547" w:rsidRDefault="00CE7547" w:rsidP="00805418">
      <w:pPr>
        <w:pStyle w:val="a7"/>
        <w:spacing w:line="317" w:lineRule="exact"/>
        <w:ind w:left="426" w:right="20"/>
        <w:rPr>
          <w:b/>
          <w:i/>
          <w:sz w:val="24"/>
          <w:szCs w:val="24"/>
        </w:rPr>
      </w:pPr>
      <w:r>
        <w:rPr>
          <w:b/>
          <w:i/>
          <w:sz w:val="24"/>
          <w:szCs w:val="24"/>
        </w:rPr>
        <w:t xml:space="preserve">  Октябрь</w:t>
      </w:r>
    </w:p>
    <w:p w:rsidR="00502E89" w:rsidRPr="00CE7547" w:rsidRDefault="00502E89" w:rsidP="00805418">
      <w:pPr>
        <w:pStyle w:val="a7"/>
        <w:spacing w:line="317" w:lineRule="exact"/>
        <w:ind w:left="426" w:right="20" w:hanging="142"/>
        <w:rPr>
          <w:b/>
          <w:i/>
          <w:sz w:val="24"/>
          <w:szCs w:val="24"/>
        </w:rPr>
      </w:pPr>
      <w:r w:rsidRPr="00502E89">
        <w:t xml:space="preserve"> Познакомить детей с приметами осени: падают листочки, дети надели куртки и шапки.</w:t>
      </w:r>
    </w:p>
    <w:p w:rsidR="00502E89" w:rsidRPr="00502E89" w:rsidRDefault="00502E89" w:rsidP="00805418">
      <w:pPr>
        <w:ind w:left="426" w:hanging="142"/>
        <w:jc w:val="both"/>
      </w:pPr>
      <w:r w:rsidRPr="00502E89">
        <w:t xml:space="preserve"> Развивать наблюдательность. Воспитывать аккуратность и последовательность во время одевания на прогулку.</w:t>
      </w:r>
    </w:p>
    <w:p w:rsidR="00210CFC" w:rsidRDefault="00502E89" w:rsidP="00805418">
      <w:pPr>
        <w:pStyle w:val="a7"/>
        <w:ind w:left="426" w:right="20" w:hanging="142"/>
        <w:rPr>
          <w:rStyle w:val="13"/>
          <w:szCs w:val="24"/>
        </w:rPr>
      </w:pPr>
      <w:r w:rsidRPr="00502E89">
        <w:rPr>
          <w:rStyle w:val="13"/>
          <w:szCs w:val="24"/>
        </w:rPr>
        <w:t xml:space="preserve">  Расширять представления о домашних животных.</w:t>
      </w:r>
    </w:p>
    <w:p w:rsidR="00502E89" w:rsidRPr="00502E89" w:rsidRDefault="00CE7547" w:rsidP="00805418">
      <w:pPr>
        <w:pStyle w:val="a7"/>
        <w:ind w:left="426" w:right="20" w:hanging="142"/>
        <w:rPr>
          <w:rStyle w:val="13"/>
          <w:szCs w:val="24"/>
        </w:rPr>
      </w:pPr>
      <w:r>
        <w:rPr>
          <w:rStyle w:val="13"/>
          <w:szCs w:val="24"/>
        </w:rPr>
        <w:t xml:space="preserve">  </w:t>
      </w:r>
      <w:r w:rsidR="00502E89" w:rsidRPr="00502E89">
        <w:rPr>
          <w:rStyle w:val="13"/>
          <w:szCs w:val="24"/>
        </w:rPr>
        <w:t>Знать, называть животных – «корова», «собака», «корова», «кошка», «свинья».</w:t>
      </w:r>
    </w:p>
    <w:p w:rsidR="00502E89" w:rsidRPr="00502E89" w:rsidRDefault="00CE7547" w:rsidP="00805418">
      <w:pPr>
        <w:pStyle w:val="a7"/>
        <w:ind w:left="142" w:right="20"/>
        <w:rPr>
          <w:rStyle w:val="13"/>
          <w:szCs w:val="24"/>
        </w:rPr>
      </w:pPr>
      <w:r>
        <w:rPr>
          <w:rStyle w:val="13"/>
          <w:szCs w:val="24"/>
        </w:rPr>
        <w:t xml:space="preserve">  </w:t>
      </w:r>
      <w:r w:rsidR="005B5805">
        <w:rPr>
          <w:rStyle w:val="13"/>
          <w:szCs w:val="24"/>
        </w:rPr>
        <w:t xml:space="preserve"> </w:t>
      </w:r>
      <w:r w:rsidR="00502E89" w:rsidRPr="00502E89">
        <w:rPr>
          <w:rStyle w:val="13"/>
          <w:szCs w:val="24"/>
        </w:rPr>
        <w:t>Познакомить со значением животных в жизни людей (приносят пользу – сторожат дом, ловят мышей, дают продукты – молоко, шерсть)</w:t>
      </w:r>
    </w:p>
    <w:p w:rsidR="005B5805" w:rsidRDefault="00CE7547" w:rsidP="00805418">
      <w:pPr>
        <w:pStyle w:val="a7"/>
        <w:ind w:left="142" w:right="20"/>
        <w:rPr>
          <w:rStyle w:val="13"/>
          <w:szCs w:val="24"/>
        </w:rPr>
      </w:pPr>
      <w:r>
        <w:rPr>
          <w:rStyle w:val="13"/>
          <w:szCs w:val="24"/>
        </w:rPr>
        <w:t xml:space="preserve">  </w:t>
      </w:r>
      <w:r w:rsidR="005B5805">
        <w:rPr>
          <w:rStyle w:val="13"/>
          <w:szCs w:val="24"/>
        </w:rPr>
        <w:t xml:space="preserve"> </w:t>
      </w:r>
      <w:r w:rsidR="00502E89" w:rsidRPr="00502E89">
        <w:rPr>
          <w:rStyle w:val="13"/>
          <w:szCs w:val="24"/>
        </w:rPr>
        <w:t xml:space="preserve">Продолжать расширять представления о домашних животных.  Знать, называть животных – «корова», «собака», «корова», «кошка», </w:t>
      </w:r>
      <w:r w:rsidR="005B5805">
        <w:rPr>
          <w:rStyle w:val="13"/>
          <w:szCs w:val="24"/>
        </w:rPr>
        <w:t xml:space="preserve">  </w:t>
      </w:r>
    </w:p>
    <w:p w:rsidR="00502E89" w:rsidRPr="00502E89" w:rsidRDefault="00CE7547" w:rsidP="00805418">
      <w:pPr>
        <w:pStyle w:val="a7"/>
        <w:ind w:left="142" w:right="20"/>
        <w:rPr>
          <w:rStyle w:val="13"/>
          <w:szCs w:val="24"/>
        </w:rPr>
      </w:pPr>
      <w:r>
        <w:rPr>
          <w:rStyle w:val="13"/>
          <w:szCs w:val="24"/>
        </w:rPr>
        <w:t xml:space="preserve">  </w:t>
      </w:r>
      <w:r w:rsidR="005B5805">
        <w:rPr>
          <w:rStyle w:val="13"/>
          <w:szCs w:val="24"/>
        </w:rPr>
        <w:t xml:space="preserve"> </w:t>
      </w:r>
      <w:r w:rsidR="00502E89" w:rsidRPr="00502E89">
        <w:rPr>
          <w:rStyle w:val="13"/>
          <w:szCs w:val="24"/>
        </w:rPr>
        <w:t>«свинья».</w:t>
      </w:r>
    </w:p>
    <w:p w:rsidR="00CE7547" w:rsidRDefault="00CE7547" w:rsidP="00805418">
      <w:pPr>
        <w:pStyle w:val="a7"/>
        <w:tabs>
          <w:tab w:val="left" w:pos="426"/>
        </w:tabs>
        <w:ind w:left="142" w:right="20"/>
        <w:rPr>
          <w:rStyle w:val="13"/>
          <w:szCs w:val="24"/>
        </w:rPr>
      </w:pPr>
      <w:r>
        <w:rPr>
          <w:rStyle w:val="13"/>
          <w:szCs w:val="24"/>
        </w:rPr>
        <w:t xml:space="preserve">   </w:t>
      </w:r>
      <w:r w:rsidR="005B5805">
        <w:rPr>
          <w:rStyle w:val="13"/>
          <w:szCs w:val="24"/>
        </w:rPr>
        <w:t xml:space="preserve"> </w:t>
      </w:r>
      <w:r w:rsidR="00502E89" w:rsidRPr="00502E89">
        <w:rPr>
          <w:rStyle w:val="13"/>
          <w:szCs w:val="24"/>
        </w:rPr>
        <w:t xml:space="preserve">Познакомить со значением животных в жизни людей (приносят пользу – сторожат дом, ловят мышей, дают продукты – молоко, </w:t>
      </w:r>
      <w:r>
        <w:rPr>
          <w:rStyle w:val="13"/>
          <w:szCs w:val="24"/>
        </w:rPr>
        <w:t xml:space="preserve">  </w:t>
      </w:r>
    </w:p>
    <w:p w:rsidR="00502E89" w:rsidRPr="00502E89" w:rsidRDefault="00CE7547" w:rsidP="00805418">
      <w:pPr>
        <w:pStyle w:val="a7"/>
        <w:tabs>
          <w:tab w:val="left" w:pos="426"/>
        </w:tabs>
        <w:ind w:left="142" w:right="20"/>
        <w:rPr>
          <w:rStyle w:val="13"/>
          <w:szCs w:val="24"/>
        </w:rPr>
      </w:pPr>
      <w:r>
        <w:rPr>
          <w:rStyle w:val="13"/>
          <w:szCs w:val="24"/>
        </w:rPr>
        <w:t xml:space="preserve">    </w:t>
      </w:r>
      <w:r w:rsidR="00502E89" w:rsidRPr="00502E89">
        <w:rPr>
          <w:rStyle w:val="13"/>
          <w:szCs w:val="24"/>
        </w:rPr>
        <w:t>шерсть)</w:t>
      </w:r>
    </w:p>
    <w:p w:rsidR="00502E89" w:rsidRPr="00502E89" w:rsidRDefault="00CE7547" w:rsidP="00805418">
      <w:pPr>
        <w:pStyle w:val="a7"/>
        <w:tabs>
          <w:tab w:val="left" w:pos="426"/>
        </w:tabs>
        <w:ind w:left="142" w:right="20"/>
        <w:rPr>
          <w:rStyle w:val="13"/>
          <w:b/>
          <w:i/>
          <w:szCs w:val="24"/>
        </w:rPr>
      </w:pPr>
      <w:r>
        <w:rPr>
          <w:rStyle w:val="13"/>
          <w:szCs w:val="24"/>
        </w:rPr>
        <w:t xml:space="preserve">    </w:t>
      </w:r>
      <w:r w:rsidR="005B5805">
        <w:rPr>
          <w:rStyle w:val="13"/>
          <w:szCs w:val="24"/>
        </w:rPr>
        <w:t xml:space="preserve"> </w:t>
      </w:r>
      <w:r w:rsidR="00502E89" w:rsidRPr="00502E89">
        <w:rPr>
          <w:rStyle w:val="13"/>
          <w:b/>
          <w:i/>
          <w:szCs w:val="24"/>
        </w:rPr>
        <w:t>Ноябрь</w:t>
      </w:r>
    </w:p>
    <w:p w:rsidR="00CE7547" w:rsidRDefault="00CE7547" w:rsidP="00805418">
      <w:pPr>
        <w:tabs>
          <w:tab w:val="left" w:pos="426"/>
        </w:tabs>
        <w:ind w:left="142"/>
        <w:jc w:val="both"/>
      </w:pPr>
      <w:r>
        <w:t xml:space="preserve">  </w:t>
      </w:r>
      <w:r w:rsidR="005B5805">
        <w:t xml:space="preserve">  </w:t>
      </w:r>
      <w:r w:rsidR="00502E89" w:rsidRPr="00502E89">
        <w:t xml:space="preserve">Познакомить со свойствами воды: льется, журчит, можно переливать из кружки в миску. Развивать зрительное     восприятие. </w:t>
      </w:r>
      <w:r>
        <w:t xml:space="preserve">   </w:t>
      </w:r>
    </w:p>
    <w:p w:rsidR="005B5805" w:rsidRDefault="00CE7547" w:rsidP="00805418">
      <w:pPr>
        <w:tabs>
          <w:tab w:val="left" w:pos="426"/>
        </w:tabs>
        <w:ind w:left="142"/>
        <w:jc w:val="both"/>
      </w:pPr>
      <w:r>
        <w:t xml:space="preserve">    </w:t>
      </w:r>
      <w:r w:rsidR="00502E89" w:rsidRPr="00502E89">
        <w:t xml:space="preserve">Воспитывать </w:t>
      </w:r>
      <w:r w:rsidR="005B5805">
        <w:t xml:space="preserve"> </w:t>
      </w:r>
    </w:p>
    <w:p w:rsidR="00502E89" w:rsidRPr="00502E89" w:rsidRDefault="00CE7547" w:rsidP="00805418">
      <w:pPr>
        <w:tabs>
          <w:tab w:val="left" w:pos="426"/>
        </w:tabs>
        <w:ind w:left="426" w:hanging="426"/>
        <w:jc w:val="both"/>
      </w:pPr>
      <w:r>
        <w:lastRenderedPageBreak/>
        <w:t xml:space="preserve">    </w:t>
      </w:r>
      <w:r w:rsidR="00502E89" w:rsidRPr="00502E89">
        <w:t>добрые чувства к птицам. Формировать представления о труде взрослых и воспитывать уважительное отношение к нему.</w:t>
      </w:r>
    </w:p>
    <w:p w:rsidR="00CE7547" w:rsidRDefault="00CE7547" w:rsidP="00805418">
      <w:pPr>
        <w:tabs>
          <w:tab w:val="left" w:pos="426"/>
        </w:tabs>
        <w:ind w:left="426" w:hanging="426"/>
        <w:jc w:val="both"/>
      </w:pPr>
      <w:r>
        <w:t xml:space="preserve">    </w:t>
      </w:r>
      <w:r w:rsidR="00502E89" w:rsidRPr="00502E89">
        <w:t xml:space="preserve">Учить называть действия, изображенные на сюжетных картинках, отвечать на вопросы, называть предметы –   помощники няни и их </w:t>
      </w:r>
      <w:r>
        <w:t xml:space="preserve"> </w:t>
      </w:r>
    </w:p>
    <w:p w:rsidR="00502E89" w:rsidRPr="00502E89" w:rsidRDefault="00CE7547" w:rsidP="00805418">
      <w:pPr>
        <w:tabs>
          <w:tab w:val="left" w:pos="426"/>
        </w:tabs>
        <w:ind w:left="426" w:hanging="426"/>
        <w:jc w:val="both"/>
      </w:pPr>
      <w:r>
        <w:t xml:space="preserve">    </w:t>
      </w:r>
      <w:r w:rsidR="00502E89" w:rsidRPr="00502E89">
        <w:t>назначение, обогащать словарный запас.</w:t>
      </w:r>
    </w:p>
    <w:p w:rsidR="00502E89" w:rsidRPr="00502E89" w:rsidRDefault="00CE7547" w:rsidP="00805418">
      <w:pPr>
        <w:tabs>
          <w:tab w:val="left" w:pos="426"/>
        </w:tabs>
        <w:ind w:left="426" w:hanging="426"/>
        <w:jc w:val="both"/>
        <w:rPr>
          <w:rStyle w:val="13"/>
        </w:rPr>
      </w:pPr>
      <w:r>
        <w:t xml:space="preserve">   </w:t>
      </w:r>
      <w:r w:rsidR="00502E89" w:rsidRPr="00502E89">
        <w:t>Развивать общую моторику, внимание.</w:t>
      </w:r>
    </w:p>
    <w:p w:rsidR="00502E89" w:rsidRPr="00502E89" w:rsidRDefault="00CE7547" w:rsidP="00805418">
      <w:pPr>
        <w:tabs>
          <w:tab w:val="left" w:pos="426"/>
        </w:tabs>
        <w:ind w:left="426" w:hanging="426"/>
        <w:jc w:val="both"/>
        <w:rPr>
          <w:rStyle w:val="43"/>
          <w:b/>
          <w:iCs w:val="0"/>
          <w:color w:val="000000"/>
          <w:sz w:val="24"/>
          <w:szCs w:val="24"/>
          <w:shd w:val="clear" w:color="auto" w:fill="auto"/>
        </w:rPr>
      </w:pPr>
      <w:r>
        <w:rPr>
          <w:rStyle w:val="43"/>
          <w:b/>
          <w:iCs w:val="0"/>
          <w:color w:val="000000"/>
          <w:sz w:val="24"/>
          <w:szCs w:val="24"/>
          <w:shd w:val="clear" w:color="auto" w:fill="auto"/>
        </w:rPr>
        <w:t xml:space="preserve">   </w:t>
      </w:r>
      <w:r w:rsidR="00502E89" w:rsidRPr="00502E89">
        <w:rPr>
          <w:rStyle w:val="43"/>
          <w:b/>
          <w:iCs w:val="0"/>
          <w:color w:val="000000"/>
          <w:sz w:val="24"/>
          <w:szCs w:val="24"/>
          <w:shd w:val="clear" w:color="auto" w:fill="auto"/>
        </w:rPr>
        <w:t xml:space="preserve"> Декабрь</w:t>
      </w:r>
    </w:p>
    <w:p w:rsidR="00CE7547" w:rsidRPr="00210CFC" w:rsidRDefault="00210CFC" w:rsidP="00805418">
      <w:pPr>
        <w:pStyle w:val="a7"/>
        <w:tabs>
          <w:tab w:val="left" w:pos="426"/>
        </w:tabs>
        <w:ind w:left="426" w:right="20" w:hanging="426"/>
        <w:rPr>
          <w:rStyle w:val="13"/>
          <w:szCs w:val="24"/>
        </w:rPr>
      </w:pPr>
      <w:r>
        <w:rPr>
          <w:rStyle w:val="13"/>
          <w:szCs w:val="24"/>
        </w:rPr>
        <w:t xml:space="preserve">   </w:t>
      </w:r>
      <w:r w:rsidR="00502E89" w:rsidRPr="00502E89">
        <w:rPr>
          <w:rStyle w:val="13"/>
          <w:szCs w:val="24"/>
        </w:rPr>
        <w:t>Развивать координацию движений, зрительное восприятие.</w:t>
      </w:r>
      <w:r w:rsidR="00502E89" w:rsidRPr="00502E89">
        <w:rPr>
          <w:rStyle w:val="13"/>
        </w:rPr>
        <w:t xml:space="preserve">       </w:t>
      </w:r>
    </w:p>
    <w:p w:rsidR="00502E89" w:rsidRPr="00502E89" w:rsidRDefault="00502E89" w:rsidP="00805418">
      <w:pPr>
        <w:tabs>
          <w:tab w:val="left" w:pos="426"/>
        </w:tabs>
        <w:ind w:left="567" w:hanging="426"/>
        <w:jc w:val="both"/>
        <w:rPr>
          <w:rStyle w:val="13"/>
        </w:rPr>
      </w:pPr>
      <w:r w:rsidRPr="00502E89">
        <w:rPr>
          <w:rStyle w:val="13"/>
        </w:rPr>
        <w:t>Воспитывать дружеское взаимоотношение в процессе двигательной активности.</w:t>
      </w:r>
    </w:p>
    <w:p w:rsidR="00502E89" w:rsidRPr="00CE7547" w:rsidRDefault="00502E89" w:rsidP="00805418">
      <w:pPr>
        <w:ind w:left="567" w:hanging="426"/>
        <w:jc w:val="both"/>
      </w:pPr>
      <w:r w:rsidRPr="00502E89">
        <w:t>Формировать представления о труде взрослых и воспитывать уважительное отношение к нему.</w:t>
      </w:r>
    </w:p>
    <w:p w:rsidR="00502E89" w:rsidRPr="00502E89" w:rsidRDefault="00502E89" w:rsidP="00805418">
      <w:pPr>
        <w:ind w:left="567" w:hanging="426"/>
        <w:jc w:val="both"/>
      </w:pPr>
      <w:r w:rsidRPr="00502E89">
        <w:t xml:space="preserve">Учить называть действия, изображенные на сюжетных </w:t>
      </w:r>
      <w:r w:rsidR="00CE7547">
        <w:t>картинках, отвечать на вопросы,</w:t>
      </w:r>
      <w:r w:rsidR="004A3A8D">
        <w:t xml:space="preserve"> называть предметы – </w:t>
      </w:r>
      <w:r w:rsidRPr="00502E89">
        <w:t xml:space="preserve"> помощники няни и их назначение, обогащать словарный запас.</w:t>
      </w:r>
    </w:p>
    <w:p w:rsidR="00502E89" w:rsidRPr="00502E89" w:rsidRDefault="00502E89" w:rsidP="00805418">
      <w:pPr>
        <w:pStyle w:val="a7"/>
        <w:spacing w:line="317" w:lineRule="exact"/>
        <w:ind w:left="567" w:right="20" w:hanging="426"/>
        <w:rPr>
          <w:rStyle w:val="43"/>
          <w:b/>
          <w:sz w:val="24"/>
          <w:szCs w:val="24"/>
        </w:rPr>
      </w:pPr>
      <w:r w:rsidRPr="00502E89">
        <w:rPr>
          <w:sz w:val="24"/>
          <w:szCs w:val="24"/>
        </w:rPr>
        <w:t>Развивать общую моторику, внимание.</w:t>
      </w:r>
    </w:p>
    <w:p w:rsidR="00502E89" w:rsidRPr="00502E89" w:rsidRDefault="00502E89" w:rsidP="00805418">
      <w:pPr>
        <w:pStyle w:val="a7"/>
        <w:ind w:left="567" w:right="20" w:hanging="426"/>
        <w:rPr>
          <w:rStyle w:val="13"/>
          <w:b/>
          <w:i/>
          <w:szCs w:val="24"/>
        </w:rPr>
      </w:pPr>
      <w:r w:rsidRPr="00502E89">
        <w:rPr>
          <w:rStyle w:val="13"/>
          <w:b/>
          <w:szCs w:val="24"/>
        </w:rPr>
        <w:t xml:space="preserve"> </w:t>
      </w:r>
      <w:r w:rsidRPr="00502E89">
        <w:rPr>
          <w:rStyle w:val="13"/>
          <w:b/>
          <w:i/>
          <w:szCs w:val="24"/>
        </w:rPr>
        <w:t>Январь</w:t>
      </w:r>
    </w:p>
    <w:p w:rsidR="00502E89" w:rsidRPr="00502E89" w:rsidRDefault="00502E89" w:rsidP="00805418">
      <w:pPr>
        <w:pStyle w:val="a7"/>
        <w:ind w:left="567" w:right="20" w:hanging="426"/>
        <w:rPr>
          <w:rStyle w:val="13"/>
          <w:szCs w:val="24"/>
        </w:rPr>
      </w:pPr>
      <w:r w:rsidRPr="00502E89">
        <w:rPr>
          <w:rStyle w:val="13"/>
          <w:b/>
          <w:i/>
          <w:szCs w:val="24"/>
        </w:rPr>
        <w:t xml:space="preserve"> </w:t>
      </w:r>
      <w:r w:rsidRPr="00502E89">
        <w:rPr>
          <w:rStyle w:val="13"/>
          <w:szCs w:val="24"/>
        </w:rPr>
        <w:t>Смотреть на картинку и слушать рассказ.</w:t>
      </w:r>
    </w:p>
    <w:p w:rsidR="00502E89" w:rsidRPr="00502E89" w:rsidRDefault="004A3A8D" w:rsidP="00805418">
      <w:pPr>
        <w:pStyle w:val="a7"/>
        <w:ind w:left="567" w:right="20" w:hanging="426"/>
        <w:rPr>
          <w:rStyle w:val="13"/>
          <w:szCs w:val="24"/>
        </w:rPr>
      </w:pPr>
      <w:r>
        <w:rPr>
          <w:rStyle w:val="13"/>
          <w:szCs w:val="24"/>
        </w:rPr>
        <w:t xml:space="preserve"> </w:t>
      </w:r>
      <w:r w:rsidR="00502E89" w:rsidRPr="00502E89">
        <w:rPr>
          <w:rStyle w:val="13"/>
          <w:szCs w:val="24"/>
        </w:rPr>
        <w:t xml:space="preserve"> Узнавать и правильно называть изображения знакомых предметов на картинке. </w:t>
      </w:r>
    </w:p>
    <w:p w:rsidR="00502E89" w:rsidRPr="00502E89" w:rsidRDefault="004A3A8D" w:rsidP="00805418">
      <w:pPr>
        <w:pStyle w:val="a7"/>
        <w:ind w:left="567" w:right="20" w:hanging="426"/>
        <w:rPr>
          <w:rStyle w:val="13"/>
          <w:szCs w:val="24"/>
        </w:rPr>
      </w:pPr>
      <w:r>
        <w:rPr>
          <w:rStyle w:val="13"/>
          <w:szCs w:val="24"/>
        </w:rPr>
        <w:t xml:space="preserve">  </w:t>
      </w:r>
      <w:r w:rsidR="00502E89" w:rsidRPr="00502E89">
        <w:rPr>
          <w:rStyle w:val="13"/>
          <w:szCs w:val="24"/>
        </w:rPr>
        <w:t>Развиваем мышление – учим отгадывать       загадки. Запоминать и выполнять несложные поручения.</w:t>
      </w:r>
    </w:p>
    <w:p w:rsidR="00502E89" w:rsidRPr="00502E89" w:rsidRDefault="004A3A8D" w:rsidP="00805418">
      <w:pPr>
        <w:pStyle w:val="a7"/>
        <w:ind w:left="567" w:right="20" w:hanging="426"/>
        <w:rPr>
          <w:rStyle w:val="13"/>
          <w:szCs w:val="24"/>
        </w:rPr>
      </w:pPr>
      <w:r>
        <w:rPr>
          <w:rStyle w:val="13"/>
          <w:szCs w:val="24"/>
        </w:rPr>
        <w:t xml:space="preserve">  </w:t>
      </w:r>
      <w:r w:rsidR="00502E89" w:rsidRPr="00502E89">
        <w:rPr>
          <w:rStyle w:val="13"/>
          <w:szCs w:val="24"/>
        </w:rPr>
        <w:t>Учить различать и называть предметы мебели, рассказывать об их назначении.</w:t>
      </w:r>
    </w:p>
    <w:p w:rsidR="00502E89" w:rsidRPr="00502E89" w:rsidRDefault="00502E89" w:rsidP="00805418">
      <w:pPr>
        <w:pStyle w:val="a7"/>
        <w:ind w:left="567" w:right="20" w:hanging="426"/>
        <w:rPr>
          <w:rStyle w:val="13"/>
          <w:szCs w:val="24"/>
        </w:rPr>
      </w:pPr>
      <w:r w:rsidRPr="00502E89">
        <w:rPr>
          <w:rStyle w:val="13"/>
          <w:szCs w:val="24"/>
        </w:rPr>
        <w:t xml:space="preserve">  Развивать внимание и речь.</w:t>
      </w:r>
    </w:p>
    <w:p w:rsidR="00502E89" w:rsidRPr="00502E89" w:rsidRDefault="004A3A8D" w:rsidP="00805418">
      <w:pPr>
        <w:pStyle w:val="a7"/>
        <w:ind w:left="567" w:right="20" w:hanging="426"/>
        <w:rPr>
          <w:rStyle w:val="13"/>
          <w:b/>
          <w:i/>
          <w:szCs w:val="24"/>
        </w:rPr>
      </w:pPr>
      <w:r>
        <w:rPr>
          <w:rStyle w:val="13"/>
          <w:szCs w:val="24"/>
        </w:rPr>
        <w:t xml:space="preserve">  </w:t>
      </w:r>
      <w:r w:rsidR="00502E89" w:rsidRPr="00502E89">
        <w:rPr>
          <w:rStyle w:val="13"/>
          <w:b/>
          <w:i/>
          <w:szCs w:val="24"/>
        </w:rPr>
        <w:t>Февраль</w:t>
      </w:r>
    </w:p>
    <w:p w:rsidR="00502E89" w:rsidRPr="00502E89" w:rsidRDefault="004A3A8D" w:rsidP="00805418">
      <w:pPr>
        <w:pStyle w:val="a7"/>
        <w:ind w:left="567" w:right="20" w:hanging="426"/>
        <w:rPr>
          <w:rStyle w:val="13"/>
          <w:szCs w:val="24"/>
        </w:rPr>
      </w:pPr>
      <w:r>
        <w:rPr>
          <w:rStyle w:val="13"/>
          <w:b/>
          <w:i/>
          <w:szCs w:val="24"/>
        </w:rPr>
        <w:t xml:space="preserve">  </w:t>
      </w:r>
      <w:r w:rsidR="00502E89" w:rsidRPr="00502E89">
        <w:rPr>
          <w:rStyle w:val="13"/>
          <w:szCs w:val="24"/>
        </w:rPr>
        <w:t>Учить классифицировать одежду и обувь, различать эти предметы по сезону, развивать внимание, память и речь.</w:t>
      </w:r>
    </w:p>
    <w:p w:rsidR="00502E89" w:rsidRPr="00502E89" w:rsidRDefault="00502E89" w:rsidP="00805418">
      <w:pPr>
        <w:pStyle w:val="a7"/>
        <w:ind w:left="567" w:right="20" w:hanging="426"/>
        <w:rPr>
          <w:rStyle w:val="13"/>
          <w:szCs w:val="24"/>
        </w:rPr>
      </w:pPr>
      <w:r w:rsidRPr="00502E89">
        <w:rPr>
          <w:rStyle w:val="13"/>
          <w:szCs w:val="24"/>
        </w:rPr>
        <w:t xml:space="preserve"> </w:t>
      </w:r>
      <w:r w:rsidR="005B5805">
        <w:rPr>
          <w:rStyle w:val="13"/>
          <w:szCs w:val="24"/>
        </w:rPr>
        <w:t xml:space="preserve"> </w:t>
      </w:r>
      <w:r w:rsidRPr="00502E89">
        <w:rPr>
          <w:rStyle w:val="13"/>
          <w:szCs w:val="24"/>
        </w:rPr>
        <w:t xml:space="preserve">Обогащать словарный запас. Воспитывать желание помогать тем, кто в этом нуждается. </w:t>
      </w:r>
    </w:p>
    <w:p w:rsidR="005B5805" w:rsidRDefault="004A3A8D" w:rsidP="00805418">
      <w:pPr>
        <w:pStyle w:val="a7"/>
        <w:ind w:left="567" w:right="20" w:hanging="426"/>
        <w:rPr>
          <w:rStyle w:val="13"/>
          <w:szCs w:val="24"/>
        </w:rPr>
      </w:pPr>
      <w:r>
        <w:rPr>
          <w:rStyle w:val="13"/>
          <w:szCs w:val="24"/>
        </w:rPr>
        <w:t xml:space="preserve">  </w:t>
      </w:r>
      <w:r w:rsidR="005B5805">
        <w:rPr>
          <w:rStyle w:val="13"/>
          <w:szCs w:val="24"/>
        </w:rPr>
        <w:t xml:space="preserve"> </w:t>
      </w:r>
      <w:r w:rsidR="00502E89" w:rsidRPr="00502E89">
        <w:rPr>
          <w:rStyle w:val="13"/>
          <w:szCs w:val="24"/>
        </w:rPr>
        <w:t xml:space="preserve">Продолжать развивать   потребность в общении со взрослыми, доброжелательность к ним, воображение: учить передавать    свои </w:t>
      </w:r>
      <w:r w:rsidR="005B5805">
        <w:rPr>
          <w:rStyle w:val="13"/>
          <w:szCs w:val="24"/>
        </w:rPr>
        <w:t xml:space="preserve"> </w:t>
      </w:r>
    </w:p>
    <w:p w:rsidR="00502E89" w:rsidRPr="00502E89" w:rsidRDefault="004A3A8D" w:rsidP="00805418">
      <w:pPr>
        <w:pStyle w:val="a7"/>
        <w:ind w:left="567" w:right="20" w:hanging="426"/>
        <w:rPr>
          <w:rStyle w:val="13"/>
          <w:szCs w:val="24"/>
        </w:rPr>
      </w:pPr>
      <w:r>
        <w:rPr>
          <w:rStyle w:val="13"/>
          <w:szCs w:val="24"/>
        </w:rPr>
        <w:t xml:space="preserve">   </w:t>
      </w:r>
      <w:r w:rsidR="00502E89" w:rsidRPr="00502E89">
        <w:rPr>
          <w:rStyle w:val="13"/>
          <w:szCs w:val="24"/>
        </w:rPr>
        <w:t>представления о назначении предметов в повседневной жизни.</w:t>
      </w:r>
    </w:p>
    <w:p w:rsidR="00502E89" w:rsidRPr="00502E89" w:rsidRDefault="004A3A8D" w:rsidP="00805418">
      <w:pPr>
        <w:pStyle w:val="a7"/>
        <w:ind w:left="567" w:right="20" w:hanging="426"/>
        <w:rPr>
          <w:rStyle w:val="13"/>
          <w:b/>
          <w:i/>
          <w:szCs w:val="24"/>
        </w:rPr>
      </w:pPr>
      <w:r>
        <w:rPr>
          <w:rStyle w:val="13"/>
          <w:b/>
          <w:i/>
          <w:szCs w:val="24"/>
        </w:rPr>
        <w:t xml:space="preserve">   </w:t>
      </w:r>
      <w:r w:rsidR="00502E89" w:rsidRPr="00502E89">
        <w:rPr>
          <w:rStyle w:val="13"/>
          <w:b/>
          <w:i/>
          <w:szCs w:val="24"/>
        </w:rPr>
        <w:t>Март</w:t>
      </w:r>
    </w:p>
    <w:p w:rsidR="00502E89" w:rsidRPr="00502E89" w:rsidRDefault="00502E89" w:rsidP="00805418">
      <w:pPr>
        <w:pStyle w:val="a7"/>
        <w:ind w:left="567" w:right="20" w:hanging="426"/>
        <w:rPr>
          <w:rStyle w:val="13"/>
          <w:szCs w:val="24"/>
        </w:rPr>
      </w:pPr>
      <w:r w:rsidRPr="00502E89">
        <w:rPr>
          <w:rStyle w:val="13"/>
          <w:b/>
          <w:i/>
          <w:szCs w:val="24"/>
        </w:rPr>
        <w:t xml:space="preserve"> </w:t>
      </w:r>
      <w:r w:rsidR="004A3A8D">
        <w:rPr>
          <w:rStyle w:val="13"/>
          <w:b/>
          <w:i/>
          <w:szCs w:val="24"/>
        </w:rPr>
        <w:t xml:space="preserve"> </w:t>
      </w:r>
      <w:r w:rsidR="005B5805">
        <w:rPr>
          <w:rStyle w:val="13"/>
          <w:b/>
          <w:i/>
          <w:szCs w:val="24"/>
        </w:rPr>
        <w:t xml:space="preserve"> </w:t>
      </w:r>
      <w:r w:rsidRPr="00502E89">
        <w:rPr>
          <w:rStyle w:val="13"/>
          <w:szCs w:val="24"/>
        </w:rPr>
        <w:t>Закреплять представление об использовании предметов посуды.</w:t>
      </w:r>
    </w:p>
    <w:p w:rsidR="00502E89" w:rsidRPr="00502E89" w:rsidRDefault="004A3A8D" w:rsidP="00805418">
      <w:pPr>
        <w:pStyle w:val="a7"/>
        <w:ind w:left="567" w:right="20" w:hanging="426"/>
        <w:rPr>
          <w:rStyle w:val="13"/>
          <w:szCs w:val="24"/>
        </w:rPr>
      </w:pPr>
      <w:r>
        <w:rPr>
          <w:rStyle w:val="13"/>
          <w:szCs w:val="24"/>
        </w:rPr>
        <w:t xml:space="preserve">   </w:t>
      </w:r>
      <w:r w:rsidR="00502E89" w:rsidRPr="00502E89">
        <w:rPr>
          <w:rStyle w:val="13"/>
          <w:szCs w:val="24"/>
        </w:rPr>
        <w:t>Формировать обобщенное понятие посуда, первичные представления о происхождении вещей.</w:t>
      </w:r>
    </w:p>
    <w:p w:rsidR="004A3A8D" w:rsidRDefault="004A3A8D" w:rsidP="00805418">
      <w:pPr>
        <w:pStyle w:val="a7"/>
        <w:ind w:left="567" w:right="20" w:hanging="426"/>
        <w:rPr>
          <w:rStyle w:val="13"/>
          <w:szCs w:val="24"/>
        </w:rPr>
      </w:pPr>
      <w:r>
        <w:rPr>
          <w:rStyle w:val="13"/>
          <w:szCs w:val="24"/>
        </w:rPr>
        <w:t xml:space="preserve">   </w:t>
      </w:r>
      <w:r w:rsidR="00502E89" w:rsidRPr="00502E89">
        <w:rPr>
          <w:rStyle w:val="13"/>
          <w:szCs w:val="24"/>
        </w:rPr>
        <w:t xml:space="preserve">Развивать игровой опыт, потребность в общении со взрослыми, доброжелательность к ним. Вызвать эмоциональную отзывчивость </w:t>
      </w:r>
      <w:r>
        <w:rPr>
          <w:rStyle w:val="13"/>
          <w:szCs w:val="24"/>
        </w:rPr>
        <w:t xml:space="preserve"> </w:t>
      </w:r>
    </w:p>
    <w:p w:rsidR="004A3A8D" w:rsidRDefault="004A3A8D" w:rsidP="00805418">
      <w:pPr>
        <w:pStyle w:val="a7"/>
        <w:ind w:left="567" w:right="20" w:hanging="426"/>
        <w:rPr>
          <w:rStyle w:val="13"/>
          <w:szCs w:val="24"/>
        </w:rPr>
      </w:pPr>
      <w:r>
        <w:rPr>
          <w:rStyle w:val="13"/>
          <w:szCs w:val="24"/>
        </w:rPr>
        <w:t xml:space="preserve">   </w:t>
      </w:r>
      <w:r w:rsidR="00502E89" w:rsidRPr="00502E89">
        <w:rPr>
          <w:rStyle w:val="13"/>
          <w:szCs w:val="24"/>
        </w:rPr>
        <w:t xml:space="preserve">детей, </w:t>
      </w:r>
      <w:r w:rsidR="005B5805">
        <w:rPr>
          <w:rStyle w:val="13"/>
          <w:szCs w:val="24"/>
        </w:rPr>
        <w:t xml:space="preserve"> </w:t>
      </w:r>
      <w:r w:rsidR="00502E89" w:rsidRPr="00502E89">
        <w:rPr>
          <w:rStyle w:val="13"/>
          <w:szCs w:val="24"/>
        </w:rPr>
        <w:t>стремление к участию в решении проблемы, желание найти и осуществить   конкретные дейст</w:t>
      </w:r>
      <w:r>
        <w:rPr>
          <w:rStyle w:val="13"/>
          <w:szCs w:val="24"/>
        </w:rPr>
        <w:t>вия заботы и помощи.  Развивать</w:t>
      </w:r>
    </w:p>
    <w:p w:rsidR="00502E89" w:rsidRPr="00502E89" w:rsidRDefault="004A3A8D" w:rsidP="00805418">
      <w:pPr>
        <w:pStyle w:val="a7"/>
        <w:ind w:left="567" w:right="20" w:hanging="426"/>
        <w:rPr>
          <w:rStyle w:val="13"/>
          <w:szCs w:val="24"/>
        </w:rPr>
      </w:pPr>
      <w:r>
        <w:rPr>
          <w:rStyle w:val="13"/>
          <w:szCs w:val="24"/>
        </w:rPr>
        <w:t xml:space="preserve">    </w:t>
      </w:r>
      <w:r w:rsidR="00502E89" w:rsidRPr="00502E89">
        <w:rPr>
          <w:rStyle w:val="13"/>
          <w:szCs w:val="24"/>
        </w:rPr>
        <w:t xml:space="preserve">речевую </w:t>
      </w:r>
      <w:r>
        <w:rPr>
          <w:rStyle w:val="13"/>
          <w:szCs w:val="24"/>
        </w:rPr>
        <w:t xml:space="preserve">  </w:t>
      </w:r>
      <w:r w:rsidR="005B5805">
        <w:rPr>
          <w:rStyle w:val="13"/>
          <w:szCs w:val="24"/>
        </w:rPr>
        <w:t xml:space="preserve"> </w:t>
      </w:r>
      <w:r w:rsidR="00502E89" w:rsidRPr="00502E89">
        <w:rPr>
          <w:rStyle w:val="13"/>
          <w:szCs w:val="24"/>
        </w:rPr>
        <w:t>активность и взаимодействие детей. Приучать к использованию вежливых оборотов речи.</w:t>
      </w:r>
    </w:p>
    <w:p w:rsidR="00502E89" w:rsidRPr="00502E89" w:rsidRDefault="005B5805" w:rsidP="00805418">
      <w:pPr>
        <w:pStyle w:val="a7"/>
        <w:ind w:left="567" w:right="20" w:hanging="426"/>
        <w:rPr>
          <w:rStyle w:val="13"/>
          <w:b/>
          <w:i/>
          <w:szCs w:val="24"/>
        </w:rPr>
      </w:pPr>
      <w:r>
        <w:rPr>
          <w:rStyle w:val="13"/>
          <w:b/>
          <w:i/>
          <w:szCs w:val="24"/>
        </w:rPr>
        <w:t xml:space="preserve">   </w:t>
      </w:r>
      <w:r w:rsidR="00502E89" w:rsidRPr="00502E89">
        <w:rPr>
          <w:rStyle w:val="13"/>
          <w:b/>
          <w:i/>
          <w:szCs w:val="24"/>
        </w:rPr>
        <w:t>Апрель</w:t>
      </w:r>
    </w:p>
    <w:p w:rsidR="00502E89" w:rsidRPr="00502E89" w:rsidRDefault="004A3A8D" w:rsidP="00805418">
      <w:pPr>
        <w:pStyle w:val="a7"/>
        <w:ind w:left="567" w:right="20" w:hanging="426"/>
        <w:rPr>
          <w:rStyle w:val="13"/>
          <w:szCs w:val="24"/>
        </w:rPr>
      </w:pPr>
      <w:r>
        <w:rPr>
          <w:rStyle w:val="13"/>
          <w:b/>
          <w:i/>
          <w:szCs w:val="24"/>
        </w:rPr>
        <w:t xml:space="preserve"> </w:t>
      </w:r>
      <w:r w:rsidR="005B5805">
        <w:rPr>
          <w:rStyle w:val="13"/>
          <w:b/>
          <w:i/>
          <w:szCs w:val="24"/>
        </w:rPr>
        <w:t xml:space="preserve">  </w:t>
      </w:r>
      <w:r w:rsidR="00502E89" w:rsidRPr="00502E89">
        <w:rPr>
          <w:rStyle w:val="13"/>
          <w:szCs w:val="24"/>
        </w:rPr>
        <w:t>Учить проявлять сочувствие к другим детям.</w:t>
      </w:r>
    </w:p>
    <w:p w:rsidR="005B5805" w:rsidRDefault="004A3A8D" w:rsidP="00805418">
      <w:pPr>
        <w:pStyle w:val="a7"/>
        <w:ind w:left="567" w:right="20" w:hanging="426"/>
        <w:rPr>
          <w:rStyle w:val="13"/>
          <w:szCs w:val="24"/>
        </w:rPr>
      </w:pPr>
      <w:r>
        <w:rPr>
          <w:rStyle w:val="13"/>
          <w:szCs w:val="24"/>
        </w:rPr>
        <w:t xml:space="preserve"> </w:t>
      </w:r>
      <w:r w:rsidR="005B5805">
        <w:rPr>
          <w:rStyle w:val="13"/>
          <w:szCs w:val="24"/>
        </w:rPr>
        <w:t xml:space="preserve">  </w:t>
      </w:r>
      <w:r w:rsidR="00502E89" w:rsidRPr="00502E89">
        <w:rPr>
          <w:rStyle w:val="13"/>
          <w:szCs w:val="24"/>
        </w:rPr>
        <w:t xml:space="preserve">Определять ярко выраженные состояния (плачет), безопасному поведению (не уходить от родителей), различать и называть действия </w:t>
      </w:r>
      <w:r w:rsidR="005B5805">
        <w:rPr>
          <w:rStyle w:val="13"/>
          <w:szCs w:val="24"/>
        </w:rPr>
        <w:t xml:space="preserve">   </w:t>
      </w:r>
    </w:p>
    <w:p w:rsidR="00EA7DD6" w:rsidRDefault="004A3A8D" w:rsidP="00805418">
      <w:pPr>
        <w:pStyle w:val="a7"/>
        <w:ind w:left="567" w:right="20" w:hanging="426"/>
        <w:rPr>
          <w:rStyle w:val="13"/>
          <w:szCs w:val="24"/>
        </w:rPr>
      </w:pPr>
      <w:r>
        <w:rPr>
          <w:rStyle w:val="13"/>
          <w:szCs w:val="24"/>
        </w:rPr>
        <w:t xml:space="preserve">  </w:t>
      </w:r>
      <w:r w:rsidR="005B5805">
        <w:rPr>
          <w:rStyle w:val="13"/>
          <w:szCs w:val="24"/>
        </w:rPr>
        <w:t xml:space="preserve">  </w:t>
      </w:r>
      <w:r w:rsidR="00502E89" w:rsidRPr="00502E89">
        <w:rPr>
          <w:rStyle w:val="13"/>
          <w:szCs w:val="24"/>
        </w:rPr>
        <w:t xml:space="preserve">взрослых, направленных на заботу о детях. Расширять словарный запас. Знакомить с транспортом (самолет). Развивать ловкость. </w:t>
      </w:r>
      <w:r w:rsidR="00EA7DD6">
        <w:rPr>
          <w:rStyle w:val="13"/>
          <w:szCs w:val="24"/>
        </w:rPr>
        <w:t xml:space="preserve"> </w:t>
      </w:r>
    </w:p>
    <w:p w:rsidR="00502E89" w:rsidRPr="00502E89" w:rsidRDefault="00EA7DD6" w:rsidP="00805418">
      <w:pPr>
        <w:pStyle w:val="a7"/>
        <w:ind w:left="426" w:right="20" w:hanging="143"/>
        <w:rPr>
          <w:rStyle w:val="13"/>
          <w:szCs w:val="24"/>
        </w:rPr>
      </w:pPr>
      <w:r>
        <w:rPr>
          <w:rStyle w:val="13"/>
          <w:szCs w:val="24"/>
        </w:rPr>
        <w:lastRenderedPageBreak/>
        <w:t xml:space="preserve">   </w:t>
      </w:r>
      <w:r w:rsidR="004A3A8D">
        <w:rPr>
          <w:rStyle w:val="13"/>
          <w:szCs w:val="24"/>
        </w:rPr>
        <w:t xml:space="preserve"> Учить</w:t>
      </w:r>
      <w:r w:rsidR="005B5805">
        <w:rPr>
          <w:rStyle w:val="13"/>
          <w:szCs w:val="24"/>
        </w:rPr>
        <w:t xml:space="preserve"> </w:t>
      </w:r>
      <w:r w:rsidR="00502E89" w:rsidRPr="00502E89">
        <w:rPr>
          <w:rStyle w:val="13"/>
          <w:szCs w:val="24"/>
        </w:rPr>
        <w:t>применять конструктивные умения в сюжетных играх, обыгрывать создаваемую совм</w:t>
      </w:r>
      <w:r w:rsidR="004A3A8D">
        <w:rPr>
          <w:rStyle w:val="13"/>
          <w:szCs w:val="24"/>
        </w:rPr>
        <w:t xml:space="preserve">естно с воспитателем постройку, </w:t>
      </w:r>
      <w:r>
        <w:rPr>
          <w:rStyle w:val="13"/>
          <w:szCs w:val="24"/>
        </w:rPr>
        <w:t xml:space="preserve">объединяться      в </w:t>
      </w:r>
      <w:r w:rsidR="00502E89" w:rsidRPr="00502E89">
        <w:rPr>
          <w:rStyle w:val="13"/>
          <w:szCs w:val="24"/>
        </w:rPr>
        <w:t xml:space="preserve">игре </w:t>
      </w:r>
      <w:r w:rsidR="005B5805">
        <w:rPr>
          <w:rStyle w:val="13"/>
          <w:szCs w:val="24"/>
        </w:rPr>
        <w:t xml:space="preserve"> </w:t>
      </w:r>
      <w:r w:rsidR="00502E89" w:rsidRPr="00502E89">
        <w:rPr>
          <w:rStyle w:val="13"/>
          <w:szCs w:val="24"/>
        </w:rPr>
        <w:t>с другими детьми, устанавливать взаимоотношения. Воспитывать положительное эмоциональное отношение к сверстникам.</w:t>
      </w:r>
    </w:p>
    <w:p w:rsidR="00502E89" w:rsidRPr="00502E89" w:rsidRDefault="00502E89" w:rsidP="00805418">
      <w:pPr>
        <w:pStyle w:val="a7"/>
        <w:ind w:left="567" w:right="20"/>
        <w:rPr>
          <w:rStyle w:val="13"/>
          <w:b/>
          <w:i/>
          <w:szCs w:val="24"/>
        </w:rPr>
      </w:pPr>
      <w:r w:rsidRPr="00502E89">
        <w:rPr>
          <w:rStyle w:val="13"/>
          <w:b/>
          <w:i/>
          <w:szCs w:val="24"/>
        </w:rPr>
        <w:t xml:space="preserve"> Май</w:t>
      </w:r>
    </w:p>
    <w:p w:rsidR="005B5805" w:rsidRDefault="00502E89" w:rsidP="00805418">
      <w:pPr>
        <w:pStyle w:val="a7"/>
        <w:ind w:left="567" w:right="20"/>
        <w:rPr>
          <w:rStyle w:val="13"/>
          <w:szCs w:val="24"/>
        </w:rPr>
      </w:pPr>
      <w:r w:rsidRPr="00502E89">
        <w:rPr>
          <w:rStyle w:val="13"/>
          <w:szCs w:val="24"/>
        </w:rPr>
        <w:t xml:space="preserve">Познакомить детей с трудовой деятельностью на приусадебном участке. Расширять словарный запас детей, развивать игровые навыки. </w:t>
      </w:r>
      <w:r w:rsidR="005B5805">
        <w:rPr>
          <w:rStyle w:val="13"/>
          <w:szCs w:val="24"/>
        </w:rPr>
        <w:t xml:space="preserve">  </w:t>
      </w:r>
    </w:p>
    <w:p w:rsidR="004A3A8D" w:rsidRDefault="00502E89" w:rsidP="00805418">
      <w:pPr>
        <w:pStyle w:val="a7"/>
        <w:ind w:left="567" w:right="20"/>
        <w:rPr>
          <w:rStyle w:val="13"/>
          <w:szCs w:val="24"/>
        </w:rPr>
      </w:pPr>
      <w:r w:rsidRPr="00502E89">
        <w:rPr>
          <w:rStyle w:val="13"/>
          <w:szCs w:val="24"/>
        </w:rPr>
        <w:t xml:space="preserve">Продолжать знакомить с названиями предметов ближайшего окружения (растения на огороде). Способствовать развитию речи как </w:t>
      </w:r>
      <w:r w:rsidR="004A3A8D">
        <w:rPr>
          <w:rStyle w:val="13"/>
          <w:szCs w:val="24"/>
        </w:rPr>
        <w:t xml:space="preserve">  </w:t>
      </w:r>
    </w:p>
    <w:p w:rsidR="00502E89" w:rsidRPr="00502E89" w:rsidRDefault="004A3A8D" w:rsidP="00805418">
      <w:pPr>
        <w:pStyle w:val="a7"/>
        <w:ind w:left="426" w:right="20"/>
        <w:rPr>
          <w:rStyle w:val="13"/>
          <w:szCs w:val="24"/>
        </w:rPr>
      </w:pPr>
      <w:r>
        <w:rPr>
          <w:rStyle w:val="13"/>
          <w:szCs w:val="24"/>
        </w:rPr>
        <w:t xml:space="preserve">  </w:t>
      </w:r>
      <w:r w:rsidR="00502E89" w:rsidRPr="00502E89">
        <w:rPr>
          <w:rStyle w:val="13"/>
          <w:szCs w:val="24"/>
        </w:rPr>
        <w:t xml:space="preserve">средства общения. Слушать и понимать речь взрослого. Различать и правильно называть растения (трава, деревья, цветы). Отвечать на вопросы </w:t>
      </w:r>
      <w:r w:rsidR="005B5805">
        <w:rPr>
          <w:rStyle w:val="13"/>
          <w:szCs w:val="24"/>
        </w:rPr>
        <w:t xml:space="preserve">  </w:t>
      </w:r>
      <w:r w:rsidR="00502E89" w:rsidRPr="00502E89">
        <w:rPr>
          <w:rStyle w:val="13"/>
          <w:szCs w:val="24"/>
        </w:rPr>
        <w:t>взрослого об увиденном на прогулке.</w:t>
      </w:r>
    </w:p>
    <w:p w:rsidR="004A3A8D" w:rsidRDefault="005B5805" w:rsidP="00805418">
      <w:pPr>
        <w:pStyle w:val="a7"/>
        <w:ind w:left="426" w:right="20"/>
        <w:rPr>
          <w:rStyle w:val="13"/>
          <w:szCs w:val="24"/>
        </w:rPr>
      </w:pPr>
      <w:r>
        <w:rPr>
          <w:rStyle w:val="13"/>
          <w:szCs w:val="24"/>
        </w:rPr>
        <w:t xml:space="preserve"> </w:t>
      </w:r>
      <w:r w:rsidR="00502E89" w:rsidRPr="00502E89">
        <w:rPr>
          <w:rStyle w:val="13"/>
          <w:szCs w:val="24"/>
        </w:rPr>
        <w:t xml:space="preserve">Сосредотачиваться при наблюдении предметов, их рассматривании. Правильно повторять названия цветов, пользоваться этими </w:t>
      </w:r>
    </w:p>
    <w:p w:rsidR="004A3A8D" w:rsidRPr="00EA7DD6" w:rsidRDefault="004A3A8D" w:rsidP="00805418">
      <w:pPr>
        <w:pStyle w:val="a7"/>
        <w:ind w:left="426" w:right="20"/>
        <w:rPr>
          <w:sz w:val="24"/>
          <w:szCs w:val="24"/>
        </w:rPr>
      </w:pPr>
      <w:r>
        <w:rPr>
          <w:rStyle w:val="13"/>
          <w:szCs w:val="24"/>
        </w:rPr>
        <w:t xml:space="preserve">  </w:t>
      </w:r>
      <w:r w:rsidR="00502E89" w:rsidRPr="00502E89">
        <w:rPr>
          <w:rStyle w:val="13"/>
          <w:szCs w:val="24"/>
        </w:rPr>
        <w:t xml:space="preserve">словами в </w:t>
      </w:r>
      <w:r>
        <w:rPr>
          <w:rStyle w:val="13"/>
          <w:szCs w:val="24"/>
        </w:rPr>
        <w:t xml:space="preserve"> </w:t>
      </w:r>
      <w:r w:rsidR="00502E89" w:rsidRPr="00502E89">
        <w:rPr>
          <w:rStyle w:val="13"/>
          <w:szCs w:val="24"/>
        </w:rPr>
        <w:t>самостоятельной речи, называть окраску цветов.</w:t>
      </w:r>
    </w:p>
    <w:p w:rsidR="004A3A8D" w:rsidRDefault="004A3A8D" w:rsidP="00805418">
      <w:pPr>
        <w:pStyle w:val="Default"/>
        <w:jc w:val="both"/>
        <w:rPr>
          <w:b/>
          <w:bCs/>
        </w:rPr>
      </w:pPr>
    </w:p>
    <w:p w:rsidR="00263F24" w:rsidRDefault="008E6D66" w:rsidP="00805418">
      <w:pPr>
        <w:pStyle w:val="Default"/>
        <w:jc w:val="both"/>
        <w:rPr>
          <w:b/>
          <w:bCs/>
        </w:rPr>
      </w:pPr>
      <w:r w:rsidRPr="005D7C04">
        <w:rPr>
          <w:b/>
          <w:bCs/>
        </w:rPr>
        <w:t>Четвертый год жизни. 2-я младшая группа</w:t>
      </w:r>
    </w:p>
    <w:p w:rsidR="00263F24" w:rsidRDefault="008D796D" w:rsidP="00805418">
      <w:pPr>
        <w:pStyle w:val="Default"/>
        <w:jc w:val="both"/>
        <w:rPr>
          <w:b/>
          <w:i/>
          <w:color w:val="auto"/>
        </w:rPr>
      </w:pPr>
      <w:r>
        <w:rPr>
          <w:b/>
          <w:i/>
          <w:color w:val="auto"/>
        </w:rPr>
        <w:t>Социальный мир</w:t>
      </w:r>
    </w:p>
    <w:p w:rsidR="006229CC" w:rsidRPr="008F481D" w:rsidRDefault="006229CC" w:rsidP="00805418">
      <w:pPr>
        <w:pStyle w:val="Default"/>
        <w:ind w:firstLine="709"/>
        <w:jc w:val="both"/>
      </w:pPr>
      <w:r w:rsidRPr="008F481D">
        <w:rPr>
          <w:b/>
          <w:bCs/>
          <w:i/>
          <w:iCs/>
        </w:rPr>
        <w:t xml:space="preserve">Задачи образовательной деятельности </w:t>
      </w:r>
    </w:p>
    <w:p w:rsidR="006229CC" w:rsidRPr="00546F2F" w:rsidRDefault="006229CC" w:rsidP="008828F7">
      <w:pPr>
        <w:pStyle w:val="Default"/>
        <w:numPr>
          <w:ilvl w:val="0"/>
          <w:numId w:val="35"/>
        </w:numPr>
        <w:spacing w:after="55"/>
        <w:ind w:left="851" w:hanging="284"/>
        <w:jc w:val="both"/>
      </w:pPr>
      <w:r w:rsidRPr="00546F2F">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229CC" w:rsidRPr="00546F2F" w:rsidRDefault="006229CC" w:rsidP="008828F7">
      <w:pPr>
        <w:pStyle w:val="Default"/>
        <w:numPr>
          <w:ilvl w:val="0"/>
          <w:numId w:val="35"/>
        </w:numPr>
        <w:spacing w:after="55"/>
        <w:ind w:left="851" w:hanging="284"/>
        <w:jc w:val="both"/>
      </w:pPr>
      <w:r w:rsidRPr="00546F2F">
        <w:t xml:space="preserve">Развивать эмоциональную отзывчивость, любовь к родителям, привязанность и доверие к воспитателю, </w:t>
      </w:r>
    </w:p>
    <w:p w:rsidR="006229CC" w:rsidRPr="00546F2F" w:rsidRDefault="006229CC" w:rsidP="008828F7">
      <w:pPr>
        <w:pStyle w:val="Default"/>
        <w:numPr>
          <w:ilvl w:val="0"/>
          <w:numId w:val="35"/>
        </w:numPr>
        <w:spacing w:after="55"/>
        <w:ind w:left="851" w:hanging="284"/>
        <w:jc w:val="both"/>
      </w:pPr>
      <w:r w:rsidRPr="00546F2F">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229CC" w:rsidRPr="001172E2" w:rsidRDefault="006229CC" w:rsidP="008828F7">
      <w:pPr>
        <w:pStyle w:val="a3"/>
        <w:numPr>
          <w:ilvl w:val="0"/>
          <w:numId w:val="41"/>
        </w:numPr>
        <w:ind w:left="851" w:hanging="284"/>
        <w:jc w:val="both"/>
        <w:rPr>
          <w:rStyle w:val="43"/>
          <w:i w:val="0"/>
          <w:iCs w:val="0"/>
          <w:sz w:val="24"/>
          <w:szCs w:val="24"/>
        </w:rPr>
      </w:pPr>
      <w:r w:rsidRPr="00546F2F">
        <w:rPr>
          <w:rFonts w:ascii="Times New Roman" w:hAnsi="Times New Roman"/>
          <w:sz w:val="24"/>
          <w:szCs w:val="24"/>
        </w:rPr>
        <w:t xml:space="preserve">Постепенно приучать детей к выполнению элементарных правил культуры поведения в детском саду. </w:t>
      </w:r>
    </w:p>
    <w:p w:rsidR="006229CC" w:rsidRPr="008F481D" w:rsidRDefault="006229CC" w:rsidP="00805418">
      <w:pPr>
        <w:pStyle w:val="a7"/>
        <w:spacing w:before="120"/>
        <w:ind w:right="380" w:firstLine="851"/>
        <w:rPr>
          <w:rStyle w:val="43"/>
          <w:sz w:val="24"/>
          <w:szCs w:val="24"/>
        </w:rPr>
      </w:pPr>
      <w:r w:rsidRPr="008F481D">
        <w:rPr>
          <w:rStyle w:val="43"/>
          <w:b/>
          <w:sz w:val="24"/>
          <w:szCs w:val="24"/>
        </w:rPr>
        <w:t>Содержание образовательной деятельности</w:t>
      </w:r>
      <w:r w:rsidRPr="008F481D">
        <w:rPr>
          <w:rStyle w:val="43"/>
          <w:sz w:val="24"/>
          <w:szCs w:val="24"/>
        </w:rPr>
        <w:t xml:space="preserve"> </w:t>
      </w:r>
    </w:p>
    <w:p w:rsidR="006229CC" w:rsidRDefault="006229CC" w:rsidP="00805418">
      <w:pPr>
        <w:shd w:val="clear" w:color="auto" w:fill="FFFFFF"/>
        <w:spacing w:after="120" w:line="259" w:lineRule="atLeast"/>
        <w:jc w:val="both"/>
        <w:rPr>
          <w:b/>
          <w:color w:val="000000"/>
        </w:rPr>
      </w:pPr>
      <w:r w:rsidRPr="00E16157">
        <w:rPr>
          <w:b/>
          <w:color w:val="000000"/>
        </w:rPr>
        <w:t>Сентябрь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Эмоционально обогащать чувства детей, возвратившихся в группу после летнего отдыха. Способствовать возникновению дружеских чувств у детей друг к другу. Помочь в запоминании имен детей группы. Дать первые представление об именах собственных: у взрослых и детей – у всех есть имена. Закреплять умение обращаться друг другу по именам.</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Повторить правила дорожного движения. Закрепить и систематизировать знания по теме «Безопасность на авто -, железно – и авиадорожном транспорте», воспитывать у детей правила поведения и общения в общественном транспорте.</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Дать детям понятие о том, что они предметы сделаны руками человека, другие созданы природой.</w:t>
      </w:r>
    </w:p>
    <w:p w:rsidR="006229CC" w:rsidRPr="006229CC" w:rsidRDefault="006229CC" w:rsidP="00805418">
      <w:pPr>
        <w:pStyle w:val="a3"/>
        <w:jc w:val="both"/>
        <w:rPr>
          <w:rFonts w:ascii="Times New Roman" w:hAnsi="Times New Roman"/>
          <w:b/>
          <w:sz w:val="24"/>
          <w:szCs w:val="24"/>
        </w:rPr>
      </w:pPr>
      <w:r w:rsidRPr="006229CC">
        <w:rPr>
          <w:rFonts w:ascii="Times New Roman" w:hAnsi="Times New Roman"/>
          <w:b/>
          <w:sz w:val="24"/>
          <w:szCs w:val="24"/>
        </w:rPr>
        <w:t>Октябрь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Расширить  представления о доме – жилище  людей,  в нём  не  только  тепло, но  и уютно,  красиво.  Все  предметы  имеют  своё  назначение (на  стуле  сидят; на кровати  спят и т. д.) Внести в  активный словарь слова,  обобщающего  значения  «мебель»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b/>
          <w:sz w:val="24"/>
          <w:szCs w:val="24"/>
        </w:rPr>
        <w:t>Ноябрь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lastRenderedPageBreak/>
        <w:t>Познакомить с родовым понятием «посуда». Учить детей находить сходство и различие в предметах, уметь группировать, объединять предметы по сходным существенным признакам в одно родовое понятие.</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b/>
          <w:sz w:val="24"/>
          <w:szCs w:val="24"/>
        </w:rPr>
        <w:t>Декабрь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На эмоционально чувственной, ориентировочной основе ввести в жизнь детей традицию встречи Нового года: обогатить чувство детей ярким, сверкающим, завораживающим зрелищем чуда – дерева – новогодней елки; ожиданием праздника – прихода Деда Мороза и Снегурочки; всеобщего радости и веселья.</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Обогащать  ребят яркими впечатлениями и радостными эмоциями новогоднего  праздника: расширить  ориентировку в окружающем  мире. Активизировать речевые  высказывания детей с  использованием слов – «ёлка», «огоньки», «Петрушка». Развивать  сенсорное  восприятие  при рассматривании ёлочных украшений (цвет, форма, величина).</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b/>
          <w:sz w:val="24"/>
          <w:szCs w:val="24"/>
        </w:rPr>
        <w:t>Январь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Воспитывать вежливость, учить в различных ситуациях договариваться, избегать конфликтов со сверстниками.</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b/>
          <w:sz w:val="24"/>
          <w:szCs w:val="24"/>
        </w:rPr>
        <w:t>Февраль</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Начала патриотического воспитания: на эмоционально – чувственной основе дать детям первые Продолжать знакомить детей с родным городом. Развивать коммуникативные умения.</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b/>
          <w:sz w:val="24"/>
          <w:szCs w:val="24"/>
        </w:rPr>
        <w:t>Март</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sz w:val="24"/>
          <w:szCs w:val="24"/>
        </w:rPr>
        <w:t>Познакомить детей с правилами пожарной безопасности. Учить осторожному обращению с огнем. воспитывать в детях уважение к такой профессии, как пожарный.</w:t>
      </w:r>
    </w:p>
    <w:p w:rsidR="006229CC" w:rsidRPr="006229CC" w:rsidRDefault="006229CC" w:rsidP="00805418">
      <w:pPr>
        <w:pStyle w:val="a3"/>
        <w:jc w:val="both"/>
        <w:rPr>
          <w:rFonts w:ascii="Times New Roman" w:hAnsi="Times New Roman"/>
          <w:sz w:val="24"/>
          <w:szCs w:val="24"/>
        </w:rPr>
      </w:pPr>
      <w:r w:rsidRPr="006229CC">
        <w:rPr>
          <w:rFonts w:ascii="Times New Roman" w:hAnsi="Times New Roman"/>
          <w:b/>
          <w:sz w:val="24"/>
          <w:szCs w:val="24"/>
        </w:rPr>
        <w:t>Апрель</w:t>
      </w:r>
    </w:p>
    <w:p w:rsidR="006229CC" w:rsidRPr="00EA7DD6" w:rsidRDefault="006229CC" w:rsidP="00805418">
      <w:pPr>
        <w:pStyle w:val="a3"/>
        <w:jc w:val="both"/>
        <w:rPr>
          <w:rFonts w:ascii="Times New Roman" w:eastAsia="Times New Roman" w:hAnsi="Times New Roman"/>
          <w:color w:val="3B2A1A"/>
          <w:sz w:val="24"/>
          <w:szCs w:val="24"/>
          <w:lang w:eastAsia="ru-RU"/>
        </w:rPr>
      </w:pPr>
      <w:r w:rsidRPr="004A3A8D">
        <w:rPr>
          <w:rFonts w:ascii="Times New Roman" w:eastAsia="Times New Roman" w:hAnsi="Times New Roman"/>
          <w:color w:val="3B2A1A"/>
          <w:sz w:val="24"/>
          <w:szCs w:val="24"/>
          <w:lang w:eastAsia="ru-RU"/>
        </w:rPr>
        <w:t>Формировать представление о разных насекомых, об их необходимости для человека. Закрепить знания детей об опасных для жизни и здоровья насекомых, с которыми они встречаются в природе. Дать знания о правилах поведения при встрече с разными насекомыми.</w:t>
      </w:r>
    </w:p>
    <w:p w:rsidR="004A3A8D" w:rsidRDefault="008E6D66" w:rsidP="00805418">
      <w:pPr>
        <w:pStyle w:val="a3"/>
        <w:jc w:val="both"/>
        <w:rPr>
          <w:rFonts w:ascii="Times New Roman" w:hAnsi="Times New Roman"/>
          <w:b/>
          <w:i/>
          <w:sz w:val="24"/>
          <w:szCs w:val="24"/>
        </w:rPr>
      </w:pPr>
      <w:r w:rsidRPr="005D7C04">
        <w:rPr>
          <w:rFonts w:ascii="Times New Roman" w:hAnsi="Times New Roman"/>
          <w:b/>
          <w:i/>
          <w:sz w:val="24"/>
          <w:szCs w:val="24"/>
        </w:rPr>
        <w:t>Развиваем ценностное отношение к труду</w:t>
      </w:r>
    </w:p>
    <w:p w:rsidR="006229CC" w:rsidRPr="004A3A8D" w:rsidRDefault="006229CC" w:rsidP="00805418">
      <w:pPr>
        <w:pStyle w:val="a3"/>
        <w:jc w:val="both"/>
        <w:rPr>
          <w:rFonts w:ascii="Times New Roman" w:hAnsi="Times New Roman"/>
          <w:b/>
          <w:i/>
          <w:sz w:val="24"/>
          <w:szCs w:val="24"/>
        </w:rPr>
      </w:pPr>
      <w:r>
        <w:rPr>
          <w:rFonts w:ascii="Times New Roman" w:hAnsi="Times New Roman"/>
          <w:b/>
          <w:sz w:val="24"/>
          <w:szCs w:val="28"/>
        </w:rPr>
        <w:t xml:space="preserve">  </w:t>
      </w:r>
      <w:r w:rsidRPr="0092556E">
        <w:rPr>
          <w:rFonts w:ascii="Times New Roman" w:hAnsi="Times New Roman"/>
          <w:b/>
          <w:sz w:val="24"/>
          <w:szCs w:val="28"/>
        </w:rPr>
        <w:t>Задачи образовательной деятельности:</w:t>
      </w:r>
    </w:p>
    <w:p w:rsidR="006229CC" w:rsidRPr="0092556E" w:rsidRDefault="006229CC" w:rsidP="008828F7">
      <w:pPr>
        <w:pStyle w:val="a3"/>
        <w:numPr>
          <w:ilvl w:val="0"/>
          <w:numId w:val="36"/>
        </w:numPr>
        <w:ind w:left="851" w:hanging="284"/>
        <w:jc w:val="both"/>
        <w:rPr>
          <w:rFonts w:ascii="Times New Roman" w:hAnsi="Times New Roman"/>
          <w:sz w:val="24"/>
          <w:szCs w:val="28"/>
        </w:rPr>
      </w:pPr>
      <w:r w:rsidRPr="0092556E">
        <w:rPr>
          <w:rFonts w:ascii="Times New Roman" w:hAnsi="Times New Roman"/>
          <w:sz w:val="24"/>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6229CC" w:rsidRPr="0092556E" w:rsidRDefault="006229CC" w:rsidP="008828F7">
      <w:pPr>
        <w:pStyle w:val="a3"/>
        <w:numPr>
          <w:ilvl w:val="0"/>
          <w:numId w:val="36"/>
        </w:numPr>
        <w:ind w:left="851" w:hanging="284"/>
        <w:jc w:val="both"/>
        <w:rPr>
          <w:rFonts w:ascii="Times New Roman" w:hAnsi="Times New Roman"/>
          <w:sz w:val="24"/>
          <w:szCs w:val="28"/>
        </w:rPr>
      </w:pPr>
      <w:r w:rsidRPr="0092556E">
        <w:rPr>
          <w:rFonts w:ascii="Times New Roman" w:hAnsi="Times New Roman"/>
          <w:sz w:val="24"/>
          <w:szCs w:val="28"/>
        </w:rPr>
        <w:t xml:space="preserve">Воспитывать бережное отношение к предметам и игрушкам, как результатам труда взрослых. </w:t>
      </w:r>
    </w:p>
    <w:p w:rsidR="006229CC" w:rsidRPr="0092556E" w:rsidRDefault="006229CC" w:rsidP="008828F7">
      <w:pPr>
        <w:pStyle w:val="a3"/>
        <w:numPr>
          <w:ilvl w:val="0"/>
          <w:numId w:val="36"/>
        </w:numPr>
        <w:ind w:left="851" w:hanging="284"/>
        <w:jc w:val="both"/>
        <w:rPr>
          <w:rFonts w:ascii="Times New Roman" w:hAnsi="Times New Roman"/>
          <w:sz w:val="24"/>
          <w:szCs w:val="28"/>
        </w:rPr>
      </w:pPr>
      <w:r w:rsidRPr="0092556E">
        <w:rPr>
          <w:rFonts w:ascii="Times New Roman" w:hAnsi="Times New Roman"/>
          <w:sz w:val="24"/>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229CC" w:rsidRPr="0092556E" w:rsidRDefault="006229CC" w:rsidP="00805418">
      <w:pPr>
        <w:pStyle w:val="a7"/>
        <w:spacing w:before="120"/>
        <w:rPr>
          <w:rStyle w:val="43"/>
          <w:b/>
          <w:sz w:val="24"/>
          <w:szCs w:val="28"/>
        </w:rPr>
      </w:pPr>
      <w:r w:rsidRPr="0092556E">
        <w:rPr>
          <w:rStyle w:val="43"/>
          <w:b/>
          <w:sz w:val="24"/>
          <w:szCs w:val="28"/>
        </w:rPr>
        <w:t>Содержание образовательной деятельности.</w:t>
      </w:r>
    </w:p>
    <w:p w:rsidR="006229CC" w:rsidRPr="006229CC" w:rsidRDefault="006229CC" w:rsidP="00805418">
      <w:pPr>
        <w:pStyle w:val="a3"/>
        <w:jc w:val="both"/>
        <w:rPr>
          <w:rFonts w:ascii="Times New Roman" w:hAnsi="Times New Roman"/>
          <w:b/>
          <w:sz w:val="24"/>
          <w:szCs w:val="24"/>
        </w:rPr>
      </w:pPr>
      <w:r w:rsidRPr="006229CC">
        <w:rPr>
          <w:rFonts w:ascii="Times New Roman" w:hAnsi="Times New Roman"/>
          <w:b/>
          <w:sz w:val="24"/>
          <w:szCs w:val="24"/>
        </w:rPr>
        <w:t>Сентябрь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Знакомить детей с правилами ухода за растениями. Дать детям понятия о том, что растениям необходимы вода и свет, что за ними нужно ухаживать, поливать, опрыскивать. Учить выполнять </w:t>
      </w:r>
      <w:r w:rsidRPr="006229CC">
        <w:rPr>
          <w:rStyle w:val="af5"/>
          <w:rFonts w:ascii="Times New Roman" w:hAnsi="Times New Roman"/>
          <w:b w:val="0"/>
          <w:color w:val="111111"/>
          <w:sz w:val="24"/>
          <w:szCs w:val="24"/>
          <w:bdr w:val="none" w:sz="0" w:space="0" w:color="auto" w:frame="1"/>
        </w:rPr>
        <w:t>трудовые действия</w:t>
      </w:r>
      <w:r w:rsidRPr="006229CC">
        <w:rPr>
          <w:rFonts w:ascii="Times New Roman" w:hAnsi="Times New Roman"/>
          <w:color w:val="111111"/>
          <w:sz w:val="24"/>
          <w:szCs w:val="24"/>
        </w:rPr>
        <w:t>; воспитывать желание ухаживать за растениями, заботиться о них, проявлять бережное отношение к ним. Развивать любознательность, инициативность.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выворачивать вещь налицо. Воспитывать опрятность</w:t>
      </w:r>
    </w:p>
    <w:p w:rsidR="006229CC" w:rsidRPr="006229CC" w:rsidRDefault="006229CC" w:rsidP="00805418">
      <w:pPr>
        <w:pStyle w:val="a3"/>
        <w:jc w:val="both"/>
        <w:rPr>
          <w:rStyle w:val="af5"/>
          <w:rFonts w:ascii="Times New Roman" w:hAnsi="Times New Roman"/>
          <w:b w:val="0"/>
          <w:color w:val="111111"/>
          <w:sz w:val="24"/>
          <w:szCs w:val="24"/>
          <w:bdr w:val="none" w:sz="0" w:space="0" w:color="auto" w:frame="1"/>
        </w:rPr>
      </w:pPr>
      <w:r w:rsidRPr="006229CC">
        <w:rPr>
          <w:rFonts w:ascii="Times New Roman" w:hAnsi="Times New Roman"/>
          <w:color w:val="111111"/>
          <w:sz w:val="24"/>
          <w:szCs w:val="24"/>
        </w:rPr>
        <w:lastRenderedPageBreak/>
        <w:t>Закреплять знания детей о том, в каком порядке хранятся игрушки. Учить аккуратно и компактно складывать строительные детали в коробки. Воспитывать аккуратность, самостоятельность, бережное отношение к игрушкам и предметам, желание </w:t>
      </w:r>
      <w:r w:rsidRPr="006229CC">
        <w:rPr>
          <w:rStyle w:val="af5"/>
          <w:rFonts w:ascii="Times New Roman" w:hAnsi="Times New Roman"/>
          <w:b w:val="0"/>
          <w:color w:val="111111"/>
          <w:sz w:val="24"/>
          <w:szCs w:val="24"/>
          <w:bdr w:val="none" w:sz="0" w:space="0" w:color="auto" w:frame="1"/>
        </w:rPr>
        <w:t>трудиться.</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правильно умываться; воспитывать культурно-гигиенические навыки; проявлять аккуратность </w:t>
      </w:r>
      <w:r w:rsidRPr="006229CC">
        <w:rPr>
          <w:rFonts w:ascii="Times New Roman" w:hAnsi="Times New Roman"/>
          <w:i/>
          <w:iCs/>
          <w:color w:val="111111"/>
          <w:sz w:val="24"/>
          <w:szCs w:val="24"/>
          <w:bdr w:val="none" w:sz="0" w:space="0" w:color="auto" w:frame="1"/>
        </w:rPr>
        <w:t>(не мочить одежду, не разбрызгивать воду)</w:t>
      </w:r>
      <w:r w:rsidRPr="006229CC">
        <w:rPr>
          <w:rFonts w:ascii="Times New Roman" w:hAnsi="Times New Roman"/>
          <w:color w:val="111111"/>
          <w:sz w:val="24"/>
          <w:szCs w:val="24"/>
        </w:rPr>
        <w:t>.</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Развивать элементарные </w:t>
      </w:r>
      <w:r w:rsidRPr="006229CC">
        <w:rPr>
          <w:rStyle w:val="af5"/>
          <w:rFonts w:ascii="Times New Roman" w:hAnsi="Times New Roman"/>
          <w:b w:val="0"/>
          <w:color w:val="111111"/>
          <w:sz w:val="24"/>
          <w:szCs w:val="24"/>
          <w:bdr w:val="none" w:sz="0" w:space="0" w:color="auto" w:frame="1"/>
        </w:rPr>
        <w:t>трудовые умения и навыки</w:t>
      </w:r>
      <w:r w:rsidRPr="006229CC">
        <w:rPr>
          <w:rFonts w:ascii="Times New Roman" w:hAnsi="Times New Roman"/>
          <w:color w:val="111111"/>
          <w:sz w:val="24"/>
          <w:szCs w:val="24"/>
        </w:rPr>
        <w:t>; помогать няне накрывать на столы </w:t>
      </w:r>
      <w:r w:rsidRPr="006229CC">
        <w:rPr>
          <w:rFonts w:ascii="Times New Roman" w:hAnsi="Times New Roman"/>
          <w:i/>
          <w:iCs/>
          <w:color w:val="111111"/>
          <w:sz w:val="24"/>
          <w:szCs w:val="24"/>
          <w:bdr w:val="none" w:sz="0" w:space="0" w:color="auto" w:frame="1"/>
        </w:rPr>
        <w:t>(расставлять салфетницы, хлебницы, ложки)</w:t>
      </w:r>
      <w:r w:rsidRPr="006229CC">
        <w:rPr>
          <w:rFonts w:ascii="Times New Roman" w:hAnsi="Times New Roman"/>
          <w:color w:val="111111"/>
          <w:sz w:val="24"/>
          <w:szCs w:val="24"/>
        </w:rPr>
        <w:t>. Закреплять названия предметов посуды, правила обращения с посудой </w:t>
      </w:r>
      <w:r w:rsidRPr="006229CC">
        <w:rPr>
          <w:rFonts w:ascii="Times New Roman" w:hAnsi="Times New Roman"/>
          <w:i/>
          <w:iCs/>
          <w:color w:val="111111"/>
          <w:sz w:val="24"/>
          <w:szCs w:val="24"/>
          <w:bdr w:val="none" w:sz="0" w:space="0" w:color="auto" w:frame="1"/>
        </w:rPr>
        <w:t>(посуду нельзя ронять, она разбивается)</w:t>
      </w:r>
      <w:r w:rsidRPr="006229CC">
        <w:rPr>
          <w:rFonts w:ascii="Times New Roman" w:hAnsi="Times New Roman"/>
          <w:color w:val="111111"/>
          <w:sz w:val="24"/>
          <w:szCs w:val="24"/>
        </w:rPr>
        <w:t>. Развивать стремление </w:t>
      </w:r>
      <w:r w:rsidRPr="006229CC">
        <w:rPr>
          <w:rStyle w:val="af5"/>
          <w:rFonts w:ascii="Times New Roman" w:hAnsi="Times New Roman"/>
          <w:b w:val="0"/>
          <w:color w:val="111111"/>
          <w:sz w:val="24"/>
          <w:szCs w:val="24"/>
          <w:bdr w:val="none" w:sz="0" w:space="0" w:color="auto" w:frame="1"/>
        </w:rPr>
        <w:t>трудиться вместе со взрослыми</w:t>
      </w:r>
      <w:r w:rsidRPr="006229CC">
        <w:rPr>
          <w:rFonts w:ascii="Times New Roman" w:hAnsi="Times New Roman"/>
          <w:color w:val="111111"/>
          <w:sz w:val="24"/>
          <w:szCs w:val="24"/>
        </w:rPr>
        <w:t>, испытывая удовлетворение от совместного </w:t>
      </w:r>
      <w:r w:rsidRPr="006229CC">
        <w:rPr>
          <w:rStyle w:val="af5"/>
          <w:rFonts w:ascii="Times New Roman" w:hAnsi="Times New Roman"/>
          <w:b w:val="0"/>
          <w:color w:val="111111"/>
          <w:sz w:val="24"/>
          <w:szCs w:val="24"/>
          <w:bdr w:val="none" w:sz="0" w:space="0" w:color="auto" w:frame="1"/>
        </w:rPr>
        <w:t>труда</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eastAsia="Times New Roman" w:hAnsi="Times New Roman"/>
          <w:b/>
          <w:sz w:val="24"/>
          <w:szCs w:val="24"/>
          <w:lang w:eastAsia="ru-RU"/>
        </w:rPr>
        <w:t>Октябрь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правильно поливать растения </w:t>
      </w:r>
      <w:r w:rsidRPr="006229CC">
        <w:rPr>
          <w:rFonts w:ascii="Times New Roman" w:hAnsi="Times New Roman"/>
          <w:i/>
          <w:iCs/>
          <w:color w:val="111111"/>
          <w:sz w:val="24"/>
          <w:szCs w:val="24"/>
          <w:bdr w:val="none" w:sz="0" w:space="0" w:color="auto" w:frame="1"/>
        </w:rPr>
        <w:t>(под листья)</w:t>
      </w:r>
      <w:r w:rsidRPr="006229CC">
        <w:rPr>
          <w:rFonts w:ascii="Times New Roman" w:hAnsi="Times New Roman"/>
          <w:color w:val="111111"/>
          <w:sz w:val="24"/>
          <w:szCs w:val="24"/>
        </w:rPr>
        <w:t>; воспитывать желание ухаживать за растениями.</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выворачивать вещь налицо. Воспитывать опрятность, умение замечать непорядок в одежде и устранять его с небольшой помощью взрослого; самостоятельность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Объяснить детям, что для мусора есть специальная корзина; воспитывать привычку соблюдать чистоту и порядок</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закатывать рукава перед умыванием; воспитывать аккуратность, спокойно вести себя, проявлять аккуратность </w:t>
      </w:r>
      <w:r w:rsidRPr="006229CC">
        <w:rPr>
          <w:rFonts w:ascii="Times New Roman" w:hAnsi="Times New Roman"/>
          <w:i/>
          <w:iCs/>
          <w:color w:val="111111"/>
          <w:sz w:val="24"/>
          <w:szCs w:val="24"/>
          <w:bdr w:val="none" w:sz="0" w:space="0" w:color="auto" w:frame="1"/>
        </w:rPr>
        <w:t>(не мочить одежду, не разбрызгивать воду)</w:t>
      </w:r>
      <w:r w:rsidRPr="006229CC">
        <w:rPr>
          <w:rFonts w:ascii="Times New Roman" w:hAnsi="Times New Roman"/>
          <w:color w:val="111111"/>
          <w:sz w:val="24"/>
          <w:szCs w:val="24"/>
        </w:rPr>
        <w:t>.</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Развивать умение правильно расставлять оборудование на столах; воспитывать ответственность</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hAnsi="Times New Roman"/>
          <w:b/>
          <w:sz w:val="24"/>
          <w:szCs w:val="24"/>
        </w:rPr>
        <w:t>Ноябрь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Продолжать знакомить с правильным уходом за растениями; воспитывать заботливое отношение к природе.</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закатывать рукава. Учить спокойно вести себя, проявлять аккуратность </w:t>
      </w:r>
      <w:r w:rsidRPr="006229CC">
        <w:rPr>
          <w:rFonts w:ascii="Times New Roman" w:hAnsi="Times New Roman"/>
          <w:i/>
          <w:iCs/>
          <w:color w:val="111111"/>
          <w:sz w:val="24"/>
          <w:szCs w:val="24"/>
          <w:bdr w:val="none" w:sz="0" w:space="0" w:color="auto" w:frame="1"/>
        </w:rPr>
        <w:t>(не мочить одежду, не разбрызгивать воду)</w:t>
      </w:r>
      <w:r w:rsidRPr="006229CC">
        <w:rPr>
          <w:rFonts w:ascii="Times New Roman" w:hAnsi="Times New Roman"/>
          <w:color w:val="111111"/>
          <w:sz w:val="24"/>
          <w:szCs w:val="24"/>
        </w:rPr>
        <w:t>.</w:t>
      </w:r>
    </w:p>
    <w:p w:rsidR="006229CC" w:rsidRPr="006229CC" w:rsidRDefault="006229CC" w:rsidP="00805418">
      <w:pPr>
        <w:pStyle w:val="a3"/>
        <w:jc w:val="both"/>
        <w:rPr>
          <w:rStyle w:val="af5"/>
          <w:rFonts w:ascii="Times New Roman" w:hAnsi="Times New Roman"/>
          <w:b w:val="0"/>
          <w:color w:val="111111"/>
          <w:sz w:val="24"/>
          <w:szCs w:val="24"/>
          <w:bdr w:val="none" w:sz="0" w:space="0" w:color="auto" w:frame="1"/>
        </w:rPr>
      </w:pPr>
      <w:r w:rsidRPr="006229CC">
        <w:rPr>
          <w:rFonts w:ascii="Times New Roman" w:hAnsi="Times New Roman"/>
          <w:color w:val="111111"/>
          <w:sz w:val="24"/>
          <w:szCs w:val="24"/>
        </w:rPr>
        <w:t>Учить детей действовать в соответствии с заданием; воспитывать положительное отношение к </w:t>
      </w:r>
      <w:r w:rsidRPr="006229CC">
        <w:rPr>
          <w:rStyle w:val="af5"/>
          <w:rFonts w:ascii="Times New Roman" w:hAnsi="Times New Roman"/>
          <w:b w:val="0"/>
          <w:color w:val="111111"/>
          <w:sz w:val="24"/>
          <w:szCs w:val="24"/>
          <w:bdr w:val="none" w:sz="0" w:space="0" w:color="auto" w:frame="1"/>
        </w:rPr>
        <w:t>труду.</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правильно выворачивать колготки; воспитывать опрятность, бережное отношение к вещам.</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Развивать интерес к </w:t>
      </w:r>
      <w:r w:rsidRPr="006229CC">
        <w:rPr>
          <w:rStyle w:val="af5"/>
          <w:rFonts w:ascii="Times New Roman" w:hAnsi="Times New Roman"/>
          <w:b w:val="0"/>
          <w:color w:val="111111"/>
          <w:sz w:val="24"/>
          <w:szCs w:val="24"/>
          <w:bdr w:val="none" w:sz="0" w:space="0" w:color="auto" w:frame="1"/>
        </w:rPr>
        <w:t>трудовой деятельности взрослых</w:t>
      </w:r>
      <w:r w:rsidRPr="006229CC">
        <w:rPr>
          <w:rFonts w:ascii="Times New Roman" w:hAnsi="Times New Roman"/>
          <w:color w:val="111111"/>
          <w:sz w:val="24"/>
          <w:szCs w:val="24"/>
        </w:rPr>
        <w:t>. Воспитывать уважение к </w:t>
      </w:r>
      <w:r w:rsidRPr="006229CC">
        <w:rPr>
          <w:rStyle w:val="af5"/>
          <w:rFonts w:ascii="Times New Roman" w:hAnsi="Times New Roman"/>
          <w:b w:val="0"/>
          <w:color w:val="111111"/>
          <w:sz w:val="24"/>
          <w:szCs w:val="24"/>
          <w:bdr w:val="none" w:sz="0" w:space="0" w:color="auto" w:frame="1"/>
        </w:rPr>
        <w:t>труду взрослых</w:t>
      </w:r>
      <w:r w:rsidRPr="006229CC">
        <w:rPr>
          <w:rFonts w:ascii="Times New Roman" w:hAnsi="Times New Roman"/>
          <w:color w:val="111111"/>
          <w:sz w:val="24"/>
          <w:szCs w:val="24"/>
        </w:rPr>
        <w:t>, результатам их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Развивать наблюдательность, любознательность; стремление подражать взрослым</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hAnsi="Times New Roman"/>
          <w:b/>
          <w:sz w:val="24"/>
          <w:szCs w:val="24"/>
        </w:rPr>
        <w:t>Декабрь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Продолжать учить детей правильному уходу за растениями; воспитывать заботливое отношение к растениям.</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порядку умывания; спокойно вести себя, проявлять аккуратность </w:t>
      </w:r>
      <w:r w:rsidRPr="006229CC">
        <w:rPr>
          <w:rFonts w:ascii="Times New Roman" w:hAnsi="Times New Roman"/>
          <w:i/>
          <w:iCs/>
          <w:color w:val="111111"/>
          <w:sz w:val="24"/>
          <w:szCs w:val="24"/>
          <w:bdr w:val="none" w:sz="0" w:space="0" w:color="auto" w:frame="1"/>
        </w:rPr>
        <w:t>(не мочить одежду, не разбрызгивать воду)</w:t>
      </w:r>
      <w:r w:rsidRPr="006229CC">
        <w:rPr>
          <w:rFonts w:ascii="Times New Roman" w:hAnsi="Times New Roman"/>
          <w:color w:val="111111"/>
          <w:sz w:val="24"/>
          <w:szCs w:val="24"/>
        </w:rPr>
        <w:t>.</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Закреплять знания детей о том, где лежат книги. Воспитывать аккуратность, самостоятельность, желание </w:t>
      </w:r>
      <w:r w:rsidRPr="006229CC">
        <w:rPr>
          <w:rStyle w:val="af5"/>
          <w:rFonts w:ascii="Times New Roman" w:hAnsi="Times New Roman"/>
          <w:b w:val="0"/>
          <w:color w:val="111111"/>
          <w:sz w:val="24"/>
          <w:szCs w:val="24"/>
          <w:bdr w:val="none" w:sz="0" w:space="0" w:color="auto" w:frame="1"/>
        </w:rPr>
        <w:t>трудиться</w:t>
      </w:r>
      <w:r w:rsidRPr="006229CC">
        <w:rPr>
          <w:rFonts w:ascii="Times New Roman" w:hAnsi="Times New Roman"/>
          <w:color w:val="111111"/>
          <w:sz w:val="24"/>
          <w:szCs w:val="24"/>
        </w:rPr>
        <w:t>. Развивать волевое усилие, желание помогать взрослым, проявлять активность, старание, доводить порученное дело до конца.</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выворачивать вещь налицо. Воспитывать умение замечать непорядок в одежде и устранять его с небольшой помощью взрослого.</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Развивать интерес к </w:t>
      </w:r>
      <w:r w:rsidRPr="006229CC">
        <w:rPr>
          <w:rStyle w:val="af5"/>
          <w:rFonts w:ascii="Times New Roman" w:hAnsi="Times New Roman"/>
          <w:b w:val="0"/>
          <w:color w:val="111111"/>
          <w:sz w:val="24"/>
          <w:szCs w:val="24"/>
          <w:bdr w:val="none" w:sz="0" w:space="0" w:color="auto" w:frame="1"/>
        </w:rPr>
        <w:t>трудовой деятельности взрослых</w:t>
      </w:r>
      <w:r w:rsidRPr="006229CC">
        <w:rPr>
          <w:rFonts w:ascii="Times New Roman" w:hAnsi="Times New Roman"/>
          <w:color w:val="111111"/>
          <w:sz w:val="24"/>
          <w:szCs w:val="24"/>
        </w:rPr>
        <w:t>. Воспитывать уважение к </w:t>
      </w:r>
      <w:r w:rsidRPr="006229CC">
        <w:rPr>
          <w:rStyle w:val="af5"/>
          <w:rFonts w:ascii="Times New Roman" w:hAnsi="Times New Roman"/>
          <w:b w:val="0"/>
          <w:color w:val="111111"/>
          <w:sz w:val="24"/>
          <w:szCs w:val="24"/>
          <w:bdr w:val="none" w:sz="0" w:space="0" w:color="auto" w:frame="1"/>
        </w:rPr>
        <w:t>труду взрослых</w:t>
      </w:r>
      <w:r w:rsidRPr="006229CC">
        <w:rPr>
          <w:rFonts w:ascii="Times New Roman" w:hAnsi="Times New Roman"/>
          <w:color w:val="111111"/>
          <w:sz w:val="24"/>
          <w:szCs w:val="24"/>
        </w:rPr>
        <w:t>, результатам их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Развивать наблюдательность, любознательность; стремление подражать взрослым.</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hAnsi="Times New Roman"/>
          <w:b/>
          <w:sz w:val="24"/>
          <w:szCs w:val="24"/>
        </w:rPr>
        <w:t>Январь</w:t>
      </w:r>
    </w:p>
    <w:p w:rsidR="006229CC" w:rsidRPr="006229CC" w:rsidRDefault="006229CC" w:rsidP="00805418">
      <w:pPr>
        <w:pStyle w:val="a3"/>
        <w:jc w:val="both"/>
        <w:rPr>
          <w:rStyle w:val="af5"/>
          <w:rFonts w:ascii="Times New Roman" w:hAnsi="Times New Roman"/>
          <w:b w:val="0"/>
          <w:color w:val="111111"/>
          <w:sz w:val="24"/>
          <w:szCs w:val="24"/>
          <w:bdr w:val="none" w:sz="0" w:space="0" w:color="auto" w:frame="1"/>
        </w:rPr>
      </w:pPr>
      <w:r w:rsidRPr="006229CC">
        <w:rPr>
          <w:rFonts w:ascii="Times New Roman" w:hAnsi="Times New Roman"/>
          <w:color w:val="111111"/>
          <w:sz w:val="24"/>
          <w:szCs w:val="24"/>
        </w:rPr>
        <w:t>Учить детей втыкать луковицы в землю; воспитывать положительное отношение к </w:t>
      </w:r>
      <w:r w:rsidRPr="006229CC">
        <w:rPr>
          <w:rStyle w:val="af5"/>
          <w:rFonts w:ascii="Times New Roman" w:hAnsi="Times New Roman"/>
          <w:b w:val="0"/>
          <w:color w:val="111111"/>
          <w:sz w:val="24"/>
          <w:szCs w:val="24"/>
          <w:bdr w:val="none" w:sz="0" w:space="0" w:color="auto" w:frame="1"/>
        </w:rPr>
        <w:t>труду.</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пользоваться мылом </w:t>
      </w:r>
      <w:r w:rsidRPr="006229CC">
        <w:rPr>
          <w:rFonts w:ascii="Times New Roman" w:hAnsi="Times New Roman"/>
          <w:i/>
          <w:iCs/>
          <w:color w:val="111111"/>
          <w:sz w:val="24"/>
          <w:szCs w:val="24"/>
          <w:bdr w:val="none" w:sz="0" w:space="0" w:color="auto" w:frame="1"/>
        </w:rPr>
        <w:t>(намыливать руки до образования пены, тщательно смывать)</w:t>
      </w:r>
      <w:r w:rsidRPr="006229CC">
        <w:rPr>
          <w:rFonts w:ascii="Times New Roman" w:hAnsi="Times New Roman"/>
          <w:color w:val="111111"/>
          <w:sz w:val="24"/>
          <w:szCs w:val="24"/>
        </w:rPr>
        <w:t>. Учить спокойно вести себя, проявлять аккуратность </w:t>
      </w:r>
      <w:r w:rsidRPr="006229CC">
        <w:rPr>
          <w:rFonts w:ascii="Times New Roman" w:hAnsi="Times New Roman"/>
          <w:i/>
          <w:iCs/>
          <w:color w:val="111111"/>
          <w:sz w:val="24"/>
          <w:szCs w:val="24"/>
          <w:bdr w:val="none" w:sz="0" w:space="0" w:color="auto" w:frame="1"/>
        </w:rPr>
        <w:t>(не мочить одежду, не разбрызгивать воду)</w:t>
      </w:r>
      <w:r w:rsidRPr="006229CC">
        <w:rPr>
          <w:rFonts w:ascii="Times New Roman" w:hAnsi="Times New Roman"/>
          <w:color w:val="111111"/>
          <w:sz w:val="24"/>
          <w:szCs w:val="24"/>
        </w:rPr>
        <w:t>.</w:t>
      </w:r>
    </w:p>
    <w:p w:rsidR="006229CC" w:rsidRPr="006229CC" w:rsidRDefault="006229CC" w:rsidP="00805418">
      <w:pPr>
        <w:pStyle w:val="a3"/>
        <w:jc w:val="both"/>
        <w:rPr>
          <w:rStyle w:val="af5"/>
          <w:rFonts w:ascii="Times New Roman" w:hAnsi="Times New Roman"/>
          <w:b w:val="0"/>
          <w:color w:val="111111"/>
          <w:sz w:val="24"/>
          <w:szCs w:val="24"/>
          <w:bdr w:val="none" w:sz="0" w:space="0" w:color="auto" w:frame="1"/>
        </w:rPr>
      </w:pPr>
      <w:r w:rsidRPr="006229CC">
        <w:rPr>
          <w:rFonts w:ascii="Times New Roman" w:hAnsi="Times New Roman"/>
          <w:color w:val="111111"/>
          <w:sz w:val="24"/>
          <w:szCs w:val="24"/>
        </w:rPr>
        <w:lastRenderedPageBreak/>
        <w:t>Расставлять игрушки. Закреплять знания детей о том, в каком порядке хранятся игрушки. Учить аккуратно и компактно складывать строительные детали в коробки. Воспитывать аккуратность, самостоятельность, бережное отношение к игрушкам и предметам, желание </w:t>
      </w:r>
      <w:r w:rsidRPr="006229CC">
        <w:rPr>
          <w:rStyle w:val="af5"/>
          <w:rFonts w:ascii="Times New Roman" w:hAnsi="Times New Roman"/>
          <w:b w:val="0"/>
          <w:color w:val="111111"/>
          <w:sz w:val="24"/>
          <w:szCs w:val="24"/>
          <w:bdr w:val="none" w:sz="0" w:space="0" w:color="auto" w:frame="1"/>
        </w:rPr>
        <w:t>трудиться.</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детей снимать и надевать одежду в определенном порядке.</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Закреплять названия предметов посуды, правила обращения с посудой </w:t>
      </w:r>
      <w:r w:rsidRPr="006229CC">
        <w:rPr>
          <w:rFonts w:ascii="Times New Roman" w:hAnsi="Times New Roman"/>
          <w:i/>
          <w:iCs/>
          <w:color w:val="111111"/>
          <w:sz w:val="24"/>
          <w:szCs w:val="24"/>
          <w:bdr w:val="none" w:sz="0" w:space="0" w:color="auto" w:frame="1"/>
        </w:rPr>
        <w:t>(посуду нельзя ронять, она разбивается)</w:t>
      </w:r>
      <w:r w:rsidRPr="006229CC">
        <w:rPr>
          <w:rFonts w:ascii="Times New Roman" w:hAnsi="Times New Roman"/>
          <w:color w:val="111111"/>
          <w:sz w:val="24"/>
          <w:szCs w:val="24"/>
        </w:rPr>
        <w:t>. Развивать стремление </w:t>
      </w:r>
      <w:r w:rsidRPr="006229CC">
        <w:rPr>
          <w:rStyle w:val="af5"/>
          <w:rFonts w:ascii="Times New Roman" w:hAnsi="Times New Roman"/>
          <w:b w:val="0"/>
          <w:color w:val="111111"/>
          <w:sz w:val="24"/>
          <w:szCs w:val="24"/>
          <w:bdr w:val="none" w:sz="0" w:space="0" w:color="auto" w:frame="1"/>
        </w:rPr>
        <w:t>трудиться вместе со взрослыми</w:t>
      </w:r>
      <w:r w:rsidRPr="006229CC">
        <w:rPr>
          <w:rFonts w:ascii="Times New Roman" w:hAnsi="Times New Roman"/>
          <w:color w:val="111111"/>
          <w:sz w:val="24"/>
          <w:szCs w:val="24"/>
        </w:rPr>
        <w:t>, испытывая удовлетворение от сов-местного </w:t>
      </w:r>
      <w:r w:rsidRPr="006229CC">
        <w:rPr>
          <w:rStyle w:val="af5"/>
          <w:rFonts w:ascii="Times New Roman" w:hAnsi="Times New Roman"/>
          <w:b w:val="0"/>
          <w:color w:val="111111"/>
          <w:sz w:val="24"/>
          <w:szCs w:val="24"/>
          <w:bdr w:val="none" w:sz="0" w:space="0" w:color="auto" w:frame="1"/>
        </w:rPr>
        <w:t>труда</w:t>
      </w:r>
    </w:p>
    <w:p w:rsidR="006229CC" w:rsidRPr="00A375DC" w:rsidRDefault="006229CC" w:rsidP="00805418">
      <w:pPr>
        <w:pStyle w:val="a3"/>
        <w:jc w:val="both"/>
        <w:rPr>
          <w:rFonts w:ascii="Times New Roman" w:hAnsi="Times New Roman"/>
          <w:b/>
          <w:sz w:val="24"/>
          <w:szCs w:val="24"/>
        </w:rPr>
      </w:pPr>
      <w:r w:rsidRPr="00A375DC">
        <w:rPr>
          <w:rFonts w:ascii="Times New Roman" w:hAnsi="Times New Roman"/>
          <w:b/>
          <w:sz w:val="24"/>
          <w:szCs w:val="24"/>
        </w:rPr>
        <w:t>Февраль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sz w:val="24"/>
          <w:szCs w:val="24"/>
        </w:rPr>
        <w:t>Продолжать</w:t>
      </w:r>
      <w:r w:rsidRPr="006229CC">
        <w:rPr>
          <w:rFonts w:ascii="Times New Roman" w:hAnsi="Times New Roman"/>
          <w:color w:val="111111"/>
          <w:sz w:val="24"/>
          <w:szCs w:val="24"/>
        </w:rPr>
        <w:t xml:space="preserve"> учить детей правильно складывать одежду в шкафчике; воспитывать любовь к порядку.</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sz w:val="24"/>
          <w:szCs w:val="24"/>
        </w:rPr>
        <w:t xml:space="preserve">Продолжать </w:t>
      </w:r>
      <w:r w:rsidRPr="006229CC">
        <w:rPr>
          <w:rFonts w:ascii="Times New Roman" w:hAnsi="Times New Roman"/>
          <w:color w:val="111111"/>
          <w:sz w:val="24"/>
          <w:szCs w:val="24"/>
        </w:rPr>
        <w:t>учить пользоваться мылом </w:t>
      </w:r>
      <w:r w:rsidRPr="006229CC">
        <w:rPr>
          <w:rFonts w:ascii="Times New Roman" w:hAnsi="Times New Roman"/>
          <w:i/>
          <w:iCs/>
          <w:color w:val="111111"/>
          <w:sz w:val="24"/>
          <w:szCs w:val="24"/>
          <w:bdr w:val="none" w:sz="0" w:space="0" w:color="auto" w:frame="1"/>
        </w:rPr>
        <w:t>(намыливать руки до образования пены, тщательно смывать)</w:t>
      </w:r>
      <w:r w:rsidRPr="006229CC">
        <w:rPr>
          <w:rFonts w:ascii="Times New Roman" w:hAnsi="Times New Roman"/>
          <w:color w:val="111111"/>
          <w:sz w:val="24"/>
          <w:szCs w:val="24"/>
        </w:rPr>
        <w:t>. Учить спокойно вести себя, проявлять аккуратность </w:t>
      </w:r>
      <w:r w:rsidRPr="006229CC">
        <w:rPr>
          <w:rFonts w:ascii="Times New Roman" w:hAnsi="Times New Roman"/>
          <w:i/>
          <w:iCs/>
          <w:color w:val="111111"/>
          <w:sz w:val="24"/>
          <w:szCs w:val="24"/>
          <w:bdr w:val="none" w:sz="0" w:space="0" w:color="auto" w:frame="1"/>
        </w:rPr>
        <w:t>(не мочить одежду, не разбрызгивать воду)</w:t>
      </w:r>
      <w:r w:rsidRPr="006229CC">
        <w:rPr>
          <w:rFonts w:ascii="Times New Roman" w:hAnsi="Times New Roman"/>
          <w:color w:val="111111"/>
          <w:sz w:val="24"/>
          <w:szCs w:val="24"/>
        </w:rPr>
        <w:t>.</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готовить корм для </w:t>
      </w:r>
      <w:r w:rsidRPr="006229CC">
        <w:rPr>
          <w:rFonts w:ascii="Times New Roman" w:hAnsi="Times New Roman"/>
          <w:color w:val="111111"/>
          <w:sz w:val="24"/>
          <w:szCs w:val="24"/>
          <w:bdr w:val="none" w:sz="0" w:space="0" w:color="auto" w:frame="1"/>
        </w:rPr>
        <w:t>птиц</w:t>
      </w:r>
      <w:r w:rsidRPr="006229CC">
        <w:rPr>
          <w:rFonts w:ascii="Times New Roman" w:hAnsi="Times New Roman"/>
          <w:color w:val="111111"/>
          <w:sz w:val="24"/>
          <w:szCs w:val="24"/>
        </w:rPr>
        <w:t>: измельчать руками кусочки хлеба, оставшиеся после обеда. Развивать интерес к природе; дружеские взаимоотношения; желание </w:t>
      </w:r>
      <w:r w:rsidRPr="006229CC">
        <w:rPr>
          <w:rStyle w:val="af5"/>
          <w:rFonts w:ascii="Times New Roman" w:hAnsi="Times New Roman"/>
          <w:b w:val="0"/>
          <w:color w:val="111111"/>
          <w:sz w:val="24"/>
          <w:szCs w:val="24"/>
          <w:bdr w:val="none" w:sz="0" w:space="0" w:color="auto" w:frame="1"/>
        </w:rPr>
        <w:t>трудиться на общую пользу</w:t>
      </w:r>
      <w:r w:rsidRPr="006229CC">
        <w:rPr>
          <w:rFonts w:ascii="Times New Roman" w:hAnsi="Times New Roman"/>
          <w:color w:val="111111"/>
          <w:sz w:val="24"/>
          <w:szCs w:val="24"/>
        </w:rPr>
        <w:t>, наблюдательность.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выполнять задания воспитателя. Формировать навыки работы с лопатами. Учить доводить начатое дело до конца. Воспитывать интерес к повседневном </w:t>
      </w:r>
      <w:r w:rsidRPr="006229CC">
        <w:rPr>
          <w:rStyle w:val="af5"/>
          <w:rFonts w:ascii="Times New Roman" w:hAnsi="Times New Roman"/>
          <w:b w:val="0"/>
          <w:color w:val="111111"/>
          <w:sz w:val="24"/>
          <w:szCs w:val="24"/>
          <w:bdr w:val="none" w:sz="0" w:space="0" w:color="auto" w:frame="1"/>
        </w:rPr>
        <w:t>труду</w:t>
      </w:r>
      <w:r w:rsidRPr="006229CC">
        <w:rPr>
          <w:rFonts w:ascii="Times New Roman" w:hAnsi="Times New Roman"/>
          <w:color w:val="111111"/>
          <w:sz w:val="24"/>
          <w:szCs w:val="24"/>
        </w:rPr>
        <w:t>, желание принимать в нем участие; желание </w:t>
      </w:r>
      <w:r w:rsidRPr="006229CC">
        <w:rPr>
          <w:rStyle w:val="af5"/>
          <w:rFonts w:ascii="Times New Roman" w:hAnsi="Times New Roman"/>
          <w:b w:val="0"/>
          <w:color w:val="111111"/>
          <w:sz w:val="24"/>
          <w:szCs w:val="24"/>
          <w:bdr w:val="none" w:sz="0" w:space="0" w:color="auto" w:frame="1"/>
        </w:rPr>
        <w:t>трудиться</w:t>
      </w:r>
      <w:r w:rsidRPr="006229CC">
        <w:rPr>
          <w:rFonts w:ascii="Times New Roman" w:hAnsi="Times New Roman"/>
          <w:color w:val="111111"/>
          <w:sz w:val="24"/>
          <w:szCs w:val="24"/>
        </w:rPr>
        <w:t> самостоятельно активно; любовь к чистоте и порядку.</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Развивать интерес к </w:t>
      </w:r>
      <w:r w:rsidRPr="006229CC">
        <w:rPr>
          <w:rStyle w:val="af5"/>
          <w:rFonts w:ascii="Times New Roman" w:hAnsi="Times New Roman"/>
          <w:b w:val="0"/>
          <w:color w:val="111111"/>
          <w:sz w:val="24"/>
          <w:szCs w:val="24"/>
          <w:bdr w:val="none" w:sz="0" w:space="0" w:color="auto" w:frame="1"/>
        </w:rPr>
        <w:t>трудовой деятельности взрослых</w:t>
      </w:r>
      <w:r w:rsidRPr="006229CC">
        <w:rPr>
          <w:rFonts w:ascii="Times New Roman" w:hAnsi="Times New Roman"/>
          <w:color w:val="111111"/>
          <w:sz w:val="24"/>
          <w:szCs w:val="24"/>
        </w:rPr>
        <w:t>. Дать конкретные представления </w:t>
      </w:r>
      <w:r w:rsidRPr="006229CC">
        <w:rPr>
          <w:rStyle w:val="af5"/>
          <w:rFonts w:ascii="Times New Roman" w:hAnsi="Times New Roman"/>
          <w:b w:val="0"/>
          <w:color w:val="111111"/>
          <w:sz w:val="24"/>
          <w:szCs w:val="24"/>
          <w:bdr w:val="none" w:sz="0" w:space="0" w:color="auto" w:frame="1"/>
        </w:rPr>
        <w:t>труде взрослых</w:t>
      </w:r>
      <w:r w:rsidRPr="006229CC">
        <w:rPr>
          <w:rFonts w:ascii="Times New Roman" w:hAnsi="Times New Roman"/>
          <w:color w:val="111111"/>
          <w:sz w:val="24"/>
          <w:szCs w:val="24"/>
        </w:rPr>
        <w:t>, общественной значимости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Закреплять представления о </w:t>
      </w:r>
      <w:r w:rsidRPr="006229CC">
        <w:rPr>
          <w:rStyle w:val="af5"/>
          <w:rFonts w:ascii="Times New Roman" w:hAnsi="Times New Roman"/>
          <w:b w:val="0"/>
          <w:color w:val="111111"/>
          <w:sz w:val="24"/>
          <w:szCs w:val="24"/>
          <w:bdr w:val="none" w:sz="0" w:space="0" w:color="auto" w:frame="1"/>
        </w:rPr>
        <w:t>трудовых действиях</w:t>
      </w:r>
      <w:r w:rsidRPr="006229CC">
        <w:rPr>
          <w:rFonts w:ascii="Times New Roman" w:hAnsi="Times New Roman"/>
          <w:color w:val="111111"/>
          <w:sz w:val="24"/>
          <w:szCs w:val="24"/>
        </w:rPr>
        <w:t>, совершаемых взрослыми, о результатах их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об оборудовании, инструментах и материалах, необходимых для работы. Воспитывать уважение к </w:t>
      </w:r>
      <w:r w:rsidRPr="006229CC">
        <w:rPr>
          <w:rStyle w:val="af5"/>
          <w:rFonts w:ascii="Times New Roman" w:hAnsi="Times New Roman"/>
          <w:b w:val="0"/>
          <w:color w:val="111111"/>
          <w:sz w:val="24"/>
          <w:szCs w:val="24"/>
          <w:bdr w:val="none" w:sz="0" w:space="0" w:color="auto" w:frame="1"/>
        </w:rPr>
        <w:t>труду взрослых</w:t>
      </w:r>
      <w:r w:rsidRPr="006229CC">
        <w:rPr>
          <w:rFonts w:ascii="Times New Roman" w:hAnsi="Times New Roman"/>
          <w:color w:val="111111"/>
          <w:sz w:val="24"/>
          <w:szCs w:val="24"/>
        </w:rPr>
        <w:t>, результатам их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Развивать наблюдательность, любознательность; стремление подражать взрослым; желание отражать полученные впечатления и представления о </w:t>
      </w:r>
      <w:r w:rsidRPr="006229CC">
        <w:rPr>
          <w:rStyle w:val="af5"/>
          <w:rFonts w:ascii="Times New Roman" w:hAnsi="Times New Roman"/>
          <w:b w:val="0"/>
          <w:color w:val="111111"/>
          <w:sz w:val="24"/>
          <w:szCs w:val="24"/>
          <w:bdr w:val="none" w:sz="0" w:space="0" w:color="auto" w:frame="1"/>
        </w:rPr>
        <w:t>трудовой деятельности</w:t>
      </w:r>
      <w:r w:rsidRPr="006229CC">
        <w:rPr>
          <w:rFonts w:ascii="Times New Roman" w:hAnsi="Times New Roman"/>
          <w:color w:val="111111"/>
          <w:sz w:val="24"/>
          <w:szCs w:val="24"/>
        </w:rPr>
        <w:t> взрослых в сюжетно-ролевых играх.</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hAnsi="Times New Roman"/>
          <w:b/>
          <w:sz w:val="24"/>
          <w:szCs w:val="24"/>
        </w:rPr>
        <w:t>Март</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sz w:val="24"/>
          <w:szCs w:val="24"/>
        </w:rPr>
        <w:t>Продолжать</w:t>
      </w:r>
      <w:r w:rsidRPr="006229CC">
        <w:rPr>
          <w:rFonts w:ascii="Times New Roman" w:hAnsi="Times New Roman"/>
          <w:color w:val="111111"/>
          <w:sz w:val="24"/>
          <w:szCs w:val="24"/>
          <w:bdr w:val="none" w:sz="0" w:space="0" w:color="auto" w:frame="1"/>
        </w:rPr>
        <w:t xml:space="preserve"> учить</w:t>
      </w:r>
      <w:r w:rsidRPr="006229CC">
        <w:rPr>
          <w:rFonts w:ascii="Times New Roman" w:hAnsi="Times New Roman"/>
          <w:color w:val="111111"/>
          <w:sz w:val="24"/>
          <w:szCs w:val="24"/>
        </w:rPr>
        <w:t xml:space="preserve"> мыть лицо, насухо вытираться своим, снятым и развернутым полотенцем, аккуратно вешать его на место. Учить бережно относиться к предметам личной гигиены </w:t>
      </w:r>
      <w:r w:rsidRPr="006229CC">
        <w:rPr>
          <w:rFonts w:ascii="Times New Roman" w:hAnsi="Times New Roman"/>
          <w:i/>
          <w:iCs/>
          <w:color w:val="111111"/>
          <w:sz w:val="24"/>
          <w:szCs w:val="24"/>
          <w:bdr w:val="none" w:sz="0" w:space="0" w:color="auto" w:frame="1"/>
        </w:rPr>
        <w:t>(полотенце)</w:t>
      </w:r>
      <w:r w:rsidRPr="006229CC">
        <w:rPr>
          <w:rFonts w:ascii="Times New Roman" w:hAnsi="Times New Roman"/>
          <w:color w:val="111111"/>
          <w:sz w:val="24"/>
          <w:szCs w:val="24"/>
        </w:rPr>
        <w:t>.</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пользоваться различными застежками. Воспитывать опрятность, умение замечать непорядок в одежде и устранять его с небольшой помощью взрослого.</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выполнять порученное дело до конца, </w:t>
      </w:r>
      <w:r w:rsidRPr="006229CC">
        <w:rPr>
          <w:rStyle w:val="af5"/>
          <w:rFonts w:ascii="Times New Roman" w:hAnsi="Times New Roman"/>
          <w:b w:val="0"/>
          <w:color w:val="111111"/>
          <w:sz w:val="24"/>
          <w:szCs w:val="24"/>
          <w:bdr w:val="none" w:sz="0" w:space="0" w:color="auto" w:frame="1"/>
        </w:rPr>
        <w:t>трудиться совместно</w:t>
      </w:r>
      <w:r w:rsidRPr="006229CC">
        <w:rPr>
          <w:rFonts w:ascii="Times New Roman" w:hAnsi="Times New Roman"/>
          <w:color w:val="111111"/>
          <w:sz w:val="24"/>
          <w:szCs w:val="24"/>
        </w:rPr>
        <w:t>, </w:t>
      </w:r>
      <w:r w:rsidRPr="006229CC">
        <w:rPr>
          <w:rStyle w:val="af5"/>
          <w:rFonts w:ascii="Times New Roman" w:hAnsi="Times New Roman"/>
          <w:b w:val="0"/>
          <w:color w:val="111111"/>
          <w:sz w:val="24"/>
          <w:szCs w:val="24"/>
          <w:bdr w:val="none" w:sz="0" w:space="0" w:color="auto" w:frame="1"/>
        </w:rPr>
        <w:t>трудиться рядом</w:t>
      </w:r>
      <w:r w:rsidRPr="006229CC">
        <w:rPr>
          <w:rFonts w:ascii="Times New Roman" w:hAnsi="Times New Roman"/>
          <w:color w:val="111111"/>
          <w:sz w:val="24"/>
          <w:szCs w:val="24"/>
        </w:rPr>
        <w:t>, общаться в процессе </w:t>
      </w:r>
      <w:r w:rsidRPr="006229CC">
        <w:rPr>
          <w:rStyle w:val="af5"/>
          <w:rFonts w:ascii="Times New Roman" w:hAnsi="Times New Roman"/>
          <w:b w:val="0"/>
          <w:color w:val="111111"/>
          <w:sz w:val="24"/>
          <w:szCs w:val="24"/>
          <w:bdr w:val="none" w:sz="0" w:space="0" w:color="auto" w:frame="1"/>
        </w:rPr>
        <w:t>деятельности</w:t>
      </w:r>
      <w:r w:rsidRPr="006229CC">
        <w:rPr>
          <w:rFonts w:ascii="Times New Roman" w:hAnsi="Times New Roman"/>
          <w:color w:val="111111"/>
          <w:sz w:val="24"/>
          <w:szCs w:val="24"/>
        </w:rPr>
        <w:t>, действовать в соответствии с заданием. Формировать дружеские взаимоотношения. Развивать настойчивость, терпение, аккуратность. Воспитывать стремление оказывать помощь.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Продолжать учить правильно поливать растения; воспитывать заботливое отношение к растениям.</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Развивать интерес к </w:t>
      </w:r>
      <w:r w:rsidRPr="006229CC">
        <w:rPr>
          <w:rStyle w:val="af5"/>
          <w:rFonts w:ascii="Times New Roman" w:hAnsi="Times New Roman"/>
          <w:b w:val="0"/>
          <w:color w:val="111111"/>
          <w:sz w:val="24"/>
          <w:szCs w:val="24"/>
          <w:bdr w:val="none" w:sz="0" w:space="0" w:color="auto" w:frame="1"/>
        </w:rPr>
        <w:t>трудовой деятельности взрослых</w:t>
      </w:r>
      <w:r w:rsidRPr="006229CC">
        <w:rPr>
          <w:rFonts w:ascii="Times New Roman" w:hAnsi="Times New Roman"/>
          <w:color w:val="111111"/>
          <w:sz w:val="24"/>
          <w:szCs w:val="24"/>
        </w:rPr>
        <w:t>. Дать конкретные представления о </w:t>
      </w:r>
      <w:r w:rsidRPr="006229CC">
        <w:rPr>
          <w:rStyle w:val="af5"/>
          <w:rFonts w:ascii="Times New Roman" w:hAnsi="Times New Roman"/>
          <w:b w:val="0"/>
          <w:color w:val="111111"/>
          <w:sz w:val="24"/>
          <w:szCs w:val="24"/>
          <w:bdr w:val="none" w:sz="0" w:space="0" w:color="auto" w:frame="1"/>
        </w:rPr>
        <w:t>труде взрослых</w:t>
      </w:r>
      <w:r w:rsidRPr="006229CC">
        <w:rPr>
          <w:rFonts w:ascii="Times New Roman" w:hAnsi="Times New Roman"/>
          <w:color w:val="111111"/>
          <w:sz w:val="24"/>
          <w:szCs w:val="24"/>
        </w:rPr>
        <w:t>, общественной значимости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Закреплять представления о </w:t>
      </w:r>
      <w:r w:rsidRPr="006229CC">
        <w:rPr>
          <w:rStyle w:val="af5"/>
          <w:rFonts w:ascii="Times New Roman" w:hAnsi="Times New Roman"/>
          <w:b w:val="0"/>
          <w:color w:val="111111"/>
          <w:sz w:val="24"/>
          <w:szCs w:val="24"/>
          <w:bdr w:val="none" w:sz="0" w:space="0" w:color="auto" w:frame="1"/>
        </w:rPr>
        <w:t>трудовых действиях</w:t>
      </w:r>
      <w:r w:rsidRPr="006229CC">
        <w:rPr>
          <w:rFonts w:ascii="Times New Roman" w:hAnsi="Times New Roman"/>
          <w:color w:val="111111"/>
          <w:sz w:val="24"/>
          <w:szCs w:val="24"/>
        </w:rPr>
        <w:t>, совершаемых взрослыми, о результатах их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об оборудовании, инструментах и материалах, необходимых для работы. Воспитывать уважение к </w:t>
      </w:r>
      <w:r w:rsidRPr="006229CC">
        <w:rPr>
          <w:rStyle w:val="af5"/>
          <w:rFonts w:ascii="Times New Roman" w:hAnsi="Times New Roman"/>
          <w:b w:val="0"/>
          <w:color w:val="111111"/>
          <w:sz w:val="24"/>
          <w:szCs w:val="24"/>
          <w:bdr w:val="none" w:sz="0" w:space="0" w:color="auto" w:frame="1"/>
        </w:rPr>
        <w:t>труду взрослых</w:t>
      </w:r>
      <w:r w:rsidRPr="006229CC">
        <w:rPr>
          <w:rFonts w:ascii="Times New Roman" w:hAnsi="Times New Roman"/>
          <w:color w:val="111111"/>
          <w:sz w:val="24"/>
          <w:szCs w:val="24"/>
        </w:rPr>
        <w:t>, результатам их </w:t>
      </w:r>
      <w:r w:rsidRPr="006229CC">
        <w:rPr>
          <w:rStyle w:val="af5"/>
          <w:rFonts w:ascii="Times New Roman" w:hAnsi="Times New Roman"/>
          <w:b w:val="0"/>
          <w:color w:val="111111"/>
          <w:sz w:val="24"/>
          <w:szCs w:val="24"/>
          <w:bdr w:val="none" w:sz="0" w:space="0" w:color="auto" w:frame="1"/>
        </w:rPr>
        <w:t>труда</w:t>
      </w:r>
      <w:r w:rsidRPr="006229CC">
        <w:rPr>
          <w:rFonts w:ascii="Times New Roman" w:hAnsi="Times New Roman"/>
          <w:color w:val="111111"/>
          <w:sz w:val="24"/>
          <w:szCs w:val="24"/>
        </w:rPr>
        <w:t>. Развивать наблюдательность, любознательность; стремление подражать взрослым; желание отражать полученные впечатления</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hAnsi="Times New Roman"/>
          <w:b/>
          <w:sz w:val="24"/>
          <w:szCs w:val="24"/>
        </w:rPr>
        <w:t>Апрель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sz w:val="24"/>
          <w:szCs w:val="24"/>
        </w:rPr>
        <w:lastRenderedPageBreak/>
        <w:t>Продолжать</w:t>
      </w:r>
      <w:r w:rsidRPr="006229CC">
        <w:rPr>
          <w:rFonts w:ascii="Times New Roman" w:hAnsi="Times New Roman"/>
          <w:color w:val="111111"/>
          <w:sz w:val="24"/>
          <w:szCs w:val="24"/>
          <w:bdr w:val="none" w:sz="0" w:space="0" w:color="auto" w:frame="1"/>
        </w:rPr>
        <w:t xml:space="preserve"> учить</w:t>
      </w:r>
      <w:r w:rsidRPr="006229CC">
        <w:rPr>
          <w:rFonts w:ascii="Times New Roman" w:hAnsi="Times New Roman"/>
          <w:color w:val="111111"/>
          <w:sz w:val="24"/>
          <w:szCs w:val="24"/>
        </w:rPr>
        <w:t xml:space="preserve"> мыть лицо, насухо вытираться своим, снятым и развернутым полотенцем, аккуратно вешать его на место. Учить бережно относиться к предметам личной гигиены </w:t>
      </w:r>
      <w:r w:rsidRPr="006229CC">
        <w:rPr>
          <w:rFonts w:ascii="Times New Roman" w:hAnsi="Times New Roman"/>
          <w:i/>
          <w:iCs/>
          <w:color w:val="111111"/>
          <w:sz w:val="24"/>
          <w:szCs w:val="24"/>
          <w:bdr w:val="none" w:sz="0" w:space="0" w:color="auto" w:frame="1"/>
        </w:rPr>
        <w:t>(полотенце)</w:t>
      </w:r>
      <w:r w:rsidRPr="006229CC">
        <w:rPr>
          <w:rFonts w:ascii="Times New Roman" w:hAnsi="Times New Roman"/>
          <w:color w:val="111111"/>
          <w:sz w:val="24"/>
          <w:szCs w:val="24"/>
        </w:rPr>
        <w:t>.</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sz w:val="24"/>
          <w:szCs w:val="24"/>
        </w:rPr>
        <w:t xml:space="preserve">Продолжать </w:t>
      </w:r>
      <w:r w:rsidRPr="006229CC">
        <w:rPr>
          <w:rFonts w:ascii="Times New Roman" w:hAnsi="Times New Roman"/>
          <w:color w:val="111111"/>
          <w:sz w:val="24"/>
          <w:szCs w:val="24"/>
        </w:rPr>
        <w:t>учить детей аккуратно складывать вещи на стульчик; воспитывать бережное отношение к вещам.</w:t>
      </w:r>
    </w:p>
    <w:p w:rsidR="006229CC" w:rsidRPr="006229CC" w:rsidRDefault="006229CC" w:rsidP="00805418">
      <w:pPr>
        <w:pStyle w:val="a3"/>
        <w:jc w:val="both"/>
        <w:rPr>
          <w:rStyle w:val="af5"/>
          <w:rFonts w:ascii="Times New Roman" w:hAnsi="Times New Roman"/>
          <w:b w:val="0"/>
          <w:color w:val="111111"/>
          <w:sz w:val="24"/>
          <w:szCs w:val="24"/>
          <w:bdr w:val="none" w:sz="0" w:space="0" w:color="auto" w:frame="1"/>
        </w:rPr>
      </w:pPr>
      <w:r w:rsidRPr="006229CC">
        <w:rPr>
          <w:rFonts w:ascii="Times New Roman" w:hAnsi="Times New Roman"/>
          <w:color w:val="111111"/>
          <w:sz w:val="24"/>
          <w:szCs w:val="24"/>
        </w:rPr>
        <w:t>Учить выполнять задания воспитателя. Учить доводить начатое дело до конца. Воспитывать бережное отношение к игрушкам интерес к повседневном </w:t>
      </w:r>
      <w:r w:rsidRPr="006229CC">
        <w:rPr>
          <w:rStyle w:val="af5"/>
          <w:rFonts w:ascii="Times New Roman" w:hAnsi="Times New Roman"/>
          <w:b w:val="0"/>
          <w:color w:val="111111"/>
          <w:sz w:val="24"/>
          <w:szCs w:val="24"/>
          <w:bdr w:val="none" w:sz="0" w:space="0" w:color="auto" w:frame="1"/>
        </w:rPr>
        <w:t>труду</w:t>
      </w:r>
      <w:r w:rsidRPr="006229CC">
        <w:rPr>
          <w:rFonts w:ascii="Times New Roman" w:hAnsi="Times New Roman"/>
          <w:color w:val="111111"/>
          <w:sz w:val="24"/>
          <w:szCs w:val="24"/>
        </w:rPr>
        <w:t>, желание принимать в нем участие; желание </w:t>
      </w:r>
      <w:r w:rsidRPr="006229CC">
        <w:rPr>
          <w:rStyle w:val="af5"/>
          <w:rFonts w:ascii="Times New Roman" w:hAnsi="Times New Roman"/>
          <w:b w:val="0"/>
          <w:color w:val="111111"/>
          <w:sz w:val="24"/>
          <w:szCs w:val="24"/>
          <w:bdr w:val="none" w:sz="0" w:space="0" w:color="auto" w:frame="1"/>
        </w:rPr>
        <w:t>трудиться.</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сажать растения </w:t>
      </w:r>
      <w:r w:rsidRPr="006229CC">
        <w:rPr>
          <w:rFonts w:ascii="Times New Roman" w:hAnsi="Times New Roman"/>
          <w:i/>
          <w:iCs/>
          <w:color w:val="111111"/>
          <w:sz w:val="24"/>
          <w:szCs w:val="24"/>
          <w:bdr w:val="none" w:sz="0" w:space="0" w:color="auto" w:frame="1"/>
        </w:rPr>
        <w:t>(какой частью нужно сажать луковицы в землю)</w:t>
      </w:r>
      <w:r w:rsidRPr="006229CC">
        <w:rPr>
          <w:rFonts w:ascii="Times New Roman" w:hAnsi="Times New Roman"/>
          <w:color w:val="111111"/>
          <w:sz w:val="24"/>
          <w:szCs w:val="24"/>
        </w:rPr>
        <w:t>. Закреплять представления об уходе за растениями. Развивать интерес к природе; дружеские взаимоотношения; желание </w:t>
      </w:r>
      <w:r w:rsidRPr="006229CC">
        <w:rPr>
          <w:rStyle w:val="af5"/>
          <w:rFonts w:ascii="Times New Roman" w:hAnsi="Times New Roman"/>
          <w:b w:val="0"/>
          <w:color w:val="111111"/>
          <w:sz w:val="24"/>
          <w:szCs w:val="24"/>
          <w:bdr w:val="none" w:sz="0" w:space="0" w:color="auto" w:frame="1"/>
        </w:rPr>
        <w:t>трудиться на общую пользу</w:t>
      </w:r>
      <w:r w:rsidRPr="006229CC">
        <w:rPr>
          <w:rFonts w:ascii="Times New Roman" w:hAnsi="Times New Roman"/>
          <w:color w:val="111111"/>
          <w:sz w:val="24"/>
          <w:szCs w:val="24"/>
        </w:rPr>
        <w:t>, проявлять в работе старание и аккуратность.</w:t>
      </w:r>
    </w:p>
    <w:p w:rsidR="006229CC" w:rsidRPr="006229CC" w:rsidRDefault="006229CC" w:rsidP="00805418">
      <w:pPr>
        <w:pStyle w:val="a3"/>
        <w:jc w:val="both"/>
        <w:rPr>
          <w:rFonts w:ascii="Times New Roman" w:eastAsia="Times New Roman" w:hAnsi="Times New Roman"/>
          <w:sz w:val="24"/>
          <w:szCs w:val="24"/>
          <w:lang w:eastAsia="ru-RU"/>
        </w:rPr>
      </w:pPr>
      <w:r w:rsidRPr="006229CC">
        <w:rPr>
          <w:rFonts w:ascii="Times New Roman" w:hAnsi="Times New Roman"/>
          <w:color w:val="111111"/>
          <w:sz w:val="24"/>
          <w:szCs w:val="24"/>
        </w:rPr>
        <w:t>Продолжать учить правильно расставлять на столах подставки для карандашей.</w:t>
      </w:r>
    </w:p>
    <w:p w:rsidR="006229CC" w:rsidRPr="00A375DC" w:rsidRDefault="006229CC" w:rsidP="00805418">
      <w:pPr>
        <w:pStyle w:val="a3"/>
        <w:jc w:val="both"/>
        <w:rPr>
          <w:rFonts w:ascii="Times New Roman" w:eastAsia="Times New Roman" w:hAnsi="Times New Roman"/>
          <w:b/>
          <w:sz w:val="24"/>
          <w:szCs w:val="24"/>
          <w:lang w:eastAsia="ru-RU"/>
        </w:rPr>
      </w:pPr>
      <w:r w:rsidRPr="00A375DC">
        <w:rPr>
          <w:rFonts w:ascii="Times New Roman" w:eastAsia="Times New Roman" w:hAnsi="Times New Roman"/>
          <w:b/>
          <w:sz w:val="24"/>
          <w:szCs w:val="24"/>
          <w:lang w:eastAsia="ru-RU"/>
        </w:rPr>
        <w:t>Май</w:t>
      </w:r>
    </w:p>
    <w:p w:rsidR="006229CC" w:rsidRPr="006229CC" w:rsidRDefault="006229CC" w:rsidP="00805418">
      <w:pPr>
        <w:pStyle w:val="a3"/>
        <w:jc w:val="both"/>
        <w:rPr>
          <w:rFonts w:ascii="Times New Roman" w:hAnsi="Times New Roman"/>
          <w:i/>
          <w:iCs/>
          <w:color w:val="111111"/>
          <w:sz w:val="24"/>
          <w:szCs w:val="24"/>
          <w:bdr w:val="none" w:sz="0" w:space="0" w:color="auto" w:frame="1"/>
        </w:rPr>
      </w:pPr>
      <w:r w:rsidRPr="006229CC">
        <w:rPr>
          <w:rFonts w:ascii="Times New Roman" w:hAnsi="Times New Roman"/>
          <w:color w:val="111111"/>
          <w:sz w:val="24"/>
          <w:szCs w:val="24"/>
        </w:rPr>
        <w:t>Учить своевременно пользоваться носовым платком. Учить спокойно вести себя, проявлять вежливость; бережно относиться к предметам личной гигиены </w:t>
      </w:r>
      <w:r w:rsidRPr="006229CC">
        <w:rPr>
          <w:rFonts w:ascii="Times New Roman" w:hAnsi="Times New Roman"/>
          <w:i/>
          <w:iCs/>
          <w:color w:val="111111"/>
          <w:sz w:val="24"/>
          <w:szCs w:val="24"/>
          <w:bdr w:val="none" w:sz="0" w:space="0" w:color="auto" w:frame="1"/>
        </w:rPr>
        <w:t>(носовой платок).</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Закреплять умение детей снимать и надевать одежду, обувь в определенной последовательности. Воспитывать опрятность, умение замечать непорядок в одежде и устранять его с небольшой помощью взрослого; бережное отношение к вещам, самостоятельность</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выполнять задания воспитателя, няни. Воспитывать желание </w:t>
      </w:r>
      <w:r w:rsidRPr="006229CC">
        <w:rPr>
          <w:rStyle w:val="af5"/>
          <w:rFonts w:ascii="Times New Roman" w:hAnsi="Times New Roman"/>
          <w:b w:val="0"/>
          <w:color w:val="111111"/>
          <w:sz w:val="24"/>
          <w:szCs w:val="24"/>
          <w:bdr w:val="none" w:sz="0" w:space="0" w:color="auto" w:frame="1"/>
        </w:rPr>
        <w:t>трудиться</w:t>
      </w:r>
      <w:r w:rsidRPr="006229CC">
        <w:rPr>
          <w:rFonts w:ascii="Times New Roman" w:hAnsi="Times New Roman"/>
          <w:color w:val="111111"/>
          <w:sz w:val="24"/>
          <w:szCs w:val="24"/>
        </w:rPr>
        <w:t> самостоятельно активно; любовь к чистоте и порядку, желание старательно </w:t>
      </w:r>
      <w:r w:rsidRPr="006229CC">
        <w:rPr>
          <w:rStyle w:val="af5"/>
          <w:rFonts w:ascii="Times New Roman" w:hAnsi="Times New Roman"/>
          <w:b w:val="0"/>
          <w:color w:val="111111"/>
          <w:sz w:val="24"/>
          <w:szCs w:val="24"/>
          <w:bdr w:val="none" w:sz="0" w:space="0" w:color="auto" w:frame="1"/>
        </w:rPr>
        <w:t>трудиться на общую пользу</w:t>
      </w:r>
      <w:r w:rsidRPr="006229CC">
        <w:rPr>
          <w:rFonts w:ascii="Times New Roman" w:hAnsi="Times New Roman"/>
          <w:color w:val="111111"/>
          <w:sz w:val="24"/>
          <w:szCs w:val="24"/>
        </w:rPr>
        <w:t>; стремление добиваться результата в </w:t>
      </w:r>
      <w:r w:rsidRPr="006229CC">
        <w:rPr>
          <w:rStyle w:val="af5"/>
          <w:rFonts w:ascii="Times New Roman" w:hAnsi="Times New Roman"/>
          <w:b w:val="0"/>
          <w:color w:val="111111"/>
          <w:sz w:val="24"/>
          <w:szCs w:val="24"/>
          <w:bdr w:val="none" w:sz="0" w:space="0" w:color="auto" w:frame="1"/>
        </w:rPr>
        <w:t>труде</w:t>
      </w:r>
      <w:r w:rsidRPr="006229CC">
        <w:rPr>
          <w:rFonts w:ascii="Times New Roman" w:hAnsi="Times New Roman"/>
          <w:color w:val="111111"/>
          <w:sz w:val="24"/>
          <w:szCs w:val="24"/>
        </w:rPr>
        <w:t>, имеющем значение для окружающих.</w:t>
      </w:r>
    </w:p>
    <w:p w:rsidR="006229CC" w:rsidRPr="006229CC" w:rsidRDefault="006229CC" w:rsidP="00805418">
      <w:pPr>
        <w:pStyle w:val="a3"/>
        <w:jc w:val="both"/>
        <w:rPr>
          <w:rFonts w:ascii="Times New Roman" w:hAnsi="Times New Roman"/>
          <w:color w:val="111111"/>
          <w:sz w:val="24"/>
          <w:szCs w:val="24"/>
        </w:rPr>
      </w:pPr>
      <w:r w:rsidRPr="006229CC">
        <w:rPr>
          <w:rFonts w:ascii="Times New Roman" w:hAnsi="Times New Roman"/>
          <w:color w:val="111111"/>
          <w:sz w:val="24"/>
          <w:szCs w:val="24"/>
        </w:rPr>
        <w:t>Учить носить воду в лейках, правильно поливать растения </w:t>
      </w:r>
      <w:r w:rsidRPr="006229CC">
        <w:rPr>
          <w:rFonts w:ascii="Times New Roman" w:hAnsi="Times New Roman"/>
          <w:i/>
          <w:iCs/>
          <w:color w:val="111111"/>
          <w:sz w:val="24"/>
          <w:szCs w:val="24"/>
          <w:bdr w:val="none" w:sz="0" w:space="0" w:color="auto" w:frame="1"/>
        </w:rPr>
        <w:t>(лить воду под листья равномерно)</w:t>
      </w:r>
      <w:r w:rsidRPr="006229CC">
        <w:rPr>
          <w:rFonts w:ascii="Times New Roman" w:hAnsi="Times New Roman"/>
          <w:color w:val="111111"/>
          <w:sz w:val="24"/>
          <w:szCs w:val="24"/>
        </w:rPr>
        <w:t>. Воспитывать самостоятельность, аккуратность, желание </w:t>
      </w:r>
      <w:r w:rsidRPr="006229CC">
        <w:rPr>
          <w:rStyle w:val="af5"/>
          <w:rFonts w:ascii="Times New Roman" w:hAnsi="Times New Roman"/>
          <w:b w:val="0"/>
          <w:color w:val="111111"/>
          <w:sz w:val="24"/>
          <w:szCs w:val="24"/>
          <w:bdr w:val="none" w:sz="0" w:space="0" w:color="auto" w:frame="1"/>
        </w:rPr>
        <w:t>трудиться на общую пользу</w:t>
      </w:r>
      <w:r w:rsidRPr="006229CC">
        <w:rPr>
          <w:rFonts w:ascii="Times New Roman" w:hAnsi="Times New Roman"/>
          <w:color w:val="111111"/>
          <w:sz w:val="24"/>
          <w:szCs w:val="24"/>
        </w:rPr>
        <w:t>.</w:t>
      </w:r>
    </w:p>
    <w:p w:rsidR="006229CC" w:rsidRPr="00880B8D" w:rsidRDefault="006229CC" w:rsidP="00805418">
      <w:pPr>
        <w:pStyle w:val="a3"/>
        <w:jc w:val="both"/>
        <w:rPr>
          <w:rFonts w:ascii="Times New Roman" w:eastAsia="Times New Roman" w:hAnsi="Times New Roman"/>
          <w:color w:val="000000"/>
          <w:sz w:val="24"/>
          <w:szCs w:val="24"/>
          <w:lang w:eastAsia="ru-RU"/>
        </w:rPr>
      </w:pPr>
      <w:r w:rsidRPr="006229CC">
        <w:rPr>
          <w:rFonts w:ascii="Times New Roman" w:hAnsi="Times New Roman"/>
          <w:color w:val="111111"/>
          <w:sz w:val="24"/>
          <w:szCs w:val="24"/>
        </w:rPr>
        <w:t>Учить детей правильно сервировать столы; воспитывать желание помогать взрослым</w:t>
      </w:r>
    </w:p>
    <w:p w:rsidR="00B166D5" w:rsidRPr="005D7C04" w:rsidRDefault="00B166D5" w:rsidP="00805418">
      <w:pPr>
        <w:pStyle w:val="Default"/>
        <w:jc w:val="both"/>
      </w:pPr>
      <w:r w:rsidRPr="005D7C04">
        <w:rPr>
          <w:b/>
          <w:bCs/>
          <w:i/>
          <w:iCs/>
        </w:rPr>
        <w:t xml:space="preserve">Формирование основ безопасного поведения в быту, социуме, природе. </w:t>
      </w:r>
    </w:p>
    <w:p w:rsidR="00B166D5" w:rsidRDefault="00A375DC" w:rsidP="00805418">
      <w:pPr>
        <w:pStyle w:val="Default"/>
        <w:jc w:val="both"/>
        <w:rPr>
          <w:b/>
          <w:bCs/>
          <w:i/>
          <w:iCs/>
        </w:rPr>
      </w:pPr>
      <w:r>
        <w:rPr>
          <w:b/>
          <w:bCs/>
          <w:i/>
          <w:iCs/>
        </w:rPr>
        <w:t xml:space="preserve">          </w:t>
      </w:r>
      <w:r w:rsidR="00B166D5" w:rsidRPr="005D7C04">
        <w:rPr>
          <w:b/>
          <w:bCs/>
          <w:i/>
          <w:iCs/>
        </w:rPr>
        <w:t xml:space="preserve">Задачи образовательной деятельности </w:t>
      </w:r>
    </w:p>
    <w:p w:rsidR="00A375DC" w:rsidRPr="00693171" w:rsidRDefault="00A375DC" w:rsidP="008828F7">
      <w:pPr>
        <w:pStyle w:val="a3"/>
        <w:numPr>
          <w:ilvl w:val="0"/>
          <w:numId w:val="37"/>
        </w:numPr>
        <w:ind w:left="851" w:hanging="284"/>
        <w:jc w:val="both"/>
        <w:rPr>
          <w:rFonts w:ascii="Times New Roman" w:hAnsi="Times New Roman"/>
          <w:sz w:val="24"/>
          <w:szCs w:val="28"/>
        </w:rPr>
      </w:pPr>
      <w:r w:rsidRPr="00693171">
        <w:rPr>
          <w:rFonts w:ascii="Times New Roman" w:hAnsi="Times New Roman"/>
          <w:sz w:val="24"/>
          <w:szCs w:val="28"/>
        </w:rPr>
        <w:t xml:space="preserve">Развивать интерес к правилам безопасного поведения; </w:t>
      </w:r>
    </w:p>
    <w:p w:rsidR="00A375DC" w:rsidRPr="00693171" w:rsidRDefault="00A375DC" w:rsidP="008828F7">
      <w:pPr>
        <w:pStyle w:val="a3"/>
        <w:numPr>
          <w:ilvl w:val="0"/>
          <w:numId w:val="37"/>
        </w:numPr>
        <w:ind w:left="851" w:hanging="284"/>
        <w:jc w:val="both"/>
        <w:rPr>
          <w:rFonts w:ascii="Times New Roman" w:hAnsi="Times New Roman"/>
          <w:sz w:val="24"/>
          <w:szCs w:val="28"/>
        </w:rPr>
      </w:pPr>
      <w:r w:rsidRPr="00693171">
        <w:rPr>
          <w:rFonts w:ascii="Times New Roman" w:hAnsi="Times New Roman"/>
          <w:sz w:val="24"/>
          <w:szCs w:val="28"/>
        </w:rPr>
        <w:t xml:space="preserve">Обогащать представления о правилах безопасного пользования предметами. </w:t>
      </w:r>
    </w:p>
    <w:p w:rsidR="00A375DC" w:rsidRPr="00693171" w:rsidRDefault="00A375DC" w:rsidP="008828F7">
      <w:pPr>
        <w:pStyle w:val="a3"/>
        <w:numPr>
          <w:ilvl w:val="0"/>
          <w:numId w:val="37"/>
        </w:numPr>
        <w:ind w:left="851" w:hanging="284"/>
        <w:jc w:val="both"/>
        <w:rPr>
          <w:rFonts w:ascii="Times New Roman" w:hAnsi="Times New Roman"/>
          <w:sz w:val="24"/>
          <w:szCs w:val="28"/>
        </w:rPr>
      </w:pPr>
      <w:r w:rsidRPr="00693171">
        <w:rPr>
          <w:rFonts w:ascii="Times New Roman" w:hAnsi="Times New Roman"/>
          <w:sz w:val="24"/>
          <w:szCs w:val="28"/>
        </w:rPr>
        <w:t xml:space="preserve">Формировать осторожное и осмотрительное отношение к потенциально опасным для человека ситуациям. </w:t>
      </w:r>
    </w:p>
    <w:p w:rsidR="00A375DC" w:rsidRPr="00A375DC" w:rsidRDefault="00A375DC" w:rsidP="00805418">
      <w:pPr>
        <w:pStyle w:val="310"/>
        <w:shd w:val="clear" w:color="auto" w:fill="auto"/>
        <w:tabs>
          <w:tab w:val="left" w:pos="851"/>
        </w:tabs>
        <w:spacing w:before="120" w:after="120" w:line="240" w:lineRule="auto"/>
        <w:ind w:right="60" w:firstLine="0"/>
        <w:jc w:val="both"/>
        <w:rPr>
          <w:rStyle w:val="360"/>
          <w:b/>
          <w:iCs w:val="0"/>
          <w:color w:val="000000"/>
          <w:sz w:val="24"/>
          <w:szCs w:val="28"/>
        </w:rPr>
      </w:pPr>
      <w:r w:rsidRPr="00A375DC">
        <w:rPr>
          <w:rStyle w:val="360"/>
          <w:b/>
          <w:color w:val="000000"/>
          <w:sz w:val="24"/>
          <w:szCs w:val="28"/>
        </w:rPr>
        <w:t>Содержание образовательной деятельности.</w:t>
      </w:r>
    </w:p>
    <w:p w:rsidR="00A375DC" w:rsidRPr="004A3A8D" w:rsidRDefault="00A375DC" w:rsidP="00805418">
      <w:pPr>
        <w:pStyle w:val="a3"/>
        <w:jc w:val="both"/>
        <w:rPr>
          <w:rFonts w:ascii="Times New Roman" w:hAnsi="Times New Roman"/>
          <w:sz w:val="24"/>
          <w:szCs w:val="24"/>
        </w:rPr>
      </w:pPr>
      <w:r w:rsidRPr="004A3A8D">
        <w:rPr>
          <w:rStyle w:val="360"/>
          <w:color w:val="000000"/>
          <w:sz w:val="24"/>
          <w:szCs w:val="24"/>
        </w:rPr>
        <w:t xml:space="preserve">Сентябрь </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Дать понятие о том, что нельзя собирать незнакомые грибы – они могут быть опасными для человека.</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Дополнить представления об улице новыми сведениями (дома разные – для жилья, магазины, школа и т. д.), машины движутся по проезжей части улицы.</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Октябрь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lastRenderedPageBreak/>
        <w:t>Продолжать знакомить детей с некоторыми правилами передвижения пешеходов по улице, с понятиями «пешеход», «наземный (надземный, подземный) переход».</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Закрепление знаний детей о понятии «здоровья», уточнить правила сохранения здоровья, сформировать интерес к собственному организму, самочувствию, настроению, связанному с состоянием здоровья.</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Ноябрь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Объяснить детям, что контакты с животными иногда могут быть опасными, рассказать и закрепить правила поведения с животными домашними и бездомными.</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Закрепить знания детей о работе светофора, его сигналах, закрепить знания правил перехода улицы.</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Продолжать знакомить детей с таким явлением, как пожар; воспитывать уверенность в своих действиях; обогатить словарь детей новыми понятиями и словами.</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Продолжать знакомить детей с правилами личной безопасности, формировать чувство самосохранения.</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Декабрь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Дать детям знания о правилах поведения на льду.</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Познакомить детей с различными машинами и их предназначении на дорогах.</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Знакомить детей с электроприборами, их назначением и правилами пользования.</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Учить вести себя правильно в проблемных ситуациях, дружелюбно относиться к сверстникам.</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Январь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Учить детей соблюдать правила безопасности на морозе.</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Закрепить знания детей о назначении дорожных знаков, умение использовать их в игре по назначению, развивать память, сообразительность.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Развивать интерес к различным видам спорта, желание заниматься физкультурой.</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Февраль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Формировать элементарные представления о гололеде, воспитывать умение вести себя при гололеде.</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Дать представления об особенностях движения автобуса.</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Март</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Учить детей быть внимательными, не ходить под крышами и навесами в это время года.</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Рассматривание иллюстраций с изображением оживленного перекрестка, побуждать детей к внимательному прослушиванию короткого рассказа, учить ставить вопросы к прочитанному.</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Апрель</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lastRenderedPageBreak/>
        <w:t>Учить детей правильно обращаться с животными. Дать сведения об агрессивности некоторых животных и мерах предосторожности.</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Знакомить детей с основными правилами пожарной безопасности, объяснить, какой вред приносят игры с огнем.</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Сообщить элементарные сведения о лекарствах, что принимают их только в присутствии взрослого, нельзя брать лекарства самостоятельно, формировать представление о главной ценности жизни – здоровье.</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b/>
          <w:sz w:val="24"/>
          <w:szCs w:val="24"/>
        </w:rPr>
        <w:t>Май</w:t>
      </w:r>
    </w:p>
    <w:p w:rsidR="00A375DC" w:rsidRPr="00A375DC" w:rsidRDefault="00A375DC" w:rsidP="00805418">
      <w:pPr>
        <w:pStyle w:val="a3"/>
        <w:jc w:val="both"/>
        <w:rPr>
          <w:rFonts w:ascii="Times New Roman" w:eastAsia="Times New Roman" w:hAnsi="Times New Roman"/>
          <w:sz w:val="24"/>
          <w:szCs w:val="24"/>
          <w:lang w:eastAsia="ru-RU"/>
        </w:rPr>
      </w:pPr>
      <w:r w:rsidRPr="00A375DC">
        <w:rPr>
          <w:rFonts w:ascii="Times New Roman" w:eastAsia="Times New Roman" w:hAnsi="Times New Roman"/>
          <w:sz w:val="24"/>
          <w:szCs w:val="24"/>
          <w:lang w:eastAsia="ru-RU"/>
        </w:rPr>
        <w:t>Учить детей правилам поведения в жаркие летние дни, с правилами поведения во время грозы, при встрече с разными насекомыми, напомнить правила поведения на воде.</w:t>
      </w:r>
    </w:p>
    <w:p w:rsidR="00A375DC" w:rsidRPr="00A375DC" w:rsidRDefault="00A375DC" w:rsidP="00805418">
      <w:pPr>
        <w:pStyle w:val="a3"/>
        <w:jc w:val="both"/>
        <w:rPr>
          <w:rFonts w:ascii="Times New Roman" w:hAnsi="Times New Roman"/>
          <w:sz w:val="24"/>
          <w:szCs w:val="24"/>
        </w:rPr>
      </w:pPr>
      <w:r w:rsidRPr="00A375DC">
        <w:rPr>
          <w:rFonts w:ascii="Times New Roman" w:hAnsi="Times New Roman"/>
          <w:sz w:val="24"/>
          <w:szCs w:val="24"/>
        </w:rPr>
        <w:t>Сформировать представления о правилах безопасности на дорогах, углубить знания о правилах дорожного движения.</w:t>
      </w:r>
    </w:p>
    <w:p w:rsidR="00A375DC" w:rsidRPr="00880B8D" w:rsidRDefault="00A375DC" w:rsidP="00805418">
      <w:pPr>
        <w:pStyle w:val="a3"/>
        <w:jc w:val="both"/>
        <w:rPr>
          <w:rFonts w:ascii="Times New Roman" w:hAnsi="Times New Roman"/>
          <w:b/>
          <w:sz w:val="24"/>
          <w:szCs w:val="24"/>
        </w:rPr>
      </w:pPr>
      <w:r w:rsidRPr="00A375DC">
        <w:rPr>
          <w:rFonts w:ascii="Times New Roman" w:hAnsi="Times New Roman"/>
          <w:sz w:val="24"/>
          <w:szCs w:val="24"/>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B166D5" w:rsidRPr="005D7C04" w:rsidRDefault="00B166D5" w:rsidP="00805418">
      <w:pPr>
        <w:pStyle w:val="Default"/>
        <w:jc w:val="both"/>
        <w:rPr>
          <w:b/>
          <w:bCs/>
        </w:rPr>
      </w:pPr>
      <w:r w:rsidRPr="005D7C04">
        <w:rPr>
          <w:b/>
          <w:bCs/>
        </w:rPr>
        <w:t>Пятый год жизни. Средняя группа</w:t>
      </w:r>
    </w:p>
    <w:p w:rsidR="00016B85" w:rsidRDefault="008D796D" w:rsidP="00805418">
      <w:pPr>
        <w:pStyle w:val="Default"/>
        <w:jc w:val="both"/>
        <w:rPr>
          <w:b/>
          <w:i/>
          <w:color w:val="auto"/>
        </w:rPr>
      </w:pPr>
      <w:r>
        <w:rPr>
          <w:b/>
          <w:i/>
          <w:color w:val="auto"/>
        </w:rPr>
        <w:t>Социальный мир</w:t>
      </w:r>
    </w:p>
    <w:p w:rsidR="00A375DC" w:rsidRPr="000A08FB" w:rsidRDefault="00A375DC" w:rsidP="00805418">
      <w:pPr>
        <w:pStyle w:val="Default"/>
        <w:spacing w:after="120"/>
        <w:jc w:val="both"/>
      </w:pPr>
      <w:r w:rsidRPr="000A08FB">
        <w:rPr>
          <w:b/>
          <w:bCs/>
          <w:iCs/>
        </w:rPr>
        <w:t xml:space="preserve">Задачи образовательной деятельности </w:t>
      </w:r>
    </w:p>
    <w:p w:rsidR="00A375DC" w:rsidRPr="000A08FB" w:rsidRDefault="00A375DC" w:rsidP="008828F7">
      <w:pPr>
        <w:pStyle w:val="a3"/>
        <w:numPr>
          <w:ilvl w:val="0"/>
          <w:numId w:val="38"/>
        </w:numPr>
        <w:jc w:val="both"/>
        <w:rPr>
          <w:rFonts w:ascii="Times New Roman" w:hAnsi="Times New Roman"/>
          <w:sz w:val="24"/>
          <w:szCs w:val="24"/>
        </w:rPr>
      </w:pPr>
      <w:r w:rsidRPr="000A08FB">
        <w:rPr>
          <w:rFonts w:ascii="Times New Roman" w:hAnsi="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A375DC" w:rsidRPr="000A08FB" w:rsidRDefault="00A375DC" w:rsidP="008828F7">
      <w:pPr>
        <w:pStyle w:val="a3"/>
        <w:numPr>
          <w:ilvl w:val="0"/>
          <w:numId w:val="38"/>
        </w:numPr>
        <w:jc w:val="both"/>
        <w:rPr>
          <w:rFonts w:ascii="Times New Roman" w:hAnsi="Times New Roman"/>
          <w:sz w:val="24"/>
          <w:szCs w:val="24"/>
        </w:rPr>
      </w:pPr>
      <w:r w:rsidRPr="000A08FB">
        <w:rPr>
          <w:rFonts w:ascii="Times New Roman" w:hAnsi="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A375DC" w:rsidRPr="000A08FB" w:rsidRDefault="00A375DC" w:rsidP="008828F7">
      <w:pPr>
        <w:pStyle w:val="a3"/>
        <w:numPr>
          <w:ilvl w:val="0"/>
          <w:numId w:val="38"/>
        </w:numPr>
        <w:jc w:val="both"/>
        <w:rPr>
          <w:rFonts w:ascii="Times New Roman" w:hAnsi="Times New Roman"/>
          <w:sz w:val="24"/>
          <w:szCs w:val="24"/>
        </w:rPr>
      </w:pPr>
      <w:r w:rsidRPr="000A08FB">
        <w:rPr>
          <w:rFonts w:ascii="Times New Roman" w:hAnsi="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A375DC" w:rsidRPr="000A08FB" w:rsidRDefault="00A375DC" w:rsidP="008828F7">
      <w:pPr>
        <w:pStyle w:val="a3"/>
        <w:numPr>
          <w:ilvl w:val="0"/>
          <w:numId w:val="38"/>
        </w:numPr>
        <w:jc w:val="both"/>
        <w:rPr>
          <w:rFonts w:ascii="Times New Roman" w:hAnsi="Times New Roman"/>
          <w:sz w:val="24"/>
          <w:szCs w:val="24"/>
        </w:rPr>
      </w:pPr>
      <w:r w:rsidRPr="000A08FB">
        <w:rPr>
          <w:rFonts w:ascii="Times New Roman" w:hAnsi="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A375DC" w:rsidRPr="000A08FB" w:rsidRDefault="00A375DC" w:rsidP="008828F7">
      <w:pPr>
        <w:pStyle w:val="Default"/>
        <w:numPr>
          <w:ilvl w:val="0"/>
          <w:numId w:val="38"/>
        </w:numPr>
        <w:jc w:val="both"/>
      </w:pPr>
      <w:r w:rsidRPr="000A08FB">
        <w:t xml:space="preserve">Развивать в детях уверенность, стремление к самостоятельности, привязанность к семье, к воспитателю. </w:t>
      </w:r>
    </w:p>
    <w:p w:rsidR="0012157B" w:rsidRDefault="00A375DC" w:rsidP="00805418">
      <w:pPr>
        <w:pStyle w:val="a7"/>
        <w:ind w:left="120" w:right="20"/>
        <w:rPr>
          <w:rStyle w:val="43"/>
          <w:b/>
          <w:sz w:val="24"/>
          <w:szCs w:val="24"/>
        </w:rPr>
      </w:pPr>
      <w:r w:rsidRPr="000A08FB">
        <w:rPr>
          <w:rStyle w:val="43"/>
          <w:b/>
          <w:sz w:val="24"/>
          <w:szCs w:val="24"/>
        </w:rPr>
        <w:t>Содержание образовательной деятельност</w:t>
      </w:r>
      <w:r w:rsidR="008D796D">
        <w:rPr>
          <w:rStyle w:val="43"/>
          <w:b/>
          <w:sz w:val="24"/>
          <w:szCs w:val="24"/>
        </w:rPr>
        <w:t>и</w:t>
      </w:r>
    </w:p>
    <w:p w:rsidR="0012157B" w:rsidRPr="009D3542" w:rsidRDefault="00A375DC" w:rsidP="00805418">
      <w:pPr>
        <w:pStyle w:val="a7"/>
        <w:ind w:left="120" w:right="20"/>
        <w:rPr>
          <w:b/>
          <w:sz w:val="24"/>
          <w:szCs w:val="24"/>
        </w:rPr>
      </w:pPr>
      <w:r w:rsidRPr="009D3542">
        <w:rPr>
          <w:b/>
          <w:sz w:val="24"/>
          <w:szCs w:val="24"/>
        </w:rPr>
        <w:t>Сентябрь</w:t>
      </w:r>
    </w:p>
    <w:p w:rsidR="0012157B" w:rsidRDefault="00A375DC" w:rsidP="00805418">
      <w:pPr>
        <w:pStyle w:val="a7"/>
        <w:ind w:left="120" w:right="20"/>
        <w:rPr>
          <w:sz w:val="24"/>
          <w:szCs w:val="24"/>
        </w:rPr>
      </w:pPr>
      <w:r w:rsidRPr="0012157B">
        <w:rPr>
          <w:sz w:val="24"/>
          <w:szCs w:val="24"/>
        </w:rPr>
        <w:t>Уточнить знания детей о детском саде, расширять знания о людях разных профессий, работающих в детском саду</w:t>
      </w:r>
    </w:p>
    <w:p w:rsidR="0012157B" w:rsidRDefault="00A375DC" w:rsidP="00805418">
      <w:pPr>
        <w:pStyle w:val="a7"/>
        <w:ind w:left="120" w:right="20"/>
        <w:rPr>
          <w:sz w:val="24"/>
          <w:szCs w:val="24"/>
        </w:rPr>
      </w:pPr>
      <w:r w:rsidRPr="0012157B">
        <w:rPr>
          <w:sz w:val="24"/>
          <w:szCs w:val="24"/>
        </w:rPr>
        <w:t>Формировать представление об основных профессиях жителей города.</w:t>
      </w:r>
    </w:p>
    <w:p w:rsidR="0012157B" w:rsidRDefault="00A375DC" w:rsidP="00805418">
      <w:pPr>
        <w:pStyle w:val="a7"/>
        <w:ind w:left="120" w:right="20"/>
        <w:rPr>
          <w:sz w:val="24"/>
          <w:szCs w:val="24"/>
        </w:rPr>
      </w:pPr>
      <w:r w:rsidRPr="0012157B">
        <w:rPr>
          <w:sz w:val="24"/>
          <w:szCs w:val="24"/>
        </w:rPr>
        <w:t>Расширить представления о людях населяющих город Липецк. (профессии, многонациональность). Вызвать интерес к жизни людей, быту, культуре, языку, традициям.</w:t>
      </w:r>
    </w:p>
    <w:p w:rsidR="0012157B" w:rsidRPr="006167FB" w:rsidRDefault="00A375DC" w:rsidP="00805418">
      <w:pPr>
        <w:pStyle w:val="a7"/>
        <w:ind w:left="120" w:right="20"/>
        <w:rPr>
          <w:b/>
          <w:sz w:val="24"/>
          <w:szCs w:val="24"/>
        </w:rPr>
      </w:pPr>
      <w:r w:rsidRPr="006167FB">
        <w:rPr>
          <w:b/>
          <w:sz w:val="24"/>
          <w:szCs w:val="24"/>
        </w:rPr>
        <w:t>Октябрь</w:t>
      </w:r>
    </w:p>
    <w:p w:rsidR="0012157B" w:rsidRDefault="00A375DC" w:rsidP="00805418">
      <w:pPr>
        <w:pStyle w:val="a7"/>
        <w:ind w:left="120" w:right="20"/>
        <w:rPr>
          <w:sz w:val="24"/>
          <w:szCs w:val="24"/>
        </w:rPr>
      </w:pPr>
      <w:r w:rsidRPr="0012157B">
        <w:rPr>
          <w:sz w:val="24"/>
          <w:szCs w:val="24"/>
        </w:rPr>
        <w:t>Формировать понятия «друг», «дружба», воспитывать доброжелательные взаимоотношения между детьми, побуждать их к добрым поступкам, учить проявлять заботу и внимание друг к другу</w:t>
      </w:r>
    </w:p>
    <w:p w:rsidR="0012157B" w:rsidRDefault="00A375DC" w:rsidP="00805418">
      <w:pPr>
        <w:pStyle w:val="a7"/>
        <w:ind w:left="120" w:right="20"/>
        <w:rPr>
          <w:sz w:val="24"/>
          <w:szCs w:val="24"/>
        </w:rPr>
      </w:pPr>
      <w:r w:rsidRPr="0012157B">
        <w:rPr>
          <w:sz w:val="24"/>
          <w:szCs w:val="24"/>
        </w:rPr>
        <w:t>Дать детям представление о значимости труда врача и медсестры, их заботливом отношении к детям, людям</w:t>
      </w:r>
    </w:p>
    <w:p w:rsidR="0012157B" w:rsidRDefault="00A375DC" w:rsidP="00805418">
      <w:pPr>
        <w:pStyle w:val="a7"/>
        <w:ind w:left="120" w:right="20"/>
        <w:rPr>
          <w:sz w:val="24"/>
          <w:szCs w:val="24"/>
        </w:rPr>
      </w:pPr>
      <w:r w:rsidRPr="0012157B">
        <w:rPr>
          <w:sz w:val="24"/>
          <w:szCs w:val="24"/>
        </w:rPr>
        <w:lastRenderedPageBreak/>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w:t>
      </w:r>
      <w:r w:rsidR="0012157B">
        <w:rPr>
          <w:sz w:val="24"/>
          <w:szCs w:val="24"/>
        </w:rPr>
        <w:t>.</w:t>
      </w:r>
    </w:p>
    <w:p w:rsidR="0012157B" w:rsidRDefault="00A375DC" w:rsidP="00805418">
      <w:pPr>
        <w:pStyle w:val="a7"/>
        <w:ind w:left="120" w:right="20"/>
        <w:rPr>
          <w:sz w:val="24"/>
          <w:szCs w:val="24"/>
        </w:rPr>
      </w:pPr>
      <w:r w:rsidRPr="0012157B">
        <w:rPr>
          <w:sz w:val="24"/>
          <w:szCs w:val="24"/>
        </w:rPr>
        <w:t>Формировать интерес к своей родословной.</w:t>
      </w:r>
    </w:p>
    <w:p w:rsidR="0012157B" w:rsidRPr="006167FB" w:rsidRDefault="00A375DC" w:rsidP="00805418">
      <w:pPr>
        <w:pStyle w:val="a7"/>
        <w:ind w:left="120" w:right="20" w:hanging="120"/>
        <w:rPr>
          <w:b/>
          <w:sz w:val="24"/>
          <w:szCs w:val="24"/>
        </w:rPr>
      </w:pPr>
      <w:r w:rsidRPr="006167FB">
        <w:rPr>
          <w:b/>
          <w:sz w:val="24"/>
          <w:szCs w:val="24"/>
        </w:rPr>
        <w:t>Ноябрь</w:t>
      </w:r>
    </w:p>
    <w:p w:rsidR="0012157B" w:rsidRDefault="00A375DC" w:rsidP="00805418">
      <w:pPr>
        <w:pStyle w:val="a7"/>
        <w:ind w:left="120" w:right="20" w:hanging="120"/>
        <w:rPr>
          <w:sz w:val="24"/>
          <w:szCs w:val="24"/>
        </w:rPr>
      </w:pPr>
      <w:r w:rsidRPr="0012157B">
        <w:rPr>
          <w:sz w:val="24"/>
          <w:szCs w:val="24"/>
        </w:rPr>
        <w:t>Учить детей различать и называть предметы посуды, группировать и объединять предметы по сходным признакам (по назначению), находить различия и сходства между предметами</w:t>
      </w:r>
    </w:p>
    <w:p w:rsidR="00A375DC" w:rsidRPr="0012157B" w:rsidRDefault="00A375DC" w:rsidP="00805418">
      <w:pPr>
        <w:pStyle w:val="Default"/>
        <w:ind w:left="142" w:hanging="120"/>
        <w:jc w:val="both"/>
      </w:pPr>
      <w:r w:rsidRPr="0012157B">
        <w:t>Формировать представления детей о символике родного края.</w:t>
      </w:r>
    </w:p>
    <w:p w:rsidR="00A375DC" w:rsidRPr="006167FB" w:rsidRDefault="00A375DC" w:rsidP="00805418">
      <w:pPr>
        <w:pStyle w:val="Default"/>
        <w:ind w:left="142" w:hanging="120"/>
        <w:jc w:val="both"/>
        <w:rPr>
          <w:b/>
        </w:rPr>
      </w:pPr>
      <w:r w:rsidRPr="006167FB">
        <w:rPr>
          <w:b/>
        </w:rPr>
        <w:t>Декабрь</w:t>
      </w:r>
    </w:p>
    <w:p w:rsidR="00A375DC" w:rsidRPr="0012157B" w:rsidRDefault="00A375DC" w:rsidP="00805418">
      <w:pPr>
        <w:pStyle w:val="Default"/>
        <w:ind w:left="142" w:hanging="120"/>
        <w:jc w:val="both"/>
      </w:pPr>
      <w:r w:rsidRPr="0012157B">
        <w:t>Продолжать формировать представления детей о временах года, их последовательности и цикличности</w:t>
      </w:r>
    </w:p>
    <w:p w:rsidR="00A375DC" w:rsidRPr="0012157B" w:rsidRDefault="00A375DC" w:rsidP="00805418">
      <w:pPr>
        <w:pStyle w:val="Default"/>
        <w:ind w:left="142" w:hanging="120"/>
        <w:jc w:val="both"/>
      </w:pPr>
      <w:r w:rsidRPr="0012157B">
        <w:t>Расширить представления о людях населяющих город Липецк. (профессии, многонациональность). Вызвать интерес к жизни людей, быту, культуре, языку, традициям.</w:t>
      </w:r>
    </w:p>
    <w:p w:rsidR="00A375DC" w:rsidRPr="006167FB" w:rsidRDefault="00A375DC" w:rsidP="00805418">
      <w:pPr>
        <w:pStyle w:val="Default"/>
        <w:ind w:hanging="120"/>
        <w:jc w:val="both"/>
        <w:rPr>
          <w:b/>
        </w:rPr>
      </w:pPr>
      <w:r w:rsidRPr="006167FB">
        <w:rPr>
          <w:b/>
        </w:rPr>
        <w:t>Январь</w:t>
      </w:r>
    </w:p>
    <w:p w:rsidR="00A375DC" w:rsidRPr="0012157B" w:rsidRDefault="00A375DC" w:rsidP="00805418">
      <w:pPr>
        <w:pStyle w:val="Default"/>
        <w:ind w:hanging="120"/>
        <w:jc w:val="both"/>
      </w:pPr>
      <w:r w:rsidRPr="0012157B">
        <w:t xml:space="preserve">Формировать у детей понятие о русском фольклоре: песнях, играх, потешках; развивать связную речь, мелкую моторику; учить соотносить действия со словами  </w:t>
      </w:r>
    </w:p>
    <w:p w:rsidR="00A375DC" w:rsidRPr="0012157B" w:rsidRDefault="00A375DC" w:rsidP="00805418">
      <w:pPr>
        <w:pStyle w:val="Default"/>
        <w:ind w:hanging="120"/>
        <w:jc w:val="both"/>
      </w:pPr>
      <w:r w:rsidRPr="0012157B">
        <w:t>Расширять представления о природных богатствах липецкой земли, в особенности города: растительном и животном мире; полезных ископаемых.</w:t>
      </w:r>
    </w:p>
    <w:p w:rsidR="00A375DC" w:rsidRPr="006167FB" w:rsidRDefault="004A3A8D" w:rsidP="00805418">
      <w:pPr>
        <w:pStyle w:val="Default"/>
        <w:ind w:left="-142" w:hanging="120"/>
        <w:jc w:val="both"/>
        <w:rPr>
          <w:b/>
        </w:rPr>
      </w:pPr>
      <w:r>
        <w:rPr>
          <w:b/>
        </w:rPr>
        <w:t xml:space="preserve">  </w:t>
      </w:r>
      <w:r w:rsidR="00A375DC" w:rsidRPr="006167FB">
        <w:rPr>
          <w:b/>
        </w:rPr>
        <w:t>Февраль</w:t>
      </w:r>
    </w:p>
    <w:p w:rsidR="00A375DC" w:rsidRPr="0012157B" w:rsidRDefault="004A3A8D" w:rsidP="00805418">
      <w:pPr>
        <w:pStyle w:val="Default"/>
        <w:ind w:left="-142" w:hanging="120"/>
        <w:jc w:val="both"/>
      </w:pPr>
      <w:r>
        <w:t xml:space="preserve"> </w:t>
      </w:r>
      <w:r w:rsidR="00A375DC" w:rsidRPr="0012157B">
        <w:t>Закрепить знания детей о природе России, о русском национальном костюме, о русских народных сказках, потешках; воспитывать любовь к своей родине. Формировать представления о российских воинах и празднике Дне защитника Отечества, воспитывать уважение к защитникам отечества</w:t>
      </w:r>
    </w:p>
    <w:p w:rsidR="00A375DC" w:rsidRPr="0012157B" w:rsidRDefault="00A375DC" w:rsidP="00805418">
      <w:pPr>
        <w:pStyle w:val="Default"/>
        <w:ind w:left="-142" w:firstLine="22"/>
        <w:jc w:val="both"/>
      </w:pPr>
      <w:r w:rsidRPr="0012157B">
        <w:t>Воспитывать любовь к природе родного края и чувства сопричастности к ее сбережению. Дать понятие о заповедниках.</w:t>
      </w:r>
    </w:p>
    <w:p w:rsidR="00A375DC" w:rsidRPr="006167FB" w:rsidRDefault="00A375DC" w:rsidP="00805418">
      <w:pPr>
        <w:pStyle w:val="Default"/>
        <w:ind w:left="-142" w:firstLine="22"/>
        <w:jc w:val="both"/>
        <w:rPr>
          <w:b/>
        </w:rPr>
      </w:pPr>
      <w:r w:rsidRPr="006167FB">
        <w:rPr>
          <w:b/>
        </w:rPr>
        <w:t>Март</w:t>
      </w:r>
    </w:p>
    <w:p w:rsidR="00A375DC" w:rsidRPr="0012157B" w:rsidRDefault="00A375DC" w:rsidP="00805418">
      <w:pPr>
        <w:pStyle w:val="Default"/>
        <w:ind w:left="-142" w:firstLine="22"/>
        <w:jc w:val="both"/>
      </w:pPr>
      <w:r w:rsidRPr="0012157B">
        <w:t>Продолжать знакомить детей с традиционными праздниками. Показать отличие праздничных дней от будней. Воспитывать уважительное и заботливое отношение к мамам и бабушкам. Учить понимать настроение другого человека.</w:t>
      </w:r>
    </w:p>
    <w:p w:rsidR="00A375DC" w:rsidRPr="0012157B" w:rsidRDefault="00A375DC" w:rsidP="00805418">
      <w:pPr>
        <w:pStyle w:val="Default"/>
        <w:ind w:left="-142" w:firstLine="22"/>
        <w:jc w:val="both"/>
      </w:pPr>
      <w:r w:rsidRPr="0012157B">
        <w:t>Расширять представления о достопримечательностях, социально-экономической значимости города Липецка.</w:t>
      </w:r>
    </w:p>
    <w:p w:rsidR="00A375DC" w:rsidRPr="006167FB" w:rsidRDefault="00A375DC" w:rsidP="00805418">
      <w:pPr>
        <w:pStyle w:val="Default"/>
        <w:ind w:left="-142" w:firstLine="22"/>
        <w:jc w:val="both"/>
        <w:rPr>
          <w:b/>
        </w:rPr>
      </w:pPr>
      <w:r w:rsidRPr="006167FB">
        <w:rPr>
          <w:b/>
        </w:rPr>
        <w:t>Апрель</w:t>
      </w:r>
    </w:p>
    <w:p w:rsidR="00A375DC" w:rsidRPr="0012157B" w:rsidRDefault="00A375DC" w:rsidP="00805418">
      <w:pPr>
        <w:pStyle w:val="Default"/>
        <w:ind w:left="-142" w:firstLine="22"/>
        <w:jc w:val="both"/>
      </w:pPr>
      <w:r w:rsidRPr="0012157B">
        <w:t xml:space="preserve">Познакомить детей с глобусом, планетой Земля, космическими кораблями. Внести понятие «Космос» (пространство между планетами. </w:t>
      </w:r>
    </w:p>
    <w:p w:rsidR="00A375DC" w:rsidRPr="0012157B" w:rsidRDefault="00A375DC" w:rsidP="00805418">
      <w:pPr>
        <w:pStyle w:val="Default"/>
        <w:ind w:left="-142" w:firstLine="22"/>
        <w:jc w:val="both"/>
      </w:pPr>
      <w:r w:rsidRPr="0012157B">
        <w:t>Познакомить детей с достопримечательностями родного города, закрепить знаниями детьми правил уличного движения и поведения в транспорте. Познакомить с новой профессией – экскурсовод</w:t>
      </w:r>
    </w:p>
    <w:p w:rsidR="00A375DC" w:rsidRPr="0012157B" w:rsidRDefault="00A375DC" w:rsidP="00805418">
      <w:pPr>
        <w:pStyle w:val="Default"/>
        <w:ind w:left="-142" w:firstLine="22"/>
        <w:jc w:val="both"/>
      </w:pPr>
      <w:r w:rsidRPr="0012157B">
        <w:t>Воспитывать любовь к родному городу, желание заботиться о нем, беречь природу; развивать у детей желание общаться друг с другом, отвечать на вопросы взрослого, развивать воображение.</w:t>
      </w:r>
    </w:p>
    <w:p w:rsidR="00A375DC" w:rsidRPr="006167FB" w:rsidRDefault="00A375DC" w:rsidP="00805418">
      <w:pPr>
        <w:pStyle w:val="Default"/>
        <w:ind w:left="-142" w:firstLine="22"/>
        <w:jc w:val="both"/>
        <w:rPr>
          <w:b/>
        </w:rPr>
      </w:pPr>
      <w:r w:rsidRPr="006167FB">
        <w:rPr>
          <w:b/>
        </w:rPr>
        <w:t>Май</w:t>
      </w:r>
    </w:p>
    <w:p w:rsidR="004A3A8D" w:rsidRPr="00880B8D" w:rsidRDefault="00A375DC" w:rsidP="00805418">
      <w:pPr>
        <w:pStyle w:val="Default"/>
        <w:ind w:left="-142" w:firstLine="22"/>
        <w:jc w:val="both"/>
      </w:pPr>
      <w:r w:rsidRPr="0012157B">
        <w:lastRenderedPageBreak/>
        <w:t>Продолжать ознакомление детей с профессиями людей, показав направленность труда рыбак. Закрепить знания детей о Великой Отечественной Войне, активизировать словарь по теме, обогащать речь детей. Воспитывать гордость, патриотизм, чувство уважения к ветеранам Великой Отечественной Войны - нашим землякам.</w:t>
      </w:r>
    </w:p>
    <w:p w:rsidR="00B166D5" w:rsidRPr="004A3A8D" w:rsidRDefault="00B166D5" w:rsidP="00805418">
      <w:pPr>
        <w:pStyle w:val="Default"/>
        <w:ind w:left="-142"/>
        <w:jc w:val="both"/>
        <w:rPr>
          <w:b/>
        </w:rPr>
      </w:pPr>
      <w:r w:rsidRPr="004A3A8D">
        <w:rPr>
          <w:b/>
          <w:bCs/>
          <w:i/>
          <w:iCs/>
        </w:rPr>
        <w:t xml:space="preserve">Развиваем ценностное отношение к труду </w:t>
      </w:r>
    </w:p>
    <w:p w:rsidR="00B166D5" w:rsidRPr="004A3A8D" w:rsidRDefault="0012157B" w:rsidP="00805418">
      <w:pPr>
        <w:pStyle w:val="Default"/>
        <w:ind w:left="-142"/>
        <w:jc w:val="both"/>
        <w:rPr>
          <w:b/>
          <w:bCs/>
          <w:i/>
          <w:iCs/>
        </w:rPr>
      </w:pPr>
      <w:r w:rsidRPr="004A3A8D">
        <w:rPr>
          <w:b/>
          <w:bCs/>
          <w:i/>
          <w:iCs/>
        </w:rPr>
        <w:t xml:space="preserve"> </w:t>
      </w:r>
      <w:r w:rsidR="00B166D5" w:rsidRPr="004A3A8D">
        <w:rPr>
          <w:b/>
          <w:bCs/>
          <w:i/>
          <w:iCs/>
        </w:rPr>
        <w:t>Задачи образовательной деятельности</w:t>
      </w:r>
      <w:r w:rsidR="006C5675" w:rsidRPr="004A3A8D">
        <w:rPr>
          <w:b/>
          <w:bCs/>
          <w:i/>
          <w:iCs/>
        </w:rPr>
        <w:t>:</w:t>
      </w:r>
    </w:p>
    <w:p w:rsidR="0012157B" w:rsidRPr="000A08FB" w:rsidRDefault="0012157B" w:rsidP="008828F7">
      <w:pPr>
        <w:pStyle w:val="a3"/>
        <w:numPr>
          <w:ilvl w:val="0"/>
          <w:numId w:val="151"/>
        </w:numPr>
        <w:ind w:left="-142"/>
        <w:jc w:val="both"/>
        <w:rPr>
          <w:rFonts w:ascii="Times New Roman" w:hAnsi="Times New Roman"/>
          <w:sz w:val="24"/>
          <w:szCs w:val="24"/>
        </w:rPr>
      </w:pPr>
      <w:r w:rsidRPr="000A08FB">
        <w:rPr>
          <w:rFonts w:ascii="Times New Roman" w:hAnsi="Times New Roman"/>
          <w:sz w:val="24"/>
          <w:szCs w:val="24"/>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2157B" w:rsidRPr="000A08FB" w:rsidRDefault="0012157B" w:rsidP="008828F7">
      <w:pPr>
        <w:pStyle w:val="a3"/>
        <w:numPr>
          <w:ilvl w:val="0"/>
          <w:numId w:val="39"/>
        </w:numPr>
        <w:ind w:left="-142"/>
        <w:jc w:val="both"/>
        <w:rPr>
          <w:rFonts w:ascii="Times New Roman" w:hAnsi="Times New Roman"/>
          <w:sz w:val="24"/>
          <w:szCs w:val="24"/>
        </w:rPr>
      </w:pPr>
      <w:r w:rsidRPr="000A08FB">
        <w:rPr>
          <w:rFonts w:ascii="Times New Roman" w:hAnsi="Times New Roman"/>
          <w:sz w:val="24"/>
          <w:szCs w:val="24"/>
        </w:rPr>
        <w:t>Воспитывать уважение и благодарность взрослым за их труд, заботу о детях.</w:t>
      </w:r>
    </w:p>
    <w:p w:rsidR="0012157B" w:rsidRPr="000A08FB" w:rsidRDefault="0012157B" w:rsidP="008828F7">
      <w:pPr>
        <w:pStyle w:val="a3"/>
        <w:numPr>
          <w:ilvl w:val="0"/>
          <w:numId w:val="39"/>
        </w:numPr>
        <w:ind w:left="-142"/>
        <w:jc w:val="both"/>
        <w:rPr>
          <w:rFonts w:ascii="Times New Roman" w:hAnsi="Times New Roman"/>
          <w:sz w:val="24"/>
          <w:szCs w:val="24"/>
        </w:rPr>
      </w:pPr>
      <w:r w:rsidRPr="000A08FB">
        <w:rPr>
          <w:rFonts w:ascii="Times New Roman" w:hAnsi="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12157B" w:rsidRPr="000A08FB" w:rsidRDefault="0012157B" w:rsidP="008828F7">
      <w:pPr>
        <w:pStyle w:val="a3"/>
        <w:numPr>
          <w:ilvl w:val="0"/>
          <w:numId w:val="39"/>
        </w:numPr>
        <w:ind w:left="0"/>
        <w:jc w:val="both"/>
        <w:rPr>
          <w:rFonts w:ascii="Times New Roman" w:hAnsi="Times New Roman"/>
          <w:sz w:val="24"/>
          <w:szCs w:val="24"/>
        </w:rPr>
      </w:pPr>
      <w:r w:rsidRPr="000A08FB">
        <w:rPr>
          <w:rFonts w:ascii="Times New Roman" w:hAnsi="Times New Roman"/>
          <w:sz w:val="24"/>
          <w:szCs w:val="24"/>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4D3195" w:rsidRDefault="0012157B" w:rsidP="00805418">
      <w:pPr>
        <w:pStyle w:val="a3"/>
        <w:jc w:val="both"/>
        <w:rPr>
          <w:rFonts w:ascii="Times New Roman" w:hAnsi="Times New Roman"/>
          <w:b/>
          <w:sz w:val="24"/>
          <w:szCs w:val="24"/>
        </w:rPr>
      </w:pPr>
      <w:r w:rsidRPr="000A08FB">
        <w:rPr>
          <w:rFonts w:ascii="Times New Roman" w:hAnsi="Times New Roman"/>
          <w:b/>
          <w:sz w:val="24"/>
          <w:szCs w:val="24"/>
        </w:rPr>
        <w:t>Содержание образовательной деятельности</w:t>
      </w:r>
    </w:p>
    <w:p w:rsidR="0003348E" w:rsidRPr="00EA7DD6" w:rsidRDefault="00B47F38" w:rsidP="00805418">
      <w:pPr>
        <w:pStyle w:val="a3"/>
        <w:jc w:val="both"/>
        <w:rPr>
          <w:rFonts w:ascii="Times New Roman" w:hAnsi="Times New Roman"/>
          <w:b/>
          <w:sz w:val="24"/>
          <w:szCs w:val="24"/>
        </w:rPr>
      </w:pPr>
      <w:r>
        <w:rPr>
          <w:rFonts w:ascii="Times New Roman" w:hAnsi="Times New Roman"/>
          <w:b/>
          <w:sz w:val="24"/>
          <w:szCs w:val="24"/>
        </w:rPr>
        <w:t>Сентябрь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 </w:t>
      </w:r>
      <w:r w:rsidR="0003348E" w:rsidRPr="00D11D4A">
        <w:rPr>
          <w:rFonts w:ascii="Times New Roman" w:hAnsi="Times New Roman"/>
          <w:sz w:val="24"/>
          <w:szCs w:val="24"/>
        </w:rPr>
        <w:t>1.</w:t>
      </w:r>
      <w:r w:rsidRPr="00D11D4A">
        <w:rPr>
          <w:rFonts w:ascii="Times New Roman" w:hAnsi="Times New Roman"/>
          <w:sz w:val="24"/>
          <w:szCs w:val="24"/>
        </w:rPr>
        <w:t>Наблюдение за трудом младшего воспитателя с последующим в</w:t>
      </w:r>
      <w:r w:rsidR="00EA7DD6">
        <w:rPr>
          <w:rFonts w:ascii="Times New Roman" w:hAnsi="Times New Roman"/>
          <w:sz w:val="24"/>
          <w:szCs w:val="24"/>
        </w:rPr>
        <w:t>ключением детей в совместную ра</w:t>
      </w:r>
      <w:r w:rsidRPr="00D11D4A">
        <w:rPr>
          <w:rFonts w:ascii="Times New Roman" w:hAnsi="Times New Roman"/>
          <w:sz w:val="24"/>
          <w:szCs w:val="24"/>
        </w:rPr>
        <w:t>боту. Дети наблюдают, как мл. воспитатель чистит ковер, протирает подоконники, растения, мебель, игрушки, а потом сами включаются в работу: моют игрушки, расстав</w:t>
      </w:r>
      <w:r w:rsidR="00EA7DD6">
        <w:rPr>
          <w:rFonts w:ascii="Times New Roman" w:hAnsi="Times New Roman"/>
          <w:sz w:val="24"/>
          <w:szCs w:val="24"/>
        </w:rPr>
        <w:t>ляют их по местам, вместе с вос</w:t>
      </w:r>
      <w:r w:rsidRPr="00D11D4A">
        <w:rPr>
          <w:rFonts w:ascii="Times New Roman" w:hAnsi="Times New Roman"/>
          <w:sz w:val="24"/>
          <w:szCs w:val="24"/>
        </w:rPr>
        <w:t>питателем, который комментирует свои действия.</w:t>
      </w:r>
    </w:p>
    <w:p w:rsidR="00B47F38" w:rsidRPr="00D11D4A" w:rsidRDefault="0003348E" w:rsidP="00805418">
      <w:pPr>
        <w:pStyle w:val="a3"/>
        <w:jc w:val="both"/>
        <w:rPr>
          <w:rFonts w:ascii="Times New Roman" w:hAnsi="Times New Roman"/>
          <w:sz w:val="24"/>
          <w:szCs w:val="24"/>
        </w:rPr>
      </w:pPr>
      <w:r w:rsidRPr="00D11D4A">
        <w:rPr>
          <w:rFonts w:ascii="Times New Roman" w:hAnsi="Times New Roman"/>
          <w:sz w:val="24"/>
          <w:szCs w:val="24"/>
        </w:rPr>
        <w:t>2.</w:t>
      </w:r>
      <w:r w:rsidR="00B47F38" w:rsidRPr="00D11D4A">
        <w:rPr>
          <w:rFonts w:ascii="Times New Roman" w:hAnsi="Times New Roman"/>
          <w:sz w:val="24"/>
          <w:szCs w:val="24"/>
        </w:rPr>
        <w:t xml:space="preserve"> труд в природе:</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на участке: убо</w:t>
      </w:r>
      <w:r w:rsidR="00EA7DD6">
        <w:rPr>
          <w:rFonts w:ascii="Times New Roman" w:hAnsi="Times New Roman"/>
          <w:sz w:val="24"/>
          <w:szCs w:val="24"/>
        </w:rPr>
        <w:t>рка листьев, сбор овощей и фрук</w:t>
      </w:r>
      <w:r w:rsidRPr="00D11D4A">
        <w:rPr>
          <w:rFonts w:ascii="Times New Roman" w:hAnsi="Times New Roman"/>
          <w:sz w:val="24"/>
          <w:szCs w:val="24"/>
        </w:rPr>
        <w:t>тов на огороде и в саду; сбор семян растений.</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в уголке природы: протирание листьев комнатных растений; устройство выставки «Дары природы».</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3. индивидуальная работа с детьми: формировать умение правильно держать и отжимать тряпочку.</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4. Д/игра: «Жд</w:t>
      </w:r>
      <w:r w:rsidR="00EA7DD6">
        <w:rPr>
          <w:rFonts w:ascii="Times New Roman" w:hAnsi="Times New Roman"/>
          <w:sz w:val="24"/>
          <w:szCs w:val="24"/>
        </w:rPr>
        <w:t>ем гостей» (дети называют кухон</w:t>
      </w:r>
      <w:r w:rsidRPr="00D11D4A">
        <w:rPr>
          <w:rFonts w:ascii="Times New Roman" w:hAnsi="Times New Roman"/>
          <w:sz w:val="24"/>
          <w:szCs w:val="24"/>
        </w:rPr>
        <w:t>ную посуду, которая нужна, чтобы приготовить суп, котлеты, макароны).</w:t>
      </w:r>
    </w:p>
    <w:p w:rsidR="00B47F38" w:rsidRPr="00D11D4A" w:rsidRDefault="00B47F38" w:rsidP="00805418">
      <w:pPr>
        <w:pStyle w:val="a3"/>
        <w:jc w:val="both"/>
        <w:rPr>
          <w:rFonts w:ascii="Times New Roman" w:hAnsi="Times New Roman"/>
          <w:b/>
          <w:sz w:val="24"/>
          <w:szCs w:val="24"/>
        </w:rPr>
      </w:pPr>
      <w:r w:rsidRPr="00D11D4A">
        <w:rPr>
          <w:rFonts w:ascii="Times New Roman" w:hAnsi="Times New Roman"/>
          <w:b/>
          <w:sz w:val="24"/>
          <w:szCs w:val="24"/>
        </w:rPr>
        <w:t>Октябрь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 1. Чтение сказки «Айболит» К. Чуковского.</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2. Беседа «Кто нас лечит».</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3. Д/игра «Кого ты выберешь».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4. Игровая ситуация «Кукла заболела».</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5. наблюдение за трудо</w:t>
      </w:r>
      <w:r w:rsidR="00EA7DD6">
        <w:rPr>
          <w:rFonts w:ascii="Times New Roman" w:hAnsi="Times New Roman"/>
          <w:sz w:val="24"/>
          <w:szCs w:val="24"/>
        </w:rPr>
        <w:t>м дворника с последующим включе</w:t>
      </w:r>
      <w:r w:rsidRPr="00D11D4A">
        <w:rPr>
          <w:rFonts w:ascii="Times New Roman" w:hAnsi="Times New Roman"/>
          <w:sz w:val="24"/>
          <w:szCs w:val="24"/>
        </w:rPr>
        <w:t>нием детей в совместную работу. Дети наблюдают, как дворник подметает дорожки, сгребает листья. Для работы ему нужны: лопата, совок, скребок, грабли, носилки, ведра, метла, шланг.</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6. Труд в природе: на участке </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 подметание дорожек, сгребание листьев в кучу; </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перекопка грядок на ог</w:t>
      </w:r>
      <w:r w:rsidR="00EA7DD6">
        <w:rPr>
          <w:rFonts w:ascii="Times New Roman" w:hAnsi="Times New Roman"/>
          <w:sz w:val="24"/>
          <w:szCs w:val="24"/>
        </w:rPr>
        <w:t>ороде, окапывание деревьев и ку</w:t>
      </w:r>
      <w:r w:rsidRPr="00D11D4A">
        <w:rPr>
          <w:rFonts w:ascii="Times New Roman" w:hAnsi="Times New Roman"/>
          <w:sz w:val="24"/>
          <w:szCs w:val="24"/>
        </w:rPr>
        <w:t>старников;</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посадка чеснока под зиму;</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lastRenderedPageBreak/>
        <w:t>в уголке природы:</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-полив комнатных растений.</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7. Индивидуальная работа с детьми: </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цель: развивать умение </w:t>
      </w:r>
      <w:r w:rsidR="00EA7DD6">
        <w:rPr>
          <w:rFonts w:ascii="Times New Roman" w:hAnsi="Times New Roman"/>
          <w:sz w:val="24"/>
          <w:szCs w:val="24"/>
        </w:rPr>
        <w:t>правильно держать лейку, опреде</w:t>
      </w:r>
      <w:r w:rsidRPr="00D11D4A">
        <w:rPr>
          <w:rFonts w:ascii="Times New Roman" w:hAnsi="Times New Roman"/>
          <w:sz w:val="24"/>
          <w:szCs w:val="24"/>
        </w:rPr>
        <w:t>лять степень полива растений.</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8. Игровая ситуация «Научим Степку-Растрепку убирать иг-рушки на место».</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9. Чтение стихотворения «Не мешайте мне трудиться» </w:t>
      </w:r>
      <w:r w:rsidR="00EA7DD6">
        <w:rPr>
          <w:rFonts w:ascii="Times New Roman" w:hAnsi="Times New Roman"/>
          <w:sz w:val="24"/>
          <w:szCs w:val="24"/>
        </w:rPr>
        <w:t>Алек</w:t>
      </w:r>
      <w:r w:rsidRPr="00D11D4A">
        <w:rPr>
          <w:rFonts w:ascii="Times New Roman" w:hAnsi="Times New Roman"/>
          <w:sz w:val="24"/>
          <w:szCs w:val="24"/>
        </w:rPr>
        <w:t xml:space="preserve">сандровой. </w:t>
      </w:r>
    </w:p>
    <w:p w:rsidR="00B47F38" w:rsidRPr="00D11D4A" w:rsidRDefault="00B47F38" w:rsidP="00805418">
      <w:pPr>
        <w:pStyle w:val="a3"/>
        <w:jc w:val="both"/>
        <w:rPr>
          <w:rFonts w:ascii="Times New Roman" w:hAnsi="Times New Roman"/>
          <w:b/>
          <w:sz w:val="24"/>
          <w:szCs w:val="24"/>
        </w:rPr>
      </w:pPr>
      <w:r w:rsidRPr="00D11D4A">
        <w:rPr>
          <w:rFonts w:ascii="Times New Roman" w:hAnsi="Times New Roman"/>
          <w:b/>
          <w:sz w:val="24"/>
          <w:szCs w:val="24"/>
        </w:rPr>
        <w:t>Ноябрь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1 Д/игра «Кому что нужно». Дети подбирают картинки с изображением тех предметов, которые нужны повару, двор-нику, медсестре. 2. Обновление атрибутов к сюжетно-ролевой игре «Мы повара». Воспитатель сопровождает свои действия пояснениями, дает детям небольшие поручения (принести карандаш, отрезать полоску бумаги, намазать ее клеем и т. д. ). 3. Рассматривание картины «Врач» из серии «Кем быть». 4. Беседа: «Я — помощник». 5. чтение «Лисица- медсестрица » В. Берестов. 6. труд в группе: мытье игрушек, протирание игровых полочек; - на участке: подготовка игровой площадки к зиме; - в уголке природы: уход за комнатными растениями. 7. инд. работа с детьми: формировать навык правильно пользоваться граблями.</w:t>
      </w:r>
    </w:p>
    <w:p w:rsidR="00B47F38" w:rsidRPr="00D11D4A" w:rsidRDefault="00B47F38" w:rsidP="00805418">
      <w:pPr>
        <w:pStyle w:val="a3"/>
        <w:jc w:val="both"/>
        <w:rPr>
          <w:rFonts w:ascii="Times New Roman" w:hAnsi="Times New Roman"/>
          <w:b/>
          <w:sz w:val="24"/>
          <w:szCs w:val="24"/>
        </w:rPr>
      </w:pPr>
      <w:r w:rsidRPr="00D11D4A">
        <w:rPr>
          <w:rFonts w:ascii="Times New Roman" w:hAnsi="Times New Roman"/>
          <w:b/>
          <w:sz w:val="24"/>
          <w:szCs w:val="24"/>
        </w:rPr>
        <w:t>Декабрь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1. Д/игра «Угадай по звуку».</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2. Игровая ситуация «Концерт для кукол».</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3. Наблюдение за трудом</w:t>
      </w:r>
      <w:r w:rsidR="00EA7DD6">
        <w:rPr>
          <w:rFonts w:ascii="Times New Roman" w:hAnsi="Times New Roman"/>
          <w:sz w:val="24"/>
          <w:szCs w:val="24"/>
        </w:rPr>
        <w:t xml:space="preserve"> водителя. Цель: расширять пред</w:t>
      </w:r>
      <w:r w:rsidRPr="00D11D4A">
        <w:rPr>
          <w:rFonts w:ascii="Times New Roman" w:hAnsi="Times New Roman"/>
          <w:sz w:val="24"/>
          <w:szCs w:val="24"/>
        </w:rPr>
        <w:t>ставление детей о труде водителя, транспорте.</w:t>
      </w:r>
    </w:p>
    <w:p w:rsidR="0003348E" w:rsidRDefault="00B47F38" w:rsidP="00805418">
      <w:pPr>
        <w:pStyle w:val="a3"/>
        <w:jc w:val="both"/>
        <w:rPr>
          <w:rFonts w:ascii="Times New Roman" w:hAnsi="Times New Roman"/>
          <w:sz w:val="24"/>
          <w:szCs w:val="24"/>
        </w:rPr>
      </w:pPr>
      <w:r w:rsidRPr="00D11D4A">
        <w:rPr>
          <w:rFonts w:ascii="Times New Roman" w:hAnsi="Times New Roman"/>
          <w:sz w:val="24"/>
          <w:szCs w:val="24"/>
        </w:rPr>
        <w:t>4. Обновление атрибутов к игре «Больница». Воспитатель привлекает к работе дете</w:t>
      </w:r>
      <w:r w:rsidR="00EA7DD6">
        <w:rPr>
          <w:rFonts w:ascii="Times New Roman" w:hAnsi="Times New Roman"/>
          <w:sz w:val="24"/>
          <w:szCs w:val="24"/>
        </w:rPr>
        <w:t>й: вместе делают порошки, рецеп</w:t>
      </w:r>
      <w:r w:rsidRPr="00D11D4A">
        <w:rPr>
          <w:rFonts w:ascii="Times New Roman" w:hAnsi="Times New Roman"/>
          <w:sz w:val="24"/>
          <w:szCs w:val="24"/>
        </w:rPr>
        <w:t>ты, больничные карточки.</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5. Д/игра «Разбери посуд</w:t>
      </w:r>
      <w:r w:rsidR="00EA7DD6">
        <w:rPr>
          <w:rFonts w:ascii="Times New Roman" w:hAnsi="Times New Roman"/>
          <w:sz w:val="24"/>
          <w:szCs w:val="24"/>
        </w:rPr>
        <w:t>у». На классификацию посуды. Де</w:t>
      </w:r>
      <w:r w:rsidRPr="0003348E">
        <w:rPr>
          <w:rFonts w:ascii="Times New Roman" w:hAnsi="Times New Roman"/>
          <w:sz w:val="24"/>
          <w:szCs w:val="24"/>
        </w:rPr>
        <w:t>ти должны правильно назы</w:t>
      </w:r>
      <w:r w:rsidR="00EA7DD6">
        <w:rPr>
          <w:rFonts w:ascii="Times New Roman" w:hAnsi="Times New Roman"/>
          <w:sz w:val="24"/>
          <w:szCs w:val="24"/>
        </w:rPr>
        <w:t>вать посуду и относить к опреде</w:t>
      </w:r>
      <w:r w:rsidRPr="0003348E">
        <w:rPr>
          <w:rFonts w:ascii="Times New Roman" w:hAnsi="Times New Roman"/>
          <w:sz w:val="24"/>
          <w:szCs w:val="24"/>
        </w:rPr>
        <w:t>ленной группе: чайная, столовая, кухонная.</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6. Подготовка группы к новому году (протирание игрушек, полок, изготовление игрушек на елку, украшение группы).</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7. Сюжетно-ролевая игра «Детский сад». В процессе игры воспитатель объединяет иг</w:t>
      </w:r>
      <w:r w:rsidR="00EA7DD6">
        <w:rPr>
          <w:rFonts w:ascii="Times New Roman" w:hAnsi="Times New Roman"/>
          <w:sz w:val="24"/>
          <w:szCs w:val="24"/>
        </w:rPr>
        <w:t>ровые действия детей: один ребе</w:t>
      </w:r>
      <w:r w:rsidRPr="0003348E">
        <w:rPr>
          <w:rFonts w:ascii="Times New Roman" w:hAnsi="Times New Roman"/>
          <w:sz w:val="24"/>
          <w:szCs w:val="24"/>
        </w:rPr>
        <w:t>нок – повар – готовит обед, второй ребенок – медсестра – лечит детей, третий ребенок – воспитатель – занимается с детьми и т. д. Расширять и</w:t>
      </w:r>
      <w:r w:rsidR="00EA7DD6">
        <w:rPr>
          <w:rFonts w:ascii="Times New Roman" w:hAnsi="Times New Roman"/>
          <w:sz w:val="24"/>
          <w:szCs w:val="24"/>
        </w:rPr>
        <w:t xml:space="preserve"> уточнять знания детей о сотруд</w:t>
      </w:r>
      <w:r w:rsidRPr="0003348E">
        <w:rPr>
          <w:rFonts w:ascii="Times New Roman" w:hAnsi="Times New Roman"/>
          <w:sz w:val="24"/>
          <w:szCs w:val="24"/>
        </w:rPr>
        <w:t>никах детского сада, их обязанностях. Формировать в игре доброжелательность, умение справедливо разрешить споры в игре. Учить выполнять до конца взятую на себя роль.</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8. Беседа «Грузовой транспорт».</w:t>
      </w:r>
    </w:p>
    <w:p w:rsidR="00B47F38" w:rsidRDefault="00B47F38" w:rsidP="00805418">
      <w:pPr>
        <w:pStyle w:val="a3"/>
        <w:jc w:val="both"/>
        <w:rPr>
          <w:rFonts w:ascii="Times New Roman" w:hAnsi="Times New Roman"/>
          <w:b/>
          <w:sz w:val="24"/>
          <w:szCs w:val="24"/>
        </w:rPr>
      </w:pPr>
      <w:r>
        <w:rPr>
          <w:rFonts w:ascii="Times New Roman" w:hAnsi="Times New Roman"/>
          <w:b/>
          <w:sz w:val="24"/>
          <w:szCs w:val="24"/>
        </w:rPr>
        <w:t>Январь</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1. Продолжать знакомство с работой водителя: на грузовых машинах водители (шоферы) подвозят на стройку кирпич, песок, раствор.</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2. Рассматривание карт</w:t>
      </w:r>
      <w:r w:rsidR="00EA7DD6">
        <w:rPr>
          <w:rFonts w:ascii="Times New Roman" w:hAnsi="Times New Roman"/>
          <w:sz w:val="24"/>
          <w:szCs w:val="24"/>
        </w:rPr>
        <w:t>ины «В родной семье». Учить рас</w:t>
      </w:r>
      <w:r w:rsidRPr="0003348E">
        <w:rPr>
          <w:rFonts w:ascii="Times New Roman" w:hAnsi="Times New Roman"/>
          <w:sz w:val="24"/>
          <w:szCs w:val="24"/>
        </w:rPr>
        <w:t>сматривать картину по частям, выделяя в ней главное: все члены семьи заняты каждый своим делом. Семья дружная. Активизировать словарь де</w:t>
      </w:r>
      <w:r w:rsidR="00EA7DD6">
        <w:rPr>
          <w:rFonts w:ascii="Times New Roman" w:hAnsi="Times New Roman"/>
          <w:sz w:val="24"/>
          <w:szCs w:val="24"/>
        </w:rPr>
        <w:t>тей: мама шьет, девочка - школь</w:t>
      </w:r>
      <w:r w:rsidRPr="0003348E">
        <w:rPr>
          <w:rFonts w:ascii="Times New Roman" w:hAnsi="Times New Roman"/>
          <w:sz w:val="24"/>
          <w:szCs w:val="24"/>
        </w:rPr>
        <w:t>ница учит уроки. Воспиты</w:t>
      </w:r>
      <w:r w:rsidR="00EA7DD6">
        <w:rPr>
          <w:rFonts w:ascii="Times New Roman" w:hAnsi="Times New Roman"/>
          <w:sz w:val="24"/>
          <w:szCs w:val="24"/>
        </w:rPr>
        <w:t>вать у детей любовь ко всем чле</w:t>
      </w:r>
      <w:r w:rsidRPr="0003348E">
        <w:rPr>
          <w:rFonts w:ascii="Times New Roman" w:hAnsi="Times New Roman"/>
          <w:sz w:val="24"/>
          <w:szCs w:val="24"/>
        </w:rPr>
        <w:t>нам семьи, умение дома занять себя делом.</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3. Чтение рассказа Б. Житкова «Что я видел»/поезд, самолет, пароход/.</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4. Рассматривание иллюстраций из книги «Сильнее, быстрее, выше» А. В. Лельевр.</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5. Беседа: «Как нам транспорт помогает».</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lastRenderedPageBreak/>
        <w:t>6. Игровая ситуация: «Мишутка в городе»</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7. Игровая ситуация: «Строим театр»; «Играем в кукольный театр».</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8. Индивидуальная работа с детьми. Цель: закрепить умение различать транспорт по его назначению/грузовой и пасса-жирский/.</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9. Постройка снежных фигур на участке.</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10. Расчистка дорожек от снега.</w:t>
      </w:r>
    </w:p>
    <w:p w:rsidR="00B47F38" w:rsidRPr="00D11D4A" w:rsidRDefault="00B47F38" w:rsidP="00805418">
      <w:pPr>
        <w:pStyle w:val="a3"/>
        <w:jc w:val="both"/>
        <w:rPr>
          <w:rFonts w:ascii="Times New Roman" w:hAnsi="Times New Roman"/>
          <w:b/>
          <w:sz w:val="24"/>
          <w:szCs w:val="24"/>
        </w:rPr>
      </w:pPr>
      <w:r w:rsidRPr="00D11D4A">
        <w:rPr>
          <w:rFonts w:ascii="Times New Roman" w:hAnsi="Times New Roman"/>
          <w:b/>
          <w:sz w:val="24"/>
          <w:szCs w:val="24"/>
        </w:rPr>
        <w:t>Февраль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1. Составление альбома «Плывет, летит,</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едет». Познакомить детей с профессиями летчика, моряка, машиниста.</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2. Конструирование по замыслу из строительного материала. Самостоятельно применить полученные навыки и приемы, развивать творческую инициативу, сообразительность.</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3. Встреча с родителями/водитель, учитель, врач/ и рассказ их о своей профессии.</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4. Д/игра «Кому письмо».</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5. Чтение стихотворение «Почтальон» С. Маршака.</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6. Труд – в группе: наведение порядка в игровом уголке, подклейка книг;  - на участке: постройка снежной крепости; расчистка дорожек от снега;</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в уголке природы: полив комнатных</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растений, протирание листьев.</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 xml:space="preserve">7. Индивидуальная работа с детьми. </w:t>
      </w:r>
    </w:p>
    <w:p w:rsidR="00B47F38" w:rsidRPr="00D11D4A" w:rsidRDefault="00B47F38" w:rsidP="00805418">
      <w:pPr>
        <w:pStyle w:val="a3"/>
        <w:jc w:val="both"/>
        <w:rPr>
          <w:rFonts w:ascii="Times New Roman" w:hAnsi="Times New Roman"/>
          <w:sz w:val="24"/>
          <w:szCs w:val="24"/>
        </w:rPr>
      </w:pPr>
      <w:r w:rsidRPr="00D11D4A">
        <w:rPr>
          <w:rFonts w:ascii="Times New Roman" w:hAnsi="Times New Roman"/>
          <w:sz w:val="24"/>
          <w:szCs w:val="24"/>
        </w:rPr>
        <w:t>Цель: формировать умение владеть лопатой.</w:t>
      </w:r>
    </w:p>
    <w:p w:rsidR="0003348E" w:rsidRPr="00EA7DD6" w:rsidRDefault="00B47F38" w:rsidP="00805418">
      <w:pPr>
        <w:pStyle w:val="a3"/>
        <w:jc w:val="both"/>
        <w:rPr>
          <w:rFonts w:ascii="Times New Roman" w:hAnsi="Times New Roman"/>
          <w:sz w:val="24"/>
          <w:szCs w:val="24"/>
        </w:rPr>
      </w:pPr>
      <w:r w:rsidRPr="00D11D4A">
        <w:rPr>
          <w:rFonts w:ascii="Times New Roman" w:hAnsi="Times New Roman"/>
          <w:sz w:val="24"/>
          <w:szCs w:val="24"/>
        </w:rPr>
        <w:t>8. Изготовление подарков папам к празднику «Защитник Отечества».</w:t>
      </w:r>
    </w:p>
    <w:p w:rsidR="00B47F38" w:rsidRDefault="00B47F38" w:rsidP="00805418">
      <w:pPr>
        <w:pStyle w:val="a3"/>
        <w:ind w:left="851" w:hanging="851"/>
        <w:jc w:val="both"/>
        <w:rPr>
          <w:rFonts w:ascii="Times New Roman" w:hAnsi="Times New Roman"/>
          <w:b/>
          <w:sz w:val="24"/>
          <w:szCs w:val="24"/>
        </w:rPr>
      </w:pPr>
      <w:r>
        <w:rPr>
          <w:rFonts w:ascii="Times New Roman" w:hAnsi="Times New Roman"/>
          <w:b/>
          <w:sz w:val="24"/>
          <w:szCs w:val="24"/>
        </w:rPr>
        <w:t>Март</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1. Составление и отправка письма заболевшему тов</w:t>
      </w:r>
      <w:r w:rsidR="00EA7DD6">
        <w:rPr>
          <w:rFonts w:ascii="Times New Roman" w:hAnsi="Times New Roman"/>
          <w:sz w:val="24"/>
          <w:szCs w:val="24"/>
        </w:rPr>
        <w:t>а</w:t>
      </w:r>
      <w:r w:rsidRPr="0003348E">
        <w:rPr>
          <w:rFonts w:ascii="Times New Roman" w:hAnsi="Times New Roman"/>
          <w:sz w:val="24"/>
          <w:szCs w:val="24"/>
        </w:rPr>
        <w:t>рищу. Прогулка к почтовому ящику.</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2. Ввести сюжетно-</w:t>
      </w:r>
      <w:r w:rsidR="00EA7DD6">
        <w:rPr>
          <w:rFonts w:ascii="Times New Roman" w:hAnsi="Times New Roman"/>
          <w:sz w:val="24"/>
          <w:szCs w:val="24"/>
        </w:rPr>
        <w:t>ролевую игру «Строители». Закре</w:t>
      </w:r>
      <w:r w:rsidRPr="0003348E">
        <w:rPr>
          <w:rFonts w:ascii="Times New Roman" w:hAnsi="Times New Roman"/>
          <w:sz w:val="24"/>
          <w:szCs w:val="24"/>
        </w:rPr>
        <w:t xml:space="preserve">пить знания детей о </w:t>
      </w:r>
      <w:r w:rsidR="00EA7DD6">
        <w:rPr>
          <w:rFonts w:ascii="Times New Roman" w:hAnsi="Times New Roman"/>
          <w:sz w:val="24"/>
          <w:szCs w:val="24"/>
        </w:rPr>
        <w:t>труде рабочих, занятых на строй</w:t>
      </w:r>
      <w:r w:rsidRPr="0003348E">
        <w:rPr>
          <w:rFonts w:ascii="Times New Roman" w:hAnsi="Times New Roman"/>
          <w:sz w:val="24"/>
          <w:szCs w:val="24"/>
        </w:rPr>
        <w:t>ке. Развивать творческое воображение, умение ставить цель в игре и добиваться ее выполнения. Воспитывать уважение к труду строителей. Активизация словаря: подъемный кран, грузовик, самосвал, раствор.</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3. Совместный труд с детьми по стирке кукольного белья.</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4. Чтение книги Е. Сегал и М. Ильина «Техническая помощь».</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 xml:space="preserve">5. Индивидуальная работа с детьми. Цель: развивать умение аккуратно </w:t>
      </w:r>
      <w:r w:rsidR="00EA7DD6">
        <w:rPr>
          <w:rFonts w:ascii="Times New Roman" w:hAnsi="Times New Roman"/>
          <w:sz w:val="24"/>
          <w:szCs w:val="24"/>
        </w:rPr>
        <w:t>пользоваться водой и мылом; пра</w:t>
      </w:r>
      <w:r w:rsidRPr="0003348E">
        <w:rPr>
          <w:rFonts w:ascii="Times New Roman" w:hAnsi="Times New Roman"/>
          <w:sz w:val="24"/>
          <w:szCs w:val="24"/>
        </w:rPr>
        <w:t>вильно стирать и отжимать белье.</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6. Посадка лука на зелень в уголке природы; рыхление земли у комнатных растений, полив.</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7. Подкормка птиц на участке; расчистка дорожек от снега, наведение порядка на веранде.</w:t>
      </w:r>
    </w:p>
    <w:p w:rsidR="00B47F38" w:rsidRPr="0003348E" w:rsidRDefault="00B47F38" w:rsidP="00805418">
      <w:pPr>
        <w:pStyle w:val="a3"/>
        <w:jc w:val="both"/>
        <w:rPr>
          <w:rFonts w:ascii="Times New Roman" w:hAnsi="Times New Roman"/>
          <w:sz w:val="24"/>
          <w:szCs w:val="24"/>
        </w:rPr>
      </w:pPr>
      <w:r w:rsidRPr="0003348E">
        <w:rPr>
          <w:rFonts w:ascii="Times New Roman" w:hAnsi="Times New Roman"/>
          <w:sz w:val="24"/>
          <w:szCs w:val="24"/>
        </w:rPr>
        <w:t>8. Изготовление подарков для мам.</w:t>
      </w:r>
    </w:p>
    <w:p w:rsidR="00B47F38" w:rsidRPr="00D11D4A" w:rsidRDefault="00B47F38" w:rsidP="00805418">
      <w:pPr>
        <w:pStyle w:val="a3"/>
        <w:jc w:val="both"/>
        <w:rPr>
          <w:rFonts w:ascii="Times New Roman" w:hAnsi="Times New Roman"/>
          <w:b/>
          <w:sz w:val="24"/>
          <w:szCs w:val="24"/>
        </w:rPr>
      </w:pPr>
      <w:r w:rsidRPr="00D11D4A">
        <w:rPr>
          <w:rFonts w:ascii="Times New Roman" w:hAnsi="Times New Roman"/>
          <w:b/>
          <w:sz w:val="24"/>
          <w:szCs w:val="24"/>
        </w:rPr>
        <w:t>Апрель</w:t>
      </w:r>
    </w:p>
    <w:p w:rsidR="00D11D4A" w:rsidRDefault="00B47F38" w:rsidP="00805418">
      <w:pPr>
        <w:pStyle w:val="a3"/>
        <w:jc w:val="both"/>
        <w:rPr>
          <w:rFonts w:ascii="Times New Roman" w:hAnsi="Times New Roman"/>
          <w:sz w:val="24"/>
          <w:szCs w:val="24"/>
        </w:rPr>
      </w:pPr>
      <w:r w:rsidRPr="00D11D4A">
        <w:rPr>
          <w:rFonts w:ascii="Times New Roman" w:hAnsi="Times New Roman"/>
          <w:sz w:val="24"/>
          <w:szCs w:val="24"/>
        </w:rPr>
        <w:t>Беседа по картине «На улице». 2. Целевая прогулка. Наблюдение за транспортом. Цель: закрепить умение определять вид машины: грузовик, мотоцикл, велосипед. Кто ведет машину? Что везут грузовики? Кого перевозят лайнеры? 3. П/игра «Автомобили». 4. Изготовление макет</w:t>
      </w:r>
      <w:r w:rsidR="00EA7DD6">
        <w:rPr>
          <w:rFonts w:ascii="Times New Roman" w:hAnsi="Times New Roman"/>
          <w:sz w:val="24"/>
          <w:szCs w:val="24"/>
        </w:rPr>
        <w:t xml:space="preserve">а </w:t>
      </w:r>
      <w:r w:rsidR="00EA7DD6">
        <w:rPr>
          <w:rFonts w:ascii="Times New Roman" w:hAnsi="Times New Roman"/>
          <w:sz w:val="24"/>
          <w:szCs w:val="24"/>
        </w:rPr>
        <w:lastRenderedPageBreak/>
        <w:t>улицы: дорога, светофор, пеше</w:t>
      </w:r>
      <w:r w:rsidRPr="00D11D4A">
        <w:rPr>
          <w:rFonts w:ascii="Times New Roman" w:hAnsi="Times New Roman"/>
          <w:sz w:val="24"/>
          <w:szCs w:val="24"/>
        </w:rPr>
        <w:t xml:space="preserve">ходный переход, дома. Привлечь детей к посильному участию. 5. Беседа: «Космос» / профессия космонавта /. 6. Труд в уголке </w:t>
      </w:r>
      <w:r w:rsidR="00EA7DD6">
        <w:rPr>
          <w:rFonts w:ascii="Times New Roman" w:hAnsi="Times New Roman"/>
          <w:sz w:val="24"/>
          <w:szCs w:val="24"/>
        </w:rPr>
        <w:t>природы: наблюдение и уход за л</w:t>
      </w:r>
      <w:r w:rsidRPr="00D11D4A">
        <w:rPr>
          <w:rFonts w:ascii="Times New Roman" w:hAnsi="Times New Roman"/>
          <w:sz w:val="24"/>
          <w:szCs w:val="24"/>
        </w:rPr>
        <w:t>-ком; посадка семян цветов на рассаду; – предложить детям помыть спо</w:t>
      </w:r>
      <w:r w:rsidR="00EA7DD6">
        <w:rPr>
          <w:rFonts w:ascii="Times New Roman" w:hAnsi="Times New Roman"/>
          <w:sz w:val="24"/>
          <w:szCs w:val="24"/>
        </w:rPr>
        <w:t>ртивный инвентарь; навести поря</w:t>
      </w:r>
      <w:r w:rsidRPr="00D11D4A">
        <w:rPr>
          <w:rFonts w:ascii="Times New Roman" w:hAnsi="Times New Roman"/>
          <w:sz w:val="24"/>
          <w:szCs w:val="24"/>
        </w:rPr>
        <w:t>док в шкафчиках; приучать самостоятельно убирать свою постель; – на участке собрать мусор, сажать крупные семена на</w:t>
      </w:r>
      <w:r w:rsidR="00EA7DD6">
        <w:rPr>
          <w:rFonts w:ascii="Times New Roman" w:hAnsi="Times New Roman"/>
          <w:sz w:val="24"/>
          <w:szCs w:val="24"/>
        </w:rPr>
        <w:t xml:space="preserve"> грядках. 7. Продолжать формиро</w:t>
      </w:r>
      <w:r w:rsidRPr="00D11D4A">
        <w:rPr>
          <w:rFonts w:ascii="Times New Roman" w:hAnsi="Times New Roman"/>
          <w:sz w:val="24"/>
          <w:szCs w:val="24"/>
        </w:rPr>
        <w:t>вать навыки дежурства по столовой, по занятиям, в уголке природы. 8. индивидуальная работа с детьми. Цель: закреплять умение правильно сервировать стол, убирать посуду со стола.</w:t>
      </w:r>
    </w:p>
    <w:p w:rsidR="00D11D4A" w:rsidRDefault="0003348E" w:rsidP="00805418">
      <w:pPr>
        <w:pStyle w:val="a3"/>
        <w:jc w:val="both"/>
        <w:rPr>
          <w:rFonts w:ascii="Times New Roman" w:hAnsi="Times New Roman"/>
          <w:b/>
          <w:sz w:val="24"/>
          <w:szCs w:val="24"/>
        </w:rPr>
      </w:pPr>
      <w:r w:rsidRPr="00D11D4A">
        <w:rPr>
          <w:rFonts w:ascii="Times New Roman" w:hAnsi="Times New Roman"/>
          <w:b/>
          <w:sz w:val="24"/>
          <w:szCs w:val="24"/>
        </w:rPr>
        <w:t xml:space="preserve"> </w:t>
      </w:r>
      <w:r w:rsidR="00D11D4A" w:rsidRPr="00D11D4A">
        <w:rPr>
          <w:rFonts w:ascii="Times New Roman" w:hAnsi="Times New Roman"/>
          <w:b/>
          <w:sz w:val="24"/>
          <w:szCs w:val="24"/>
        </w:rPr>
        <w:t>Май</w:t>
      </w:r>
    </w:p>
    <w:p w:rsidR="00B47F38" w:rsidRPr="00D11D4A" w:rsidRDefault="00D11D4A" w:rsidP="00805418">
      <w:pPr>
        <w:pStyle w:val="a3"/>
        <w:jc w:val="both"/>
        <w:rPr>
          <w:rFonts w:ascii="Times New Roman" w:hAnsi="Times New Roman"/>
          <w:b/>
          <w:sz w:val="24"/>
          <w:szCs w:val="24"/>
        </w:rPr>
      </w:pPr>
      <w:r>
        <w:rPr>
          <w:rFonts w:ascii="Times New Roman" w:hAnsi="Times New Roman"/>
          <w:sz w:val="24"/>
          <w:szCs w:val="24"/>
        </w:rPr>
        <w:t xml:space="preserve"> </w:t>
      </w:r>
      <w:r w:rsidR="0003348E" w:rsidRPr="00D11D4A">
        <w:rPr>
          <w:rFonts w:ascii="Times New Roman" w:hAnsi="Times New Roman"/>
          <w:sz w:val="24"/>
          <w:szCs w:val="24"/>
        </w:rPr>
        <w:t xml:space="preserve"> </w:t>
      </w:r>
      <w:r w:rsidR="00B47F38" w:rsidRPr="00D11D4A">
        <w:rPr>
          <w:rFonts w:ascii="Times New Roman" w:hAnsi="Times New Roman"/>
          <w:sz w:val="24"/>
          <w:szCs w:val="24"/>
        </w:rPr>
        <w:t>1 Чтение стихотворения «Чем пахнут ремесла?» Дж. Родарри.</w:t>
      </w:r>
    </w:p>
    <w:p w:rsidR="00B47F38" w:rsidRPr="00D11D4A" w:rsidRDefault="00D11D4A"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03348E" w:rsidRPr="00D11D4A">
        <w:rPr>
          <w:rFonts w:ascii="Times New Roman" w:hAnsi="Times New Roman"/>
          <w:sz w:val="24"/>
          <w:szCs w:val="24"/>
        </w:rPr>
        <w:t xml:space="preserve"> </w:t>
      </w:r>
      <w:r w:rsidR="00B47F38" w:rsidRPr="00D11D4A">
        <w:rPr>
          <w:rFonts w:ascii="Times New Roman" w:hAnsi="Times New Roman"/>
          <w:sz w:val="24"/>
          <w:szCs w:val="24"/>
        </w:rPr>
        <w:t>2. Д/игра «Почтальон приносит письма».</w:t>
      </w:r>
    </w:p>
    <w:p w:rsidR="00B47F38" w:rsidRPr="00D11D4A" w:rsidRDefault="00EA7DD6"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B47F38" w:rsidRPr="00D11D4A">
        <w:rPr>
          <w:rFonts w:ascii="Times New Roman" w:hAnsi="Times New Roman"/>
          <w:sz w:val="24"/>
          <w:szCs w:val="24"/>
        </w:rPr>
        <w:t>Развивать умение составлять описательный рассказ по картине так, чтобы окружающие могли узнать, какое это врем</w:t>
      </w:r>
      <w:r>
        <w:rPr>
          <w:rFonts w:ascii="Times New Roman" w:hAnsi="Times New Roman"/>
          <w:sz w:val="24"/>
          <w:szCs w:val="24"/>
        </w:rPr>
        <w:t xml:space="preserve">я </w:t>
      </w:r>
      <w:r w:rsidR="0003348E" w:rsidRPr="00D11D4A">
        <w:rPr>
          <w:rFonts w:ascii="Times New Roman" w:hAnsi="Times New Roman"/>
          <w:sz w:val="24"/>
          <w:szCs w:val="24"/>
        </w:rPr>
        <w:t xml:space="preserve"> </w:t>
      </w:r>
      <w:r w:rsidR="00B47F38" w:rsidRPr="00D11D4A">
        <w:rPr>
          <w:rFonts w:ascii="Times New Roman" w:hAnsi="Times New Roman"/>
          <w:sz w:val="24"/>
          <w:szCs w:val="24"/>
        </w:rPr>
        <w:t>года. Роль поч</w:t>
      </w:r>
      <w:r>
        <w:rPr>
          <w:rFonts w:ascii="Times New Roman" w:hAnsi="Times New Roman"/>
          <w:sz w:val="24"/>
          <w:szCs w:val="24"/>
        </w:rPr>
        <w:t>тальона дети выполняют по очере</w:t>
      </w:r>
      <w:r w:rsidR="00B47F38" w:rsidRPr="00D11D4A">
        <w:rPr>
          <w:rFonts w:ascii="Times New Roman" w:hAnsi="Times New Roman"/>
          <w:sz w:val="24"/>
          <w:szCs w:val="24"/>
        </w:rPr>
        <w:t>ди.</w:t>
      </w:r>
    </w:p>
    <w:p w:rsidR="00B47F38" w:rsidRPr="00D11D4A" w:rsidRDefault="00EA7DD6"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D11D4A">
        <w:rPr>
          <w:rFonts w:ascii="Times New Roman" w:hAnsi="Times New Roman"/>
          <w:sz w:val="24"/>
          <w:szCs w:val="24"/>
        </w:rPr>
        <w:t xml:space="preserve"> 3.</w:t>
      </w:r>
      <w:r w:rsidR="00B47F38" w:rsidRPr="00D11D4A">
        <w:rPr>
          <w:rFonts w:ascii="Times New Roman" w:hAnsi="Times New Roman"/>
          <w:sz w:val="24"/>
          <w:szCs w:val="24"/>
        </w:rPr>
        <w:t>. Чтение стихотворения «Кем быть» Маяковского.</w:t>
      </w:r>
    </w:p>
    <w:p w:rsidR="00B47F38" w:rsidRPr="00D11D4A" w:rsidRDefault="00D11D4A"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B47F38" w:rsidRPr="00D11D4A">
        <w:rPr>
          <w:rFonts w:ascii="Times New Roman" w:hAnsi="Times New Roman"/>
          <w:sz w:val="24"/>
          <w:szCs w:val="24"/>
        </w:rPr>
        <w:t>4. Рассматривание картин из серии «Кем быть» /машинист, летчик, капитан/. Продолжать расширять представлени</w:t>
      </w:r>
      <w:r w:rsidR="00EA7DD6">
        <w:rPr>
          <w:rFonts w:ascii="Times New Roman" w:hAnsi="Times New Roman"/>
          <w:sz w:val="24"/>
          <w:szCs w:val="24"/>
        </w:rPr>
        <w:t xml:space="preserve">я </w:t>
      </w:r>
      <w:r>
        <w:rPr>
          <w:rFonts w:ascii="Times New Roman" w:hAnsi="Times New Roman"/>
          <w:sz w:val="24"/>
          <w:szCs w:val="24"/>
        </w:rPr>
        <w:t xml:space="preserve"> </w:t>
      </w:r>
      <w:r w:rsidR="00B47F38" w:rsidRPr="00D11D4A">
        <w:rPr>
          <w:rFonts w:ascii="Times New Roman" w:hAnsi="Times New Roman"/>
          <w:sz w:val="24"/>
          <w:szCs w:val="24"/>
        </w:rPr>
        <w:t>детей</w:t>
      </w:r>
      <w:r w:rsidR="00EA7DD6">
        <w:rPr>
          <w:rFonts w:ascii="Times New Roman" w:hAnsi="Times New Roman"/>
          <w:sz w:val="24"/>
          <w:szCs w:val="24"/>
        </w:rPr>
        <w:t xml:space="preserve"> о профессиях: поезд ведет маши</w:t>
      </w:r>
      <w:r w:rsidR="00B47F38" w:rsidRPr="00D11D4A">
        <w:rPr>
          <w:rFonts w:ascii="Times New Roman" w:hAnsi="Times New Roman"/>
          <w:sz w:val="24"/>
          <w:szCs w:val="24"/>
        </w:rPr>
        <w:t>нист, самолетом убавляет летчик /пилот/, корабль ведет капитан.</w:t>
      </w:r>
    </w:p>
    <w:p w:rsidR="00B47F38" w:rsidRPr="00D11D4A" w:rsidRDefault="00EA7DD6"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03348E" w:rsidRPr="00D11D4A">
        <w:rPr>
          <w:rFonts w:ascii="Times New Roman" w:hAnsi="Times New Roman"/>
          <w:sz w:val="24"/>
          <w:szCs w:val="24"/>
        </w:rPr>
        <w:t xml:space="preserve"> </w:t>
      </w:r>
      <w:r w:rsidR="00B47F38" w:rsidRPr="00D11D4A">
        <w:rPr>
          <w:rFonts w:ascii="Times New Roman" w:hAnsi="Times New Roman"/>
          <w:sz w:val="24"/>
          <w:szCs w:val="24"/>
        </w:rPr>
        <w:t>5. Чтение «Я и дом» С. Маршака.</w:t>
      </w:r>
    </w:p>
    <w:p w:rsidR="00B47F38" w:rsidRPr="00D11D4A" w:rsidRDefault="00D11D4A"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B47F38" w:rsidRPr="00D11D4A">
        <w:rPr>
          <w:rFonts w:ascii="Times New Roman" w:hAnsi="Times New Roman"/>
          <w:sz w:val="24"/>
          <w:szCs w:val="24"/>
        </w:rPr>
        <w:t xml:space="preserve">6. Труд в группе: приучать соблюдать чистоту и порядок в группе, выполнять </w:t>
      </w:r>
      <w:r w:rsidR="00EA7DD6">
        <w:rPr>
          <w:rFonts w:ascii="Times New Roman" w:hAnsi="Times New Roman"/>
          <w:sz w:val="24"/>
          <w:szCs w:val="24"/>
        </w:rPr>
        <w:t>поручения взрослого по поддержа</w:t>
      </w:r>
      <w:r w:rsidR="00B47F38" w:rsidRPr="00D11D4A">
        <w:rPr>
          <w:rFonts w:ascii="Times New Roman" w:hAnsi="Times New Roman"/>
          <w:sz w:val="24"/>
          <w:szCs w:val="24"/>
        </w:rPr>
        <w:t>нию</w:t>
      </w:r>
      <w:r w:rsidR="00EA7DD6">
        <w:rPr>
          <w:rFonts w:ascii="Times New Roman" w:hAnsi="Times New Roman"/>
          <w:sz w:val="24"/>
          <w:szCs w:val="24"/>
        </w:rPr>
        <w:t xml:space="preserve"> </w:t>
      </w:r>
      <w:r w:rsidR="0003348E" w:rsidRPr="00D11D4A">
        <w:rPr>
          <w:rFonts w:ascii="Times New Roman" w:hAnsi="Times New Roman"/>
          <w:sz w:val="24"/>
          <w:szCs w:val="24"/>
        </w:rPr>
        <w:t xml:space="preserve">порядка   </w:t>
      </w:r>
      <w:r w:rsidR="00B47F38" w:rsidRPr="00D11D4A">
        <w:rPr>
          <w:rFonts w:ascii="Times New Roman" w:hAnsi="Times New Roman"/>
          <w:sz w:val="24"/>
          <w:szCs w:val="24"/>
        </w:rPr>
        <w:t>– в уголке природы: самостоятель</w:t>
      </w:r>
      <w:r w:rsidR="00EA7DD6">
        <w:rPr>
          <w:rFonts w:ascii="Times New Roman" w:hAnsi="Times New Roman"/>
          <w:sz w:val="24"/>
          <w:szCs w:val="24"/>
        </w:rPr>
        <w:t>но поливать комнат</w:t>
      </w:r>
      <w:r w:rsidR="0003348E" w:rsidRPr="00D11D4A">
        <w:rPr>
          <w:rFonts w:ascii="Times New Roman" w:hAnsi="Times New Roman"/>
          <w:sz w:val="24"/>
          <w:szCs w:val="24"/>
        </w:rPr>
        <w:t>ные ра</w:t>
      </w:r>
      <w:r w:rsidR="00EA7DD6">
        <w:rPr>
          <w:rFonts w:ascii="Times New Roman" w:hAnsi="Times New Roman"/>
          <w:sz w:val="24"/>
          <w:szCs w:val="24"/>
        </w:rPr>
        <w:t>стения</w:t>
      </w:r>
      <w:r w:rsidR="00B47F38" w:rsidRPr="00D11D4A">
        <w:rPr>
          <w:rFonts w:ascii="Times New Roman" w:hAnsi="Times New Roman"/>
          <w:sz w:val="24"/>
          <w:szCs w:val="24"/>
        </w:rPr>
        <w:t xml:space="preserve"> на участке: поливка растений на грядках, подметание</w:t>
      </w:r>
      <w:r w:rsidR="00EA7DD6">
        <w:rPr>
          <w:rFonts w:ascii="Times New Roman" w:hAnsi="Times New Roman"/>
          <w:sz w:val="24"/>
          <w:szCs w:val="24"/>
        </w:rPr>
        <w:t xml:space="preserve"> </w:t>
      </w:r>
      <w:r>
        <w:rPr>
          <w:rFonts w:ascii="Times New Roman" w:hAnsi="Times New Roman"/>
          <w:sz w:val="24"/>
          <w:szCs w:val="24"/>
        </w:rPr>
        <w:t xml:space="preserve"> </w:t>
      </w:r>
      <w:r w:rsidR="00B47F38" w:rsidRPr="00D11D4A">
        <w:rPr>
          <w:rFonts w:ascii="Times New Roman" w:hAnsi="Times New Roman"/>
          <w:sz w:val="24"/>
          <w:szCs w:val="24"/>
        </w:rPr>
        <w:t>дорожек.</w:t>
      </w:r>
    </w:p>
    <w:p w:rsidR="00D11D4A" w:rsidRPr="00EA7DD6" w:rsidRDefault="00EA7DD6" w:rsidP="00805418">
      <w:pPr>
        <w:pStyle w:val="a3"/>
        <w:tabs>
          <w:tab w:val="num" w:pos="0"/>
        </w:tabs>
        <w:jc w:val="both"/>
        <w:rPr>
          <w:rFonts w:ascii="Times New Roman" w:hAnsi="Times New Roman"/>
          <w:sz w:val="24"/>
          <w:szCs w:val="24"/>
        </w:rPr>
      </w:pPr>
      <w:r>
        <w:rPr>
          <w:rFonts w:ascii="Times New Roman" w:hAnsi="Times New Roman"/>
          <w:sz w:val="24"/>
          <w:szCs w:val="24"/>
        </w:rPr>
        <w:t xml:space="preserve">  </w:t>
      </w:r>
      <w:r w:rsidR="00B47F38" w:rsidRPr="00D11D4A">
        <w:rPr>
          <w:rFonts w:ascii="Times New Roman" w:hAnsi="Times New Roman"/>
          <w:sz w:val="24"/>
          <w:szCs w:val="24"/>
        </w:rPr>
        <w:t>7. Бесед</w:t>
      </w:r>
      <w:r>
        <w:rPr>
          <w:rFonts w:ascii="Times New Roman" w:hAnsi="Times New Roman"/>
          <w:sz w:val="24"/>
          <w:szCs w:val="24"/>
        </w:rPr>
        <w:t>а о труде парикмахера</w:t>
      </w:r>
    </w:p>
    <w:p w:rsidR="00263FDC" w:rsidRPr="00D11D4A" w:rsidRDefault="006C5675" w:rsidP="00805418">
      <w:pPr>
        <w:pStyle w:val="Default"/>
        <w:jc w:val="both"/>
        <w:rPr>
          <w:b/>
          <w:bCs/>
          <w:i/>
          <w:iCs/>
        </w:rPr>
      </w:pPr>
      <w:r w:rsidRPr="00D11D4A">
        <w:rPr>
          <w:b/>
          <w:bCs/>
          <w:i/>
          <w:iCs/>
        </w:rPr>
        <w:t xml:space="preserve">Формирование основ безопасного поведения в быту, социуме, природе. </w:t>
      </w:r>
    </w:p>
    <w:p w:rsidR="00B47F38" w:rsidRPr="00880B8D" w:rsidRDefault="00B0706A" w:rsidP="00805418">
      <w:pPr>
        <w:pStyle w:val="Default"/>
        <w:jc w:val="both"/>
        <w:rPr>
          <w:b/>
          <w:color w:val="auto"/>
        </w:rPr>
      </w:pPr>
      <w:r w:rsidRPr="00D11D4A">
        <w:rPr>
          <w:b/>
          <w:color w:val="auto"/>
        </w:rPr>
        <w:t>Безопасность на улице ( в режимных моментах)</w:t>
      </w:r>
    </w:p>
    <w:p w:rsidR="00263FDC" w:rsidRPr="002C02A7" w:rsidRDefault="00263FDC" w:rsidP="00805418">
      <w:pPr>
        <w:pStyle w:val="Default"/>
        <w:jc w:val="both"/>
        <w:rPr>
          <w:color w:val="auto"/>
        </w:rPr>
      </w:pPr>
      <w:r w:rsidRPr="002C02A7">
        <w:rPr>
          <w:color w:val="auto"/>
        </w:rPr>
        <w:t xml:space="preserve">            </w:t>
      </w:r>
      <w:r w:rsidR="006C5675" w:rsidRPr="002C02A7">
        <w:rPr>
          <w:b/>
          <w:bCs/>
          <w:i/>
          <w:iCs/>
          <w:color w:val="auto"/>
        </w:rPr>
        <w:t xml:space="preserve">Задачи образовательной деятельности </w:t>
      </w:r>
    </w:p>
    <w:p w:rsidR="00263FDC" w:rsidRPr="002C02A7" w:rsidRDefault="00263FDC" w:rsidP="008828F7">
      <w:pPr>
        <w:pStyle w:val="a3"/>
        <w:numPr>
          <w:ilvl w:val="0"/>
          <w:numId w:val="40"/>
        </w:numPr>
        <w:jc w:val="both"/>
        <w:rPr>
          <w:rFonts w:ascii="Times New Roman" w:hAnsi="Times New Roman"/>
          <w:sz w:val="24"/>
          <w:szCs w:val="24"/>
        </w:rPr>
      </w:pPr>
      <w:r w:rsidRPr="002C02A7">
        <w:rPr>
          <w:rFonts w:ascii="Times New Roman" w:hAnsi="Times New Roman"/>
          <w:sz w:val="24"/>
          <w:szCs w:val="24"/>
        </w:rPr>
        <w:t xml:space="preserve"> </w:t>
      </w:r>
      <w:r w:rsidR="00B0706A" w:rsidRPr="002C02A7">
        <w:rPr>
          <w:rFonts w:ascii="Times New Roman" w:hAnsi="Times New Roman"/>
          <w:sz w:val="24"/>
          <w:szCs w:val="24"/>
        </w:rPr>
        <w:t>Познакомить с улицей и дорогой, светофором, функциями, которые они выполняют</w:t>
      </w:r>
    </w:p>
    <w:p w:rsidR="00263FDC" w:rsidRPr="002C02A7" w:rsidRDefault="00B0706A" w:rsidP="008828F7">
      <w:pPr>
        <w:pStyle w:val="a3"/>
        <w:numPr>
          <w:ilvl w:val="0"/>
          <w:numId w:val="40"/>
        </w:numPr>
        <w:jc w:val="both"/>
        <w:rPr>
          <w:rFonts w:ascii="Times New Roman" w:hAnsi="Times New Roman"/>
          <w:sz w:val="24"/>
          <w:szCs w:val="24"/>
        </w:rPr>
      </w:pPr>
      <w:r w:rsidRPr="002C02A7">
        <w:rPr>
          <w:rFonts w:ascii="Times New Roman" w:hAnsi="Times New Roman"/>
          <w:sz w:val="24"/>
          <w:szCs w:val="24"/>
        </w:rPr>
        <w:t>Закрепить понятия «дорога», «тротуар», познакомить значением сигналов светофора, формировать навыки поведения на улице, развивать умение ориентироваться в пространстве.</w:t>
      </w:r>
    </w:p>
    <w:p w:rsidR="00263FDC" w:rsidRPr="002C02A7" w:rsidRDefault="00B0706A" w:rsidP="008828F7">
      <w:pPr>
        <w:pStyle w:val="a3"/>
        <w:numPr>
          <w:ilvl w:val="0"/>
          <w:numId w:val="40"/>
        </w:numPr>
        <w:jc w:val="both"/>
        <w:rPr>
          <w:rFonts w:ascii="Times New Roman" w:hAnsi="Times New Roman"/>
          <w:sz w:val="24"/>
          <w:szCs w:val="24"/>
        </w:rPr>
      </w:pPr>
      <w:r w:rsidRPr="002C02A7">
        <w:rPr>
          <w:rFonts w:ascii="Times New Roman" w:hAnsi="Times New Roman"/>
          <w:sz w:val="24"/>
          <w:szCs w:val="24"/>
        </w:rPr>
        <w:t>Познакомить детей с общественным транспортом. Учить различать и называть виды транспортных средств, развивать память, речь, воспитывать уважительное отношение к профессии водителя.</w:t>
      </w:r>
    </w:p>
    <w:p w:rsidR="00263FDC" w:rsidRPr="002C02A7" w:rsidRDefault="00263FDC" w:rsidP="00805418">
      <w:pPr>
        <w:pStyle w:val="a3"/>
        <w:jc w:val="both"/>
        <w:rPr>
          <w:rFonts w:ascii="Times New Roman" w:hAnsi="Times New Roman"/>
          <w:b/>
          <w:sz w:val="24"/>
          <w:szCs w:val="24"/>
        </w:rPr>
      </w:pPr>
    </w:p>
    <w:p w:rsidR="00263FDC" w:rsidRPr="002C02A7" w:rsidRDefault="00263FDC" w:rsidP="00805418">
      <w:pPr>
        <w:pStyle w:val="a3"/>
        <w:jc w:val="both"/>
        <w:rPr>
          <w:rFonts w:ascii="Times New Roman" w:hAnsi="Times New Roman"/>
          <w:b/>
          <w:sz w:val="24"/>
          <w:szCs w:val="24"/>
        </w:rPr>
      </w:pPr>
      <w:r w:rsidRPr="002C02A7">
        <w:rPr>
          <w:rFonts w:ascii="Times New Roman" w:hAnsi="Times New Roman"/>
          <w:b/>
          <w:sz w:val="24"/>
          <w:szCs w:val="24"/>
        </w:rPr>
        <w:t>Содержание образовательной области</w:t>
      </w:r>
    </w:p>
    <w:p w:rsidR="00263FDC" w:rsidRPr="00263FDC" w:rsidRDefault="00B0706A" w:rsidP="00805418">
      <w:pPr>
        <w:pStyle w:val="a3"/>
        <w:jc w:val="both"/>
        <w:rPr>
          <w:rFonts w:ascii="Times New Roman" w:hAnsi="Times New Roman"/>
          <w:b/>
          <w:sz w:val="24"/>
          <w:szCs w:val="24"/>
        </w:rPr>
      </w:pPr>
      <w:r>
        <w:rPr>
          <w:rFonts w:ascii="Times New Roman" w:eastAsia="Times New Roman" w:hAnsi="Times New Roman"/>
          <w:color w:val="FF0000"/>
          <w:sz w:val="24"/>
          <w:szCs w:val="24"/>
          <w:lang w:eastAsia="ru-RU"/>
        </w:rPr>
        <w:t xml:space="preserve"> </w:t>
      </w:r>
    </w:p>
    <w:p w:rsidR="00B0706A" w:rsidRPr="002C02A7" w:rsidRDefault="00B0706A" w:rsidP="00805418">
      <w:pPr>
        <w:pStyle w:val="Default"/>
        <w:jc w:val="both"/>
        <w:rPr>
          <w:b/>
        </w:rPr>
      </w:pPr>
      <w:r w:rsidRPr="002C02A7">
        <w:rPr>
          <w:b/>
        </w:rPr>
        <w:t>Сентябрь</w:t>
      </w:r>
    </w:p>
    <w:p w:rsidR="00B0706A" w:rsidRDefault="00DA5B42" w:rsidP="00805418">
      <w:pPr>
        <w:pStyle w:val="Default"/>
        <w:jc w:val="both"/>
      </w:pPr>
      <w:r>
        <w:t>Познакомить с улицей и дорогой, светофором, функциями, которые они выполня</w:t>
      </w:r>
      <w:r w:rsidR="00B0706A" w:rsidRPr="00B0706A">
        <w:t xml:space="preserve">ют. Закрепить </w:t>
      </w:r>
      <w:r>
        <w:t>понятия «дорога», «тротуар», познако</w:t>
      </w:r>
      <w:r w:rsidR="00B0706A" w:rsidRPr="00B0706A">
        <w:t>мить значением сигналов светофора, формировать навыки поведения на ул</w:t>
      </w:r>
      <w:r>
        <w:t>ице, развивать умение ориентиро</w:t>
      </w:r>
      <w:r w:rsidR="00B0706A" w:rsidRPr="00B0706A">
        <w:t>ваться в пространстве.</w:t>
      </w:r>
    </w:p>
    <w:p w:rsidR="002C02A7" w:rsidRPr="002C02A7" w:rsidRDefault="002C02A7" w:rsidP="00805418">
      <w:pPr>
        <w:pStyle w:val="Default"/>
        <w:jc w:val="both"/>
        <w:rPr>
          <w:b/>
        </w:rPr>
      </w:pPr>
      <w:r w:rsidRPr="002C02A7">
        <w:rPr>
          <w:b/>
        </w:rPr>
        <w:t>Октябрь</w:t>
      </w:r>
    </w:p>
    <w:p w:rsidR="00B0706A" w:rsidRDefault="00DA5B42" w:rsidP="00805418">
      <w:pPr>
        <w:pStyle w:val="Default"/>
        <w:jc w:val="both"/>
      </w:pPr>
      <w:r>
        <w:t>Познакомить детей с обще</w:t>
      </w:r>
      <w:r w:rsidR="002C02A7" w:rsidRPr="002C02A7">
        <w:t>ственным транспортом. Учить различать и называть виды транспортных средс</w:t>
      </w:r>
      <w:r>
        <w:t>тв, развивать память, речь, воспитывать уважительное отношение к профессии води</w:t>
      </w:r>
      <w:r w:rsidR="002C02A7" w:rsidRPr="002C02A7">
        <w:t>теля.</w:t>
      </w:r>
    </w:p>
    <w:p w:rsidR="00B0706A" w:rsidRPr="002C02A7" w:rsidRDefault="002C02A7" w:rsidP="00805418">
      <w:pPr>
        <w:pStyle w:val="Default"/>
        <w:jc w:val="both"/>
        <w:rPr>
          <w:b/>
        </w:rPr>
      </w:pPr>
      <w:r w:rsidRPr="002C02A7">
        <w:rPr>
          <w:b/>
        </w:rPr>
        <w:lastRenderedPageBreak/>
        <w:t>Ноябрь.</w:t>
      </w:r>
    </w:p>
    <w:p w:rsidR="002C02A7" w:rsidRDefault="002C02A7" w:rsidP="00805418">
      <w:pPr>
        <w:pStyle w:val="Default"/>
        <w:jc w:val="both"/>
      </w:pPr>
      <w:r w:rsidRPr="002C02A7">
        <w:t>Познакомить с пешеходным переходом. Сформи</w:t>
      </w:r>
      <w:r w:rsidR="00DA5B42">
        <w:t>ровать понятия «пешеход», «пешеходная дорожка», с правила</w:t>
      </w:r>
      <w:r w:rsidRPr="002C02A7">
        <w:t>ми поведения пешехода на улице, развивать вниман</w:t>
      </w:r>
      <w:r w:rsidR="00DA5B42">
        <w:t>ие, воспитывать желание помо</w:t>
      </w:r>
      <w:r w:rsidRPr="002C02A7">
        <w:t>гать друг другу при переходе через дорогу.</w:t>
      </w:r>
    </w:p>
    <w:p w:rsidR="002C02A7" w:rsidRPr="002C02A7" w:rsidRDefault="002C02A7" w:rsidP="00805418">
      <w:pPr>
        <w:pStyle w:val="Default"/>
        <w:jc w:val="both"/>
        <w:rPr>
          <w:b/>
        </w:rPr>
      </w:pPr>
      <w:r w:rsidRPr="002C02A7">
        <w:rPr>
          <w:b/>
        </w:rPr>
        <w:t>Декабрь</w:t>
      </w:r>
    </w:p>
    <w:p w:rsidR="00B0706A" w:rsidRDefault="00DA5B42" w:rsidP="00805418">
      <w:pPr>
        <w:pStyle w:val="Default"/>
        <w:jc w:val="both"/>
      </w:pPr>
      <w:r>
        <w:t>Закрепить знания об автобу</w:t>
      </w:r>
      <w:r w:rsidR="002C02A7" w:rsidRPr="002C02A7">
        <w:t>се, трамвае, умение отличать их от др. видов транспорта. Познакомить с прав</w:t>
      </w:r>
      <w:r>
        <w:t>илами поведения пассажиров в общественном транспорте, раз</w:t>
      </w:r>
      <w:r w:rsidR="002C02A7" w:rsidRPr="002C02A7">
        <w:t>вивать внимание</w:t>
      </w:r>
      <w:r>
        <w:t>, формиро</w:t>
      </w:r>
      <w:r w:rsidR="002C02A7" w:rsidRPr="002C02A7">
        <w:t>вать навыки поведения в транспорте.</w:t>
      </w:r>
    </w:p>
    <w:p w:rsidR="002C02A7" w:rsidRPr="002C02A7" w:rsidRDefault="002C02A7" w:rsidP="00805418">
      <w:pPr>
        <w:pStyle w:val="Default"/>
        <w:jc w:val="both"/>
        <w:rPr>
          <w:b/>
        </w:rPr>
      </w:pPr>
      <w:r w:rsidRPr="002C02A7">
        <w:rPr>
          <w:b/>
        </w:rPr>
        <w:t>Январь</w:t>
      </w:r>
    </w:p>
    <w:p w:rsidR="00B0706A" w:rsidRDefault="002C02A7" w:rsidP="00805418">
      <w:pPr>
        <w:pStyle w:val="Default"/>
        <w:jc w:val="both"/>
      </w:pPr>
      <w:r w:rsidRPr="002C02A7">
        <w:t>Совершенствовать знан</w:t>
      </w:r>
      <w:r w:rsidR="00DA5B42">
        <w:t>ия по основам безопасного поведе</w:t>
      </w:r>
      <w:r w:rsidRPr="002C02A7">
        <w:t>ния в дорожных условиях. Продолжать знакомить детей с некоторыми дор</w:t>
      </w:r>
      <w:r w:rsidR="00DA5B42">
        <w:t>ожными знаками, сообщающих о ме</w:t>
      </w:r>
      <w:r w:rsidRPr="002C02A7">
        <w:t>стах пешеходных переходов и об остановках обществ</w:t>
      </w:r>
      <w:r w:rsidR="00DA5B42">
        <w:t>ен</w:t>
      </w:r>
      <w:r w:rsidRPr="002C02A7">
        <w:t>ного транспорта, разви</w:t>
      </w:r>
      <w:r w:rsidR="00DA5B42">
        <w:t>вать память и восприятие, воспитывать уважительное отно</w:t>
      </w:r>
      <w:r w:rsidRPr="002C02A7">
        <w:t>шение к дорожным знакам.</w:t>
      </w:r>
    </w:p>
    <w:p w:rsidR="002C02A7" w:rsidRPr="002C02A7" w:rsidRDefault="002C02A7" w:rsidP="00805418">
      <w:pPr>
        <w:pStyle w:val="Default"/>
        <w:jc w:val="both"/>
        <w:rPr>
          <w:b/>
        </w:rPr>
      </w:pPr>
      <w:r w:rsidRPr="002C02A7">
        <w:rPr>
          <w:b/>
        </w:rPr>
        <w:t>Февраль.</w:t>
      </w:r>
    </w:p>
    <w:p w:rsidR="00B0706A" w:rsidRDefault="002C02A7" w:rsidP="00805418">
      <w:pPr>
        <w:pStyle w:val="Default"/>
        <w:jc w:val="both"/>
      </w:pPr>
      <w:r w:rsidRPr="002C02A7">
        <w:t>Совершенствовать зна</w:t>
      </w:r>
      <w:r w:rsidR="00DA5B42">
        <w:t>ния и умения по основам безопас</w:t>
      </w:r>
      <w:r w:rsidRPr="002C02A7">
        <w:t>ного поведения в дорожных условиях. Познако</w:t>
      </w:r>
      <w:r w:rsidR="00DA5B42">
        <w:t>мить с опасными участками на пе</w:t>
      </w:r>
      <w:r w:rsidRPr="002C02A7">
        <w:t>шеходной доро</w:t>
      </w:r>
      <w:r w:rsidR="00DA5B42">
        <w:t>жке, разви</w:t>
      </w:r>
      <w:r w:rsidRPr="002C02A7">
        <w:t>вать внимание, мышл</w:t>
      </w:r>
      <w:r w:rsidR="00DA5B42">
        <w:t>ение, формировать навыки поведе</w:t>
      </w:r>
      <w:r w:rsidRPr="002C02A7">
        <w:t>ния на дорогах.</w:t>
      </w:r>
    </w:p>
    <w:p w:rsidR="002C02A7" w:rsidRPr="002C02A7" w:rsidRDefault="002C02A7" w:rsidP="00805418">
      <w:pPr>
        <w:pStyle w:val="Default"/>
        <w:jc w:val="both"/>
        <w:rPr>
          <w:b/>
        </w:rPr>
      </w:pPr>
      <w:r w:rsidRPr="002C02A7">
        <w:rPr>
          <w:b/>
        </w:rPr>
        <w:t>Март</w:t>
      </w:r>
    </w:p>
    <w:p w:rsidR="002C02A7" w:rsidRDefault="00DA5B42" w:rsidP="00805418">
      <w:pPr>
        <w:pStyle w:val="Default"/>
        <w:jc w:val="both"/>
      </w:pPr>
      <w:r>
        <w:t>Знакомство детей с правила</w:t>
      </w:r>
      <w:r w:rsidR="002C02A7" w:rsidRPr="002C02A7">
        <w:t>ми поведения и безопас</w:t>
      </w:r>
      <w:r>
        <w:t>ности на железной дороге. Расширять знания о назначении до</w:t>
      </w:r>
      <w:r w:rsidR="002C02A7" w:rsidRPr="002C02A7">
        <w:t>рожных знаков, воспитывать культуру поведения детей на дорогах.</w:t>
      </w:r>
    </w:p>
    <w:p w:rsidR="002C02A7" w:rsidRPr="002C02A7" w:rsidRDefault="002C02A7" w:rsidP="00805418">
      <w:pPr>
        <w:pStyle w:val="Default"/>
        <w:jc w:val="both"/>
        <w:rPr>
          <w:b/>
        </w:rPr>
      </w:pPr>
      <w:r w:rsidRPr="002C02A7">
        <w:rPr>
          <w:b/>
        </w:rPr>
        <w:t>Апрель</w:t>
      </w:r>
    </w:p>
    <w:p w:rsidR="002C02A7" w:rsidRDefault="002C02A7" w:rsidP="00805418">
      <w:pPr>
        <w:pStyle w:val="Default"/>
        <w:jc w:val="both"/>
      </w:pPr>
      <w:r w:rsidRPr="002C02A7">
        <w:t>Закрепление знаний о работе светофора. Познако</w:t>
      </w:r>
      <w:r w:rsidR="00DA5B42">
        <w:t>мить с перекрёстком, с особенностями движения общественного транспорта на пере</w:t>
      </w:r>
      <w:r w:rsidRPr="002C02A7">
        <w:t>крёстке, закрепить пр</w:t>
      </w:r>
      <w:r w:rsidR="00DA5B42">
        <w:t>авила поведения пешеходов на до</w:t>
      </w:r>
      <w:r w:rsidRPr="002C02A7">
        <w:t>роге и тротуаре, восп</w:t>
      </w:r>
      <w:r w:rsidR="00DA5B42">
        <w:t>итывать желание узнать пдд и по</w:t>
      </w:r>
      <w:r w:rsidRPr="002C02A7">
        <w:t>требность соблюдать их.</w:t>
      </w:r>
    </w:p>
    <w:p w:rsidR="002C02A7" w:rsidRPr="002C02A7" w:rsidRDefault="002C02A7" w:rsidP="00805418">
      <w:pPr>
        <w:pStyle w:val="Default"/>
        <w:jc w:val="both"/>
        <w:rPr>
          <w:b/>
        </w:rPr>
      </w:pPr>
      <w:r w:rsidRPr="002C02A7">
        <w:rPr>
          <w:b/>
        </w:rPr>
        <w:t>Май</w:t>
      </w:r>
    </w:p>
    <w:p w:rsidR="002C02A7" w:rsidRPr="00880B8D" w:rsidRDefault="002C02A7" w:rsidP="00805418">
      <w:pPr>
        <w:pStyle w:val="Default"/>
        <w:jc w:val="both"/>
      </w:pPr>
      <w:r w:rsidRPr="002C02A7">
        <w:t>Систематизировать п</w:t>
      </w:r>
      <w:r w:rsidR="00DA5B42">
        <w:t>равила поведения на дорогах; совершенствовать навыки ори</w:t>
      </w:r>
      <w:r w:rsidRPr="002C02A7">
        <w:t>ентировки в простр</w:t>
      </w:r>
      <w:r w:rsidR="00DA5B42">
        <w:t>анстве; развивать внимание, лов</w:t>
      </w:r>
      <w:r w:rsidRPr="002C02A7">
        <w:t>кость, умение действова</w:t>
      </w:r>
      <w:r w:rsidR="00DA5B42">
        <w:t>ть по сигналу; воспитывать интерес к процессу обучения правилам безопасного поведе</w:t>
      </w:r>
      <w:r w:rsidRPr="002C02A7">
        <w:t>ния на дорогах.</w:t>
      </w:r>
    </w:p>
    <w:p w:rsidR="00B0706A" w:rsidRPr="00B0706A" w:rsidRDefault="00B0706A" w:rsidP="00805418">
      <w:pPr>
        <w:pStyle w:val="Default"/>
        <w:jc w:val="both"/>
        <w:rPr>
          <w:b/>
          <w:bCs/>
        </w:rPr>
      </w:pPr>
      <w:r w:rsidRPr="00B0706A">
        <w:rPr>
          <w:b/>
          <w:bCs/>
        </w:rPr>
        <w:t>Формирование безопасности в быту (в режимных моментах)</w:t>
      </w:r>
    </w:p>
    <w:p w:rsidR="00B0706A" w:rsidRPr="00B0706A" w:rsidRDefault="00B0706A" w:rsidP="00805418">
      <w:pPr>
        <w:pStyle w:val="Default"/>
        <w:jc w:val="both"/>
        <w:rPr>
          <w:b/>
          <w:bCs/>
        </w:rPr>
      </w:pPr>
      <w:r w:rsidRPr="00B0706A">
        <w:rPr>
          <w:b/>
          <w:bCs/>
        </w:rPr>
        <w:t xml:space="preserve"> Задачи образовательной деятельности </w:t>
      </w:r>
    </w:p>
    <w:p w:rsidR="00B0706A" w:rsidRPr="00B0706A" w:rsidRDefault="00B0706A" w:rsidP="00805418">
      <w:pPr>
        <w:pStyle w:val="Default"/>
        <w:jc w:val="both"/>
        <w:rPr>
          <w:b/>
          <w:bCs/>
        </w:rPr>
      </w:pPr>
    </w:p>
    <w:p w:rsidR="00B0706A" w:rsidRPr="002C02A7" w:rsidRDefault="00B0706A" w:rsidP="00805418">
      <w:pPr>
        <w:pStyle w:val="Default"/>
        <w:jc w:val="both"/>
        <w:rPr>
          <w:bCs/>
        </w:rPr>
      </w:pPr>
      <w:r w:rsidRPr="00B0706A">
        <w:rPr>
          <w:b/>
          <w:bCs/>
        </w:rPr>
        <w:t>•</w:t>
      </w:r>
      <w:r w:rsidRPr="00B0706A">
        <w:rPr>
          <w:b/>
          <w:bCs/>
        </w:rPr>
        <w:tab/>
      </w:r>
      <w:r w:rsidRPr="002C02A7">
        <w:rPr>
          <w:bCs/>
        </w:rPr>
        <w:t>Воспитывать привычку безопасного поведения и  научить детей видеть моменты неоправданного  риска в  повседневности.</w:t>
      </w:r>
    </w:p>
    <w:p w:rsidR="00B0706A" w:rsidRPr="002C02A7" w:rsidRDefault="00B0706A" w:rsidP="00805418">
      <w:pPr>
        <w:pStyle w:val="Default"/>
        <w:jc w:val="both"/>
        <w:rPr>
          <w:bCs/>
        </w:rPr>
      </w:pPr>
      <w:r w:rsidRPr="002C02A7">
        <w:rPr>
          <w:bCs/>
        </w:rPr>
        <w:t>•</w:t>
      </w:r>
      <w:r w:rsidRPr="002C02A7">
        <w:rPr>
          <w:bCs/>
        </w:rPr>
        <w:tab/>
        <w:t>Знакомить детей  с различными чрезвычайными  ситуациями.</w:t>
      </w:r>
    </w:p>
    <w:p w:rsidR="00B0706A" w:rsidRPr="002C02A7" w:rsidRDefault="00B0706A" w:rsidP="00805418">
      <w:pPr>
        <w:pStyle w:val="Default"/>
        <w:jc w:val="both"/>
        <w:rPr>
          <w:bCs/>
        </w:rPr>
      </w:pPr>
      <w:r w:rsidRPr="002C02A7">
        <w:rPr>
          <w:bCs/>
        </w:rPr>
        <w:t>•</w:t>
      </w:r>
      <w:r w:rsidRPr="002C02A7">
        <w:rPr>
          <w:bCs/>
        </w:rPr>
        <w:tab/>
        <w:t>Формировать  сознательное и бережное отношение к своей безопасности и безопасности окружающих.</w:t>
      </w:r>
    </w:p>
    <w:p w:rsidR="00B0706A" w:rsidRPr="002C02A7" w:rsidRDefault="00B0706A" w:rsidP="00805418">
      <w:pPr>
        <w:pStyle w:val="Default"/>
        <w:jc w:val="both"/>
        <w:rPr>
          <w:bCs/>
        </w:rPr>
      </w:pPr>
      <w:r w:rsidRPr="002C02A7">
        <w:rPr>
          <w:bCs/>
        </w:rPr>
        <w:t>•</w:t>
      </w:r>
      <w:r w:rsidRPr="002C02A7">
        <w:rPr>
          <w:bCs/>
        </w:rPr>
        <w:tab/>
        <w:t xml:space="preserve">Развивать умение самостоятельно  пользоваться полученными  знаниями, воспитывать уверенность  в своих силах. </w:t>
      </w:r>
    </w:p>
    <w:p w:rsidR="00B0706A" w:rsidRPr="002C02A7" w:rsidRDefault="00B0706A" w:rsidP="00805418">
      <w:pPr>
        <w:pStyle w:val="Default"/>
        <w:jc w:val="both"/>
        <w:rPr>
          <w:bCs/>
        </w:rPr>
      </w:pPr>
    </w:p>
    <w:p w:rsidR="00B0706A" w:rsidRPr="00B0706A" w:rsidRDefault="00B0706A" w:rsidP="00805418">
      <w:pPr>
        <w:pStyle w:val="Default"/>
        <w:jc w:val="both"/>
        <w:rPr>
          <w:b/>
          <w:bCs/>
        </w:rPr>
      </w:pPr>
      <w:r w:rsidRPr="00B0706A">
        <w:rPr>
          <w:b/>
          <w:bCs/>
        </w:rPr>
        <w:t>Содержание образовательной деятельности</w:t>
      </w:r>
    </w:p>
    <w:p w:rsidR="006C5675" w:rsidRDefault="00B0706A" w:rsidP="00805418">
      <w:pPr>
        <w:pStyle w:val="Default"/>
        <w:jc w:val="both"/>
        <w:rPr>
          <w:b/>
          <w:bCs/>
        </w:rPr>
      </w:pPr>
      <w:r w:rsidRPr="00B0706A">
        <w:rPr>
          <w:b/>
          <w:bCs/>
        </w:rPr>
        <w:t>Сентябрь</w:t>
      </w:r>
    </w:p>
    <w:p w:rsidR="002C02A7" w:rsidRPr="002C02A7" w:rsidRDefault="002C02A7" w:rsidP="00805418">
      <w:pPr>
        <w:pStyle w:val="Default"/>
        <w:jc w:val="both"/>
        <w:rPr>
          <w:bCs/>
        </w:rPr>
      </w:pPr>
      <w:r w:rsidRPr="002C02A7">
        <w:rPr>
          <w:bCs/>
        </w:rPr>
        <w:t>Необходимо сформировать у ребенка представления об опасных для жизни и  здоровья предметах.</w:t>
      </w:r>
    </w:p>
    <w:p w:rsidR="002C02A7" w:rsidRPr="002C02A7" w:rsidRDefault="002C02A7" w:rsidP="00805418">
      <w:pPr>
        <w:pStyle w:val="Default"/>
        <w:jc w:val="both"/>
        <w:rPr>
          <w:bCs/>
        </w:rPr>
      </w:pPr>
      <w:r w:rsidRPr="002C02A7">
        <w:rPr>
          <w:bCs/>
        </w:rPr>
        <w:t xml:space="preserve">Объяснить ребенку, как следует себя вести, когда он остается дома один. </w:t>
      </w:r>
    </w:p>
    <w:p w:rsidR="002C02A7" w:rsidRPr="002C02A7" w:rsidRDefault="002C02A7" w:rsidP="00805418">
      <w:pPr>
        <w:pStyle w:val="Default"/>
        <w:jc w:val="both"/>
        <w:rPr>
          <w:bCs/>
        </w:rPr>
      </w:pPr>
      <w:r w:rsidRPr="002C02A7">
        <w:rPr>
          <w:bCs/>
        </w:rPr>
        <w:lastRenderedPageBreak/>
        <w:t xml:space="preserve"> Формирование у ребенка навыков безопасного самостоятельного  правильного поведения</w:t>
      </w:r>
    </w:p>
    <w:p w:rsidR="002C02A7" w:rsidRDefault="002C02A7" w:rsidP="00805418">
      <w:pPr>
        <w:pStyle w:val="Default"/>
        <w:jc w:val="both"/>
        <w:rPr>
          <w:b/>
          <w:bCs/>
        </w:rPr>
      </w:pPr>
      <w:r w:rsidRPr="002C02A7">
        <w:rPr>
          <w:bCs/>
        </w:rPr>
        <w:t>Необходимость в объяснении ребенку, к кому он должен обращаться за помощью, если потерялся</w:t>
      </w:r>
      <w:r w:rsidRPr="002C02A7">
        <w:rPr>
          <w:b/>
          <w:bCs/>
        </w:rPr>
        <w:t>.</w:t>
      </w:r>
    </w:p>
    <w:p w:rsidR="002C02A7" w:rsidRDefault="002C02A7" w:rsidP="00805418">
      <w:pPr>
        <w:pStyle w:val="Default"/>
        <w:jc w:val="both"/>
        <w:rPr>
          <w:b/>
          <w:bCs/>
        </w:rPr>
      </w:pPr>
      <w:r>
        <w:rPr>
          <w:b/>
          <w:bCs/>
        </w:rPr>
        <w:t>Октябрь</w:t>
      </w:r>
    </w:p>
    <w:p w:rsidR="002C02A7" w:rsidRPr="002C02A7" w:rsidRDefault="002C02A7" w:rsidP="00805418">
      <w:pPr>
        <w:pStyle w:val="Default"/>
        <w:jc w:val="both"/>
        <w:rPr>
          <w:bCs/>
        </w:rPr>
      </w:pPr>
      <w:r w:rsidRPr="002C02A7">
        <w:rPr>
          <w:bCs/>
        </w:rPr>
        <w:t>Познакомить ребенка с мерами пожарной безопасности.</w:t>
      </w:r>
    </w:p>
    <w:p w:rsidR="002C02A7" w:rsidRPr="002C02A7" w:rsidRDefault="002C02A7" w:rsidP="00805418">
      <w:pPr>
        <w:pStyle w:val="Default"/>
        <w:jc w:val="both"/>
        <w:rPr>
          <w:bCs/>
        </w:rPr>
      </w:pPr>
      <w:r w:rsidRPr="002C02A7">
        <w:rPr>
          <w:bCs/>
        </w:rPr>
        <w:t>Формировать у детей  правильно общаться по телефону.</w:t>
      </w:r>
    </w:p>
    <w:p w:rsidR="002C02A7" w:rsidRDefault="002C02A7" w:rsidP="00805418">
      <w:pPr>
        <w:pStyle w:val="Default"/>
        <w:jc w:val="both"/>
        <w:rPr>
          <w:bCs/>
        </w:rPr>
      </w:pPr>
      <w:r w:rsidRPr="002C02A7">
        <w:rPr>
          <w:bCs/>
        </w:rPr>
        <w:t>Рассказать детям о правилах пожарной безопасности ,используя при этом яркие сюжеты из литературных произведений и мультфильмов</w:t>
      </w:r>
    </w:p>
    <w:p w:rsidR="002C02A7" w:rsidRPr="002C02A7" w:rsidRDefault="002C02A7" w:rsidP="00805418">
      <w:pPr>
        <w:pStyle w:val="Default"/>
        <w:jc w:val="both"/>
        <w:rPr>
          <w:b/>
          <w:bCs/>
        </w:rPr>
      </w:pPr>
      <w:r w:rsidRPr="002C02A7">
        <w:rPr>
          <w:b/>
          <w:bCs/>
        </w:rPr>
        <w:t>Ноябрь</w:t>
      </w:r>
    </w:p>
    <w:p w:rsidR="002C02A7" w:rsidRPr="002C02A7" w:rsidRDefault="002C02A7" w:rsidP="00805418">
      <w:pPr>
        <w:pStyle w:val="Default"/>
        <w:jc w:val="both"/>
        <w:rPr>
          <w:bCs/>
        </w:rPr>
      </w:pPr>
      <w:r w:rsidRPr="002C02A7">
        <w:rPr>
          <w:bCs/>
        </w:rPr>
        <w:t xml:space="preserve">Ребенок должен усвоить элементарные правила поведения при возникновении пожара. </w:t>
      </w:r>
    </w:p>
    <w:p w:rsidR="002C02A7" w:rsidRDefault="002C02A7" w:rsidP="00805418">
      <w:pPr>
        <w:pStyle w:val="Default"/>
        <w:jc w:val="both"/>
        <w:rPr>
          <w:bCs/>
        </w:rPr>
      </w:pPr>
      <w:r w:rsidRPr="002C02A7">
        <w:rPr>
          <w:bCs/>
        </w:rPr>
        <w:t>Дать ребенку первоначальные представления об устройстве организма .</w:t>
      </w:r>
    </w:p>
    <w:p w:rsidR="002C02A7" w:rsidRPr="002C02A7" w:rsidRDefault="002C02A7" w:rsidP="00805418">
      <w:pPr>
        <w:pStyle w:val="Default"/>
        <w:jc w:val="both"/>
        <w:rPr>
          <w:b/>
          <w:bCs/>
        </w:rPr>
      </w:pPr>
      <w:r w:rsidRPr="002C02A7">
        <w:rPr>
          <w:b/>
          <w:bCs/>
        </w:rPr>
        <w:t>Декабрь</w:t>
      </w:r>
    </w:p>
    <w:p w:rsidR="002C02A7" w:rsidRDefault="002C02A7" w:rsidP="00805418">
      <w:pPr>
        <w:pStyle w:val="Default"/>
        <w:jc w:val="both"/>
        <w:rPr>
          <w:bCs/>
        </w:rPr>
      </w:pPr>
      <w:r w:rsidRPr="002C02A7">
        <w:rPr>
          <w:bCs/>
        </w:rPr>
        <w:t xml:space="preserve">Вспомнить вместе с детьми, какое множество увлекательных и полезных игр </w:t>
      </w:r>
      <w:r>
        <w:rPr>
          <w:bCs/>
        </w:rPr>
        <w:t xml:space="preserve">и занятий есть в зимнее время. </w:t>
      </w:r>
      <w:r w:rsidRPr="002C02A7">
        <w:rPr>
          <w:bCs/>
        </w:rPr>
        <w:t xml:space="preserve"> Дать первичное понятие»режим дня», и из чего он строится.</w:t>
      </w:r>
      <w:r w:rsidR="00880B8D">
        <w:rPr>
          <w:bCs/>
        </w:rPr>
        <w:t xml:space="preserve"> </w:t>
      </w:r>
      <w:r w:rsidRPr="002C02A7">
        <w:rPr>
          <w:bCs/>
        </w:rPr>
        <w:t>Рассказать ребенку о профилактике заболеваний.</w:t>
      </w:r>
    </w:p>
    <w:p w:rsidR="002C02A7" w:rsidRDefault="002C02A7" w:rsidP="00805418">
      <w:pPr>
        <w:pStyle w:val="Default"/>
        <w:jc w:val="both"/>
        <w:rPr>
          <w:b/>
          <w:bCs/>
        </w:rPr>
      </w:pPr>
      <w:r w:rsidRPr="002C02A7">
        <w:rPr>
          <w:b/>
          <w:bCs/>
        </w:rPr>
        <w:t>Январь</w:t>
      </w:r>
    </w:p>
    <w:p w:rsidR="002C02A7" w:rsidRPr="002C02A7" w:rsidRDefault="002C02A7" w:rsidP="00805418">
      <w:pPr>
        <w:pStyle w:val="Default"/>
        <w:jc w:val="both"/>
        <w:rPr>
          <w:bCs/>
        </w:rPr>
      </w:pPr>
      <w:r w:rsidRPr="002C02A7">
        <w:rPr>
          <w:bCs/>
        </w:rPr>
        <w:t xml:space="preserve">Рассказать детям, что входит в понятие»правильное питание». </w:t>
      </w:r>
    </w:p>
    <w:p w:rsidR="002C02A7" w:rsidRPr="002C02A7" w:rsidRDefault="002C02A7" w:rsidP="00805418">
      <w:pPr>
        <w:pStyle w:val="Default"/>
        <w:jc w:val="both"/>
        <w:rPr>
          <w:bCs/>
        </w:rPr>
      </w:pPr>
      <w:r w:rsidRPr="002C02A7">
        <w:rPr>
          <w:bCs/>
        </w:rPr>
        <w:t>Рассказать ребенку о понятии « первая помощь».</w:t>
      </w:r>
    </w:p>
    <w:p w:rsidR="002C02A7" w:rsidRDefault="002C02A7" w:rsidP="00805418">
      <w:pPr>
        <w:pStyle w:val="Default"/>
        <w:jc w:val="both"/>
        <w:rPr>
          <w:bCs/>
        </w:rPr>
      </w:pPr>
      <w:r w:rsidRPr="002C02A7">
        <w:rPr>
          <w:bCs/>
        </w:rPr>
        <w:t>Объяснить ребенку, в чем заключается помощь врача, зачем врач нам нужен.</w:t>
      </w:r>
    </w:p>
    <w:p w:rsidR="002C02A7" w:rsidRPr="002C02A7" w:rsidRDefault="002C02A7" w:rsidP="00805418">
      <w:pPr>
        <w:pStyle w:val="Default"/>
        <w:jc w:val="both"/>
        <w:rPr>
          <w:b/>
          <w:bCs/>
        </w:rPr>
      </w:pPr>
      <w:r w:rsidRPr="002C02A7">
        <w:rPr>
          <w:b/>
          <w:bCs/>
        </w:rPr>
        <w:t>Февраль</w:t>
      </w:r>
    </w:p>
    <w:p w:rsidR="002C02A7" w:rsidRPr="002C02A7" w:rsidRDefault="002C02A7" w:rsidP="00805418">
      <w:pPr>
        <w:pStyle w:val="Default"/>
        <w:jc w:val="both"/>
        <w:rPr>
          <w:bCs/>
        </w:rPr>
      </w:pPr>
      <w:r w:rsidRPr="002C02A7">
        <w:rPr>
          <w:bCs/>
        </w:rPr>
        <w:t xml:space="preserve">Рассказать ребенку об устройстве дорог и улиц на примере своего микрорайона. </w:t>
      </w:r>
    </w:p>
    <w:p w:rsidR="002C02A7" w:rsidRPr="002C02A7" w:rsidRDefault="002C02A7" w:rsidP="00805418">
      <w:pPr>
        <w:pStyle w:val="Default"/>
        <w:jc w:val="both"/>
        <w:rPr>
          <w:bCs/>
        </w:rPr>
      </w:pPr>
      <w:r w:rsidRPr="002C02A7">
        <w:rPr>
          <w:bCs/>
        </w:rPr>
        <w:t xml:space="preserve">Выработать у ребенка стереотип безопасного поведения. </w:t>
      </w:r>
    </w:p>
    <w:p w:rsidR="002C02A7" w:rsidRDefault="002C02A7" w:rsidP="00805418">
      <w:pPr>
        <w:pStyle w:val="Default"/>
        <w:jc w:val="both"/>
        <w:rPr>
          <w:bCs/>
        </w:rPr>
      </w:pPr>
      <w:r w:rsidRPr="002C02A7">
        <w:rPr>
          <w:bCs/>
        </w:rPr>
        <w:t>Научить ребенка различать и понимать, что обозначают некоторые дорожные знаки.</w:t>
      </w:r>
    </w:p>
    <w:p w:rsidR="002C02A7" w:rsidRDefault="002C02A7" w:rsidP="00805418">
      <w:pPr>
        <w:pStyle w:val="Default"/>
        <w:jc w:val="both"/>
        <w:rPr>
          <w:b/>
          <w:bCs/>
        </w:rPr>
      </w:pPr>
      <w:r w:rsidRPr="002C02A7">
        <w:rPr>
          <w:b/>
          <w:bCs/>
        </w:rPr>
        <w:t>Март</w:t>
      </w:r>
    </w:p>
    <w:p w:rsidR="002C02A7" w:rsidRPr="002C02A7" w:rsidRDefault="002C02A7" w:rsidP="00805418">
      <w:pPr>
        <w:pStyle w:val="Default"/>
        <w:jc w:val="both"/>
        <w:rPr>
          <w:bCs/>
        </w:rPr>
      </w:pPr>
      <w:r w:rsidRPr="002C02A7">
        <w:rPr>
          <w:bCs/>
        </w:rPr>
        <w:t>Воспитывать у детей навыки безопасного поведения в транспорте.</w:t>
      </w:r>
    </w:p>
    <w:p w:rsidR="002C02A7" w:rsidRPr="002C02A7" w:rsidRDefault="002C02A7" w:rsidP="00805418">
      <w:pPr>
        <w:pStyle w:val="Default"/>
        <w:jc w:val="both"/>
        <w:rPr>
          <w:bCs/>
        </w:rPr>
      </w:pPr>
      <w:r w:rsidRPr="002C02A7">
        <w:rPr>
          <w:bCs/>
        </w:rPr>
        <w:t xml:space="preserve">Обсуждать с ребенком возможные опасные ситуации, привлекая личный опыт, случаи из жизни. </w:t>
      </w:r>
    </w:p>
    <w:p w:rsidR="002C02A7" w:rsidRDefault="002C02A7" w:rsidP="00805418">
      <w:pPr>
        <w:pStyle w:val="Default"/>
        <w:jc w:val="both"/>
        <w:rPr>
          <w:b/>
          <w:bCs/>
        </w:rPr>
      </w:pPr>
      <w:r w:rsidRPr="002C02A7">
        <w:rPr>
          <w:bCs/>
        </w:rPr>
        <w:t>Воспитывать в ребенке добрые чувства к животным</w:t>
      </w:r>
    </w:p>
    <w:p w:rsidR="002C02A7" w:rsidRDefault="002C02A7" w:rsidP="00805418">
      <w:pPr>
        <w:pStyle w:val="Default"/>
        <w:jc w:val="both"/>
        <w:rPr>
          <w:b/>
          <w:bCs/>
        </w:rPr>
      </w:pPr>
      <w:r>
        <w:rPr>
          <w:b/>
          <w:bCs/>
        </w:rPr>
        <w:t>Апрель</w:t>
      </w:r>
    </w:p>
    <w:p w:rsidR="002C02A7" w:rsidRPr="00D11D4A" w:rsidRDefault="002C02A7" w:rsidP="00805418">
      <w:pPr>
        <w:pStyle w:val="Default"/>
        <w:jc w:val="both"/>
        <w:rPr>
          <w:bCs/>
        </w:rPr>
      </w:pPr>
      <w:r w:rsidRPr="00D11D4A">
        <w:rPr>
          <w:bCs/>
        </w:rPr>
        <w:t xml:space="preserve">Знакомство детей дошкольного возраста с семьей как с явлением общественной жизни. </w:t>
      </w:r>
    </w:p>
    <w:p w:rsidR="002C02A7" w:rsidRPr="00D11D4A" w:rsidRDefault="002C02A7" w:rsidP="00805418">
      <w:pPr>
        <w:pStyle w:val="Default"/>
        <w:jc w:val="both"/>
        <w:rPr>
          <w:bCs/>
        </w:rPr>
      </w:pPr>
      <w:r w:rsidRPr="00D11D4A">
        <w:rPr>
          <w:bCs/>
        </w:rPr>
        <w:t xml:space="preserve">Формируем у детей  умение соблюдать правила безопасности на воде. </w:t>
      </w:r>
    </w:p>
    <w:p w:rsidR="002C02A7" w:rsidRPr="00D11D4A" w:rsidRDefault="002C02A7" w:rsidP="00805418">
      <w:pPr>
        <w:pStyle w:val="Default"/>
        <w:jc w:val="both"/>
        <w:rPr>
          <w:bCs/>
        </w:rPr>
      </w:pPr>
      <w:r w:rsidRPr="00D11D4A">
        <w:rPr>
          <w:bCs/>
        </w:rPr>
        <w:t>Познакомить ребенка с  правилами поведения на природе .</w:t>
      </w:r>
    </w:p>
    <w:p w:rsidR="002C02A7" w:rsidRPr="00D11D4A" w:rsidRDefault="002C02A7" w:rsidP="00805418">
      <w:pPr>
        <w:pStyle w:val="Default"/>
        <w:jc w:val="both"/>
        <w:rPr>
          <w:b/>
          <w:bCs/>
        </w:rPr>
      </w:pPr>
      <w:r w:rsidRPr="00D11D4A">
        <w:rPr>
          <w:b/>
          <w:bCs/>
        </w:rPr>
        <w:t>Май</w:t>
      </w:r>
    </w:p>
    <w:p w:rsidR="002C02A7" w:rsidRPr="00D11D4A" w:rsidRDefault="002C02A7" w:rsidP="00805418">
      <w:pPr>
        <w:pStyle w:val="Default"/>
        <w:jc w:val="both"/>
        <w:rPr>
          <w:bCs/>
        </w:rPr>
      </w:pPr>
      <w:r w:rsidRPr="00D11D4A">
        <w:rPr>
          <w:bCs/>
        </w:rPr>
        <w:t xml:space="preserve">Дать знания детям о внешнем виде опасных насекомых. </w:t>
      </w:r>
    </w:p>
    <w:p w:rsidR="002C02A7" w:rsidRPr="00D11D4A" w:rsidRDefault="002C02A7" w:rsidP="00805418">
      <w:pPr>
        <w:pStyle w:val="Default"/>
        <w:jc w:val="both"/>
        <w:rPr>
          <w:bCs/>
        </w:rPr>
      </w:pPr>
      <w:r w:rsidRPr="00D11D4A">
        <w:rPr>
          <w:bCs/>
        </w:rPr>
        <w:t>Знакомство детей с ядовитыми растениями.</w:t>
      </w:r>
    </w:p>
    <w:p w:rsidR="002C02A7" w:rsidRPr="00D11D4A" w:rsidRDefault="002C02A7" w:rsidP="00805418">
      <w:pPr>
        <w:pStyle w:val="Default"/>
        <w:jc w:val="both"/>
        <w:rPr>
          <w:bCs/>
        </w:rPr>
      </w:pPr>
      <w:r w:rsidRPr="00D11D4A">
        <w:rPr>
          <w:bCs/>
        </w:rPr>
        <w:t>Сообщить ребенку элементарные сведения: как выглядит тот или иной гриб, как он называется.</w:t>
      </w:r>
    </w:p>
    <w:p w:rsidR="002C02A7" w:rsidRDefault="002C02A7" w:rsidP="00805418">
      <w:pPr>
        <w:pStyle w:val="Default"/>
        <w:jc w:val="both"/>
        <w:rPr>
          <w:b/>
          <w:bCs/>
        </w:rPr>
      </w:pPr>
      <w:r w:rsidRPr="00880B8D">
        <w:rPr>
          <w:bCs/>
        </w:rPr>
        <w:t>Дать ребенку элементарные знания о том, что такое гром, молния, радуг</w:t>
      </w:r>
      <w:r w:rsidR="00880B8D" w:rsidRPr="00880B8D">
        <w:rPr>
          <w:bCs/>
        </w:rPr>
        <w:t>а</w:t>
      </w:r>
    </w:p>
    <w:p w:rsidR="009D3542" w:rsidRDefault="00880B8D" w:rsidP="00805418">
      <w:pPr>
        <w:pStyle w:val="Default"/>
        <w:pageBreakBefore/>
        <w:jc w:val="both"/>
        <w:rPr>
          <w:b/>
          <w:bCs/>
        </w:rPr>
      </w:pPr>
      <w:r>
        <w:rPr>
          <w:b/>
          <w:bCs/>
        </w:rPr>
        <w:lastRenderedPageBreak/>
        <w:t>Ш</w:t>
      </w:r>
      <w:r w:rsidR="006C5675" w:rsidRPr="005C5A3A">
        <w:rPr>
          <w:b/>
          <w:bCs/>
        </w:rPr>
        <w:t>естой год жизни. Старшая группа</w:t>
      </w:r>
    </w:p>
    <w:p w:rsidR="00263FDC" w:rsidRPr="00361362" w:rsidRDefault="00263FDC" w:rsidP="00805418">
      <w:pPr>
        <w:pStyle w:val="1"/>
        <w:ind w:firstLine="0"/>
      </w:pPr>
      <w:r w:rsidRPr="00263FDC">
        <w:t xml:space="preserve"> </w:t>
      </w:r>
      <w:r w:rsidR="00006A58" w:rsidRPr="00006A58">
        <w:rPr>
          <w:b/>
          <w:bCs/>
          <w:i/>
          <w:iCs/>
        </w:rPr>
        <w:t xml:space="preserve"> </w:t>
      </w:r>
      <w:r w:rsidR="00006A58">
        <w:rPr>
          <w:b/>
          <w:bCs/>
          <w:i/>
          <w:iCs/>
        </w:rPr>
        <w:t>Социальный мир</w:t>
      </w:r>
    </w:p>
    <w:p w:rsidR="00263FDC" w:rsidRPr="00361362" w:rsidRDefault="009D3542" w:rsidP="00805418">
      <w:pPr>
        <w:pStyle w:val="Default"/>
        <w:jc w:val="both"/>
        <w:rPr>
          <w:b/>
          <w:bCs/>
          <w:i/>
          <w:iCs/>
        </w:rPr>
      </w:pPr>
      <w:r>
        <w:rPr>
          <w:b/>
          <w:bCs/>
          <w:i/>
          <w:iCs/>
        </w:rPr>
        <w:t xml:space="preserve"> </w:t>
      </w:r>
      <w:r w:rsidR="00263FDC" w:rsidRPr="00361362">
        <w:rPr>
          <w:b/>
          <w:bCs/>
          <w:i/>
          <w:iCs/>
        </w:rPr>
        <w:t xml:space="preserve">Задачи образовательной деятельности </w:t>
      </w:r>
    </w:p>
    <w:p w:rsidR="00263FDC" w:rsidRPr="004833F9" w:rsidRDefault="00263FDC" w:rsidP="00805418">
      <w:pPr>
        <w:pStyle w:val="Default"/>
        <w:jc w:val="both"/>
        <w:rPr>
          <w:b/>
          <w:bCs/>
          <w:iCs/>
        </w:rPr>
      </w:pPr>
    </w:p>
    <w:p w:rsidR="00263FDC" w:rsidRPr="004833F9" w:rsidRDefault="00263FDC" w:rsidP="008828F7">
      <w:pPr>
        <w:pStyle w:val="a6"/>
        <w:numPr>
          <w:ilvl w:val="0"/>
          <w:numId w:val="118"/>
        </w:numPr>
        <w:spacing w:before="0" w:beforeAutospacing="0" w:after="0" w:afterAutospacing="0"/>
        <w:ind w:left="0"/>
        <w:contextualSpacing/>
        <w:jc w:val="both"/>
        <w:rPr>
          <w:rFonts w:eastAsia="Calibri"/>
        </w:rPr>
      </w:pPr>
      <w:r w:rsidRPr="004833F9">
        <w:rPr>
          <w:rFonts w:eastAsia="Calibri"/>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263FDC" w:rsidRPr="004833F9" w:rsidRDefault="00263FDC" w:rsidP="008828F7">
      <w:pPr>
        <w:pStyle w:val="a6"/>
        <w:numPr>
          <w:ilvl w:val="0"/>
          <w:numId w:val="119"/>
        </w:numPr>
        <w:spacing w:before="0" w:beforeAutospacing="0" w:after="0" w:afterAutospacing="0"/>
        <w:ind w:left="0"/>
        <w:contextualSpacing/>
        <w:jc w:val="both"/>
        <w:rPr>
          <w:rFonts w:eastAsia="Calibri"/>
        </w:rPr>
      </w:pPr>
      <w:r w:rsidRPr="004833F9">
        <w:rPr>
          <w:rFonts w:eastAsia="Calibri"/>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263FDC" w:rsidRPr="004833F9" w:rsidRDefault="00263FDC" w:rsidP="008828F7">
      <w:pPr>
        <w:pStyle w:val="a6"/>
        <w:numPr>
          <w:ilvl w:val="0"/>
          <w:numId w:val="119"/>
        </w:numPr>
        <w:spacing w:before="0" w:beforeAutospacing="0" w:after="0" w:afterAutospacing="0"/>
        <w:ind w:left="0"/>
        <w:contextualSpacing/>
        <w:jc w:val="both"/>
        <w:rPr>
          <w:rFonts w:eastAsia="Calibri"/>
        </w:rPr>
      </w:pPr>
      <w:r w:rsidRPr="004833F9">
        <w:rPr>
          <w:rFonts w:eastAsia="Calibri"/>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263FDC" w:rsidRPr="004833F9" w:rsidRDefault="00263FDC" w:rsidP="008828F7">
      <w:pPr>
        <w:pStyle w:val="a6"/>
        <w:numPr>
          <w:ilvl w:val="0"/>
          <w:numId w:val="119"/>
        </w:numPr>
        <w:spacing w:before="0" w:beforeAutospacing="0" w:after="0" w:afterAutospacing="0"/>
        <w:ind w:left="0"/>
        <w:contextualSpacing/>
        <w:jc w:val="both"/>
        <w:rPr>
          <w:rFonts w:eastAsia="Calibri"/>
        </w:rPr>
      </w:pPr>
      <w:r w:rsidRPr="004833F9">
        <w:rPr>
          <w:rFonts w:eastAsia="Calibri"/>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263FDC" w:rsidRDefault="00263FDC" w:rsidP="00805418">
      <w:pPr>
        <w:pStyle w:val="a6"/>
        <w:spacing w:before="0" w:beforeAutospacing="0" w:after="0" w:afterAutospacing="0"/>
        <w:jc w:val="both"/>
        <w:rPr>
          <w:rStyle w:val="43"/>
          <w:b/>
        </w:rPr>
      </w:pPr>
      <w:r w:rsidRPr="00BA2B22">
        <w:rPr>
          <w:rStyle w:val="43"/>
          <w:b/>
        </w:rPr>
        <w:t>Содержание образовательной деятельности</w:t>
      </w:r>
    </w:p>
    <w:p w:rsidR="009D3542" w:rsidRPr="009D3542" w:rsidRDefault="009D3542" w:rsidP="00805418">
      <w:pPr>
        <w:pStyle w:val="a7"/>
        <w:ind w:right="20"/>
        <w:rPr>
          <w:b/>
          <w:sz w:val="24"/>
          <w:szCs w:val="24"/>
        </w:rPr>
      </w:pPr>
      <w:r w:rsidRPr="009D3542">
        <w:rPr>
          <w:b/>
          <w:sz w:val="24"/>
          <w:szCs w:val="24"/>
        </w:rPr>
        <w:t>Сентябрь</w:t>
      </w:r>
    </w:p>
    <w:p w:rsidR="00263FDC" w:rsidRPr="004833F9" w:rsidRDefault="00263FDC" w:rsidP="00805418">
      <w:pPr>
        <w:jc w:val="both"/>
        <w:rPr>
          <w:lang w:eastAsia="en-US"/>
        </w:rPr>
      </w:pPr>
      <w:r w:rsidRPr="004833F9">
        <w:rPr>
          <w:lang w:eastAsia="en-US"/>
        </w:rPr>
        <w:t>Развивать  у детей  познавательную  мотивацию, интерес  к  школе, книгам.</w:t>
      </w:r>
    </w:p>
    <w:p w:rsidR="00263FDC" w:rsidRPr="004833F9" w:rsidRDefault="00263FDC" w:rsidP="00805418">
      <w:pPr>
        <w:jc w:val="both"/>
        <w:rPr>
          <w:lang w:eastAsia="en-US"/>
        </w:rPr>
      </w:pPr>
      <w:r w:rsidRPr="004833F9">
        <w:rPr>
          <w:lang w:eastAsia="en-US"/>
        </w:rPr>
        <w:t xml:space="preserve"> Уточнить  представление  детей  о  том, что  они  теперь  дети  старшей  группы, с них  будут  брать  пример  дети  младших  групп.</w:t>
      </w:r>
    </w:p>
    <w:p w:rsidR="00263FDC" w:rsidRPr="004833F9" w:rsidRDefault="00263FDC" w:rsidP="00805418">
      <w:pPr>
        <w:jc w:val="both"/>
        <w:rPr>
          <w:lang w:eastAsia="en-US"/>
        </w:rPr>
      </w:pPr>
      <w:r w:rsidRPr="004833F9">
        <w:rPr>
          <w:lang w:eastAsia="en-US"/>
        </w:rPr>
        <w:t xml:space="preserve"> Закрепить  правила  поведения  в  детском  саду;   познакомить с тем,  чем  дети будут заниматься   новом учебном  году</w:t>
      </w:r>
    </w:p>
    <w:p w:rsidR="00263FDC" w:rsidRPr="004833F9" w:rsidRDefault="00263FDC" w:rsidP="00805418">
      <w:pPr>
        <w:jc w:val="both"/>
        <w:rPr>
          <w:lang w:eastAsia="en-US"/>
        </w:rPr>
      </w:pPr>
      <w:r w:rsidRPr="004833F9">
        <w:rPr>
          <w:lang w:eastAsia="en-US"/>
        </w:rPr>
        <w:t xml:space="preserve"> Расширить  представление о  профессии  сотрудников детского  сада</w:t>
      </w:r>
    </w:p>
    <w:p w:rsidR="00263FDC" w:rsidRPr="004833F9" w:rsidRDefault="00263FDC" w:rsidP="00805418">
      <w:pPr>
        <w:jc w:val="both"/>
        <w:rPr>
          <w:lang w:eastAsia="en-US"/>
        </w:rPr>
      </w:pPr>
      <w:r w:rsidRPr="004833F9">
        <w:rPr>
          <w:lang w:eastAsia="en-US"/>
        </w:rPr>
        <w:t xml:space="preserve">Продолжать  формировать  интерес  к  семье,  членам  семьи.  </w:t>
      </w:r>
    </w:p>
    <w:p w:rsidR="00263FDC" w:rsidRPr="004833F9" w:rsidRDefault="00263FDC" w:rsidP="00805418">
      <w:pPr>
        <w:jc w:val="both"/>
        <w:rPr>
          <w:lang w:eastAsia="en-US"/>
        </w:rPr>
      </w:pPr>
      <w:r w:rsidRPr="004833F9">
        <w:rPr>
          <w:lang w:eastAsia="en-US"/>
        </w:rPr>
        <w:t xml:space="preserve">Побуждать  называть  имя, отчество,  фамилию  членов  семьи; рассказать  о  членах  семьи,    о  том, что  они  любят  делать  дома,  чем заняты  на  работе. </w:t>
      </w:r>
    </w:p>
    <w:p w:rsidR="00263FDC" w:rsidRPr="004833F9" w:rsidRDefault="00263FDC" w:rsidP="00805418">
      <w:pPr>
        <w:jc w:val="both"/>
        <w:rPr>
          <w:lang w:eastAsia="en-US"/>
        </w:rPr>
      </w:pPr>
      <w:r w:rsidRPr="004833F9">
        <w:rPr>
          <w:lang w:eastAsia="en-US"/>
        </w:rPr>
        <w:t xml:space="preserve"> Воспитывать  чуткое  отношение  к  самых</w:t>
      </w:r>
      <w:r>
        <w:rPr>
          <w:lang w:eastAsia="en-US"/>
        </w:rPr>
        <w:t xml:space="preserve"> </w:t>
      </w:r>
      <w:r w:rsidRPr="004833F9">
        <w:rPr>
          <w:lang w:eastAsia="en-US"/>
        </w:rPr>
        <w:t>близким  людям  - членам  семьи</w:t>
      </w:r>
    </w:p>
    <w:p w:rsidR="00263FDC" w:rsidRPr="004833F9" w:rsidRDefault="00263FDC" w:rsidP="00805418">
      <w:pPr>
        <w:jc w:val="both"/>
        <w:rPr>
          <w:lang w:eastAsia="en-US"/>
        </w:rPr>
      </w:pPr>
      <w:r w:rsidRPr="004833F9">
        <w:rPr>
          <w:lang w:eastAsia="en-US"/>
        </w:rPr>
        <w:t>Закрепить  правила  поведения  пешеходов  на  дороге.</w:t>
      </w:r>
    </w:p>
    <w:p w:rsidR="00263FDC" w:rsidRPr="004833F9" w:rsidRDefault="00263FDC" w:rsidP="00805418">
      <w:pPr>
        <w:jc w:val="both"/>
        <w:rPr>
          <w:lang w:eastAsia="en-US"/>
        </w:rPr>
      </w:pPr>
      <w:r w:rsidRPr="004833F9">
        <w:rPr>
          <w:lang w:eastAsia="en-US"/>
        </w:rPr>
        <w:t>Познакомить  детей с  тем,  когда  появился  светофор, о  его  назначении на  проезжей  части.</w:t>
      </w:r>
    </w:p>
    <w:p w:rsidR="00263FDC" w:rsidRPr="004833F9" w:rsidRDefault="00263FDC" w:rsidP="00805418">
      <w:pPr>
        <w:jc w:val="both"/>
        <w:rPr>
          <w:lang w:eastAsia="en-US"/>
        </w:rPr>
      </w:pPr>
      <w:r w:rsidRPr="004833F9">
        <w:rPr>
          <w:lang w:eastAsia="en-US"/>
        </w:rPr>
        <w:t>Дать объяснение  профессии  регулировщика.</w:t>
      </w:r>
    </w:p>
    <w:p w:rsidR="00263FDC" w:rsidRDefault="00263FDC" w:rsidP="00805418">
      <w:pPr>
        <w:jc w:val="both"/>
        <w:rPr>
          <w:lang w:eastAsia="en-US"/>
        </w:rPr>
      </w:pPr>
      <w:r w:rsidRPr="004833F9">
        <w:rPr>
          <w:lang w:eastAsia="en-US"/>
        </w:rPr>
        <w:t>Познакомить с  назначением  дорожных знаков</w:t>
      </w:r>
      <w:r>
        <w:rPr>
          <w:lang w:eastAsia="en-US"/>
        </w:rPr>
        <w:t>.</w:t>
      </w:r>
    </w:p>
    <w:p w:rsidR="00263FDC" w:rsidRDefault="00263FDC" w:rsidP="00805418">
      <w:pPr>
        <w:jc w:val="both"/>
        <w:rPr>
          <w:lang w:eastAsia="en-US"/>
        </w:rPr>
      </w:pPr>
      <w:r>
        <w:rPr>
          <w:lang w:eastAsia="en-US"/>
        </w:rPr>
        <w:t>Познакомить детей с тем.  как  жили  люди раньше.  с их  бытом.(стар.  изба)</w:t>
      </w:r>
    </w:p>
    <w:p w:rsidR="00263FDC" w:rsidRDefault="00263FDC" w:rsidP="00805418">
      <w:pPr>
        <w:jc w:val="both"/>
        <w:rPr>
          <w:lang w:eastAsia="en-US"/>
        </w:rPr>
      </w:pPr>
      <w:r>
        <w:rPr>
          <w:lang w:eastAsia="en-US"/>
        </w:rPr>
        <w:t>Закрепить знания  о мебели, различных  материалах.</w:t>
      </w:r>
    </w:p>
    <w:p w:rsidR="00263FDC" w:rsidRDefault="00263FDC" w:rsidP="00805418">
      <w:pPr>
        <w:jc w:val="both"/>
        <w:rPr>
          <w:lang w:eastAsia="en-US"/>
        </w:rPr>
      </w:pPr>
      <w:r>
        <w:rPr>
          <w:lang w:eastAsia="en-US"/>
        </w:rPr>
        <w:t>Придумать  новые  качества для  мебели.</w:t>
      </w:r>
    </w:p>
    <w:p w:rsidR="00263FDC" w:rsidRPr="004833F9" w:rsidRDefault="00263FDC" w:rsidP="00805418">
      <w:pPr>
        <w:jc w:val="both"/>
        <w:rPr>
          <w:lang w:eastAsia="en-US"/>
        </w:rPr>
      </w:pPr>
      <w:r w:rsidRPr="004833F9">
        <w:rPr>
          <w:lang w:eastAsia="en-US"/>
        </w:rPr>
        <w:t>Формировать  любовь  к  родному  городу  и   интерес  к  его  прошлому и  настоящему.</w:t>
      </w:r>
    </w:p>
    <w:p w:rsidR="00263FDC" w:rsidRPr="004833F9" w:rsidRDefault="00263FDC" w:rsidP="00805418">
      <w:pPr>
        <w:jc w:val="both"/>
        <w:rPr>
          <w:lang w:eastAsia="en-US"/>
        </w:rPr>
      </w:pPr>
      <w:r w:rsidRPr="004833F9">
        <w:rPr>
          <w:lang w:eastAsia="en-US"/>
        </w:rPr>
        <w:t>Познакомить  с  историей  названия  города,  достопримечательностями  родного города.</w:t>
      </w:r>
    </w:p>
    <w:p w:rsidR="00263FDC" w:rsidRDefault="00263FDC" w:rsidP="00805418">
      <w:pPr>
        <w:jc w:val="both"/>
        <w:rPr>
          <w:lang w:eastAsia="en-US"/>
        </w:rPr>
      </w:pPr>
      <w:r w:rsidRPr="004833F9">
        <w:rPr>
          <w:lang w:eastAsia="en-US"/>
        </w:rPr>
        <w:t xml:space="preserve"> Воспитывать  чувство  гордости  за своих  земляков и бережное  отношение к истории родного города.</w:t>
      </w:r>
    </w:p>
    <w:p w:rsidR="009D3542" w:rsidRPr="009D3542" w:rsidRDefault="009D3542" w:rsidP="00805418">
      <w:pPr>
        <w:jc w:val="both"/>
        <w:rPr>
          <w:b/>
          <w:lang w:eastAsia="en-US"/>
        </w:rPr>
      </w:pPr>
      <w:r w:rsidRPr="009D3542">
        <w:rPr>
          <w:b/>
          <w:lang w:eastAsia="en-US"/>
        </w:rPr>
        <w:t>Октябрь</w:t>
      </w:r>
    </w:p>
    <w:p w:rsidR="00263FDC" w:rsidRPr="004833F9" w:rsidRDefault="00263FDC" w:rsidP="00805418">
      <w:pPr>
        <w:jc w:val="both"/>
        <w:rPr>
          <w:lang w:eastAsia="en-US"/>
        </w:rPr>
      </w:pPr>
      <w:r w:rsidRPr="004833F9">
        <w:rPr>
          <w:lang w:eastAsia="en-US"/>
        </w:rPr>
        <w:t>Расширять  и обогащать  представления детей о  временах  года(золотая осень)</w:t>
      </w:r>
    </w:p>
    <w:p w:rsidR="00263FDC" w:rsidRPr="004833F9" w:rsidRDefault="00263FDC" w:rsidP="00805418">
      <w:pPr>
        <w:jc w:val="both"/>
        <w:rPr>
          <w:lang w:eastAsia="en-US"/>
        </w:rPr>
      </w:pPr>
      <w:r w:rsidRPr="004833F9">
        <w:rPr>
          <w:lang w:eastAsia="en-US"/>
        </w:rPr>
        <w:lastRenderedPageBreak/>
        <w:t>Видеть и понимать признаки и приметы  осени</w:t>
      </w:r>
    </w:p>
    <w:p w:rsidR="00263FDC" w:rsidRPr="004833F9" w:rsidRDefault="00263FDC" w:rsidP="00805418">
      <w:pPr>
        <w:jc w:val="both"/>
        <w:rPr>
          <w:lang w:eastAsia="en-US"/>
        </w:rPr>
      </w:pPr>
      <w:r w:rsidRPr="004833F9">
        <w:rPr>
          <w:lang w:eastAsia="en-US"/>
        </w:rPr>
        <w:t>Обобщать  представления о  связи живой  и  неживой  природы в  осенний  период,  о  приспособлении человека  к  изменениям природы(внешний  вид и тд.</w:t>
      </w:r>
    </w:p>
    <w:p w:rsidR="00263FDC" w:rsidRPr="004833F9" w:rsidRDefault="00263FDC" w:rsidP="00805418">
      <w:pPr>
        <w:jc w:val="both"/>
        <w:rPr>
          <w:lang w:eastAsia="en-US"/>
        </w:rPr>
      </w:pPr>
      <w:r w:rsidRPr="004833F9">
        <w:rPr>
          <w:lang w:eastAsia="en-US"/>
        </w:rPr>
        <w:t>Закрепить  правила  поведения  в экстремальных  или  опасных  ситуациях в осенний  период (туман. дождь..)</w:t>
      </w:r>
    </w:p>
    <w:p w:rsidR="00263FDC" w:rsidRPr="004833F9" w:rsidRDefault="00263FDC" w:rsidP="00805418">
      <w:pPr>
        <w:jc w:val="both"/>
        <w:rPr>
          <w:lang w:eastAsia="en-US"/>
        </w:rPr>
      </w:pPr>
      <w:r w:rsidRPr="004833F9">
        <w:rPr>
          <w:lang w:eastAsia="en-US"/>
        </w:rPr>
        <w:t>Воспитывать  доброе  отношение  к  природе, проявлять  заботу  о ней.</w:t>
      </w:r>
    </w:p>
    <w:p w:rsidR="00263FDC" w:rsidRPr="004833F9" w:rsidRDefault="00263FDC" w:rsidP="00805418">
      <w:pPr>
        <w:jc w:val="both"/>
        <w:rPr>
          <w:lang w:eastAsia="en-US"/>
        </w:rPr>
      </w:pPr>
      <w:r w:rsidRPr="004833F9">
        <w:rPr>
          <w:lang w:eastAsia="en-US"/>
        </w:rPr>
        <w:t>Продолжать  знакомить детей с понятием «витамины»</w:t>
      </w:r>
      <w:r>
        <w:rPr>
          <w:lang w:eastAsia="en-US"/>
        </w:rPr>
        <w:t>.</w:t>
      </w:r>
    </w:p>
    <w:p w:rsidR="00263FDC" w:rsidRPr="004833F9" w:rsidRDefault="00263FDC" w:rsidP="00805418">
      <w:pPr>
        <w:jc w:val="both"/>
        <w:rPr>
          <w:lang w:eastAsia="en-US"/>
        </w:rPr>
      </w:pPr>
      <w:r w:rsidRPr="004833F9">
        <w:rPr>
          <w:lang w:eastAsia="en-US"/>
        </w:rPr>
        <w:t>Закрепить Знания о необходимости витаминов в организме человека, о полезных продуктах, в которых  содержатся  витамины.</w:t>
      </w:r>
    </w:p>
    <w:p w:rsidR="00263FDC" w:rsidRPr="004833F9" w:rsidRDefault="00263FDC" w:rsidP="00805418">
      <w:pPr>
        <w:jc w:val="both"/>
        <w:rPr>
          <w:lang w:eastAsia="en-US"/>
        </w:rPr>
      </w:pPr>
      <w:r w:rsidRPr="004833F9">
        <w:rPr>
          <w:lang w:eastAsia="en-US"/>
        </w:rPr>
        <w:t>Воспитывать культуру питания, чувство  меры, привычку к здоровому образу жизни.</w:t>
      </w:r>
    </w:p>
    <w:p w:rsidR="00263FDC" w:rsidRPr="004833F9" w:rsidRDefault="00263FDC" w:rsidP="00805418">
      <w:pPr>
        <w:jc w:val="both"/>
        <w:rPr>
          <w:lang w:eastAsia="en-US"/>
        </w:rPr>
      </w:pPr>
      <w:r w:rsidRPr="004833F9">
        <w:rPr>
          <w:lang w:eastAsia="en-US"/>
        </w:rPr>
        <w:t xml:space="preserve"> Закрепить  знания  детей о различии  города и села: дома, транспорт, труд  людей.</w:t>
      </w:r>
    </w:p>
    <w:p w:rsidR="00263FDC" w:rsidRPr="004833F9" w:rsidRDefault="00263FDC" w:rsidP="00805418">
      <w:pPr>
        <w:jc w:val="both"/>
        <w:rPr>
          <w:lang w:eastAsia="en-US"/>
        </w:rPr>
      </w:pPr>
      <w:r w:rsidRPr="004833F9">
        <w:rPr>
          <w:lang w:eastAsia="en-US"/>
        </w:rPr>
        <w:t>Закрепить  знания  о том, что хлеб- одно  из самых главных  богатств  в России, его  трудно  вырастить.</w:t>
      </w:r>
    </w:p>
    <w:p w:rsidR="00263FDC" w:rsidRPr="004833F9" w:rsidRDefault="00263FDC" w:rsidP="00805418">
      <w:pPr>
        <w:jc w:val="both"/>
        <w:rPr>
          <w:lang w:eastAsia="en-US"/>
        </w:rPr>
      </w:pPr>
      <w:r w:rsidRPr="004833F9">
        <w:rPr>
          <w:lang w:eastAsia="en-US"/>
        </w:rPr>
        <w:t>Познакомить  с трудом  хлеборобов.</w:t>
      </w:r>
    </w:p>
    <w:p w:rsidR="00263FDC" w:rsidRDefault="00263FDC" w:rsidP="00805418">
      <w:pPr>
        <w:jc w:val="both"/>
        <w:rPr>
          <w:lang w:eastAsia="en-US"/>
        </w:rPr>
      </w:pPr>
      <w:r w:rsidRPr="004833F9">
        <w:rPr>
          <w:lang w:eastAsia="en-US"/>
        </w:rPr>
        <w:t>Воспитывать чувство  уважения к труду .людей и к хлебу.</w:t>
      </w:r>
    </w:p>
    <w:p w:rsidR="00263FDC" w:rsidRDefault="00263FDC" w:rsidP="00805418">
      <w:pPr>
        <w:jc w:val="both"/>
        <w:rPr>
          <w:lang w:eastAsia="en-US"/>
        </w:rPr>
      </w:pPr>
      <w:r>
        <w:rPr>
          <w:lang w:eastAsia="en-US"/>
        </w:rPr>
        <w:t>Формировать представления детей о  взаимосвязи жизни  диких  животных леса  со  средой  обитания .</w:t>
      </w:r>
    </w:p>
    <w:p w:rsidR="00263FDC" w:rsidRDefault="00263FDC" w:rsidP="00805418">
      <w:pPr>
        <w:jc w:val="both"/>
        <w:rPr>
          <w:lang w:eastAsia="en-US"/>
        </w:rPr>
      </w:pPr>
      <w:r>
        <w:rPr>
          <w:lang w:eastAsia="en-US"/>
        </w:rPr>
        <w:t xml:space="preserve">Расширить представления о  профессии лесника, как  помощника диким  животным </w:t>
      </w:r>
    </w:p>
    <w:p w:rsidR="00263FDC" w:rsidRDefault="00263FDC" w:rsidP="00805418">
      <w:pPr>
        <w:jc w:val="both"/>
        <w:rPr>
          <w:lang w:eastAsia="en-US"/>
        </w:rPr>
      </w:pPr>
      <w:r>
        <w:rPr>
          <w:lang w:eastAsia="en-US"/>
        </w:rPr>
        <w:t xml:space="preserve">Дать  представления о  пищевых  цепочках в  животном  мире. </w:t>
      </w:r>
    </w:p>
    <w:p w:rsidR="00263FDC" w:rsidRDefault="00263FDC" w:rsidP="00805418">
      <w:pPr>
        <w:jc w:val="both"/>
        <w:rPr>
          <w:lang w:eastAsia="en-US"/>
        </w:rPr>
      </w:pPr>
      <w:r>
        <w:rPr>
          <w:lang w:eastAsia="en-US"/>
        </w:rPr>
        <w:t>Воспитывать бережное отношение к природе родного края.</w:t>
      </w:r>
    </w:p>
    <w:p w:rsidR="009D3542" w:rsidRPr="009D3542" w:rsidRDefault="009D3542" w:rsidP="00805418">
      <w:pPr>
        <w:jc w:val="both"/>
        <w:rPr>
          <w:b/>
          <w:lang w:eastAsia="en-US"/>
        </w:rPr>
      </w:pPr>
      <w:r w:rsidRPr="009D3542">
        <w:rPr>
          <w:b/>
          <w:lang w:eastAsia="en-US"/>
        </w:rPr>
        <w:t>Ноябрь</w:t>
      </w:r>
    </w:p>
    <w:p w:rsidR="00263FDC" w:rsidRPr="004833F9" w:rsidRDefault="00263FDC" w:rsidP="00805418">
      <w:pPr>
        <w:jc w:val="both"/>
        <w:rPr>
          <w:lang w:eastAsia="en-US"/>
        </w:rPr>
      </w:pPr>
      <w:r w:rsidRPr="004833F9">
        <w:rPr>
          <w:lang w:eastAsia="en-US"/>
        </w:rPr>
        <w:t>Расширить  представление о родной стране,  о государственных  праздниках.</w:t>
      </w:r>
    </w:p>
    <w:p w:rsidR="00263FDC" w:rsidRPr="004833F9" w:rsidRDefault="00263FDC" w:rsidP="00805418">
      <w:pPr>
        <w:jc w:val="both"/>
        <w:rPr>
          <w:lang w:eastAsia="en-US"/>
        </w:rPr>
      </w:pPr>
      <w:r w:rsidRPr="004833F9">
        <w:rPr>
          <w:lang w:eastAsia="en-US"/>
        </w:rPr>
        <w:t>Сообщить  элементарные  сведения об  истории России,  её  национальных  героях</w:t>
      </w:r>
    </w:p>
    <w:p w:rsidR="00263FDC" w:rsidRPr="004833F9" w:rsidRDefault="00263FDC" w:rsidP="00805418">
      <w:pPr>
        <w:jc w:val="both"/>
        <w:rPr>
          <w:lang w:eastAsia="en-US"/>
        </w:rPr>
      </w:pPr>
      <w:r w:rsidRPr="004833F9">
        <w:rPr>
          <w:lang w:eastAsia="en-US"/>
        </w:rPr>
        <w:t>Формировать  представление  о том, что Россия – огромная  многонациональная страна.</w:t>
      </w:r>
    </w:p>
    <w:p w:rsidR="00263FDC" w:rsidRPr="004833F9" w:rsidRDefault="00263FDC" w:rsidP="00805418">
      <w:pPr>
        <w:jc w:val="both"/>
        <w:rPr>
          <w:lang w:eastAsia="en-US"/>
        </w:rPr>
      </w:pPr>
      <w:r w:rsidRPr="004833F9">
        <w:rPr>
          <w:lang w:eastAsia="en-US"/>
        </w:rPr>
        <w:t xml:space="preserve">Воспитывать любовь и уважение к   русским национальным героям, к людям разных  национальностей и их  обычаям. </w:t>
      </w:r>
    </w:p>
    <w:p w:rsidR="00263FDC" w:rsidRDefault="00263FDC" w:rsidP="00805418">
      <w:pPr>
        <w:jc w:val="both"/>
        <w:rPr>
          <w:lang w:eastAsia="en-US"/>
        </w:rPr>
      </w:pPr>
      <w:r w:rsidRPr="004833F9">
        <w:rPr>
          <w:lang w:eastAsia="en-US"/>
        </w:rPr>
        <w:t xml:space="preserve">Формировать представление  о  том,  что наша  огромная   многонациональная   страна  называется  Российская  Федерация (Россия),  в  ней  много  городов и  сёл. </w:t>
      </w:r>
    </w:p>
    <w:p w:rsidR="00263FDC" w:rsidRDefault="00263FDC" w:rsidP="00805418">
      <w:pPr>
        <w:jc w:val="both"/>
        <w:rPr>
          <w:lang w:eastAsia="en-US"/>
        </w:rPr>
      </w:pPr>
      <w:r w:rsidRPr="004833F9">
        <w:rPr>
          <w:lang w:eastAsia="en-US"/>
        </w:rPr>
        <w:t>Познакомить  с флагом, гербом, гимном   России</w:t>
      </w:r>
      <w:r>
        <w:rPr>
          <w:lang w:eastAsia="en-US"/>
        </w:rPr>
        <w:t>.</w:t>
      </w:r>
    </w:p>
    <w:p w:rsidR="00263FDC" w:rsidRPr="004833F9" w:rsidRDefault="00263FDC" w:rsidP="00805418">
      <w:pPr>
        <w:jc w:val="both"/>
        <w:rPr>
          <w:lang w:eastAsia="en-US"/>
        </w:rPr>
      </w:pPr>
      <w:r w:rsidRPr="004833F9">
        <w:rPr>
          <w:lang w:eastAsia="en-US"/>
        </w:rPr>
        <w:t>Познакомить  с новым общественным  праздником «Днём матери».</w:t>
      </w:r>
    </w:p>
    <w:p w:rsidR="00263FDC" w:rsidRPr="004833F9" w:rsidRDefault="00263FDC" w:rsidP="00805418">
      <w:pPr>
        <w:jc w:val="both"/>
        <w:rPr>
          <w:lang w:eastAsia="en-US"/>
        </w:rPr>
      </w:pPr>
      <w:r w:rsidRPr="004833F9">
        <w:rPr>
          <w:lang w:eastAsia="en-US"/>
        </w:rPr>
        <w:t>Формировать  представление о том,  что  мама -  самый  главный  человек в жизни.</w:t>
      </w:r>
    </w:p>
    <w:p w:rsidR="00263FDC" w:rsidRPr="004833F9" w:rsidRDefault="00263FDC" w:rsidP="00805418">
      <w:pPr>
        <w:jc w:val="both"/>
        <w:rPr>
          <w:lang w:eastAsia="en-US"/>
        </w:rPr>
      </w:pPr>
      <w:r w:rsidRPr="004833F9">
        <w:rPr>
          <w:lang w:eastAsia="en-US"/>
        </w:rPr>
        <w:t>Воспитывать уважение  к  материнскому  труду и  бескорыстной  жертве ради  блага своих детей, воспитывать стремление помогать  маме, радовать её</w:t>
      </w:r>
    </w:p>
    <w:p w:rsidR="00263FDC" w:rsidRPr="004833F9" w:rsidRDefault="00263FDC" w:rsidP="00805418">
      <w:pPr>
        <w:jc w:val="both"/>
        <w:rPr>
          <w:lang w:eastAsia="en-US"/>
        </w:rPr>
      </w:pPr>
      <w:r w:rsidRPr="004833F9">
        <w:rPr>
          <w:lang w:eastAsia="en-US"/>
        </w:rPr>
        <w:t>Развивать эстетическое  восприятие,  видеть  красоту, умение рассматривать  произведения</w:t>
      </w:r>
    </w:p>
    <w:p w:rsidR="00263FDC" w:rsidRPr="004833F9" w:rsidRDefault="00263FDC" w:rsidP="00805418">
      <w:pPr>
        <w:jc w:val="both"/>
        <w:rPr>
          <w:lang w:eastAsia="en-US"/>
        </w:rPr>
      </w:pPr>
      <w:r w:rsidRPr="004833F9">
        <w:rPr>
          <w:lang w:eastAsia="en-US"/>
        </w:rPr>
        <w:t>художников, познакомить с художниками разных эпох</w:t>
      </w:r>
    </w:p>
    <w:p w:rsidR="00263FDC" w:rsidRPr="004833F9" w:rsidRDefault="00263FDC" w:rsidP="00805418">
      <w:pPr>
        <w:jc w:val="both"/>
        <w:rPr>
          <w:lang w:eastAsia="en-US"/>
        </w:rPr>
      </w:pPr>
      <w:r w:rsidRPr="004833F9">
        <w:rPr>
          <w:lang w:eastAsia="en-US"/>
        </w:rPr>
        <w:t>Уточнить  представления о  различных  видах  бытовой  техники,  техники в  окружающей жизни.</w:t>
      </w:r>
    </w:p>
    <w:p w:rsidR="00263FDC" w:rsidRPr="004833F9" w:rsidRDefault="00263FDC" w:rsidP="00805418">
      <w:pPr>
        <w:jc w:val="both"/>
        <w:rPr>
          <w:lang w:eastAsia="en-US"/>
        </w:rPr>
      </w:pPr>
      <w:r w:rsidRPr="004833F9">
        <w:rPr>
          <w:lang w:eastAsia="en-US"/>
        </w:rPr>
        <w:t>Познакомить  с  предметами,  облегчающими  труд  человека в  быту.</w:t>
      </w:r>
    </w:p>
    <w:p w:rsidR="00263FDC" w:rsidRPr="004833F9" w:rsidRDefault="00263FDC" w:rsidP="00805418">
      <w:pPr>
        <w:jc w:val="both"/>
        <w:rPr>
          <w:lang w:eastAsia="en-US"/>
        </w:rPr>
      </w:pPr>
      <w:r w:rsidRPr="004833F9">
        <w:rPr>
          <w:lang w:eastAsia="en-US"/>
        </w:rPr>
        <w:t>Обратить  внимание  на  то,  что именно  человек создал  технику; вещи  служат  ему,  и что все  должны  бережно к  ним  относиться.</w:t>
      </w:r>
    </w:p>
    <w:p w:rsidR="00263FDC" w:rsidRDefault="00263FDC" w:rsidP="00805418">
      <w:pPr>
        <w:jc w:val="both"/>
        <w:rPr>
          <w:lang w:eastAsia="en-US"/>
        </w:rPr>
      </w:pPr>
      <w:r w:rsidRPr="004833F9">
        <w:rPr>
          <w:lang w:eastAsia="en-US"/>
        </w:rPr>
        <w:t>Закрепить  навыки безопасного  пользования  бытовыми  предметами.</w:t>
      </w:r>
    </w:p>
    <w:p w:rsidR="00263FDC" w:rsidRPr="007263B6" w:rsidRDefault="009D3542" w:rsidP="00805418">
      <w:pPr>
        <w:jc w:val="both"/>
        <w:rPr>
          <w:b/>
          <w:lang w:eastAsia="en-US"/>
        </w:rPr>
      </w:pPr>
      <w:r>
        <w:rPr>
          <w:b/>
          <w:lang w:eastAsia="en-US"/>
        </w:rPr>
        <w:lastRenderedPageBreak/>
        <w:t>Декабрь</w:t>
      </w:r>
    </w:p>
    <w:p w:rsidR="00263FDC" w:rsidRPr="004833F9" w:rsidRDefault="00263FDC" w:rsidP="00805418">
      <w:pPr>
        <w:jc w:val="both"/>
        <w:rPr>
          <w:lang w:eastAsia="en-US"/>
        </w:rPr>
      </w:pPr>
      <w:r w:rsidRPr="004833F9">
        <w:rPr>
          <w:lang w:eastAsia="en-US"/>
        </w:rPr>
        <w:t>Продолжать  знакомить с  жизнью и  повадками  животных  в  лесу.</w:t>
      </w:r>
    </w:p>
    <w:p w:rsidR="00263FDC" w:rsidRPr="004833F9" w:rsidRDefault="00263FDC" w:rsidP="00805418">
      <w:pPr>
        <w:jc w:val="both"/>
        <w:rPr>
          <w:lang w:eastAsia="en-US"/>
        </w:rPr>
      </w:pPr>
      <w:r w:rsidRPr="004833F9">
        <w:rPr>
          <w:lang w:eastAsia="en-US"/>
        </w:rPr>
        <w:t xml:space="preserve">Различать  особенности  приспособления животных к зимнему  периоду. </w:t>
      </w:r>
    </w:p>
    <w:p w:rsidR="00263FDC" w:rsidRPr="004833F9" w:rsidRDefault="00263FDC" w:rsidP="00805418">
      <w:pPr>
        <w:jc w:val="both"/>
        <w:rPr>
          <w:lang w:eastAsia="en-US"/>
        </w:rPr>
      </w:pPr>
      <w:r w:rsidRPr="004833F9">
        <w:rPr>
          <w:lang w:eastAsia="en-US"/>
        </w:rPr>
        <w:t>Воспитывать  эстетическое  отношение к  природе и ко  всему  окружающему.</w:t>
      </w:r>
    </w:p>
    <w:p w:rsidR="00263FDC" w:rsidRPr="004833F9" w:rsidRDefault="00263FDC" w:rsidP="00805418">
      <w:pPr>
        <w:jc w:val="both"/>
        <w:rPr>
          <w:lang w:eastAsia="en-US"/>
        </w:rPr>
      </w:pPr>
      <w:r w:rsidRPr="004833F9">
        <w:rPr>
          <w:lang w:eastAsia="en-US"/>
        </w:rPr>
        <w:t>Закрепить знания  детей об  некоторых  моментах истории  своей  страны.</w:t>
      </w:r>
    </w:p>
    <w:p w:rsidR="00263FDC" w:rsidRPr="004833F9" w:rsidRDefault="00263FDC" w:rsidP="00805418">
      <w:pPr>
        <w:jc w:val="both"/>
        <w:rPr>
          <w:lang w:eastAsia="en-US"/>
        </w:rPr>
      </w:pPr>
      <w:r w:rsidRPr="004833F9">
        <w:rPr>
          <w:lang w:eastAsia="en-US"/>
        </w:rPr>
        <w:t>Познакомить с отдельными   событиями  истории России времён Петра1, создание  флота., освоение  города Сан</w:t>
      </w:r>
      <w:r>
        <w:rPr>
          <w:lang w:eastAsia="en-US"/>
        </w:rPr>
        <w:t>к</w:t>
      </w:r>
      <w:r w:rsidRPr="004833F9">
        <w:rPr>
          <w:lang w:eastAsia="en-US"/>
        </w:rPr>
        <w:t>т –Петербурга и Москвы.</w:t>
      </w:r>
    </w:p>
    <w:p w:rsidR="00263FDC" w:rsidRPr="004833F9" w:rsidRDefault="00263FDC" w:rsidP="00805418">
      <w:pPr>
        <w:jc w:val="both"/>
        <w:rPr>
          <w:lang w:eastAsia="en-US"/>
        </w:rPr>
      </w:pPr>
      <w:r w:rsidRPr="004833F9">
        <w:rPr>
          <w:lang w:eastAsia="en-US"/>
        </w:rPr>
        <w:t>Познакомить детей с  тем,  как  имя Петра1 связано  с  нашим  городом.</w:t>
      </w:r>
    </w:p>
    <w:p w:rsidR="00263FDC" w:rsidRPr="004833F9" w:rsidRDefault="00263FDC" w:rsidP="00805418">
      <w:pPr>
        <w:jc w:val="both"/>
        <w:rPr>
          <w:lang w:eastAsia="en-US"/>
        </w:rPr>
      </w:pPr>
      <w:r w:rsidRPr="004833F9">
        <w:rPr>
          <w:lang w:eastAsia="en-US"/>
        </w:rPr>
        <w:t>Воспитывать в  детях интерес к истории своей  Родины, гордость за  неё.</w:t>
      </w:r>
    </w:p>
    <w:p w:rsidR="00263FDC" w:rsidRPr="004833F9" w:rsidRDefault="00263FDC" w:rsidP="00805418">
      <w:pPr>
        <w:jc w:val="both"/>
        <w:rPr>
          <w:lang w:eastAsia="en-US"/>
        </w:rPr>
      </w:pPr>
      <w:r w:rsidRPr="004833F9">
        <w:rPr>
          <w:lang w:eastAsia="en-US"/>
        </w:rPr>
        <w:t>Знакомить  детей с  профессиями и  занятиями  взрослых (на  примере профессий и  за</w:t>
      </w:r>
      <w:r>
        <w:rPr>
          <w:lang w:eastAsia="en-US"/>
        </w:rPr>
        <w:t xml:space="preserve">нятий  спортсменов). </w:t>
      </w:r>
      <w:r w:rsidRPr="004833F9">
        <w:rPr>
          <w:lang w:eastAsia="en-US"/>
        </w:rPr>
        <w:t>Знакомить с  устройством и  составлением  простейших  планов  окружающего  пространства,  условными знаками  и  символами.</w:t>
      </w:r>
    </w:p>
    <w:p w:rsidR="00263FDC" w:rsidRPr="004833F9" w:rsidRDefault="00263FDC" w:rsidP="00805418">
      <w:pPr>
        <w:jc w:val="both"/>
        <w:rPr>
          <w:lang w:eastAsia="en-US"/>
        </w:rPr>
      </w:pPr>
      <w:r w:rsidRPr="004833F9">
        <w:rPr>
          <w:lang w:eastAsia="en-US"/>
        </w:rPr>
        <w:t xml:space="preserve"> Объяснять и проводить маршруты по описанию. Правильно вести себя  на  морозе.</w:t>
      </w:r>
    </w:p>
    <w:p w:rsidR="00263FDC" w:rsidRPr="004833F9" w:rsidRDefault="00263FDC" w:rsidP="00805418">
      <w:pPr>
        <w:jc w:val="both"/>
        <w:rPr>
          <w:lang w:eastAsia="en-US"/>
        </w:rPr>
      </w:pPr>
      <w:r w:rsidRPr="004833F9">
        <w:rPr>
          <w:lang w:eastAsia="en-US"/>
        </w:rPr>
        <w:t>Знакомить  традициями  празднования  Нового  года в  нашей  стране</w:t>
      </w:r>
    </w:p>
    <w:p w:rsidR="00263FDC" w:rsidRPr="004833F9" w:rsidRDefault="00263FDC" w:rsidP="00805418">
      <w:pPr>
        <w:jc w:val="both"/>
        <w:rPr>
          <w:lang w:eastAsia="en-US"/>
        </w:rPr>
      </w:pPr>
      <w:r w:rsidRPr="004833F9">
        <w:rPr>
          <w:lang w:eastAsia="en-US"/>
        </w:rPr>
        <w:t>Формировать  положительное отношение к  семейным  и общественным  праздникам.</w:t>
      </w:r>
    </w:p>
    <w:p w:rsidR="00263FDC" w:rsidRPr="004833F9" w:rsidRDefault="00263FDC" w:rsidP="00805418">
      <w:pPr>
        <w:jc w:val="both"/>
        <w:rPr>
          <w:lang w:eastAsia="en-US"/>
        </w:rPr>
      </w:pPr>
      <w:r w:rsidRPr="004833F9">
        <w:rPr>
          <w:lang w:eastAsia="en-US"/>
        </w:rPr>
        <w:t>Знакомить  со  свойствами  разных  предметов и материалов, правилами  безопасного  поведения в  новогодние  праздники.</w:t>
      </w:r>
    </w:p>
    <w:p w:rsidR="00263FDC" w:rsidRPr="004833F9" w:rsidRDefault="00263FDC" w:rsidP="00805418">
      <w:pPr>
        <w:jc w:val="both"/>
        <w:rPr>
          <w:lang w:eastAsia="en-US"/>
        </w:rPr>
      </w:pPr>
      <w:r w:rsidRPr="004833F9">
        <w:rPr>
          <w:lang w:eastAsia="en-US"/>
        </w:rPr>
        <w:t>Формировать понятие «пожарная  безопасность».</w:t>
      </w:r>
    </w:p>
    <w:p w:rsidR="00263FDC" w:rsidRPr="004833F9" w:rsidRDefault="00263FDC" w:rsidP="00805418">
      <w:pPr>
        <w:jc w:val="both"/>
        <w:rPr>
          <w:lang w:eastAsia="en-US"/>
        </w:rPr>
      </w:pPr>
      <w:r w:rsidRPr="004833F9">
        <w:rPr>
          <w:lang w:eastAsia="en-US"/>
        </w:rPr>
        <w:t>Дать  общее   представление  назначения (функций огня).</w:t>
      </w:r>
    </w:p>
    <w:p w:rsidR="00263FDC" w:rsidRPr="004833F9" w:rsidRDefault="00263FDC" w:rsidP="00805418">
      <w:pPr>
        <w:jc w:val="both"/>
        <w:rPr>
          <w:lang w:eastAsia="en-US"/>
        </w:rPr>
      </w:pPr>
      <w:r w:rsidRPr="004833F9">
        <w:rPr>
          <w:lang w:eastAsia="en-US"/>
        </w:rPr>
        <w:t>Дать  знания  о  причинах  возникновения  пожара.</w:t>
      </w:r>
    </w:p>
    <w:p w:rsidR="00263FDC" w:rsidRPr="004833F9" w:rsidRDefault="00263FDC" w:rsidP="00805418">
      <w:pPr>
        <w:jc w:val="both"/>
        <w:rPr>
          <w:lang w:eastAsia="en-US"/>
        </w:rPr>
      </w:pPr>
      <w:r w:rsidRPr="004833F9">
        <w:rPr>
          <w:lang w:eastAsia="en-US"/>
        </w:rPr>
        <w:t>Сформировать  элементарные умения и навыки  в  поведении при  возникновении  пожара</w:t>
      </w:r>
    </w:p>
    <w:p w:rsidR="00263FDC" w:rsidRDefault="00263FDC" w:rsidP="00805418">
      <w:pPr>
        <w:jc w:val="both"/>
        <w:rPr>
          <w:lang w:eastAsia="en-US"/>
        </w:rPr>
      </w:pPr>
      <w:r w:rsidRPr="004833F9">
        <w:rPr>
          <w:lang w:eastAsia="en-US"/>
        </w:rPr>
        <w:t>Воспитывать взаимопомощь,  доброжелательное отношение  друг  к другу, гордость за людей данной  профессии.</w:t>
      </w:r>
    </w:p>
    <w:p w:rsidR="009D3542" w:rsidRPr="009D3542" w:rsidRDefault="009D3542" w:rsidP="00805418">
      <w:pPr>
        <w:jc w:val="both"/>
        <w:rPr>
          <w:b/>
          <w:lang w:eastAsia="en-US"/>
        </w:rPr>
      </w:pPr>
      <w:r w:rsidRPr="009D3542">
        <w:rPr>
          <w:b/>
          <w:lang w:eastAsia="en-US"/>
        </w:rPr>
        <w:t>Январь</w:t>
      </w:r>
    </w:p>
    <w:p w:rsidR="00263FDC" w:rsidRPr="004833F9" w:rsidRDefault="00263FDC" w:rsidP="00805418">
      <w:pPr>
        <w:jc w:val="both"/>
        <w:outlineLvl w:val="0"/>
        <w:rPr>
          <w:lang w:eastAsia="en-US"/>
        </w:rPr>
      </w:pPr>
      <w:r w:rsidRPr="004833F9">
        <w:rPr>
          <w:lang w:eastAsia="en-US"/>
        </w:rPr>
        <w:t>Познакомить с народным  праздником</w:t>
      </w:r>
    </w:p>
    <w:p w:rsidR="00263FDC" w:rsidRPr="004833F9" w:rsidRDefault="00263FDC" w:rsidP="00805418">
      <w:pPr>
        <w:jc w:val="both"/>
        <w:outlineLvl w:val="0"/>
        <w:rPr>
          <w:lang w:eastAsia="en-US"/>
        </w:rPr>
      </w:pPr>
      <w:r w:rsidRPr="004833F9">
        <w:rPr>
          <w:lang w:eastAsia="en-US"/>
        </w:rPr>
        <w:t>на  Руси  (Рождество  Христово).</w:t>
      </w:r>
    </w:p>
    <w:p w:rsidR="00263FDC" w:rsidRPr="004833F9" w:rsidRDefault="00263FDC" w:rsidP="00805418">
      <w:pPr>
        <w:jc w:val="both"/>
        <w:outlineLvl w:val="0"/>
        <w:rPr>
          <w:lang w:eastAsia="en-US"/>
        </w:rPr>
      </w:pPr>
      <w:r w:rsidRPr="004833F9">
        <w:rPr>
          <w:lang w:eastAsia="en-US"/>
        </w:rPr>
        <w:t>Закрепить  умение  рассказывать  стихотворение, чётко  проговаривая  слова.</w:t>
      </w:r>
    </w:p>
    <w:p w:rsidR="00263FDC" w:rsidRPr="004833F9" w:rsidRDefault="00263FDC" w:rsidP="00805418">
      <w:pPr>
        <w:jc w:val="both"/>
        <w:rPr>
          <w:lang w:eastAsia="en-US"/>
        </w:rPr>
      </w:pPr>
      <w:r w:rsidRPr="004833F9">
        <w:rPr>
          <w:lang w:eastAsia="en-US"/>
        </w:rPr>
        <w:t>Воспитывать  доброе  эмоционально – положительное отношение к  персонажам, отзывчивое  отношение  к музык.  звукам</w:t>
      </w:r>
    </w:p>
    <w:p w:rsidR="00263FDC" w:rsidRPr="004833F9" w:rsidRDefault="00263FDC" w:rsidP="00805418">
      <w:pPr>
        <w:jc w:val="both"/>
        <w:rPr>
          <w:lang w:eastAsia="en-US"/>
        </w:rPr>
      </w:pPr>
      <w:r w:rsidRPr="004833F9">
        <w:rPr>
          <w:lang w:eastAsia="en-US"/>
        </w:rPr>
        <w:t>Формировать дифференцированные представления о  различных  ремёслах и  рукоделии в традициях  рус.      культуры</w:t>
      </w:r>
    </w:p>
    <w:p w:rsidR="00263FDC" w:rsidRPr="004833F9" w:rsidRDefault="00263FDC" w:rsidP="00805418">
      <w:pPr>
        <w:jc w:val="both"/>
        <w:rPr>
          <w:lang w:eastAsia="en-US"/>
        </w:rPr>
      </w:pPr>
      <w:r w:rsidRPr="004833F9">
        <w:rPr>
          <w:lang w:eastAsia="en-US"/>
        </w:rPr>
        <w:t xml:space="preserve">Воспитывать интерес к  объектам традиционной  русской культуры,  чувство  восхищения,  уважительное отношение к  результатам труда русских  умельцев,  бережное  отношение к  предметам  культуры. </w:t>
      </w:r>
    </w:p>
    <w:p w:rsidR="00263FDC" w:rsidRPr="004833F9" w:rsidRDefault="00263FDC" w:rsidP="00805418">
      <w:pPr>
        <w:jc w:val="both"/>
        <w:rPr>
          <w:lang w:eastAsia="en-US"/>
        </w:rPr>
      </w:pPr>
      <w:r w:rsidRPr="004833F9">
        <w:rPr>
          <w:lang w:eastAsia="en-US"/>
        </w:rPr>
        <w:t xml:space="preserve"> Дать  представление об  истории  предметов,  которые  нас  окружают, понимать   назначение,  ориентироваться  в  прошлом и  настоящем.</w:t>
      </w:r>
    </w:p>
    <w:p w:rsidR="00263FDC" w:rsidRPr="004833F9" w:rsidRDefault="00263FDC" w:rsidP="00805418">
      <w:pPr>
        <w:jc w:val="both"/>
        <w:rPr>
          <w:lang w:eastAsia="en-US"/>
        </w:rPr>
      </w:pPr>
      <w:r w:rsidRPr="004833F9">
        <w:rPr>
          <w:lang w:eastAsia="en-US"/>
        </w:rPr>
        <w:t xml:space="preserve"> Развивать  логическое  мышление.  сообразительность.</w:t>
      </w:r>
    </w:p>
    <w:p w:rsidR="00263FDC" w:rsidRDefault="00263FDC" w:rsidP="00805418">
      <w:pPr>
        <w:jc w:val="both"/>
        <w:rPr>
          <w:lang w:eastAsia="en-US"/>
        </w:rPr>
      </w:pPr>
      <w:r w:rsidRPr="004833F9">
        <w:rPr>
          <w:lang w:eastAsia="en-US"/>
        </w:rPr>
        <w:t>Дать  понятие о  необходимости  создания   человеком  бытовых предметов .</w:t>
      </w:r>
    </w:p>
    <w:p w:rsidR="00263FDC" w:rsidRDefault="00263FDC" w:rsidP="00805418">
      <w:pPr>
        <w:jc w:val="both"/>
        <w:rPr>
          <w:lang w:eastAsia="en-US"/>
        </w:rPr>
      </w:pPr>
      <w:r w:rsidRPr="004833F9">
        <w:rPr>
          <w:lang w:eastAsia="en-US"/>
        </w:rPr>
        <w:t>Дать  представление  о романовской  игрушке как  видом  народно- прикладн</w:t>
      </w:r>
      <w:r>
        <w:rPr>
          <w:lang w:eastAsia="en-US"/>
        </w:rPr>
        <w:t>ого  искусства Липецкого  края.</w:t>
      </w:r>
    </w:p>
    <w:p w:rsidR="00263FDC" w:rsidRPr="004833F9" w:rsidRDefault="00263FDC" w:rsidP="00805418">
      <w:pPr>
        <w:jc w:val="both"/>
        <w:rPr>
          <w:lang w:eastAsia="en-US"/>
        </w:rPr>
      </w:pPr>
      <w:r w:rsidRPr="004833F9">
        <w:rPr>
          <w:lang w:eastAsia="en-US"/>
        </w:rPr>
        <w:t>Познакомить  с  мастерами этого  вида творчества.</w:t>
      </w:r>
    </w:p>
    <w:p w:rsidR="00263FDC" w:rsidRDefault="00263FDC" w:rsidP="00805418">
      <w:pPr>
        <w:jc w:val="both"/>
        <w:rPr>
          <w:lang w:eastAsia="en-US"/>
        </w:rPr>
      </w:pPr>
      <w:r w:rsidRPr="004833F9">
        <w:rPr>
          <w:lang w:eastAsia="en-US"/>
        </w:rPr>
        <w:t>Воспитывать  у детей  любовь к  наро</w:t>
      </w:r>
      <w:r>
        <w:rPr>
          <w:lang w:eastAsia="en-US"/>
        </w:rPr>
        <w:t>дному  творчеству своего  края.</w:t>
      </w:r>
    </w:p>
    <w:p w:rsidR="00263FDC" w:rsidRDefault="00263FDC" w:rsidP="00805418">
      <w:pPr>
        <w:jc w:val="both"/>
        <w:rPr>
          <w:lang w:eastAsia="en-US"/>
        </w:rPr>
      </w:pPr>
      <w:r w:rsidRPr="004833F9">
        <w:rPr>
          <w:lang w:eastAsia="en-US"/>
        </w:rPr>
        <w:lastRenderedPageBreak/>
        <w:t>Формировать  у  детей  уважение  к  культуре, отличной  от  их  собственной,  первоначальные  представления об  образе жизни  людей  на  Севере, о  зависимости образа  жизни  людей  от  климатических  условий.</w:t>
      </w:r>
    </w:p>
    <w:p w:rsidR="009D3542" w:rsidRPr="006167FB" w:rsidRDefault="009D3542" w:rsidP="00805418">
      <w:pPr>
        <w:jc w:val="both"/>
        <w:rPr>
          <w:b/>
          <w:lang w:eastAsia="en-US"/>
        </w:rPr>
      </w:pPr>
      <w:r w:rsidRPr="006167FB">
        <w:rPr>
          <w:b/>
          <w:lang w:eastAsia="en-US"/>
        </w:rPr>
        <w:t>Февраль.</w:t>
      </w:r>
    </w:p>
    <w:p w:rsidR="00263FDC" w:rsidRPr="004833F9" w:rsidRDefault="00263FDC" w:rsidP="00805418">
      <w:pPr>
        <w:jc w:val="both"/>
        <w:rPr>
          <w:lang w:eastAsia="en-US"/>
        </w:rPr>
      </w:pPr>
      <w:r w:rsidRPr="004833F9">
        <w:rPr>
          <w:lang w:eastAsia="en-US"/>
        </w:rPr>
        <w:t xml:space="preserve">Познакомить  со  службами  спасения «01», «02». «03». </w:t>
      </w:r>
    </w:p>
    <w:p w:rsidR="00263FDC" w:rsidRPr="004833F9" w:rsidRDefault="00263FDC" w:rsidP="00805418">
      <w:pPr>
        <w:jc w:val="both"/>
        <w:rPr>
          <w:lang w:eastAsia="en-US"/>
        </w:rPr>
      </w:pPr>
      <w:r w:rsidRPr="004833F9">
        <w:rPr>
          <w:lang w:eastAsia="en-US"/>
        </w:rPr>
        <w:t>Рассказывать  по  предложенным  картинкам,  по  впечатлением  из  личного опыта</w:t>
      </w:r>
    </w:p>
    <w:p w:rsidR="00263FDC" w:rsidRPr="004833F9" w:rsidRDefault="00263FDC" w:rsidP="00805418">
      <w:pPr>
        <w:jc w:val="both"/>
        <w:rPr>
          <w:lang w:eastAsia="en-US"/>
        </w:rPr>
      </w:pPr>
      <w:r w:rsidRPr="004833F9">
        <w:rPr>
          <w:lang w:eastAsia="en-US"/>
        </w:rPr>
        <w:t>Воспитывать нравственные  качества Вызывать  желание  помогать  людям  в  беде, вызвать  чувство  сострадания и  ответственности.</w:t>
      </w:r>
    </w:p>
    <w:p w:rsidR="00263FDC" w:rsidRPr="004833F9" w:rsidRDefault="00263FDC" w:rsidP="00805418">
      <w:pPr>
        <w:jc w:val="both"/>
        <w:rPr>
          <w:lang w:eastAsia="en-US"/>
        </w:rPr>
      </w:pPr>
      <w:r w:rsidRPr="004833F9">
        <w:rPr>
          <w:lang w:eastAsia="en-US"/>
        </w:rPr>
        <w:t xml:space="preserve">Закрепить  умение  различать  некоторые виды  водного и воздушного транспорта по названиям. </w:t>
      </w:r>
    </w:p>
    <w:p w:rsidR="00263FDC" w:rsidRPr="004833F9" w:rsidRDefault="00263FDC" w:rsidP="00805418">
      <w:pPr>
        <w:jc w:val="both"/>
        <w:rPr>
          <w:lang w:eastAsia="en-US"/>
        </w:rPr>
      </w:pPr>
      <w:r w:rsidRPr="004833F9">
        <w:rPr>
          <w:lang w:eastAsia="en-US"/>
        </w:rPr>
        <w:t>Формировать  представление о  путешествии  по воде  и воздуху</w:t>
      </w:r>
    </w:p>
    <w:p w:rsidR="00263FDC" w:rsidRPr="004833F9" w:rsidRDefault="00263FDC" w:rsidP="00805418">
      <w:pPr>
        <w:jc w:val="both"/>
        <w:rPr>
          <w:lang w:eastAsia="en-US"/>
        </w:rPr>
      </w:pPr>
      <w:r w:rsidRPr="004833F9">
        <w:rPr>
          <w:lang w:eastAsia="en-US"/>
        </w:rPr>
        <w:t>Знакомить с  особенностями  перемещения на  водном  транспорте.</w:t>
      </w:r>
    </w:p>
    <w:p w:rsidR="00263FDC" w:rsidRPr="004833F9" w:rsidRDefault="00263FDC" w:rsidP="00805418">
      <w:pPr>
        <w:jc w:val="both"/>
        <w:rPr>
          <w:lang w:eastAsia="en-US"/>
        </w:rPr>
      </w:pPr>
      <w:r w:rsidRPr="004833F9">
        <w:rPr>
          <w:lang w:eastAsia="en-US"/>
        </w:rPr>
        <w:t>Закрепить знания о  том, кто  такие  защитники Отечества</w:t>
      </w:r>
    </w:p>
    <w:p w:rsidR="00263FDC" w:rsidRPr="004833F9" w:rsidRDefault="00263FDC" w:rsidP="00805418">
      <w:pPr>
        <w:jc w:val="both"/>
        <w:rPr>
          <w:lang w:eastAsia="en-US"/>
        </w:rPr>
      </w:pPr>
      <w:r w:rsidRPr="004833F9">
        <w:rPr>
          <w:lang w:eastAsia="en-US"/>
        </w:rPr>
        <w:t>Познакомить  с некоторыми  моментами  истории  России,  связанные с защитой  Отечества, - ОВ  1812г., с  героизмом  русских  солдат  и  простого  народа;  с  тем,  как  увековечена память  тех,  кто защищал  Россию  в  те  времена.</w:t>
      </w:r>
    </w:p>
    <w:p w:rsidR="00263FDC" w:rsidRPr="004833F9" w:rsidRDefault="00263FDC" w:rsidP="00805418">
      <w:pPr>
        <w:jc w:val="both"/>
        <w:rPr>
          <w:lang w:eastAsia="en-US"/>
        </w:rPr>
      </w:pPr>
      <w:r w:rsidRPr="004833F9">
        <w:rPr>
          <w:lang w:eastAsia="en-US"/>
        </w:rPr>
        <w:t>Воспитывать  в  детях чувство  гордости за  свой  народ,  армию.</w:t>
      </w:r>
    </w:p>
    <w:p w:rsidR="00263FDC" w:rsidRPr="004833F9" w:rsidRDefault="00263FDC" w:rsidP="00805418">
      <w:pPr>
        <w:jc w:val="both"/>
        <w:rPr>
          <w:lang w:eastAsia="en-US"/>
        </w:rPr>
      </w:pPr>
      <w:r w:rsidRPr="004833F9">
        <w:rPr>
          <w:lang w:eastAsia="en-US"/>
        </w:rPr>
        <w:t>Расширить  представление  детей  о  Российской  армии. Рассказать о трудной. но  почётной обязанности  защищать Родину.</w:t>
      </w:r>
    </w:p>
    <w:p w:rsidR="00263FDC" w:rsidRPr="004833F9" w:rsidRDefault="00263FDC" w:rsidP="00805418">
      <w:pPr>
        <w:jc w:val="both"/>
        <w:rPr>
          <w:lang w:eastAsia="en-US"/>
        </w:rPr>
      </w:pPr>
      <w:r w:rsidRPr="004833F9">
        <w:rPr>
          <w:lang w:eastAsia="en-US"/>
        </w:rPr>
        <w:t>Познакомить  с разными  родами  войск (пехота, морские. воздушные, танковые  войска..), боевой техникой.</w:t>
      </w:r>
    </w:p>
    <w:p w:rsidR="00263FDC" w:rsidRPr="004833F9" w:rsidRDefault="00263FDC" w:rsidP="00805418">
      <w:pPr>
        <w:jc w:val="both"/>
        <w:rPr>
          <w:lang w:eastAsia="en-US"/>
        </w:rPr>
      </w:pPr>
      <w:r w:rsidRPr="004833F9">
        <w:rPr>
          <w:lang w:eastAsia="en-US"/>
        </w:rPr>
        <w:t>Познакомить с трудом пограничников.</w:t>
      </w:r>
    </w:p>
    <w:p w:rsidR="00263FDC" w:rsidRDefault="00263FDC" w:rsidP="00805418">
      <w:pPr>
        <w:jc w:val="both"/>
        <w:rPr>
          <w:lang w:eastAsia="en-US"/>
        </w:rPr>
      </w:pPr>
      <w:r w:rsidRPr="004833F9">
        <w:rPr>
          <w:lang w:eastAsia="en-US"/>
        </w:rPr>
        <w:t>Воспитывать в духе  патриотизма, любви  к  Родине, уважения к российским воинам.</w:t>
      </w:r>
    </w:p>
    <w:p w:rsidR="00263FDC" w:rsidRDefault="00263FDC" w:rsidP="00805418">
      <w:pPr>
        <w:jc w:val="both"/>
        <w:rPr>
          <w:lang w:eastAsia="en-US"/>
        </w:rPr>
      </w:pPr>
      <w:r>
        <w:rPr>
          <w:lang w:eastAsia="en-US"/>
        </w:rPr>
        <w:t>Формировать уважительное отношение детей  к  героям ВОВ , прошлому нашей  страны.</w:t>
      </w:r>
    </w:p>
    <w:p w:rsidR="00263FDC" w:rsidRDefault="00263FDC" w:rsidP="00805418">
      <w:pPr>
        <w:jc w:val="both"/>
        <w:rPr>
          <w:lang w:eastAsia="en-US"/>
        </w:rPr>
      </w:pPr>
      <w:r>
        <w:rPr>
          <w:lang w:eastAsia="en-US"/>
        </w:rPr>
        <w:t xml:space="preserve">Познакомить с  подвигом наших  земляков в  годы ВОВ. </w:t>
      </w:r>
    </w:p>
    <w:p w:rsidR="00263FDC" w:rsidRPr="004833F9" w:rsidRDefault="00263FDC" w:rsidP="00805418">
      <w:pPr>
        <w:jc w:val="both"/>
        <w:rPr>
          <w:lang w:eastAsia="en-US"/>
        </w:rPr>
      </w:pPr>
      <w:r>
        <w:rPr>
          <w:lang w:eastAsia="en-US"/>
        </w:rPr>
        <w:t>Воспитывать патриотические  чувства , уважение  к  старшему  поколению, чувство  гордости за  свой  народ. за своих земляков.</w:t>
      </w:r>
    </w:p>
    <w:p w:rsidR="00263FDC" w:rsidRPr="004833F9" w:rsidRDefault="009D3542" w:rsidP="00805418">
      <w:pPr>
        <w:jc w:val="both"/>
        <w:rPr>
          <w:lang w:eastAsia="en-US"/>
        </w:rPr>
      </w:pPr>
      <w:r>
        <w:rPr>
          <w:b/>
          <w:lang w:eastAsia="en-US"/>
        </w:rPr>
        <w:t>Март</w:t>
      </w:r>
    </w:p>
    <w:p w:rsidR="00263FDC" w:rsidRPr="004833F9" w:rsidRDefault="00263FDC" w:rsidP="00805418">
      <w:pPr>
        <w:jc w:val="both"/>
        <w:rPr>
          <w:lang w:eastAsia="en-US"/>
        </w:rPr>
      </w:pPr>
      <w:r w:rsidRPr="004833F9">
        <w:rPr>
          <w:lang w:eastAsia="en-US"/>
        </w:rPr>
        <w:t>Формировать       дифференцированное  представление  о  мужских и  женских праздниках, о  способах  поздравления друг друга;</w:t>
      </w:r>
    </w:p>
    <w:p w:rsidR="00263FDC" w:rsidRPr="004833F9" w:rsidRDefault="00263FDC" w:rsidP="00805418">
      <w:pPr>
        <w:jc w:val="both"/>
        <w:rPr>
          <w:lang w:eastAsia="en-US"/>
        </w:rPr>
      </w:pPr>
      <w:r w:rsidRPr="004833F9">
        <w:rPr>
          <w:lang w:eastAsia="en-US"/>
        </w:rPr>
        <w:t xml:space="preserve">Способствовать  проявлению  интереса к  семейным  праздникам, углублению  у  них  чувства привязанности  к маме, радоваться  её  добрыми  хорошими  делами. </w:t>
      </w:r>
    </w:p>
    <w:p w:rsidR="00263FDC" w:rsidRPr="004833F9" w:rsidRDefault="00263FDC" w:rsidP="00805418">
      <w:pPr>
        <w:jc w:val="both"/>
        <w:rPr>
          <w:lang w:eastAsia="en-US"/>
        </w:rPr>
      </w:pPr>
      <w:r w:rsidRPr="004833F9">
        <w:rPr>
          <w:lang w:eastAsia="en-US"/>
        </w:rPr>
        <w:t xml:space="preserve">Закрепить  знания о том,  что  такое  музеи. Вспомнить, какие    музеи родного города  они  знают. </w:t>
      </w:r>
    </w:p>
    <w:p w:rsidR="00263FDC" w:rsidRPr="004833F9" w:rsidRDefault="00263FDC" w:rsidP="00805418">
      <w:pPr>
        <w:jc w:val="both"/>
        <w:rPr>
          <w:lang w:eastAsia="en-US"/>
        </w:rPr>
      </w:pPr>
      <w:r w:rsidRPr="004833F9">
        <w:rPr>
          <w:lang w:eastAsia="en-US"/>
        </w:rPr>
        <w:t>Познакомить  с  музеями  изобразительного  искусства.</w:t>
      </w:r>
    </w:p>
    <w:p w:rsidR="00263FDC" w:rsidRPr="004833F9" w:rsidRDefault="00263FDC" w:rsidP="00805418">
      <w:pPr>
        <w:jc w:val="both"/>
        <w:rPr>
          <w:lang w:eastAsia="en-US"/>
        </w:rPr>
      </w:pPr>
      <w:r w:rsidRPr="004833F9">
        <w:rPr>
          <w:lang w:eastAsia="en-US"/>
        </w:rPr>
        <w:t>Закрепить знания о  произведениях искусства,  с  которыми они  знакомились</w:t>
      </w:r>
    </w:p>
    <w:p w:rsidR="00263FDC" w:rsidRPr="004833F9" w:rsidRDefault="00263FDC" w:rsidP="00805418">
      <w:pPr>
        <w:jc w:val="both"/>
        <w:rPr>
          <w:lang w:eastAsia="en-US"/>
        </w:rPr>
      </w:pPr>
      <w:r w:rsidRPr="004833F9">
        <w:rPr>
          <w:lang w:eastAsia="en-US"/>
        </w:rPr>
        <w:t>Вызвать у детей интерес,  эмоциональную  отзывчивость  на  произведения  искусства.</w:t>
      </w:r>
    </w:p>
    <w:p w:rsidR="00263FDC" w:rsidRPr="004833F9" w:rsidRDefault="00263FDC" w:rsidP="00805418">
      <w:pPr>
        <w:jc w:val="both"/>
        <w:rPr>
          <w:lang w:eastAsia="en-US"/>
        </w:rPr>
      </w:pPr>
      <w:r w:rsidRPr="004833F9">
        <w:rPr>
          <w:lang w:eastAsia="en-US"/>
        </w:rPr>
        <w:t>Формировать  элементарные  представления  детей об использовании  воды и  её  силе</w:t>
      </w:r>
    </w:p>
    <w:p w:rsidR="00263FDC" w:rsidRPr="004833F9" w:rsidRDefault="00263FDC" w:rsidP="00805418">
      <w:pPr>
        <w:jc w:val="both"/>
        <w:rPr>
          <w:lang w:eastAsia="en-US"/>
        </w:rPr>
      </w:pPr>
      <w:r w:rsidRPr="004833F9">
        <w:rPr>
          <w:lang w:eastAsia="en-US"/>
        </w:rPr>
        <w:t>Развивать у детей  интерес и бережное  отношения  к воде</w:t>
      </w:r>
    </w:p>
    <w:p w:rsidR="00263FDC" w:rsidRPr="004833F9" w:rsidRDefault="00263FDC" w:rsidP="00805418">
      <w:pPr>
        <w:jc w:val="both"/>
        <w:rPr>
          <w:lang w:eastAsia="en-US"/>
        </w:rPr>
      </w:pPr>
      <w:r w:rsidRPr="004833F9">
        <w:rPr>
          <w:lang w:eastAsia="en-US"/>
        </w:rPr>
        <w:t xml:space="preserve">Развивать  интерес к  художественной и познавательной  литературе. </w:t>
      </w:r>
    </w:p>
    <w:p w:rsidR="00263FDC" w:rsidRPr="004833F9" w:rsidRDefault="00263FDC" w:rsidP="00805418">
      <w:pPr>
        <w:jc w:val="both"/>
        <w:rPr>
          <w:lang w:eastAsia="en-US"/>
        </w:rPr>
      </w:pPr>
      <w:r w:rsidRPr="004833F9">
        <w:rPr>
          <w:lang w:eastAsia="en-US"/>
        </w:rPr>
        <w:t>Формировать   эмоциональное отношение к  литератур. произведениям.</w:t>
      </w:r>
    </w:p>
    <w:p w:rsidR="00263FDC" w:rsidRPr="004833F9" w:rsidRDefault="00263FDC" w:rsidP="00805418">
      <w:pPr>
        <w:jc w:val="both"/>
        <w:rPr>
          <w:lang w:eastAsia="en-US"/>
        </w:rPr>
      </w:pPr>
      <w:r w:rsidRPr="004833F9">
        <w:rPr>
          <w:lang w:eastAsia="en-US"/>
        </w:rPr>
        <w:t xml:space="preserve"> Привлечь  внимание  к оформлению  книг, к  иллюстрациям.</w:t>
      </w:r>
    </w:p>
    <w:p w:rsidR="00263FDC" w:rsidRPr="004833F9" w:rsidRDefault="00263FDC" w:rsidP="00805418">
      <w:pPr>
        <w:jc w:val="both"/>
        <w:rPr>
          <w:lang w:eastAsia="en-US"/>
        </w:rPr>
      </w:pPr>
      <w:r w:rsidRPr="004833F9">
        <w:rPr>
          <w:lang w:eastAsia="en-US"/>
        </w:rPr>
        <w:t>Формировать  бережное  отношение к  книгам.</w:t>
      </w:r>
    </w:p>
    <w:p w:rsidR="00263FDC" w:rsidRDefault="00263FDC" w:rsidP="00805418">
      <w:pPr>
        <w:jc w:val="both"/>
        <w:rPr>
          <w:lang w:eastAsia="en-US"/>
        </w:rPr>
      </w:pPr>
      <w:r w:rsidRPr="004833F9">
        <w:rPr>
          <w:lang w:eastAsia="en-US"/>
        </w:rPr>
        <w:lastRenderedPageBreak/>
        <w:t>Рассказать о библиотеке  и познакомить с профессией   библиотекаря.</w:t>
      </w:r>
    </w:p>
    <w:p w:rsidR="00263FDC" w:rsidRDefault="00263FDC" w:rsidP="00805418">
      <w:pPr>
        <w:jc w:val="both"/>
        <w:rPr>
          <w:lang w:eastAsia="en-US"/>
        </w:rPr>
      </w:pPr>
      <w:r>
        <w:rPr>
          <w:lang w:eastAsia="en-US"/>
        </w:rPr>
        <w:t>Воспитывать  интерес к  родной земле,  её  прошлому, к  отечественной культуре, к  обычаям и  традициям  русского  народа</w:t>
      </w:r>
    </w:p>
    <w:p w:rsidR="00263FDC" w:rsidRDefault="00263FDC" w:rsidP="00805418">
      <w:pPr>
        <w:jc w:val="both"/>
        <w:rPr>
          <w:lang w:eastAsia="en-US"/>
        </w:rPr>
      </w:pPr>
      <w:r>
        <w:rPr>
          <w:lang w:eastAsia="en-US"/>
        </w:rPr>
        <w:t>Развивать  понимание названий  праздников и  их  смысл.</w:t>
      </w:r>
    </w:p>
    <w:p w:rsidR="009D3542" w:rsidRPr="009D3542" w:rsidRDefault="009D3542" w:rsidP="00805418">
      <w:pPr>
        <w:jc w:val="both"/>
        <w:rPr>
          <w:b/>
          <w:lang w:eastAsia="en-US"/>
        </w:rPr>
      </w:pPr>
      <w:r w:rsidRPr="009D3542">
        <w:rPr>
          <w:b/>
          <w:lang w:eastAsia="en-US"/>
        </w:rPr>
        <w:t>Апрель</w:t>
      </w:r>
    </w:p>
    <w:p w:rsidR="00263FDC" w:rsidRPr="004833F9" w:rsidRDefault="00263FDC" w:rsidP="00805418">
      <w:pPr>
        <w:jc w:val="both"/>
        <w:rPr>
          <w:lang w:eastAsia="en-US"/>
        </w:rPr>
      </w:pPr>
      <w:r w:rsidRPr="004833F9">
        <w:rPr>
          <w:lang w:eastAsia="en-US"/>
        </w:rPr>
        <w:t>Вызвать  интерес  к  космическому  пространству</w:t>
      </w:r>
    </w:p>
    <w:p w:rsidR="00263FDC" w:rsidRPr="004833F9" w:rsidRDefault="00263FDC" w:rsidP="00805418">
      <w:pPr>
        <w:jc w:val="both"/>
        <w:rPr>
          <w:lang w:eastAsia="en-US"/>
        </w:rPr>
      </w:pPr>
      <w:r w:rsidRPr="004833F9">
        <w:rPr>
          <w:lang w:eastAsia="en-US"/>
        </w:rPr>
        <w:t>Дать  представление детям  о  космическом  пространстве, планетах, входящих в  солнечную  систему,  звёздах,  созвездиях.</w:t>
      </w:r>
    </w:p>
    <w:p w:rsidR="00263FDC" w:rsidRPr="004833F9" w:rsidRDefault="00263FDC" w:rsidP="00805418">
      <w:pPr>
        <w:jc w:val="both"/>
        <w:rPr>
          <w:lang w:eastAsia="en-US"/>
        </w:rPr>
      </w:pPr>
      <w:r w:rsidRPr="004833F9">
        <w:rPr>
          <w:lang w:eastAsia="en-US"/>
        </w:rPr>
        <w:t>Закрепить знания о том, что 12 апреля – День Космонавтики, первый космонавт был гражданином России Юрий Алексеевич Гагарин.</w:t>
      </w:r>
    </w:p>
    <w:p w:rsidR="00263FDC" w:rsidRPr="004833F9" w:rsidRDefault="00263FDC" w:rsidP="00805418">
      <w:pPr>
        <w:jc w:val="both"/>
        <w:rPr>
          <w:lang w:eastAsia="en-US"/>
        </w:rPr>
      </w:pPr>
      <w:r w:rsidRPr="004833F9">
        <w:rPr>
          <w:lang w:eastAsia="en-US"/>
        </w:rPr>
        <w:t>Дать знания  о том, что  полёт в космос – это труд многих  людей: учёных, конструкторов, механиков,  врачей…</w:t>
      </w:r>
    </w:p>
    <w:p w:rsidR="00263FDC" w:rsidRPr="004833F9" w:rsidRDefault="00263FDC" w:rsidP="00805418">
      <w:pPr>
        <w:jc w:val="both"/>
        <w:rPr>
          <w:lang w:eastAsia="en-US"/>
        </w:rPr>
      </w:pPr>
      <w:r w:rsidRPr="004833F9">
        <w:rPr>
          <w:lang w:eastAsia="en-US"/>
        </w:rPr>
        <w:t>Воспитывать у детей гордость за  свою  страну</w:t>
      </w:r>
      <w:r>
        <w:rPr>
          <w:lang w:eastAsia="en-US"/>
        </w:rPr>
        <w:t>.</w:t>
      </w:r>
    </w:p>
    <w:p w:rsidR="00263FDC" w:rsidRPr="004833F9" w:rsidRDefault="00263FDC" w:rsidP="00805418">
      <w:pPr>
        <w:jc w:val="both"/>
        <w:rPr>
          <w:lang w:eastAsia="en-US"/>
        </w:rPr>
      </w:pPr>
      <w:r w:rsidRPr="004833F9">
        <w:rPr>
          <w:lang w:eastAsia="en-US"/>
        </w:rPr>
        <w:t>Выделять  особенности  разных  камней и описывать их, сравнивать  камни  с другими  предметами.</w:t>
      </w:r>
    </w:p>
    <w:p w:rsidR="00263FDC" w:rsidRPr="00A91B27" w:rsidRDefault="00263FDC" w:rsidP="00805418">
      <w:pPr>
        <w:jc w:val="both"/>
        <w:rPr>
          <w:lang w:eastAsia="en-US"/>
        </w:rPr>
      </w:pPr>
      <w:r w:rsidRPr="004833F9">
        <w:rPr>
          <w:lang w:eastAsia="en-US"/>
        </w:rPr>
        <w:t>Знакомить с  разнообразием камней и тем, как  их  использует  человек,  а  также  со  свойствами разных  предметов и  материалов (лёгкими и тяжёлыми)</w:t>
      </w:r>
      <w:r>
        <w:rPr>
          <w:lang w:eastAsia="en-US"/>
        </w:rPr>
        <w:t>.</w:t>
      </w:r>
    </w:p>
    <w:p w:rsidR="00263FDC" w:rsidRPr="009D3542" w:rsidRDefault="00263FDC" w:rsidP="00805418">
      <w:pPr>
        <w:pStyle w:val="a3"/>
        <w:jc w:val="both"/>
        <w:rPr>
          <w:rFonts w:ascii="Times New Roman" w:hAnsi="Times New Roman"/>
        </w:rPr>
      </w:pPr>
      <w:r w:rsidRPr="009D3542">
        <w:rPr>
          <w:rFonts w:ascii="Times New Roman" w:hAnsi="Times New Roman"/>
        </w:rPr>
        <w:t>Стимулировать развитие у  детей  любознательности и  познавательного  интереса к объектам живой  природы.</w:t>
      </w:r>
    </w:p>
    <w:p w:rsidR="00263FDC" w:rsidRPr="009D3542" w:rsidRDefault="00263FDC" w:rsidP="00805418">
      <w:pPr>
        <w:pStyle w:val="a3"/>
        <w:jc w:val="both"/>
        <w:rPr>
          <w:rFonts w:ascii="Times New Roman" w:hAnsi="Times New Roman"/>
        </w:rPr>
      </w:pPr>
      <w:r w:rsidRPr="009D3542">
        <w:rPr>
          <w:rFonts w:ascii="Times New Roman" w:hAnsi="Times New Roman"/>
          <w:color w:val="333333"/>
        </w:rPr>
        <w:t>Расширять мировоззрение, кругозор</w:t>
      </w:r>
    </w:p>
    <w:p w:rsidR="00263FDC" w:rsidRPr="009D3542" w:rsidRDefault="00263FDC" w:rsidP="00805418">
      <w:pPr>
        <w:pStyle w:val="a3"/>
        <w:jc w:val="both"/>
        <w:rPr>
          <w:rFonts w:ascii="Times New Roman" w:hAnsi="Times New Roman"/>
        </w:rPr>
      </w:pPr>
      <w:r w:rsidRPr="009D3542">
        <w:rPr>
          <w:rFonts w:ascii="Times New Roman" w:hAnsi="Times New Roman"/>
        </w:rPr>
        <w:t>Показать  значимость заповедников в жизни  человека и  причины  их  создания</w:t>
      </w:r>
    </w:p>
    <w:p w:rsidR="00263FDC" w:rsidRPr="009D3542" w:rsidRDefault="00263FDC" w:rsidP="00805418">
      <w:pPr>
        <w:pStyle w:val="a3"/>
        <w:jc w:val="both"/>
        <w:rPr>
          <w:rFonts w:ascii="Times New Roman" w:hAnsi="Times New Roman"/>
        </w:rPr>
      </w:pPr>
      <w:r w:rsidRPr="009D3542">
        <w:rPr>
          <w:rFonts w:ascii="Times New Roman" w:hAnsi="Times New Roman"/>
        </w:rPr>
        <w:t>Дать  реалистические  знания о жизни  обитателей  «Оленьего  парка» ,</w:t>
      </w:r>
      <w:r w:rsidRPr="009D3542">
        <w:rPr>
          <w:rFonts w:ascii="Times New Roman" w:hAnsi="Times New Roman"/>
          <w:color w:val="000000"/>
        </w:rPr>
        <w:t xml:space="preserve"> средой обитания и особенностями образа жизни,</w:t>
      </w:r>
      <w:r w:rsidRPr="009D3542">
        <w:rPr>
          <w:rFonts w:ascii="Times New Roman" w:hAnsi="Times New Roman"/>
        </w:rPr>
        <w:t xml:space="preserve"> их  поведения,  питания,  внешнем  виде.</w:t>
      </w:r>
    </w:p>
    <w:p w:rsidR="00263FDC" w:rsidRPr="009D3542" w:rsidRDefault="00263FDC" w:rsidP="00805418">
      <w:pPr>
        <w:pStyle w:val="a3"/>
        <w:jc w:val="both"/>
        <w:rPr>
          <w:rFonts w:ascii="Times New Roman" w:hAnsi="Times New Roman"/>
        </w:rPr>
      </w:pPr>
      <w:r w:rsidRPr="009D3542">
        <w:rPr>
          <w:rFonts w:ascii="Times New Roman" w:hAnsi="Times New Roman"/>
        </w:rPr>
        <w:t>Вовлекать детей  в  содержательное  общение,  диалог.</w:t>
      </w:r>
    </w:p>
    <w:p w:rsidR="00263FDC" w:rsidRPr="009D3542" w:rsidRDefault="00263FDC" w:rsidP="00805418">
      <w:pPr>
        <w:pStyle w:val="a3"/>
        <w:jc w:val="both"/>
        <w:rPr>
          <w:rFonts w:ascii="Times New Roman" w:hAnsi="Times New Roman"/>
        </w:rPr>
      </w:pPr>
      <w:r w:rsidRPr="009D3542">
        <w:rPr>
          <w:rFonts w:ascii="Times New Roman" w:hAnsi="Times New Roman"/>
        </w:rPr>
        <w:t>Побуждать  рассуждать, высказываться, отвечать на   заданные вопросы.</w:t>
      </w:r>
    </w:p>
    <w:p w:rsidR="00263FDC" w:rsidRPr="009D3542" w:rsidRDefault="00263FDC" w:rsidP="00805418">
      <w:pPr>
        <w:pStyle w:val="a3"/>
        <w:jc w:val="both"/>
        <w:rPr>
          <w:rFonts w:ascii="Times New Roman" w:hAnsi="Times New Roman"/>
          <w:b/>
          <w:sz w:val="28"/>
          <w:szCs w:val="28"/>
        </w:rPr>
      </w:pPr>
      <w:r w:rsidRPr="009D3542">
        <w:rPr>
          <w:rFonts w:ascii="Times New Roman" w:hAnsi="Times New Roman"/>
        </w:rPr>
        <w:t>Воспитывать чувство  гордости  за  свой  родной  край, бережное  отношение  к живой  и  неживой  природе,  желания защитить и  сохранить  окружающую среду</w:t>
      </w:r>
      <w:r w:rsidRPr="009D3542">
        <w:rPr>
          <w:rFonts w:ascii="Times New Roman" w:hAnsi="Times New Roman"/>
          <w:sz w:val="28"/>
          <w:szCs w:val="28"/>
        </w:rPr>
        <w:t>.</w:t>
      </w:r>
      <w:r w:rsidRPr="009D3542">
        <w:rPr>
          <w:rFonts w:ascii="Times New Roman" w:hAnsi="Times New Roman"/>
          <w:b/>
          <w:sz w:val="28"/>
          <w:szCs w:val="28"/>
        </w:rPr>
        <w:t xml:space="preserve"> </w:t>
      </w:r>
    </w:p>
    <w:p w:rsidR="00263FDC" w:rsidRPr="009D3542" w:rsidRDefault="00263FDC" w:rsidP="00805418">
      <w:pPr>
        <w:jc w:val="both"/>
        <w:rPr>
          <w:lang w:eastAsia="en-US"/>
        </w:rPr>
      </w:pPr>
      <w:r w:rsidRPr="009D3542">
        <w:rPr>
          <w:lang w:eastAsia="en-US"/>
        </w:rPr>
        <w:t xml:space="preserve">Формировать  у  детей  представления о  Земле  и  жизни  людей  на  Земле. Воспитывать интерес и  уважение к  людям  разных стран  и  национальностей,  к их  деятельности  и  культуре. </w:t>
      </w:r>
    </w:p>
    <w:p w:rsidR="009D3542" w:rsidRPr="009D3542" w:rsidRDefault="00263FDC" w:rsidP="00805418">
      <w:pPr>
        <w:jc w:val="both"/>
        <w:rPr>
          <w:lang w:eastAsia="en-US"/>
        </w:rPr>
      </w:pPr>
      <w:r w:rsidRPr="009D3542">
        <w:rPr>
          <w:lang w:eastAsia="en-US"/>
        </w:rPr>
        <w:t>Воспитывать чувство  патриотизма,  любви  к  своей стране.</w:t>
      </w:r>
    </w:p>
    <w:p w:rsidR="00263FDC" w:rsidRPr="009D3542" w:rsidRDefault="009D3542" w:rsidP="00805418">
      <w:pPr>
        <w:jc w:val="both"/>
        <w:rPr>
          <w:b/>
          <w:lang w:eastAsia="en-US"/>
        </w:rPr>
      </w:pPr>
      <w:r w:rsidRPr="009D3542">
        <w:rPr>
          <w:b/>
          <w:lang w:eastAsia="en-US"/>
        </w:rPr>
        <w:t>Май</w:t>
      </w:r>
      <w:r w:rsidR="00263FDC" w:rsidRPr="009D3542">
        <w:rPr>
          <w:b/>
          <w:lang w:eastAsia="en-US"/>
        </w:rPr>
        <w:t xml:space="preserve"> </w:t>
      </w:r>
    </w:p>
    <w:p w:rsidR="00263FDC" w:rsidRPr="004833F9" w:rsidRDefault="00263FDC" w:rsidP="00805418">
      <w:pPr>
        <w:jc w:val="both"/>
        <w:rPr>
          <w:lang w:eastAsia="en-US"/>
        </w:rPr>
      </w:pPr>
      <w:r w:rsidRPr="004833F9">
        <w:rPr>
          <w:lang w:eastAsia="en-US"/>
        </w:rPr>
        <w:t>Продолжать  воспитывать  любовь  к  Родине  к  её  столице –  Москве</w:t>
      </w:r>
    </w:p>
    <w:p w:rsidR="00263FDC" w:rsidRPr="004833F9" w:rsidRDefault="00263FDC" w:rsidP="00805418">
      <w:pPr>
        <w:jc w:val="both"/>
        <w:rPr>
          <w:lang w:eastAsia="en-US"/>
        </w:rPr>
      </w:pPr>
      <w:r w:rsidRPr="004833F9">
        <w:rPr>
          <w:lang w:eastAsia="en-US"/>
        </w:rPr>
        <w:t>В  Москве  работает  Правительство и  Президент  нашего  государства. Закрепить  знания о гербе Москвы, о  российском  флаге.</w:t>
      </w:r>
    </w:p>
    <w:p w:rsidR="00263FDC" w:rsidRPr="004833F9" w:rsidRDefault="00263FDC" w:rsidP="00805418">
      <w:pPr>
        <w:jc w:val="both"/>
        <w:rPr>
          <w:lang w:eastAsia="en-US"/>
        </w:rPr>
      </w:pPr>
      <w:r w:rsidRPr="004833F9">
        <w:rPr>
          <w:lang w:eastAsia="en-US"/>
        </w:rPr>
        <w:t>Продолжать  знакомить с Кремлём, Спасской  башней,  красной  площадь….</w:t>
      </w:r>
    </w:p>
    <w:p w:rsidR="00263FDC" w:rsidRPr="004833F9" w:rsidRDefault="00263FDC" w:rsidP="00805418">
      <w:pPr>
        <w:jc w:val="both"/>
        <w:rPr>
          <w:lang w:eastAsia="en-US"/>
        </w:rPr>
      </w:pPr>
      <w:r w:rsidRPr="004833F9">
        <w:rPr>
          <w:lang w:eastAsia="en-US"/>
        </w:rPr>
        <w:t>Обогащать  духовный  мир  детей через героическое  прошлое нашей  страны – любовь к защитникам Отечества.</w:t>
      </w:r>
    </w:p>
    <w:p w:rsidR="00263FDC" w:rsidRPr="004833F9" w:rsidRDefault="00263FDC" w:rsidP="00805418">
      <w:pPr>
        <w:jc w:val="both"/>
        <w:rPr>
          <w:lang w:eastAsia="en-US"/>
        </w:rPr>
      </w:pPr>
      <w:r w:rsidRPr="004833F9">
        <w:rPr>
          <w:lang w:eastAsia="en-US"/>
        </w:rPr>
        <w:t xml:space="preserve">Закрепить знания о том, что 9 мая - День Победы. </w:t>
      </w:r>
    </w:p>
    <w:p w:rsidR="00263FDC" w:rsidRPr="004833F9" w:rsidRDefault="00263FDC" w:rsidP="00805418">
      <w:pPr>
        <w:jc w:val="both"/>
        <w:rPr>
          <w:lang w:eastAsia="en-US"/>
        </w:rPr>
      </w:pPr>
      <w:r w:rsidRPr="004833F9">
        <w:rPr>
          <w:lang w:eastAsia="en-US"/>
        </w:rPr>
        <w:t>Дать  знания о том, что страну защищали не  только  армия, но и партизаны, среди которых были и дети.</w:t>
      </w:r>
    </w:p>
    <w:p w:rsidR="00263FDC" w:rsidRPr="004833F9" w:rsidRDefault="00263FDC" w:rsidP="00805418">
      <w:pPr>
        <w:jc w:val="both"/>
        <w:rPr>
          <w:lang w:eastAsia="en-US"/>
        </w:rPr>
      </w:pPr>
      <w:r w:rsidRPr="004833F9">
        <w:rPr>
          <w:lang w:eastAsia="en-US"/>
        </w:rPr>
        <w:t>Воспитывать чувство  гордости за  свой  народ,  уважение к  ветеранам  ВОВ</w:t>
      </w:r>
    </w:p>
    <w:p w:rsidR="00263FDC" w:rsidRPr="004833F9" w:rsidRDefault="00263FDC" w:rsidP="00805418">
      <w:pPr>
        <w:jc w:val="both"/>
        <w:rPr>
          <w:lang w:eastAsia="en-US"/>
        </w:rPr>
      </w:pPr>
      <w:r w:rsidRPr="004833F9">
        <w:rPr>
          <w:lang w:eastAsia="en-US"/>
        </w:rPr>
        <w:t>Расширить  представление  об  особенностях  сельхоз. работ  в  весенний  период.</w:t>
      </w:r>
    </w:p>
    <w:p w:rsidR="00263FDC" w:rsidRPr="004833F9" w:rsidRDefault="00263FDC" w:rsidP="00805418">
      <w:pPr>
        <w:jc w:val="both"/>
        <w:rPr>
          <w:lang w:eastAsia="en-US"/>
        </w:rPr>
      </w:pPr>
      <w:r w:rsidRPr="004833F9">
        <w:rPr>
          <w:lang w:eastAsia="en-US"/>
        </w:rPr>
        <w:t xml:space="preserve">Воспитывать положительное  отношение  к людям,  занимающимся  сельскохозяйственным  трудом.   </w:t>
      </w:r>
    </w:p>
    <w:p w:rsidR="00263FDC" w:rsidRPr="004833F9" w:rsidRDefault="00263FDC" w:rsidP="00805418">
      <w:pPr>
        <w:jc w:val="both"/>
        <w:rPr>
          <w:lang w:eastAsia="en-US"/>
        </w:rPr>
      </w:pPr>
      <w:r w:rsidRPr="004833F9">
        <w:rPr>
          <w:lang w:eastAsia="en-US"/>
        </w:rPr>
        <w:t>Познакомить детей  с правилами поведения на природе  во  время грозы,  во  время  пожара.</w:t>
      </w:r>
    </w:p>
    <w:p w:rsidR="00263FDC" w:rsidRPr="004833F9" w:rsidRDefault="00263FDC" w:rsidP="00805418">
      <w:pPr>
        <w:jc w:val="both"/>
        <w:rPr>
          <w:lang w:eastAsia="en-US"/>
        </w:rPr>
      </w:pPr>
      <w:r w:rsidRPr="004833F9">
        <w:rPr>
          <w:lang w:eastAsia="en-US"/>
        </w:rPr>
        <w:lastRenderedPageBreak/>
        <w:t xml:space="preserve">Учить  правилам поведения  с  насекомыми. </w:t>
      </w:r>
    </w:p>
    <w:p w:rsidR="00263FDC" w:rsidRPr="004833F9" w:rsidRDefault="00263FDC" w:rsidP="00805418">
      <w:pPr>
        <w:jc w:val="both"/>
        <w:rPr>
          <w:lang w:eastAsia="en-US"/>
        </w:rPr>
      </w:pPr>
      <w:r w:rsidRPr="004833F9">
        <w:rPr>
          <w:lang w:eastAsia="en-US"/>
        </w:rPr>
        <w:t>Формировать  первичные  представления о зависимости  здоровья человека от  загрязнения  окружающей  среды.</w:t>
      </w:r>
    </w:p>
    <w:p w:rsidR="00263FDC" w:rsidRPr="004833F9" w:rsidRDefault="00263FDC" w:rsidP="00805418">
      <w:pPr>
        <w:jc w:val="both"/>
        <w:rPr>
          <w:lang w:eastAsia="en-US"/>
        </w:rPr>
      </w:pPr>
      <w:r w:rsidRPr="004833F9">
        <w:rPr>
          <w:lang w:eastAsia="en-US"/>
        </w:rPr>
        <w:t>Воспитывать потребность в соблюдении чистоты  в  окружающей природе.</w:t>
      </w:r>
    </w:p>
    <w:p w:rsidR="009D3542" w:rsidRDefault="00263FDC" w:rsidP="00805418">
      <w:pPr>
        <w:jc w:val="both"/>
        <w:rPr>
          <w:lang w:eastAsia="en-US"/>
        </w:rPr>
      </w:pPr>
      <w:r w:rsidRPr="004833F9">
        <w:rPr>
          <w:lang w:eastAsia="en-US"/>
        </w:rPr>
        <w:t>Обогатить  опыт  детей  навыками соблюдения  чистоты  в окружающей среде.</w:t>
      </w:r>
    </w:p>
    <w:p w:rsidR="009D3542" w:rsidRDefault="00263FDC" w:rsidP="00805418">
      <w:pPr>
        <w:jc w:val="both"/>
        <w:rPr>
          <w:lang w:eastAsia="en-US"/>
        </w:rPr>
      </w:pPr>
      <w:r w:rsidRPr="004833F9">
        <w:rPr>
          <w:lang w:eastAsia="en-US"/>
        </w:rPr>
        <w:t xml:space="preserve">Формировать  у  детей  представления о  </w:t>
      </w:r>
      <w:r>
        <w:rPr>
          <w:lang w:eastAsia="en-US"/>
        </w:rPr>
        <w:t xml:space="preserve">Липецком крае. </w:t>
      </w:r>
    </w:p>
    <w:p w:rsidR="009D3542" w:rsidRDefault="00263FDC" w:rsidP="00805418">
      <w:pPr>
        <w:jc w:val="both"/>
        <w:rPr>
          <w:lang w:eastAsia="en-US"/>
        </w:rPr>
      </w:pPr>
      <w:r w:rsidRPr="004833F9">
        <w:rPr>
          <w:lang w:eastAsia="en-US"/>
        </w:rPr>
        <w:t xml:space="preserve">Воспитывать интерес и </w:t>
      </w:r>
      <w:r>
        <w:rPr>
          <w:lang w:eastAsia="en-US"/>
        </w:rPr>
        <w:t xml:space="preserve"> уважение к профессии металлурга</w:t>
      </w:r>
      <w:r w:rsidRPr="004833F9">
        <w:rPr>
          <w:lang w:eastAsia="en-US"/>
        </w:rPr>
        <w:t xml:space="preserve">  </w:t>
      </w:r>
    </w:p>
    <w:p w:rsidR="00FD191E" w:rsidRDefault="00263FDC" w:rsidP="00805418">
      <w:pPr>
        <w:jc w:val="both"/>
        <w:rPr>
          <w:lang w:eastAsia="en-US"/>
        </w:rPr>
      </w:pPr>
      <w:r w:rsidRPr="004833F9">
        <w:rPr>
          <w:lang w:eastAsia="en-US"/>
        </w:rPr>
        <w:t>Воспитывать чувство  патри</w:t>
      </w:r>
      <w:r w:rsidR="00FD191E">
        <w:rPr>
          <w:lang w:eastAsia="en-US"/>
        </w:rPr>
        <w:t>отизма,  любви  к  своей стран</w:t>
      </w:r>
    </w:p>
    <w:p w:rsidR="00DF7DA1" w:rsidRPr="00FD191E" w:rsidRDefault="00DF7DA1" w:rsidP="00805418">
      <w:pPr>
        <w:jc w:val="both"/>
        <w:rPr>
          <w:sz w:val="26"/>
          <w:szCs w:val="26"/>
          <w:shd w:val="clear" w:color="auto" w:fill="FFFFFF"/>
          <w:lang w:eastAsia="en-US"/>
        </w:rPr>
      </w:pPr>
      <w:r w:rsidRPr="005C5A3A">
        <w:rPr>
          <w:b/>
          <w:bCs/>
          <w:i/>
          <w:iCs/>
        </w:rPr>
        <w:t xml:space="preserve">Развиваем ценностное отношение к труду. </w:t>
      </w:r>
    </w:p>
    <w:p w:rsidR="00DF7DA1" w:rsidRDefault="00DF7DA1" w:rsidP="00805418">
      <w:pPr>
        <w:pStyle w:val="Default"/>
        <w:jc w:val="both"/>
        <w:rPr>
          <w:b/>
          <w:bCs/>
          <w:i/>
          <w:iCs/>
        </w:rPr>
      </w:pPr>
      <w:r w:rsidRPr="005C5A3A">
        <w:rPr>
          <w:b/>
          <w:bCs/>
          <w:i/>
          <w:iCs/>
        </w:rPr>
        <w:t xml:space="preserve">Задачи образовательной деятельности </w:t>
      </w:r>
    </w:p>
    <w:p w:rsidR="00006A58" w:rsidRPr="006A385E" w:rsidRDefault="00006A58" w:rsidP="008828F7">
      <w:pPr>
        <w:numPr>
          <w:ilvl w:val="0"/>
          <w:numId w:val="42"/>
        </w:numPr>
        <w:ind w:left="142" w:hanging="284"/>
        <w:jc w:val="both"/>
        <w:rPr>
          <w:rFonts w:eastAsia="Calibri"/>
        </w:rPr>
      </w:pPr>
      <w:r w:rsidRPr="006A385E">
        <w:rPr>
          <w:rFonts w:eastAsia="Calibri"/>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006A58" w:rsidRPr="006A385E" w:rsidRDefault="00006A58" w:rsidP="008828F7">
      <w:pPr>
        <w:numPr>
          <w:ilvl w:val="0"/>
          <w:numId w:val="42"/>
        </w:numPr>
        <w:ind w:left="142" w:hanging="284"/>
        <w:jc w:val="both"/>
        <w:rPr>
          <w:rFonts w:eastAsia="Calibri"/>
        </w:rPr>
      </w:pPr>
      <w:r w:rsidRPr="006A385E">
        <w:rPr>
          <w:rFonts w:eastAsia="Calibri"/>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006A58" w:rsidRPr="006A385E" w:rsidRDefault="00006A58" w:rsidP="008828F7">
      <w:pPr>
        <w:numPr>
          <w:ilvl w:val="0"/>
          <w:numId w:val="42"/>
        </w:numPr>
        <w:ind w:left="142" w:hanging="284"/>
        <w:jc w:val="both"/>
        <w:rPr>
          <w:rFonts w:eastAsia="Calibri"/>
        </w:rPr>
      </w:pPr>
      <w:r w:rsidRPr="006A385E">
        <w:rPr>
          <w:rFonts w:eastAsia="Calibri"/>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006A58" w:rsidRPr="006A385E" w:rsidRDefault="00006A58" w:rsidP="00805418">
      <w:pPr>
        <w:ind w:left="142" w:hanging="284"/>
        <w:jc w:val="both"/>
        <w:rPr>
          <w:rFonts w:eastAsia="Calibri"/>
        </w:rPr>
      </w:pPr>
      <w:r w:rsidRPr="006A385E">
        <w:rPr>
          <w:rFonts w:eastAsia="Calibri"/>
          <w:b/>
          <w:bCs/>
          <w:i/>
          <w:color w:val="000000"/>
          <w:shd w:val="clear" w:color="auto" w:fill="FFFFFF"/>
        </w:rPr>
        <w:t>Содержание образовательной деятельности</w:t>
      </w:r>
      <w:r w:rsidRPr="006A385E">
        <w:rPr>
          <w:rFonts w:eastAsia="Calibri"/>
          <w:b/>
          <w:bCs/>
          <w:color w:val="000000"/>
          <w:shd w:val="clear" w:color="auto" w:fill="FFFFFF"/>
        </w:rPr>
        <w:t>.</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Сентябрь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На участке – собираем сухие листья.</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 уголке природы - ухаживаем за растениями: протираем листья, поливаем цветы.</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На огороде – собираем урожай.</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 уголке природы - пересаживаем цветы.</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Октябрь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 центре ИЗО – точим карандаши.</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На участке – собираем красивые листья для гербария.</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Моем игрушки.</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На участке - подметаем дорожки от сухих листьев, собираем веточки.</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Ноябрь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 центре сюжетно - ролевой игры – протираем полки, расставляем игрушки.</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 уголке природы - ухаживаем за растениями: рыхлим землю, поливаем цветы.</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 центре книги – наводим порядок, по необходимости книги подклеиваем.</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Декабрь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уголке природы - ухаживаем за растениями: подкармливаем их.</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lastRenderedPageBreak/>
        <w:t xml:space="preserve"> Стираем кукольную одежду.</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Украшаем группу к Новому году.</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Январь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На участке – расчищаем дорожки от снега.</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уголке природы - сажаем лук.</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Февраль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На участ</w:t>
      </w:r>
      <w:r>
        <w:rPr>
          <w:rFonts w:eastAsia="Calibri"/>
          <w:bCs/>
          <w:iCs/>
          <w:color w:val="000000"/>
        </w:rPr>
        <w:t>ке – делаем постройки из снега.</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уголке природы - ухаживаем за растениями: протираем листья, поливаем цветы и лук.</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игровом уголке – протираем полки, приводим в порядок куклы и машины.</w:t>
      </w:r>
    </w:p>
    <w:p w:rsidR="006031B4" w:rsidRPr="00D11D4A" w:rsidRDefault="006031B4" w:rsidP="00805418">
      <w:pPr>
        <w:autoSpaceDE w:val="0"/>
        <w:autoSpaceDN w:val="0"/>
        <w:adjustRightInd w:val="0"/>
        <w:jc w:val="both"/>
        <w:rPr>
          <w:rFonts w:eastAsia="Calibri"/>
          <w:b/>
          <w:bCs/>
          <w:iCs/>
          <w:color w:val="000000"/>
        </w:rPr>
      </w:pPr>
      <w:r w:rsidRPr="00D11D4A">
        <w:rPr>
          <w:rFonts w:eastAsia="Calibri"/>
          <w:b/>
          <w:bCs/>
          <w:iCs/>
          <w:color w:val="000000"/>
        </w:rPr>
        <w:t>Март</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уголке природы - сажаем семена цветов для рассады.</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Наводим порядок в центре театральной деятельности.</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уголке природы - сажаем семена овощей для рассады (для огорода).</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Помогаем мыть детские стульчики.</w:t>
      </w:r>
    </w:p>
    <w:p w:rsidR="004A47BE" w:rsidRPr="00D11D4A" w:rsidRDefault="00006A58" w:rsidP="00805418">
      <w:pPr>
        <w:autoSpaceDE w:val="0"/>
        <w:autoSpaceDN w:val="0"/>
        <w:adjustRightInd w:val="0"/>
        <w:jc w:val="both"/>
        <w:rPr>
          <w:rFonts w:eastAsia="Calibri"/>
          <w:b/>
          <w:bCs/>
          <w:iCs/>
          <w:color w:val="000000"/>
        </w:rPr>
      </w:pPr>
      <w:r w:rsidRPr="00D11D4A">
        <w:rPr>
          <w:rFonts w:eastAsia="Calibri"/>
          <w:b/>
          <w:bCs/>
          <w:iCs/>
          <w:color w:val="000000"/>
        </w:rPr>
        <w:t xml:space="preserve"> </w:t>
      </w:r>
      <w:r w:rsidR="004A47BE" w:rsidRPr="00D11D4A">
        <w:rPr>
          <w:rFonts w:eastAsia="Calibri"/>
          <w:b/>
          <w:bCs/>
          <w:iCs/>
          <w:color w:val="000000"/>
        </w:rPr>
        <w:t>Апрель</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Высаживаем рассаду цветов в цветник.</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На участке – подметаем дорожки от песка, собираем сухие веточки.</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Готовим почву для огорода.</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Высаживаем рассаду овощей на огород.</w:t>
      </w:r>
    </w:p>
    <w:p w:rsidR="004A47BE" w:rsidRPr="00D11D4A" w:rsidRDefault="004A47BE" w:rsidP="00805418">
      <w:pPr>
        <w:autoSpaceDE w:val="0"/>
        <w:autoSpaceDN w:val="0"/>
        <w:adjustRightInd w:val="0"/>
        <w:jc w:val="both"/>
        <w:rPr>
          <w:rFonts w:eastAsia="Calibri"/>
          <w:b/>
          <w:bCs/>
          <w:iCs/>
          <w:color w:val="000000"/>
        </w:rPr>
      </w:pPr>
      <w:r w:rsidRPr="00D11D4A">
        <w:rPr>
          <w:rFonts w:eastAsia="Calibri"/>
          <w:b/>
          <w:bCs/>
          <w:iCs/>
          <w:color w:val="000000"/>
        </w:rPr>
        <w:t>Май</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На огороде - поливаем рассаду и рыхлим землю.</w:t>
      </w:r>
    </w:p>
    <w:p w:rsidR="00006A58" w:rsidRDefault="00006A58" w:rsidP="00805418">
      <w:pPr>
        <w:autoSpaceDE w:val="0"/>
        <w:autoSpaceDN w:val="0"/>
        <w:adjustRightInd w:val="0"/>
        <w:jc w:val="both"/>
        <w:rPr>
          <w:rFonts w:eastAsia="Calibri"/>
          <w:bCs/>
          <w:iCs/>
          <w:color w:val="000000"/>
        </w:rPr>
      </w:pPr>
      <w:r w:rsidRPr="00F872C0">
        <w:rPr>
          <w:rFonts w:eastAsia="Calibri"/>
          <w:bCs/>
          <w:iCs/>
          <w:color w:val="000000"/>
        </w:rPr>
        <w:t xml:space="preserve"> В уголке природы - ухаживаем за растениями:  протираем листья, поливаем цветы.</w:t>
      </w:r>
    </w:p>
    <w:p w:rsidR="00006A58" w:rsidRPr="00F872C0" w:rsidRDefault="00006A58" w:rsidP="00805418">
      <w:pPr>
        <w:autoSpaceDE w:val="0"/>
        <w:autoSpaceDN w:val="0"/>
        <w:adjustRightInd w:val="0"/>
        <w:jc w:val="both"/>
        <w:rPr>
          <w:rFonts w:eastAsia="Calibri"/>
          <w:bCs/>
          <w:iCs/>
          <w:color w:val="000000"/>
        </w:rPr>
      </w:pPr>
      <w:r w:rsidRPr="00F872C0">
        <w:rPr>
          <w:rFonts w:eastAsia="Calibri"/>
          <w:bCs/>
          <w:iCs/>
          <w:color w:val="000000"/>
        </w:rPr>
        <w:t>Ухаживаем за цветами в цветнике: рыхлим по</w:t>
      </w:r>
      <w:r>
        <w:rPr>
          <w:rFonts w:eastAsia="Calibri"/>
          <w:bCs/>
          <w:iCs/>
          <w:color w:val="000000"/>
        </w:rPr>
        <w:t>чву, поливаем, удаляем сорняк</w:t>
      </w:r>
    </w:p>
    <w:p w:rsidR="00006A58" w:rsidRPr="005C5A3A" w:rsidRDefault="00006A58" w:rsidP="00805418">
      <w:pPr>
        <w:pStyle w:val="Default"/>
        <w:jc w:val="both"/>
      </w:pPr>
    </w:p>
    <w:p w:rsidR="00DF7DA1" w:rsidRPr="005C5A3A" w:rsidRDefault="00DF7DA1" w:rsidP="00805418">
      <w:pPr>
        <w:pStyle w:val="Default"/>
        <w:jc w:val="both"/>
      </w:pPr>
      <w:r w:rsidRPr="005C5A3A">
        <w:rPr>
          <w:b/>
          <w:bCs/>
          <w:i/>
          <w:iCs/>
        </w:rPr>
        <w:t xml:space="preserve">Формирование основ безопасного поведения в быту, социуме, природе. </w:t>
      </w:r>
    </w:p>
    <w:p w:rsidR="00006A58" w:rsidRPr="00D11D4A" w:rsidRDefault="00006A58" w:rsidP="00805418">
      <w:pPr>
        <w:pStyle w:val="a3"/>
        <w:jc w:val="both"/>
        <w:rPr>
          <w:b/>
          <w:color w:val="23282D"/>
        </w:rPr>
      </w:pPr>
      <w:r w:rsidRPr="00D11D4A">
        <w:rPr>
          <w:b/>
          <w:color w:val="23282D"/>
        </w:rPr>
        <w:t>Безопасность на улице ( в режимных моментах)</w:t>
      </w:r>
    </w:p>
    <w:p w:rsidR="00006A58" w:rsidRPr="00D11D4A" w:rsidRDefault="00006A58" w:rsidP="00805418">
      <w:pPr>
        <w:spacing w:after="3" w:line="259" w:lineRule="auto"/>
        <w:jc w:val="both"/>
        <w:rPr>
          <w:rFonts w:eastAsia="Calibri"/>
          <w:b/>
          <w:color w:val="000000"/>
        </w:rPr>
      </w:pPr>
      <w:r w:rsidRPr="00D11D4A">
        <w:rPr>
          <w:b/>
          <w:sz w:val="28"/>
          <w:szCs w:val="28"/>
        </w:rPr>
        <w:t xml:space="preserve">  </w:t>
      </w:r>
      <w:r w:rsidRPr="00D11D4A">
        <w:rPr>
          <w:rFonts w:eastAsia="Calibri"/>
          <w:b/>
          <w:bCs/>
          <w:i/>
          <w:iCs/>
          <w:color w:val="000000"/>
        </w:rPr>
        <w:t xml:space="preserve">Задачи образовательной деятельности </w:t>
      </w:r>
    </w:p>
    <w:p w:rsidR="00006A58" w:rsidRPr="004833F9" w:rsidRDefault="00006A58" w:rsidP="008828F7">
      <w:pPr>
        <w:pStyle w:val="a6"/>
        <w:numPr>
          <w:ilvl w:val="0"/>
          <w:numId w:val="120"/>
        </w:numPr>
        <w:spacing w:before="0" w:beforeAutospacing="0" w:after="0" w:afterAutospacing="0"/>
        <w:jc w:val="both"/>
        <w:rPr>
          <w:color w:val="000000"/>
        </w:rPr>
      </w:pPr>
      <w:r w:rsidRPr="004833F9">
        <w:rPr>
          <w:color w:val="000000"/>
        </w:rPr>
        <w:t>Развивать мыслительную деятельность детей</w:t>
      </w:r>
    </w:p>
    <w:p w:rsidR="00006A58" w:rsidRPr="004833F9" w:rsidRDefault="00006A58" w:rsidP="008828F7">
      <w:pPr>
        <w:pStyle w:val="a3"/>
        <w:numPr>
          <w:ilvl w:val="0"/>
          <w:numId w:val="120"/>
        </w:numPr>
        <w:jc w:val="both"/>
        <w:rPr>
          <w:color w:val="000000"/>
        </w:rPr>
      </w:pPr>
      <w:r w:rsidRPr="004833F9">
        <w:rPr>
          <w:color w:val="000000"/>
        </w:rPr>
        <w:t>Формировать у детей навыки безопасного поведения на улицах и дорогах.</w:t>
      </w:r>
    </w:p>
    <w:p w:rsidR="00006A58" w:rsidRPr="004833F9" w:rsidRDefault="00006A58" w:rsidP="008828F7">
      <w:pPr>
        <w:pStyle w:val="a3"/>
        <w:numPr>
          <w:ilvl w:val="0"/>
          <w:numId w:val="120"/>
        </w:numPr>
        <w:jc w:val="both"/>
        <w:rPr>
          <w:color w:val="000000"/>
        </w:rPr>
      </w:pPr>
      <w:r w:rsidRPr="004833F9">
        <w:rPr>
          <w:color w:val="000000"/>
        </w:rPr>
        <w:t xml:space="preserve">Наблюдать и правильно оценивать дорожные ситуации, ориентироваться в ближайшем пространственном окружении. </w:t>
      </w:r>
    </w:p>
    <w:p w:rsidR="00006A58" w:rsidRPr="004833F9" w:rsidRDefault="00006A58" w:rsidP="008828F7">
      <w:pPr>
        <w:pStyle w:val="a3"/>
        <w:numPr>
          <w:ilvl w:val="0"/>
          <w:numId w:val="120"/>
        </w:numPr>
        <w:jc w:val="both"/>
        <w:rPr>
          <w:color w:val="000000"/>
        </w:rPr>
      </w:pPr>
      <w:r w:rsidRPr="004833F9">
        <w:rPr>
          <w:color w:val="000000"/>
        </w:rPr>
        <w:t>Познакомить с различными видами транспорта, с регулированием движения на улицах города, с правилами дорожного движения.</w:t>
      </w:r>
    </w:p>
    <w:p w:rsidR="00006A58" w:rsidRPr="004833F9" w:rsidRDefault="00006A58" w:rsidP="008828F7">
      <w:pPr>
        <w:pStyle w:val="a6"/>
        <w:numPr>
          <w:ilvl w:val="0"/>
          <w:numId w:val="120"/>
        </w:numPr>
        <w:spacing w:before="0" w:beforeAutospacing="0" w:after="0" w:afterAutospacing="0"/>
        <w:jc w:val="both"/>
        <w:rPr>
          <w:color w:val="000000"/>
        </w:rPr>
      </w:pPr>
      <w:r w:rsidRPr="004833F9">
        <w:rPr>
          <w:color w:val="000000"/>
        </w:rPr>
        <w:t>Формировать у детей самооценку, самоконтроль и самоорганизацию в сфере дорожного движения</w:t>
      </w:r>
    </w:p>
    <w:p w:rsidR="00006A58" w:rsidRDefault="00006A58" w:rsidP="008828F7">
      <w:pPr>
        <w:pStyle w:val="a3"/>
        <w:numPr>
          <w:ilvl w:val="0"/>
          <w:numId w:val="120"/>
        </w:numPr>
        <w:jc w:val="both"/>
        <w:rPr>
          <w:color w:val="000000"/>
        </w:rPr>
      </w:pPr>
      <w:r w:rsidRPr="004833F9">
        <w:rPr>
          <w:color w:val="000000"/>
        </w:rPr>
        <w:t>Воспитывать любовь к родному городу, дисциплинированность</w:t>
      </w:r>
    </w:p>
    <w:p w:rsidR="00006A58" w:rsidRDefault="00006A58" w:rsidP="00805418">
      <w:pPr>
        <w:pStyle w:val="a3"/>
        <w:ind w:left="720"/>
        <w:jc w:val="both"/>
        <w:rPr>
          <w:color w:val="000000"/>
        </w:rPr>
      </w:pPr>
    </w:p>
    <w:p w:rsidR="00006A58" w:rsidRPr="00FD191E" w:rsidRDefault="00006A58" w:rsidP="00805418">
      <w:pPr>
        <w:pStyle w:val="a3"/>
        <w:jc w:val="both"/>
        <w:rPr>
          <w:rFonts w:ascii="Times New Roman" w:hAnsi="Times New Roman"/>
          <w:color w:val="000000"/>
          <w:sz w:val="24"/>
          <w:szCs w:val="24"/>
        </w:rPr>
      </w:pPr>
      <w:r w:rsidRPr="00FD191E">
        <w:rPr>
          <w:rFonts w:ascii="Times New Roman" w:hAnsi="Times New Roman"/>
          <w:b/>
          <w:color w:val="23282D"/>
          <w:sz w:val="24"/>
          <w:szCs w:val="24"/>
        </w:rPr>
        <w:t>Содержание образовательной деятельности</w:t>
      </w:r>
    </w:p>
    <w:p w:rsidR="00FD191E" w:rsidRPr="00FD191E" w:rsidRDefault="00FD191E" w:rsidP="00805418">
      <w:pPr>
        <w:pStyle w:val="a3"/>
        <w:jc w:val="both"/>
        <w:rPr>
          <w:rFonts w:ascii="Times New Roman" w:hAnsi="Times New Roman"/>
          <w:b/>
          <w:color w:val="000000"/>
          <w:sz w:val="24"/>
          <w:szCs w:val="24"/>
        </w:rPr>
      </w:pPr>
      <w:r w:rsidRPr="00FD191E">
        <w:rPr>
          <w:rFonts w:ascii="Times New Roman" w:hAnsi="Times New Roman"/>
          <w:b/>
          <w:color w:val="000000"/>
          <w:sz w:val="24"/>
          <w:szCs w:val="24"/>
        </w:rPr>
        <w:lastRenderedPageBreak/>
        <w:t>Сентябрь</w:t>
      </w:r>
    </w:p>
    <w:p w:rsidR="00006A58" w:rsidRPr="00FD191E" w:rsidRDefault="00006A58" w:rsidP="00805418">
      <w:pPr>
        <w:pStyle w:val="a3"/>
        <w:jc w:val="both"/>
        <w:rPr>
          <w:rFonts w:ascii="Times New Roman" w:hAnsi="Times New Roman"/>
          <w:color w:val="000000"/>
          <w:sz w:val="24"/>
          <w:szCs w:val="24"/>
          <w:shd w:val="clear" w:color="auto" w:fill="FFFFFF"/>
        </w:rPr>
      </w:pPr>
      <w:r w:rsidRPr="00FD191E">
        <w:rPr>
          <w:rFonts w:ascii="Times New Roman" w:hAnsi="Times New Roman"/>
          <w:color w:val="000000"/>
          <w:sz w:val="24"/>
          <w:szCs w:val="24"/>
        </w:rPr>
        <w:t>З</w:t>
      </w:r>
      <w:r w:rsidRPr="00FD191E">
        <w:rPr>
          <w:rFonts w:ascii="Times New Roman" w:hAnsi="Times New Roman"/>
          <w:color w:val="000000"/>
          <w:sz w:val="24"/>
          <w:szCs w:val="24"/>
          <w:shd w:val="clear" w:color="auto" w:fill="FFFFFF"/>
        </w:rPr>
        <w:t>акрепить с детьми правила уличного движения: знать, что люди ходят по тротуарам переходят улицу по переходам при разрешающем сигнале светофора; транспорт ездит по правой стороне мостовой;  знать назначение и сигналы светофора.</w:t>
      </w:r>
    </w:p>
    <w:p w:rsidR="00006A58" w:rsidRPr="00FD191E" w:rsidRDefault="00006A58" w:rsidP="00805418">
      <w:pPr>
        <w:pStyle w:val="a3"/>
        <w:jc w:val="both"/>
        <w:rPr>
          <w:rFonts w:ascii="Times New Roman" w:hAnsi="Times New Roman"/>
          <w:color w:val="000000"/>
          <w:sz w:val="24"/>
          <w:szCs w:val="24"/>
          <w:shd w:val="clear" w:color="auto" w:fill="FFFFFF"/>
        </w:rPr>
      </w:pPr>
      <w:r w:rsidRPr="00FD191E">
        <w:rPr>
          <w:rFonts w:ascii="Times New Roman" w:hAnsi="Times New Roman"/>
          <w:color w:val="000000"/>
          <w:sz w:val="24"/>
          <w:szCs w:val="24"/>
          <w:shd w:val="clear" w:color="auto" w:fill="FFFFFF"/>
        </w:rPr>
        <w:t>Уметь определять по сигналу светофора, в каком направлении разрешено движение транспорта и людей.</w:t>
      </w:r>
    </w:p>
    <w:p w:rsidR="00FD191E" w:rsidRPr="00FD191E" w:rsidRDefault="00FD191E" w:rsidP="00805418">
      <w:pPr>
        <w:pStyle w:val="a3"/>
        <w:jc w:val="both"/>
        <w:rPr>
          <w:rFonts w:ascii="Times New Roman" w:hAnsi="Times New Roman"/>
          <w:b/>
          <w:color w:val="000000"/>
          <w:sz w:val="24"/>
          <w:szCs w:val="24"/>
          <w:shd w:val="clear" w:color="auto" w:fill="FFFFFF"/>
        </w:rPr>
      </w:pPr>
      <w:r w:rsidRPr="00FD191E">
        <w:rPr>
          <w:rFonts w:ascii="Times New Roman" w:hAnsi="Times New Roman"/>
          <w:b/>
          <w:color w:val="000000"/>
          <w:sz w:val="24"/>
          <w:szCs w:val="24"/>
          <w:shd w:val="clear" w:color="auto" w:fill="FFFFFF"/>
        </w:rPr>
        <w:t>Октябрь</w:t>
      </w:r>
    </w:p>
    <w:p w:rsidR="00FD191E" w:rsidRPr="00FD191E" w:rsidRDefault="00006A58" w:rsidP="00805418">
      <w:pPr>
        <w:pStyle w:val="a3"/>
        <w:rPr>
          <w:rFonts w:ascii="Times New Roman" w:hAnsi="Times New Roman"/>
          <w:b/>
          <w:color w:val="000000"/>
          <w:sz w:val="24"/>
          <w:szCs w:val="24"/>
          <w:shd w:val="clear" w:color="auto" w:fill="FFFFFF"/>
        </w:rPr>
      </w:pPr>
      <w:r w:rsidRPr="00FD191E">
        <w:rPr>
          <w:rFonts w:ascii="Times New Roman" w:hAnsi="Times New Roman"/>
          <w:color w:val="000000"/>
          <w:sz w:val="24"/>
          <w:szCs w:val="24"/>
          <w:shd w:val="clear" w:color="auto" w:fill="FFFFFF"/>
        </w:rPr>
        <w:t>Закрепить правила поведения на улице; Закрепить известные дорожные знаки – пешеходный переход; познакомить с новыми знаками – внимание, осторожно, дети.</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Понимать и различать дорожные знаки, предназначенные для пешеходов и водителей.</w:t>
      </w:r>
      <w:r w:rsidRPr="00FD191E">
        <w:rPr>
          <w:rFonts w:ascii="Times New Roman" w:hAnsi="Times New Roman"/>
          <w:color w:val="000000"/>
          <w:sz w:val="24"/>
          <w:szCs w:val="24"/>
        </w:rPr>
        <w:br/>
      </w:r>
      <w:r w:rsidR="00FD191E" w:rsidRPr="00FD191E">
        <w:rPr>
          <w:rFonts w:ascii="Times New Roman" w:hAnsi="Times New Roman"/>
          <w:b/>
          <w:color w:val="000000"/>
          <w:sz w:val="24"/>
          <w:szCs w:val="24"/>
          <w:shd w:val="clear" w:color="auto" w:fill="FFFFFF"/>
        </w:rPr>
        <w:t>Ноябрь</w:t>
      </w:r>
    </w:p>
    <w:p w:rsidR="00006A58" w:rsidRPr="00FD191E" w:rsidRDefault="00006A58" w:rsidP="00805418">
      <w:pPr>
        <w:pStyle w:val="a3"/>
        <w:rPr>
          <w:rFonts w:ascii="Times New Roman" w:hAnsi="Times New Roman"/>
          <w:color w:val="000000"/>
          <w:sz w:val="24"/>
          <w:szCs w:val="24"/>
          <w:shd w:val="clear" w:color="auto" w:fill="FFFFFF"/>
        </w:rPr>
      </w:pPr>
      <w:r w:rsidRPr="00FD191E">
        <w:rPr>
          <w:rFonts w:ascii="Times New Roman" w:hAnsi="Times New Roman"/>
          <w:color w:val="000000"/>
          <w:sz w:val="24"/>
          <w:szCs w:val="24"/>
          <w:shd w:val="clear" w:color="auto" w:fill="FFFFFF"/>
        </w:rPr>
        <w:t>Закрепить у детей знания правил дорожного движения.</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Расширять знания о правилах поведения детей на улице.</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Довести до сознания детей, к чему может привести нарушение правил дорожного  движения</w:t>
      </w:r>
    </w:p>
    <w:p w:rsidR="00FD191E" w:rsidRPr="00FD191E" w:rsidRDefault="00FD191E" w:rsidP="00805418">
      <w:pPr>
        <w:pStyle w:val="a3"/>
        <w:rPr>
          <w:rFonts w:ascii="Times New Roman" w:hAnsi="Times New Roman"/>
          <w:b/>
          <w:color w:val="000000"/>
          <w:sz w:val="24"/>
          <w:szCs w:val="24"/>
          <w:shd w:val="clear" w:color="auto" w:fill="FFFFFF"/>
        </w:rPr>
      </w:pPr>
      <w:r w:rsidRPr="00FD191E">
        <w:rPr>
          <w:rFonts w:ascii="Times New Roman" w:hAnsi="Times New Roman"/>
          <w:b/>
          <w:color w:val="000000"/>
          <w:sz w:val="24"/>
          <w:szCs w:val="24"/>
          <w:shd w:val="clear" w:color="auto" w:fill="FFFFFF"/>
        </w:rPr>
        <w:t>Декабрь</w:t>
      </w:r>
    </w:p>
    <w:p w:rsidR="00006A58" w:rsidRPr="00FD191E" w:rsidRDefault="00006A58" w:rsidP="00805418">
      <w:pPr>
        <w:pStyle w:val="a3"/>
        <w:rPr>
          <w:rFonts w:ascii="Times New Roman" w:hAnsi="Times New Roman"/>
          <w:color w:val="000000"/>
          <w:sz w:val="24"/>
          <w:szCs w:val="24"/>
          <w:shd w:val="clear" w:color="auto" w:fill="FFFFFF"/>
        </w:rPr>
      </w:pPr>
      <w:r w:rsidRPr="00FD191E">
        <w:rPr>
          <w:rFonts w:ascii="Times New Roman" w:hAnsi="Times New Roman"/>
          <w:color w:val="000000"/>
          <w:sz w:val="24"/>
          <w:szCs w:val="24"/>
          <w:shd w:val="clear" w:color="auto" w:fill="FFFFFF"/>
        </w:rPr>
        <w:t>Закрепить представление   об основных видах наземного транспорта (автобус, троллейбус, трамвай, легковой автомобиль, грузовик).</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Познакомить детей с правилами поведения на остановке пассажирского транспорта. Способствовать формированию культуры поведения в общественном  месте.</w:t>
      </w:r>
    </w:p>
    <w:p w:rsidR="00FD191E" w:rsidRPr="00FD191E" w:rsidRDefault="00FD191E" w:rsidP="00805418">
      <w:pPr>
        <w:pStyle w:val="a3"/>
        <w:rPr>
          <w:rFonts w:ascii="Times New Roman" w:hAnsi="Times New Roman"/>
          <w:b/>
          <w:color w:val="000000"/>
          <w:sz w:val="24"/>
          <w:szCs w:val="24"/>
        </w:rPr>
      </w:pPr>
      <w:r w:rsidRPr="00FD191E">
        <w:rPr>
          <w:rFonts w:ascii="Times New Roman" w:hAnsi="Times New Roman"/>
          <w:b/>
          <w:color w:val="000000"/>
          <w:sz w:val="24"/>
          <w:szCs w:val="24"/>
        </w:rPr>
        <w:t>Январь</w:t>
      </w:r>
    </w:p>
    <w:p w:rsidR="00006A58" w:rsidRPr="00FD191E" w:rsidRDefault="00006A58" w:rsidP="00805418">
      <w:pPr>
        <w:pStyle w:val="a3"/>
        <w:rPr>
          <w:rFonts w:ascii="Times New Roman" w:hAnsi="Times New Roman"/>
          <w:color w:val="000000"/>
          <w:sz w:val="24"/>
          <w:szCs w:val="24"/>
        </w:rPr>
      </w:pPr>
      <w:r w:rsidRPr="00FD191E">
        <w:rPr>
          <w:rFonts w:ascii="Times New Roman" w:hAnsi="Times New Roman"/>
          <w:color w:val="000000"/>
          <w:sz w:val="24"/>
          <w:szCs w:val="24"/>
        </w:rPr>
        <w:t>Познакомить детей с опасностями на дороге в зимний период.</w:t>
      </w:r>
    </w:p>
    <w:p w:rsidR="00006A58" w:rsidRPr="00FD191E" w:rsidRDefault="00006A58" w:rsidP="00805418">
      <w:pPr>
        <w:pStyle w:val="a3"/>
        <w:rPr>
          <w:rFonts w:ascii="Times New Roman" w:hAnsi="Times New Roman"/>
          <w:color w:val="000000"/>
          <w:sz w:val="24"/>
          <w:szCs w:val="24"/>
        </w:rPr>
      </w:pPr>
      <w:r w:rsidRPr="00FD191E">
        <w:rPr>
          <w:rFonts w:ascii="Times New Roman" w:hAnsi="Times New Roman"/>
          <w:color w:val="000000"/>
          <w:sz w:val="24"/>
          <w:szCs w:val="24"/>
        </w:rPr>
        <w:t xml:space="preserve"> Обратить внимание детей на движение транспорта по скользкой дороге в зимнее время года, познакомить со свойствами скользкой дороги, о невозможности затормозить.</w:t>
      </w:r>
    </w:p>
    <w:p w:rsidR="00006A58" w:rsidRPr="00FD191E" w:rsidRDefault="00006A58" w:rsidP="00805418">
      <w:pPr>
        <w:pStyle w:val="a3"/>
        <w:rPr>
          <w:rFonts w:ascii="Times New Roman" w:hAnsi="Times New Roman"/>
          <w:color w:val="000000"/>
          <w:sz w:val="24"/>
          <w:szCs w:val="24"/>
        </w:rPr>
      </w:pPr>
      <w:r w:rsidRPr="00FD191E">
        <w:rPr>
          <w:rFonts w:ascii="Times New Roman" w:hAnsi="Times New Roman"/>
          <w:color w:val="000000"/>
          <w:sz w:val="24"/>
          <w:szCs w:val="24"/>
        </w:rPr>
        <w:t>Повторить элементарные знания о поведении на улице.</w:t>
      </w:r>
    </w:p>
    <w:p w:rsidR="008F0CB6" w:rsidRPr="008F0CB6" w:rsidRDefault="00006A58" w:rsidP="00805418">
      <w:pPr>
        <w:pStyle w:val="a3"/>
        <w:rPr>
          <w:rFonts w:ascii="Times New Roman" w:hAnsi="Times New Roman"/>
          <w:b/>
          <w:color w:val="000000"/>
          <w:sz w:val="24"/>
          <w:szCs w:val="24"/>
          <w:shd w:val="clear" w:color="auto" w:fill="FFFFFF"/>
        </w:rPr>
      </w:pPr>
      <w:r w:rsidRPr="00FD191E">
        <w:rPr>
          <w:rFonts w:ascii="Times New Roman" w:hAnsi="Times New Roman"/>
          <w:color w:val="000000"/>
          <w:sz w:val="24"/>
          <w:szCs w:val="24"/>
          <w:shd w:val="clear" w:color="auto" w:fill="FFFFFF"/>
        </w:rPr>
        <w:t>Закрепить правила перехода улицы по пешеходному переходу.</w:t>
      </w:r>
      <w:r w:rsidRPr="00FD191E">
        <w:rPr>
          <w:rFonts w:ascii="Times New Roman" w:hAnsi="Times New Roman"/>
          <w:color w:val="000000"/>
          <w:sz w:val="24"/>
          <w:szCs w:val="24"/>
        </w:rPr>
        <w:br/>
      </w:r>
      <w:r w:rsidR="008F0CB6" w:rsidRPr="008F0CB6">
        <w:rPr>
          <w:rFonts w:ascii="Times New Roman" w:hAnsi="Times New Roman"/>
          <w:b/>
          <w:color w:val="000000"/>
          <w:sz w:val="24"/>
          <w:szCs w:val="24"/>
          <w:shd w:val="clear" w:color="auto" w:fill="FFFFFF"/>
        </w:rPr>
        <w:t>Февраль.</w:t>
      </w:r>
    </w:p>
    <w:p w:rsidR="00006A58" w:rsidRPr="00FD191E" w:rsidRDefault="00006A58" w:rsidP="00805418">
      <w:pPr>
        <w:pStyle w:val="a3"/>
        <w:rPr>
          <w:rFonts w:ascii="Times New Roman" w:hAnsi="Times New Roman"/>
          <w:color w:val="000000"/>
          <w:sz w:val="24"/>
          <w:szCs w:val="24"/>
          <w:shd w:val="clear" w:color="auto" w:fill="FFFFFF"/>
        </w:rPr>
      </w:pPr>
      <w:r w:rsidRPr="00FD191E">
        <w:rPr>
          <w:rFonts w:ascii="Times New Roman" w:hAnsi="Times New Roman"/>
          <w:color w:val="000000"/>
          <w:sz w:val="24"/>
          <w:szCs w:val="24"/>
          <w:shd w:val="clear" w:color="auto" w:fill="FFFFFF"/>
        </w:rPr>
        <w:t>Закрепить понятия «пешеход», «тротуар», «проезжая часть», «пешеходный переход».</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Отрабатывать навыки движения через проезжую часть в соответствии с сигналами светофора.</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Правильно переходить перекресток.</w:t>
      </w:r>
    </w:p>
    <w:p w:rsidR="008F0CB6" w:rsidRPr="008F0CB6" w:rsidRDefault="008F0CB6" w:rsidP="00805418">
      <w:pPr>
        <w:pStyle w:val="a3"/>
        <w:rPr>
          <w:rFonts w:ascii="Times New Roman" w:hAnsi="Times New Roman"/>
          <w:b/>
          <w:color w:val="000000"/>
          <w:sz w:val="24"/>
          <w:szCs w:val="24"/>
        </w:rPr>
      </w:pPr>
      <w:r w:rsidRPr="008F0CB6">
        <w:rPr>
          <w:rFonts w:ascii="Times New Roman" w:hAnsi="Times New Roman"/>
          <w:b/>
          <w:color w:val="000000"/>
          <w:sz w:val="24"/>
          <w:szCs w:val="24"/>
        </w:rPr>
        <w:t>Март</w:t>
      </w:r>
    </w:p>
    <w:p w:rsidR="00006A58" w:rsidRPr="00FD191E" w:rsidRDefault="00006A58" w:rsidP="00805418">
      <w:pPr>
        <w:pStyle w:val="a3"/>
        <w:rPr>
          <w:rFonts w:ascii="Times New Roman" w:hAnsi="Times New Roman"/>
          <w:color w:val="000000"/>
          <w:sz w:val="24"/>
          <w:szCs w:val="24"/>
          <w:shd w:val="clear" w:color="auto" w:fill="FFFFFF"/>
        </w:rPr>
      </w:pPr>
      <w:r w:rsidRPr="00FD191E">
        <w:rPr>
          <w:rFonts w:ascii="Times New Roman" w:hAnsi="Times New Roman"/>
          <w:color w:val="000000"/>
          <w:sz w:val="24"/>
          <w:szCs w:val="24"/>
        </w:rPr>
        <w:t>О</w:t>
      </w:r>
      <w:r w:rsidRPr="00FD191E">
        <w:rPr>
          <w:rFonts w:ascii="Times New Roman" w:hAnsi="Times New Roman"/>
          <w:color w:val="000000"/>
          <w:sz w:val="24"/>
          <w:szCs w:val="24"/>
          <w:shd w:val="clear" w:color="auto" w:fill="FFFFFF"/>
        </w:rPr>
        <w:t>бсудить с детьми различные опасные ситуации, которые могут возникнуть при играх во дворе дома.</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Закрепить  с детьми необходимые меры предосторожности.</w:t>
      </w:r>
    </w:p>
    <w:p w:rsidR="008F0CB6" w:rsidRPr="008F0CB6" w:rsidRDefault="008F0CB6" w:rsidP="00805418">
      <w:pPr>
        <w:pStyle w:val="a3"/>
        <w:rPr>
          <w:rFonts w:ascii="Times New Roman" w:hAnsi="Times New Roman"/>
          <w:b/>
          <w:color w:val="000000"/>
          <w:sz w:val="24"/>
          <w:szCs w:val="24"/>
        </w:rPr>
      </w:pPr>
      <w:r w:rsidRPr="008F0CB6">
        <w:rPr>
          <w:rFonts w:ascii="Times New Roman" w:hAnsi="Times New Roman"/>
          <w:b/>
          <w:color w:val="000000"/>
          <w:sz w:val="24"/>
          <w:szCs w:val="24"/>
        </w:rPr>
        <w:t>Апрель</w:t>
      </w:r>
    </w:p>
    <w:p w:rsidR="00006A58" w:rsidRPr="00FD191E" w:rsidRDefault="00006A58" w:rsidP="00805418">
      <w:pPr>
        <w:pStyle w:val="a3"/>
        <w:rPr>
          <w:rFonts w:ascii="Times New Roman" w:hAnsi="Times New Roman"/>
          <w:color w:val="000000"/>
          <w:sz w:val="24"/>
          <w:szCs w:val="24"/>
          <w:shd w:val="clear" w:color="auto" w:fill="FFFFFF"/>
        </w:rPr>
      </w:pPr>
      <w:r w:rsidRPr="00FD191E">
        <w:rPr>
          <w:rFonts w:ascii="Times New Roman" w:hAnsi="Times New Roman"/>
          <w:color w:val="000000"/>
          <w:sz w:val="24"/>
          <w:szCs w:val="24"/>
        </w:rPr>
        <w:t>П</w:t>
      </w:r>
      <w:r w:rsidRPr="00FD191E">
        <w:rPr>
          <w:rFonts w:ascii="Times New Roman" w:hAnsi="Times New Roman"/>
          <w:color w:val="000000"/>
          <w:sz w:val="24"/>
          <w:szCs w:val="24"/>
          <w:shd w:val="clear" w:color="auto" w:fill="FFFFFF"/>
        </w:rPr>
        <w:t>ознакомить детей с правилами передвижения на велосипеде и  самокате.</w:t>
      </w:r>
      <w:r w:rsidRPr="00FD191E">
        <w:rPr>
          <w:rFonts w:ascii="Times New Roman" w:hAnsi="Times New Roman"/>
          <w:color w:val="000000"/>
          <w:sz w:val="24"/>
          <w:szCs w:val="24"/>
        </w:rPr>
        <w:br/>
      </w:r>
      <w:r w:rsidRPr="00FD191E">
        <w:rPr>
          <w:rFonts w:ascii="Times New Roman" w:hAnsi="Times New Roman"/>
          <w:color w:val="000000"/>
          <w:sz w:val="24"/>
          <w:szCs w:val="24"/>
          <w:shd w:val="clear" w:color="auto" w:fill="FFFFFF"/>
        </w:rPr>
        <w:t>Научить детей правилам поведения в разных опасных ситуациях, которые могут возникнуть в городских условиях при катании детей на велосипеде и самокате.</w:t>
      </w:r>
    </w:p>
    <w:p w:rsidR="00FD191E" w:rsidRPr="00FD191E" w:rsidRDefault="00FD191E" w:rsidP="00805418">
      <w:pPr>
        <w:pStyle w:val="a3"/>
        <w:jc w:val="both"/>
        <w:rPr>
          <w:rFonts w:ascii="Times New Roman" w:hAnsi="Times New Roman"/>
          <w:b/>
          <w:color w:val="000000"/>
          <w:sz w:val="24"/>
          <w:szCs w:val="24"/>
          <w:shd w:val="clear" w:color="auto" w:fill="FFFFFF"/>
        </w:rPr>
      </w:pPr>
      <w:r w:rsidRPr="00FD191E">
        <w:rPr>
          <w:rFonts w:ascii="Times New Roman" w:hAnsi="Times New Roman"/>
          <w:b/>
          <w:color w:val="000000"/>
          <w:sz w:val="24"/>
          <w:szCs w:val="24"/>
          <w:shd w:val="clear" w:color="auto" w:fill="FFFFFF"/>
        </w:rPr>
        <w:t>Май</w:t>
      </w:r>
    </w:p>
    <w:p w:rsidR="00006A58" w:rsidRPr="00FD191E" w:rsidRDefault="00006A58" w:rsidP="00805418">
      <w:pPr>
        <w:pStyle w:val="a3"/>
        <w:jc w:val="both"/>
        <w:rPr>
          <w:rFonts w:ascii="Times New Roman" w:hAnsi="Times New Roman"/>
          <w:color w:val="000000"/>
          <w:sz w:val="24"/>
          <w:szCs w:val="24"/>
          <w:shd w:val="clear" w:color="auto" w:fill="FFFFFF"/>
        </w:rPr>
      </w:pPr>
      <w:r w:rsidRPr="00FD191E">
        <w:rPr>
          <w:rFonts w:ascii="Times New Roman" w:hAnsi="Times New Roman"/>
          <w:color w:val="000000"/>
          <w:sz w:val="24"/>
          <w:szCs w:val="24"/>
          <w:shd w:val="clear" w:color="auto" w:fill="FFFFFF"/>
        </w:rPr>
        <w:lastRenderedPageBreak/>
        <w:t xml:space="preserve">Обобщение знаний детей по правилам дорожного движения. </w:t>
      </w:r>
    </w:p>
    <w:p w:rsidR="00006A58" w:rsidRPr="00FD191E" w:rsidRDefault="00006A58" w:rsidP="00805418">
      <w:pPr>
        <w:pStyle w:val="a3"/>
        <w:jc w:val="both"/>
        <w:rPr>
          <w:rFonts w:ascii="Times New Roman" w:hAnsi="Times New Roman"/>
          <w:b/>
          <w:sz w:val="24"/>
          <w:szCs w:val="24"/>
        </w:rPr>
      </w:pPr>
      <w:r w:rsidRPr="00FD191E">
        <w:rPr>
          <w:rFonts w:ascii="Times New Roman" w:hAnsi="Times New Roman"/>
          <w:b/>
          <w:sz w:val="24"/>
          <w:szCs w:val="24"/>
        </w:rPr>
        <w:t>Формированию  знаний     пожарной   безопасности  ( в режимных моментах)</w:t>
      </w:r>
    </w:p>
    <w:p w:rsidR="00C41EAB" w:rsidRPr="00FD191E" w:rsidRDefault="00006A58" w:rsidP="00805418">
      <w:pPr>
        <w:spacing w:after="3" w:line="259" w:lineRule="auto"/>
        <w:jc w:val="both"/>
        <w:rPr>
          <w:rFonts w:eastAsia="Calibri"/>
          <w:b/>
          <w:color w:val="000000"/>
        </w:rPr>
      </w:pPr>
      <w:r w:rsidRPr="00FD191E">
        <w:rPr>
          <w:b/>
        </w:rPr>
        <w:t xml:space="preserve">        </w:t>
      </w:r>
      <w:r w:rsidR="00C41EAB" w:rsidRPr="00FD191E">
        <w:rPr>
          <w:rFonts w:eastAsia="Calibri"/>
          <w:b/>
          <w:bCs/>
          <w:i/>
          <w:iCs/>
          <w:color w:val="000000"/>
        </w:rPr>
        <w:t xml:space="preserve"> Задачи образовательной деятельности </w:t>
      </w:r>
    </w:p>
    <w:p w:rsidR="00006A58" w:rsidRPr="004833F9" w:rsidRDefault="00006A58" w:rsidP="00805418">
      <w:pPr>
        <w:pStyle w:val="a3"/>
        <w:jc w:val="both"/>
      </w:pP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 xml:space="preserve">Дать общее представление назначения (функций) огня. </w:t>
      </w: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Дать знания о причинах возникновения пожара.</w:t>
      </w: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 xml:space="preserve">Познакомить с современными техническими помощниками (пожарные машины, пожарные вертолеты, пожарные катера, огнетушители). </w:t>
      </w: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Сформировать элементарные умения и навыки в поведении при возникновении пожара</w:t>
      </w: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Развивать умение анализировать, систематизировать и делать выводы о полученных знаниях</w:t>
      </w: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Научить детей пользоваться полученными знаниями на практике (использование игровых ситуаций)</w:t>
      </w:r>
    </w:p>
    <w:p w:rsidR="00006A58" w:rsidRPr="008F0CB6" w:rsidRDefault="00006A58" w:rsidP="008828F7">
      <w:pPr>
        <w:pStyle w:val="a3"/>
        <w:numPr>
          <w:ilvl w:val="0"/>
          <w:numId w:val="121"/>
        </w:numPr>
        <w:jc w:val="both"/>
        <w:rPr>
          <w:rFonts w:ascii="Times New Roman" w:hAnsi="Times New Roman"/>
          <w:sz w:val="24"/>
          <w:szCs w:val="24"/>
        </w:rPr>
      </w:pPr>
      <w:r w:rsidRPr="008F0CB6">
        <w:rPr>
          <w:rFonts w:ascii="Times New Roman" w:hAnsi="Times New Roman"/>
          <w:sz w:val="24"/>
          <w:szCs w:val="24"/>
        </w:rPr>
        <w:t xml:space="preserve">Закреплять и расширять представления о пожарной безопасности посредством </w:t>
      </w:r>
    </w:p>
    <w:p w:rsidR="00006A58" w:rsidRPr="008F0CB6" w:rsidRDefault="00006A58" w:rsidP="00805418">
      <w:pPr>
        <w:pStyle w:val="a3"/>
        <w:ind w:left="720"/>
        <w:jc w:val="both"/>
        <w:rPr>
          <w:rFonts w:ascii="Times New Roman" w:hAnsi="Times New Roman"/>
          <w:sz w:val="24"/>
          <w:szCs w:val="24"/>
        </w:rPr>
      </w:pPr>
      <w:r w:rsidRPr="008F0CB6">
        <w:rPr>
          <w:rFonts w:ascii="Times New Roman" w:hAnsi="Times New Roman"/>
          <w:sz w:val="24"/>
          <w:szCs w:val="24"/>
        </w:rPr>
        <w:t>чтения произведения, изобразительной и игровой деятельности</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Содержание образовательной деятельности</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Сентябрь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Дать представление о причинах возникновения пожара.</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Познакомить с правилами безопасности.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Развивать способность адекватно реагировать в экстремальных ситуациях</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Октябрь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Рассказать  о  профессии  пожарных, раскрыть значимость  их труда</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Воспитывать интерес и уважение  к профессии  пожарного.</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 xml:space="preserve"> Ноябрь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Познакомить с уголком пожарной безопасности и  условными схемами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Дать  знания детей о правилах пожарной безопасности, нормах поведения во время пожара</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Формировать негативное отношение к нарушителям этих правил. </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Декабрь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Сформировать  у детей разностороннее понятие об огне:  огонь – добрый, огонь- злой.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Закрепить знания об  основных требованиях пожарной безопасности.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Формировать  дисциплинированность. чувство  ответственности за свои  поступки.</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 xml:space="preserve">Январь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Сформировать представления о некоторых способах безопасного поведения в  чрезвычайных  ситуация Закрепить знания об  основных требованиях пожарной безопасности.   </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Февраль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Формировать представления о некоторых способах безопасного поведения в  чрезвычайных  ситуация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Вызвать  желание быть  всегда  осторожным с огнём.</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lastRenderedPageBreak/>
        <w:t xml:space="preserve">Закрепить основные правила  пожарной безопасности.                              </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Март</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Закрепить знания  об опасных предметах.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Создавать  условия, побуждающие  к  самостоятельным  действиям.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Воспитывать  желание помочь другому в  затруднительных ситуациях.                                                                             </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Апрель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Закрепить знания об  опасных предметах, знания номера  пожарной охраны,.</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Воспитывать осторожность в  обращении  с опасными  предметам        </w:t>
      </w: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sz w:val="24"/>
          <w:szCs w:val="24"/>
        </w:rPr>
        <w:t xml:space="preserve"> </w:t>
      </w:r>
      <w:r w:rsidRPr="00FD191E">
        <w:rPr>
          <w:rFonts w:ascii="Times New Roman" w:hAnsi="Times New Roman"/>
          <w:b/>
          <w:sz w:val="24"/>
          <w:szCs w:val="24"/>
        </w:rPr>
        <w:t>Май</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Закрепить  и обогатить знания  детей о  пожарной безопасности.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Развивать двигательную  активность и умение действовать  в команде.</w:t>
      </w:r>
    </w:p>
    <w:p w:rsidR="005E2D71" w:rsidRPr="00AD748F" w:rsidRDefault="005E2D71" w:rsidP="00805418">
      <w:pPr>
        <w:pStyle w:val="a3"/>
        <w:ind w:left="360"/>
        <w:jc w:val="both"/>
        <w:rPr>
          <w:b/>
          <w:sz w:val="24"/>
          <w:szCs w:val="24"/>
        </w:rPr>
      </w:pPr>
      <w:r w:rsidRPr="00AD748F">
        <w:rPr>
          <w:b/>
          <w:sz w:val="24"/>
          <w:szCs w:val="24"/>
        </w:rPr>
        <w:t>Формирование безопасности в быту (в режимных моментах)</w:t>
      </w:r>
    </w:p>
    <w:p w:rsidR="005E2D71" w:rsidRPr="00AD748F" w:rsidRDefault="005E2D71" w:rsidP="00805418">
      <w:pPr>
        <w:pStyle w:val="a3"/>
        <w:ind w:left="360"/>
        <w:jc w:val="both"/>
        <w:rPr>
          <w:b/>
          <w:sz w:val="24"/>
          <w:szCs w:val="24"/>
        </w:rPr>
      </w:pPr>
      <w:r w:rsidRPr="00AD748F">
        <w:rPr>
          <w:b/>
          <w:sz w:val="24"/>
          <w:szCs w:val="24"/>
        </w:rPr>
        <w:t xml:space="preserve"> Задачи образовательной деятельности </w:t>
      </w:r>
    </w:p>
    <w:p w:rsidR="005E2D71" w:rsidRDefault="005E2D71" w:rsidP="00805418">
      <w:pPr>
        <w:pStyle w:val="a3"/>
        <w:ind w:left="360"/>
        <w:jc w:val="both"/>
      </w:pPr>
    </w:p>
    <w:p w:rsidR="005E2D71" w:rsidRPr="00FD191E" w:rsidRDefault="005E2D71" w:rsidP="00805418">
      <w:pPr>
        <w:pStyle w:val="a3"/>
        <w:ind w:left="360"/>
        <w:jc w:val="both"/>
        <w:rPr>
          <w:rFonts w:ascii="Times New Roman" w:hAnsi="Times New Roman"/>
          <w:sz w:val="24"/>
          <w:szCs w:val="24"/>
        </w:rPr>
      </w:pPr>
      <w:r>
        <w:t>•</w:t>
      </w:r>
      <w:r w:rsidRPr="00FD191E">
        <w:rPr>
          <w:rFonts w:ascii="Times New Roman" w:hAnsi="Times New Roman"/>
          <w:sz w:val="24"/>
          <w:szCs w:val="24"/>
        </w:rPr>
        <w:tab/>
        <w:t>Воспитывать привычку безопасного поведения и  научить детей видеть моменты неоправданного  риска в  повседневности.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w:t>
      </w:r>
      <w:r w:rsidRPr="00FD191E">
        <w:rPr>
          <w:rFonts w:ascii="Times New Roman" w:hAnsi="Times New Roman"/>
          <w:sz w:val="24"/>
          <w:szCs w:val="24"/>
        </w:rPr>
        <w:tab/>
        <w:t>Прививать умение грамотно обращаться с окружающими   ребёнка предметами в домашней обстановке.</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w:t>
      </w:r>
      <w:r w:rsidRPr="00FD191E">
        <w:rPr>
          <w:rFonts w:ascii="Times New Roman" w:hAnsi="Times New Roman"/>
          <w:sz w:val="24"/>
          <w:szCs w:val="24"/>
        </w:rPr>
        <w:tab/>
        <w:t>Знакомить детей  с различными чрезвычайными  ситуациями.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w:t>
      </w:r>
      <w:r w:rsidRPr="00FD191E">
        <w:rPr>
          <w:rFonts w:ascii="Times New Roman" w:hAnsi="Times New Roman"/>
          <w:sz w:val="24"/>
          <w:szCs w:val="24"/>
        </w:rPr>
        <w:tab/>
        <w:t>Развивать психологическую устойчивость поведения в опасных и  чрезвычайных ситуациях..</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w:t>
      </w:r>
      <w:r w:rsidRPr="00FD191E">
        <w:rPr>
          <w:rFonts w:ascii="Times New Roman" w:hAnsi="Times New Roman"/>
          <w:sz w:val="24"/>
          <w:szCs w:val="24"/>
        </w:rPr>
        <w:tab/>
        <w:t>Развивать  защитные  рефлексы и навыки  само- и взаимопомощи.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w:t>
      </w:r>
      <w:r w:rsidRPr="00FD191E">
        <w:rPr>
          <w:rFonts w:ascii="Times New Roman" w:hAnsi="Times New Roman"/>
          <w:sz w:val="24"/>
          <w:szCs w:val="24"/>
        </w:rPr>
        <w:tab/>
        <w:t>Формировать  сознательное и бережное отношение к своей безопасности и безопасности окружающих.</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w:t>
      </w:r>
      <w:r w:rsidRPr="00FD191E">
        <w:rPr>
          <w:rFonts w:ascii="Times New Roman" w:hAnsi="Times New Roman"/>
          <w:sz w:val="24"/>
          <w:szCs w:val="24"/>
        </w:rPr>
        <w:tab/>
        <w:t xml:space="preserve">Развивать умение самостоятельно  пользоваться полученными  знаниями, воспитывать уверенность  в своих силах. </w:t>
      </w:r>
    </w:p>
    <w:p w:rsidR="005E2D71" w:rsidRPr="00FD191E" w:rsidRDefault="005E2D71" w:rsidP="00805418">
      <w:pPr>
        <w:pStyle w:val="a3"/>
        <w:ind w:left="360"/>
        <w:jc w:val="both"/>
        <w:rPr>
          <w:rFonts w:ascii="Times New Roman" w:hAnsi="Times New Roman"/>
          <w:sz w:val="24"/>
          <w:szCs w:val="24"/>
        </w:rPr>
      </w:pPr>
    </w:p>
    <w:p w:rsidR="005E2D71" w:rsidRPr="00FD191E" w:rsidRDefault="005E2D71" w:rsidP="00805418">
      <w:pPr>
        <w:pStyle w:val="a3"/>
        <w:ind w:left="360"/>
        <w:jc w:val="both"/>
        <w:rPr>
          <w:rFonts w:ascii="Times New Roman" w:hAnsi="Times New Roman"/>
          <w:b/>
          <w:sz w:val="24"/>
          <w:szCs w:val="24"/>
        </w:rPr>
      </w:pPr>
      <w:r w:rsidRPr="00FD191E">
        <w:rPr>
          <w:rFonts w:ascii="Times New Roman" w:hAnsi="Times New Roman"/>
          <w:b/>
          <w:sz w:val="24"/>
          <w:szCs w:val="24"/>
        </w:rPr>
        <w:t>Содержание образовательной деятельности</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Сентябрь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Формировать представления о службах спасения 01, 02, 03. Уточнить представления о профессиях пожарника, врача, милиционера, спасательных служб.</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Вызвать у детей интерес к профессии спасателя; Воспитывать чуткое, внимательное отношение к пострадавшему, доброту, отзывчивость, культуру общения</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Октябрь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Расширять представлений об опасных для жизни предметах, которые встречаются в быту..</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Отличать  опасные для жизни ситуации, которые  угрожают  их здоровью и здоровью окружающих, от неопасных. Уметь предвидеть и предупредить результаты возможного развития ситуации; Закреплять и соблюдать правила безопасного поведения в различных ситуациях.</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Ноябрь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Знать, что нельзя открывать окна и выглядывать в них - это очень опасно.</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lastRenderedPageBreak/>
        <w:t>Уметь отличать опасные для жизни ситуации,  которые  угрожают  их здоровью и здоровью окружающих, от неопасных.</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Закреплять и соблюдать правила безопасного поведения в различных ситуациях.</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Декабрь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Уточнить знания детей о большом городе.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Формировать знания о «чужих» и «своих». Объяснить детям, какие опасности могут подстерегать их при контакте с незнакомыми людьми. </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Уточнить знания о домашнем адресе и номере телефона. о том, к кому можно обратиться за помощью.</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Январь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Предостеречь  от контактов с незнакомыми людьми.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способствовать развитию осторожности, осмотрительности в общении с незнакомыми людьми.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Формировать более точное понимание того, кто является «своим», а кто «чужим».</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Развивать умение классифицировать и объяснять опасные и безопасные ситуации,</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Февраль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Научить детей правильно вести себя дома, когда они остаются одни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Познакомить  детей с источниками опасности в быту. Различать потенциально опасные предметы. Способствовать формированию мер предосторожности и возможных последствиях их нарушения. </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Март</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Закрепить знания поведения в быту.</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Закрепить правила обращения с бытовыми электрическими приборами.</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Развитие умения творчески использовать в играх представление об окружающих предметах.</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Апрель</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Рассмотреть и обсудить с детьми опасные ситуации возможных контактов с незнакомыми людьми.  Объяснить ребенку, что приятная внешность незнакомого человека не всегда означает его добрые намерения</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 Способствовать формированию мер предосторожности и возможных последствиях контактов  с незнакомыми людьми</w:t>
      </w:r>
    </w:p>
    <w:p w:rsidR="00AD748F" w:rsidRPr="00FD191E" w:rsidRDefault="00AD748F" w:rsidP="00805418">
      <w:pPr>
        <w:pStyle w:val="a3"/>
        <w:ind w:left="360"/>
        <w:jc w:val="both"/>
        <w:rPr>
          <w:rFonts w:ascii="Times New Roman" w:hAnsi="Times New Roman"/>
          <w:b/>
          <w:sz w:val="24"/>
          <w:szCs w:val="24"/>
        </w:rPr>
      </w:pPr>
      <w:r w:rsidRPr="00FD191E">
        <w:rPr>
          <w:rFonts w:ascii="Times New Roman" w:hAnsi="Times New Roman"/>
          <w:b/>
          <w:sz w:val="24"/>
          <w:szCs w:val="24"/>
        </w:rPr>
        <w:t>Май</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Рассмотреть и обсудить с детьми опасные ситуации возможных контактов детей с электрическими предметами на улице. Это может  привести к  необратимым  последствиям.</w:t>
      </w:r>
    </w:p>
    <w:p w:rsidR="005E2D71" w:rsidRPr="00FD191E" w:rsidRDefault="005E2D71" w:rsidP="00805418">
      <w:pPr>
        <w:pStyle w:val="a3"/>
        <w:ind w:left="360"/>
        <w:jc w:val="both"/>
        <w:rPr>
          <w:rFonts w:ascii="Times New Roman" w:hAnsi="Times New Roman"/>
          <w:sz w:val="24"/>
          <w:szCs w:val="24"/>
        </w:rPr>
      </w:pPr>
      <w:r w:rsidRPr="00FD191E">
        <w:rPr>
          <w:rFonts w:ascii="Times New Roman" w:hAnsi="Times New Roman"/>
          <w:sz w:val="24"/>
          <w:szCs w:val="24"/>
        </w:rPr>
        <w:t xml:space="preserve">Воспитывать безопасное  поведение с  хлопушками  и  фейерверками </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Безопасность  на  природе   (в режимных моментах)</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 xml:space="preserve">Задачи образовательной деятельности </w:t>
      </w:r>
    </w:p>
    <w:p w:rsidR="005E2D71" w:rsidRPr="00AD748F" w:rsidRDefault="005E2D71" w:rsidP="00805418">
      <w:pPr>
        <w:pStyle w:val="a3"/>
        <w:ind w:left="360"/>
        <w:jc w:val="both"/>
        <w:rPr>
          <w:rFonts w:ascii="Times New Roman" w:hAnsi="Times New Roman"/>
          <w:sz w:val="24"/>
          <w:szCs w:val="24"/>
        </w:rPr>
      </w:pPr>
    </w:p>
    <w:p w:rsidR="005E2D71" w:rsidRPr="00AD748F" w:rsidRDefault="005E2D71" w:rsidP="008828F7">
      <w:pPr>
        <w:pStyle w:val="a3"/>
        <w:numPr>
          <w:ilvl w:val="0"/>
          <w:numId w:val="124"/>
        </w:numPr>
        <w:jc w:val="both"/>
        <w:rPr>
          <w:rFonts w:ascii="Times New Roman" w:hAnsi="Times New Roman"/>
          <w:sz w:val="24"/>
          <w:szCs w:val="24"/>
        </w:rPr>
      </w:pPr>
      <w:r w:rsidRPr="00AD748F">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5E2D71" w:rsidRPr="00AD748F" w:rsidRDefault="005E2D71" w:rsidP="008828F7">
      <w:pPr>
        <w:pStyle w:val="a3"/>
        <w:numPr>
          <w:ilvl w:val="0"/>
          <w:numId w:val="124"/>
        </w:numPr>
        <w:jc w:val="both"/>
        <w:rPr>
          <w:rFonts w:ascii="Times New Roman" w:hAnsi="Times New Roman"/>
          <w:sz w:val="24"/>
          <w:szCs w:val="24"/>
        </w:rPr>
      </w:pPr>
      <w:r w:rsidRPr="00AD748F">
        <w:rPr>
          <w:rFonts w:ascii="Times New Roman" w:hAnsi="Times New Roman"/>
          <w:sz w:val="24"/>
          <w:szCs w:val="24"/>
        </w:rPr>
        <w:t>Приобщение к правилам безопасного для человека и окружающего мира природы поведения.</w:t>
      </w:r>
    </w:p>
    <w:p w:rsidR="005E2D71" w:rsidRPr="00AD748F" w:rsidRDefault="005E2D71" w:rsidP="008828F7">
      <w:pPr>
        <w:pStyle w:val="a3"/>
        <w:numPr>
          <w:ilvl w:val="0"/>
          <w:numId w:val="124"/>
        </w:numPr>
        <w:jc w:val="both"/>
        <w:rPr>
          <w:rFonts w:ascii="Times New Roman" w:hAnsi="Times New Roman"/>
          <w:sz w:val="24"/>
          <w:szCs w:val="24"/>
        </w:rPr>
      </w:pPr>
      <w:r w:rsidRPr="00AD748F">
        <w:rPr>
          <w:rFonts w:ascii="Times New Roman" w:hAnsi="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5E2D71" w:rsidRPr="00AD748F" w:rsidRDefault="005E2D71" w:rsidP="008828F7">
      <w:pPr>
        <w:pStyle w:val="a3"/>
        <w:numPr>
          <w:ilvl w:val="0"/>
          <w:numId w:val="124"/>
        </w:numPr>
        <w:jc w:val="both"/>
        <w:rPr>
          <w:rFonts w:ascii="Times New Roman" w:hAnsi="Times New Roman"/>
          <w:sz w:val="24"/>
          <w:szCs w:val="24"/>
        </w:rPr>
      </w:pPr>
      <w:r w:rsidRPr="00AD748F">
        <w:rPr>
          <w:rFonts w:ascii="Times New Roman" w:hAnsi="Times New Roman"/>
          <w:sz w:val="24"/>
          <w:szCs w:val="24"/>
        </w:rPr>
        <w:t>Формирование основ по сохранению и укреплению здоровья.</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ab/>
        <w:t>Воспитывать бережное и ответственное отношение к окружающему  миру, чувства взаимопомощи и товарищества.</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Содержание образовательной деятельности</w:t>
      </w:r>
    </w:p>
    <w:p w:rsidR="00AD748F" w:rsidRPr="00AD748F" w:rsidRDefault="00AD748F" w:rsidP="00805418">
      <w:pPr>
        <w:pStyle w:val="a3"/>
        <w:ind w:left="360"/>
        <w:jc w:val="both"/>
        <w:rPr>
          <w:rFonts w:ascii="Times New Roman" w:hAnsi="Times New Roman"/>
          <w:b/>
          <w:sz w:val="24"/>
          <w:szCs w:val="24"/>
        </w:rPr>
      </w:pPr>
      <w:r w:rsidRPr="00AD748F">
        <w:rPr>
          <w:rFonts w:ascii="Times New Roman" w:hAnsi="Times New Roman"/>
          <w:b/>
          <w:sz w:val="24"/>
          <w:szCs w:val="24"/>
        </w:rPr>
        <w:t>Сентябрь</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Пояснить детям, что жизнь и здоровье человека зависит от того, как он умеет обращаться с природой .</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Формировать понимание необходимости соблюдения человеком правил поведения в природе.</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Закрепить знания о ядовитых грибах.</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Вооружить детей системой элементарных знаний о природе.</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Октябрь</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 xml:space="preserve"> Расширение представлений о правилах безопасного общения с животными домашними и дикими.</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 xml:space="preserve">Отличать хорошее поведение от плохого, обратить внимание на то, что хорошее поведение приносит радость, здоровье как тебе самому, так и окружающим тебя людям, и, наоборот, плохое поведение может привести к несчастию, болезни  </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 xml:space="preserve">Ноябрь                                                                      </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Закрепить  правила  поведения  в природе.</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Расширить  представления о правилах безопасного общения с насекомыми и дикими  животными.</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Воспитывать умение находить  выход из  сложных  ситуаций.</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Декабрь</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 xml:space="preserve">Дать детям знания о том, что железные предметы зимой очень опасны, к ним нельзя прикасаться языком, губами и голыми руками. </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Объяснить, что  необходимо  позвать  на  помощь  взрослого.</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Закрепить правила  поведения на  природе.</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Январь</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 xml:space="preserve">Знакомство с правилами поведения на льду . </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Знакомить с качествами и свойствами льда, на основе полученных представлений сформулировать правила безопасности.</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 xml:space="preserve"> Пояснить детям, что жизнь и здоровье человека зависит от того, как он умеет обращаться с природой.</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Февраль</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Дать детям знания о том, что сосульки могут быть опасны для человека. При падении с крыши, сосульки и снег могут нанести серьезную травму человеку. Учить предвидеть опасность, не ходить вблизи крыш, на которых есть сосульки.</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Март</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Познакомить с правилами поведения во время грозы и шквального ветра.</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 xml:space="preserve"> Отличать опасные для жизни ситуации, грозящие их здоровью и здоровью окружающих, от неопасных </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Закреплять и соблюдать правила безопасного поведения в различных ситуациях.</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Развивать охранительное самосознание.</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lastRenderedPageBreak/>
        <w:t xml:space="preserve"> Воспитывать чувство взаимопомощи.</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 xml:space="preserve">Апрель </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Д/игра: «Насекомые»</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Цель: дать детям знания о правилах поведения при встрече с разными насекомыми, формировать представления о разнообразных насекомых.</w:t>
      </w:r>
    </w:p>
    <w:p w:rsidR="005E2D71" w:rsidRPr="00AD748F" w:rsidRDefault="005E2D71" w:rsidP="00805418">
      <w:pPr>
        <w:pStyle w:val="a3"/>
        <w:ind w:left="360"/>
        <w:jc w:val="both"/>
        <w:rPr>
          <w:rFonts w:ascii="Times New Roman" w:hAnsi="Times New Roman"/>
          <w:b/>
          <w:sz w:val="24"/>
          <w:szCs w:val="24"/>
        </w:rPr>
      </w:pPr>
      <w:r w:rsidRPr="00AD748F">
        <w:rPr>
          <w:rFonts w:ascii="Times New Roman" w:hAnsi="Times New Roman"/>
          <w:b/>
          <w:sz w:val="24"/>
          <w:szCs w:val="24"/>
        </w:rPr>
        <w:t>Май</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Дать  представления о том, какую  опасность хранят  водоёмы.</w:t>
      </w:r>
    </w:p>
    <w:p w:rsidR="005E2D71" w:rsidRPr="00AD748F" w:rsidRDefault="005E2D71" w:rsidP="00805418">
      <w:pPr>
        <w:pStyle w:val="a3"/>
        <w:ind w:left="360"/>
        <w:jc w:val="both"/>
        <w:rPr>
          <w:rFonts w:ascii="Times New Roman" w:hAnsi="Times New Roman"/>
          <w:sz w:val="24"/>
          <w:szCs w:val="24"/>
        </w:rPr>
      </w:pPr>
      <w:r w:rsidRPr="00AD748F">
        <w:rPr>
          <w:rFonts w:ascii="Times New Roman" w:hAnsi="Times New Roman"/>
          <w:sz w:val="24"/>
          <w:szCs w:val="24"/>
        </w:rPr>
        <w:t>Закрепить  правила  поведения  вблизи  водоёмов и на  воде</w:t>
      </w:r>
    </w:p>
    <w:p w:rsidR="005E2D71" w:rsidRPr="00AD748F" w:rsidRDefault="005E2D71" w:rsidP="00805418">
      <w:pPr>
        <w:pStyle w:val="a3"/>
        <w:ind w:left="360"/>
        <w:jc w:val="both"/>
        <w:rPr>
          <w:rFonts w:ascii="Times New Roman" w:hAnsi="Times New Roman"/>
          <w:sz w:val="24"/>
          <w:szCs w:val="24"/>
        </w:rPr>
      </w:pPr>
    </w:p>
    <w:p w:rsidR="005E2D71" w:rsidRPr="00AD748F" w:rsidRDefault="005E2D71" w:rsidP="00805418">
      <w:pPr>
        <w:pStyle w:val="a3"/>
        <w:ind w:left="360"/>
        <w:jc w:val="both"/>
        <w:rPr>
          <w:rFonts w:ascii="Times New Roman" w:hAnsi="Times New Roman"/>
          <w:sz w:val="24"/>
          <w:szCs w:val="24"/>
        </w:rPr>
      </w:pPr>
    </w:p>
    <w:p w:rsidR="005E33B7" w:rsidRPr="00C41EAB" w:rsidRDefault="005E33B7" w:rsidP="00805418">
      <w:pPr>
        <w:pStyle w:val="a3"/>
        <w:jc w:val="both"/>
        <w:rPr>
          <w:b/>
          <w:color w:val="23282D"/>
        </w:rPr>
      </w:pPr>
      <w:r w:rsidRPr="005C5A3A">
        <w:rPr>
          <w:rFonts w:ascii="Times New Roman" w:hAnsi="Times New Roman"/>
          <w:b/>
          <w:sz w:val="24"/>
          <w:szCs w:val="24"/>
        </w:rPr>
        <w:t xml:space="preserve">Седьмой год жизни. Подготовительная </w:t>
      </w:r>
      <w:r w:rsidR="00CE5AB7">
        <w:rPr>
          <w:rFonts w:ascii="Times New Roman" w:hAnsi="Times New Roman"/>
          <w:b/>
          <w:sz w:val="24"/>
          <w:szCs w:val="24"/>
        </w:rPr>
        <w:t xml:space="preserve"> школе </w:t>
      </w:r>
      <w:r w:rsidRPr="005C5A3A">
        <w:rPr>
          <w:rFonts w:ascii="Times New Roman" w:hAnsi="Times New Roman"/>
          <w:b/>
          <w:sz w:val="24"/>
          <w:szCs w:val="24"/>
        </w:rPr>
        <w:t>группа</w:t>
      </w:r>
    </w:p>
    <w:p w:rsidR="005E33B7" w:rsidRDefault="00C41EAB" w:rsidP="00805418">
      <w:pPr>
        <w:pStyle w:val="a3"/>
        <w:jc w:val="both"/>
        <w:rPr>
          <w:rFonts w:ascii="Times New Roman" w:hAnsi="Times New Roman"/>
          <w:b/>
          <w:i/>
          <w:sz w:val="24"/>
          <w:szCs w:val="24"/>
        </w:rPr>
      </w:pPr>
      <w:r>
        <w:rPr>
          <w:rFonts w:ascii="Times New Roman" w:hAnsi="Times New Roman"/>
          <w:b/>
          <w:i/>
          <w:sz w:val="24"/>
          <w:szCs w:val="24"/>
        </w:rPr>
        <w:t>Социальный мир.</w:t>
      </w:r>
    </w:p>
    <w:p w:rsidR="00C41EAB" w:rsidRPr="008174BB" w:rsidRDefault="00C41EAB" w:rsidP="00805418">
      <w:pPr>
        <w:jc w:val="both"/>
        <w:rPr>
          <w:b/>
          <w:i/>
        </w:rPr>
      </w:pPr>
      <w:r w:rsidRPr="008174BB">
        <w:rPr>
          <w:b/>
          <w:i/>
        </w:rPr>
        <w:t>Задачи образовательной деятельности:</w:t>
      </w:r>
    </w:p>
    <w:p w:rsidR="00C41EAB" w:rsidRDefault="00C41EAB" w:rsidP="00805418">
      <w:pPr>
        <w:pStyle w:val="a3"/>
        <w:jc w:val="both"/>
        <w:rPr>
          <w:rFonts w:ascii="Times New Roman" w:hAnsi="Times New Roman"/>
          <w:sz w:val="24"/>
          <w:szCs w:val="24"/>
        </w:rPr>
      </w:pPr>
    </w:p>
    <w:p w:rsidR="00C41EAB" w:rsidRPr="00555B34" w:rsidRDefault="00C41EAB" w:rsidP="008828F7">
      <w:pPr>
        <w:pStyle w:val="a6"/>
        <w:numPr>
          <w:ilvl w:val="0"/>
          <w:numId w:val="122"/>
        </w:numPr>
        <w:spacing w:before="0" w:beforeAutospacing="0" w:after="0" w:afterAutospacing="0"/>
        <w:contextualSpacing/>
        <w:jc w:val="both"/>
        <w:rPr>
          <w:rFonts w:eastAsia="Calibri"/>
        </w:rPr>
      </w:pPr>
      <w:r w:rsidRPr="00555B34">
        <w:rPr>
          <w:rFonts w:eastAsia="Calibri"/>
        </w:rPr>
        <w:t>Развивать  гуманистическую  направленность поведения:  социальные  чувства, эмоциональную  отзывчивость .  доброжелательность.</w:t>
      </w:r>
    </w:p>
    <w:p w:rsidR="00C41EAB" w:rsidRPr="00555B34" w:rsidRDefault="00C41EAB" w:rsidP="008828F7">
      <w:pPr>
        <w:pStyle w:val="a6"/>
        <w:numPr>
          <w:ilvl w:val="0"/>
          <w:numId w:val="122"/>
        </w:numPr>
        <w:spacing w:before="0" w:beforeAutospacing="0" w:after="0" w:afterAutospacing="0"/>
        <w:contextualSpacing/>
        <w:jc w:val="both"/>
        <w:rPr>
          <w:rFonts w:eastAsia="Calibri"/>
        </w:rPr>
      </w:pPr>
      <w:r w:rsidRPr="00555B34">
        <w:rPr>
          <w:rFonts w:eastAsia="Calibri"/>
        </w:rPr>
        <w:t>Воспитывать привычки  культурного поведения и общения с  людьми,  основы  этикета,  правила  поведения   в  общественных  местах.</w:t>
      </w:r>
    </w:p>
    <w:p w:rsidR="00C41EAB" w:rsidRPr="00555B34" w:rsidRDefault="00C41EAB" w:rsidP="008828F7">
      <w:pPr>
        <w:pStyle w:val="a6"/>
        <w:numPr>
          <w:ilvl w:val="0"/>
          <w:numId w:val="122"/>
        </w:numPr>
        <w:spacing w:before="0" w:beforeAutospacing="0" w:after="0" w:afterAutospacing="0"/>
        <w:contextualSpacing/>
        <w:jc w:val="both"/>
        <w:rPr>
          <w:rFonts w:eastAsia="Calibri"/>
        </w:rPr>
      </w:pPr>
      <w:r w:rsidRPr="00555B34">
        <w:rPr>
          <w:rFonts w:eastAsia="Calibri"/>
        </w:rPr>
        <w:t>Обогащать  опыт  сотрудничества ,  дружеских  взаимоотношений  со  сверстниками и  взаимодействия  с  взрослыми.</w:t>
      </w:r>
    </w:p>
    <w:p w:rsidR="00C41EAB" w:rsidRPr="00B35D2F" w:rsidRDefault="00C41EAB" w:rsidP="008828F7">
      <w:pPr>
        <w:pStyle w:val="a6"/>
        <w:numPr>
          <w:ilvl w:val="0"/>
          <w:numId w:val="122"/>
        </w:numPr>
        <w:spacing w:before="0" w:beforeAutospacing="0" w:after="0" w:afterAutospacing="0"/>
        <w:contextualSpacing/>
        <w:jc w:val="both"/>
        <w:rPr>
          <w:rFonts w:eastAsia="Calibri"/>
        </w:rPr>
      </w:pPr>
      <w:r w:rsidRPr="00555B34">
        <w:rPr>
          <w:rFonts w:eastAsia="Calibri"/>
        </w:rPr>
        <w:t>Развивать  начала  социальной  активности, желания на правах   старших  участвовать  в  жизни  детского  ада;  заботиться  о  малышах,  участвовать в  оформлении детского  сада к  праздникам  и пр.</w:t>
      </w:r>
    </w:p>
    <w:p w:rsidR="00C41EAB" w:rsidRPr="00555B34" w:rsidRDefault="00C41EAB" w:rsidP="008828F7">
      <w:pPr>
        <w:pStyle w:val="a6"/>
        <w:numPr>
          <w:ilvl w:val="0"/>
          <w:numId w:val="122"/>
        </w:numPr>
        <w:spacing w:before="0" w:beforeAutospacing="0" w:after="0" w:afterAutospacing="0"/>
        <w:contextualSpacing/>
        <w:jc w:val="both"/>
        <w:rPr>
          <w:rFonts w:eastAsia="Calibri"/>
        </w:rPr>
      </w:pPr>
      <w:r>
        <w:rPr>
          <w:rFonts w:eastAsia="Calibri"/>
        </w:rPr>
        <w:t>С</w:t>
      </w:r>
      <w:r w:rsidRPr="00555B34">
        <w:rPr>
          <w:rFonts w:eastAsia="Calibri"/>
        </w:rPr>
        <w:t>пособствовать   формированию  положительной сам</w:t>
      </w:r>
      <w:r>
        <w:rPr>
          <w:rFonts w:eastAsia="Calibri"/>
        </w:rPr>
        <w:t>ооценки,  уверенности  в  себе,</w:t>
      </w:r>
      <w:r w:rsidRPr="00555B34">
        <w:rPr>
          <w:rFonts w:eastAsia="Calibri"/>
        </w:rPr>
        <w:t xml:space="preserve"> осознание роста  своих  достижений,  чув</w:t>
      </w:r>
      <w:r>
        <w:rPr>
          <w:rFonts w:eastAsia="Calibri"/>
        </w:rPr>
        <w:t>ства  собственного  достоинства,</w:t>
      </w:r>
      <w:r w:rsidRPr="00555B34">
        <w:rPr>
          <w:rFonts w:eastAsia="Calibri"/>
        </w:rPr>
        <w:t xml:space="preserve">  стремление стать  школьником.</w:t>
      </w:r>
    </w:p>
    <w:p w:rsidR="00C41EAB" w:rsidRPr="00B35D2F" w:rsidRDefault="00C41EAB" w:rsidP="008828F7">
      <w:pPr>
        <w:pStyle w:val="a3"/>
        <w:numPr>
          <w:ilvl w:val="0"/>
          <w:numId w:val="122"/>
        </w:numPr>
        <w:jc w:val="both"/>
        <w:rPr>
          <w:rFonts w:ascii="Times New Roman" w:hAnsi="Times New Roman"/>
          <w:sz w:val="24"/>
          <w:szCs w:val="24"/>
        </w:rPr>
      </w:pPr>
      <w:r w:rsidRPr="00B35D2F">
        <w:rPr>
          <w:rFonts w:ascii="Times New Roman" w:hAnsi="Times New Roman"/>
          <w:sz w:val="24"/>
        </w:rPr>
        <w:t>Восп</w:t>
      </w:r>
      <w:r>
        <w:rPr>
          <w:rFonts w:ascii="Times New Roman" w:hAnsi="Times New Roman"/>
          <w:sz w:val="24"/>
        </w:rPr>
        <w:t xml:space="preserve">итывать  любовь  к своей  семье, детскому  саду, родному  городу, </w:t>
      </w:r>
      <w:r w:rsidRPr="00B35D2F">
        <w:rPr>
          <w:rFonts w:ascii="Times New Roman" w:hAnsi="Times New Roman"/>
          <w:sz w:val="24"/>
        </w:rPr>
        <w:t xml:space="preserve"> стране.</w:t>
      </w:r>
    </w:p>
    <w:p w:rsidR="00C41EAB" w:rsidRDefault="00C41EAB" w:rsidP="00805418">
      <w:pPr>
        <w:pStyle w:val="a3"/>
        <w:jc w:val="both"/>
        <w:rPr>
          <w:rFonts w:ascii="Times New Roman" w:hAnsi="Times New Roman"/>
          <w:sz w:val="24"/>
          <w:szCs w:val="24"/>
        </w:rPr>
      </w:pPr>
    </w:p>
    <w:p w:rsidR="00C41EAB" w:rsidRDefault="00C41EAB" w:rsidP="00805418">
      <w:pPr>
        <w:pStyle w:val="a3"/>
        <w:jc w:val="both"/>
        <w:rPr>
          <w:rFonts w:ascii="Times New Roman" w:hAnsi="Times New Roman"/>
          <w:b/>
          <w:sz w:val="24"/>
          <w:szCs w:val="24"/>
        </w:rPr>
      </w:pPr>
      <w:r>
        <w:rPr>
          <w:rFonts w:ascii="Times New Roman" w:hAnsi="Times New Roman"/>
          <w:b/>
          <w:sz w:val="24"/>
          <w:szCs w:val="24"/>
        </w:rPr>
        <w:t xml:space="preserve">        Содержание образовательной деятельности</w:t>
      </w:r>
    </w:p>
    <w:p w:rsidR="00C41EAB" w:rsidRDefault="00C41EAB" w:rsidP="00805418">
      <w:pPr>
        <w:pStyle w:val="a3"/>
        <w:jc w:val="both"/>
        <w:rPr>
          <w:rFonts w:ascii="Times New Roman" w:hAnsi="Times New Roman"/>
          <w:b/>
          <w:sz w:val="24"/>
          <w:szCs w:val="24"/>
        </w:rPr>
      </w:pPr>
      <w:r>
        <w:rPr>
          <w:rFonts w:ascii="Times New Roman" w:hAnsi="Times New Roman"/>
          <w:b/>
          <w:sz w:val="24"/>
          <w:szCs w:val="24"/>
        </w:rPr>
        <w:t xml:space="preserve">       Сентябрь</w:t>
      </w:r>
    </w:p>
    <w:p w:rsidR="00C41EAB" w:rsidRDefault="00C41EAB" w:rsidP="00805418">
      <w:pPr>
        <w:ind w:firstLine="460"/>
        <w:jc w:val="both"/>
        <w:rPr>
          <w:szCs w:val="28"/>
        </w:rPr>
      </w:pPr>
      <w:r>
        <w:t>Дать представление о том, что 1-е сентября называют «Днем знаний». Рассматривание картины «Дети идут в школу».</w:t>
      </w:r>
      <w:r w:rsidRPr="0036682F">
        <w:rPr>
          <w:szCs w:val="28"/>
        </w:rPr>
        <w:t xml:space="preserve">Формировать у </w:t>
      </w:r>
    </w:p>
    <w:p w:rsidR="00C41EAB" w:rsidRDefault="00C41EAB" w:rsidP="00805418">
      <w:pPr>
        <w:ind w:firstLine="460"/>
        <w:jc w:val="both"/>
      </w:pPr>
      <w:r>
        <w:rPr>
          <w:szCs w:val="28"/>
        </w:rPr>
        <w:t xml:space="preserve"> </w:t>
      </w:r>
      <w:r w:rsidRPr="0036682F">
        <w:rPr>
          <w:szCs w:val="28"/>
        </w:rPr>
        <w:t>детей представление о том, какое значение имеет образование в жизни людей.</w:t>
      </w:r>
    </w:p>
    <w:p w:rsidR="00C41EAB" w:rsidRDefault="00C41EAB" w:rsidP="00805418">
      <w:pPr>
        <w:ind w:firstLine="460"/>
        <w:jc w:val="both"/>
      </w:pPr>
      <w:r w:rsidRPr="00B25CC6">
        <w:rPr>
          <w:szCs w:val="28"/>
        </w:rPr>
        <w:t>Расширять знания детей о правилах поведения на улице, уточнить назначение «островка безопасности».</w:t>
      </w:r>
    </w:p>
    <w:p w:rsidR="00C41EAB" w:rsidRDefault="00C41EAB" w:rsidP="00805418">
      <w:pPr>
        <w:ind w:firstLine="460"/>
        <w:jc w:val="both"/>
      </w:pPr>
      <w:r>
        <w:t xml:space="preserve">Уточнить и закрепить знания детей о сезонных изменениях в природе и труде взрослых, уточнить приметы осени, напомнить детям </w:t>
      </w:r>
    </w:p>
    <w:p w:rsidR="00C41EAB" w:rsidRPr="00B73241" w:rsidRDefault="00C41EAB" w:rsidP="00805418">
      <w:pPr>
        <w:ind w:firstLine="460"/>
        <w:jc w:val="both"/>
      </w:pPr>
      <w:r>
        <w:t xml:space="preserve"> название осенних месяцев, уточнить знания о </w:t>
      </w:r>
      <w:r w:rsidRPr="00B73241">
        <w:t>других временах года.</w:t>
      </w:r>
    </w:p>
    <w:p w:rsidR="00C41EAB" w:rsidRDefault="00C41EAB" w:rsidP="00805418">
      <w:pPr>
        <w:pStyle w:val="a3"/>
        <w:ind w:firstLine="460"/>
        <w:jc w:val="both"/>
        <w:rPr>
          <w:rFonts w:ascii="Times New Roman" w:eastAsiaTheme="minorHAnsi" w:hAnsi="Times New Roman"/>
          <w:sz w:val="24"/>
          <w:szCs w:val="24"/>
        </w:rPr>
      </w:pPr>
      <w:r w:rsidRPr="00B73241">
        <w:rPr>
          <w:rFonts w:ascii="Times New Roman" w:eastAsiaTheme="minorHAnsi" w:hAnsi="Times New Roman"/>
          <w:sz w:val="24"/>
          <w:szCs w:val="24"/>
        </w:rPr>
        <w:t>Обогатить представления  детей о  переработке получаемого  урожая.</w:t>
      </w:r>
      <w:r>
        <w:rPr>
          <w:rFonts w:ascii="Times New Roman" w:eastAsiaTheme="minorHAnsi" w:hAnsi="Times New Roman"/>
          <w:sz w:val="24"/>
          <w:szCs w:val="24"/>
        </w:rPr>
        <w:t xml:space="preserve"> </w:t>
      </w:r>
      <w:r w:rsidRPr="00B73241">
        <w:rPr>
          <w:rFonts w:ascii="Times New Roman" w:eastAsiaTheme="minorHAnsi" w:hAnsi="Times New Roman"/>
          <w:sz w:val="24"/>
          <w:szCs w:val="24"/>
        </w:rPr>
        <w:t>Познакомить с  историей  картофеля,  жевательной  резинки.</w:t>
      </w:r>
      <w:r>
        <w:rPr>
          <w:rFonts w:ascii="Times New Roman" w:eastAsiaTheme="minorHAnsi" w:hAnsi="Times New Roman"/>
          <w:sz w:val="24"/>
          <w:szCs w:val="24"/>
        </w:rPr>
        <w:t xml:space="preserve"> </w:t>
      </w:r>
    </w:p>
    <w:p w:rsidR="00C41EAB" w:rsidRDefault="00C41EAB" w:rsidP="00805418">
      <w:pPr>
        <w:pStyle w:val="a3"/>
        <w:ind w:firstLine="46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73241">
        <w:rPr>
          <w:rFonts w:ascii="Times New Roman" w:eastAsiaTheme="minorHAnsi" w:hAnsi="Times New Roman"/>
          <w:sz w:val="24"/>
          <w:szCs w:val="24"/>
        </w:rPr>
        <w:t>Учить правильно вести себя  во время  еды.</w:t>
      </w:r>
    </w:p>
    <w:p w:rsidR="00C41EAB" w:rsidRDefault="00C41EAB" w:rsidP="00805418">
      <w:pPr>
        <w:jc w:val="both"/>
      </w:pPr>
      <w:r>
        <w:rPr>
          <w:b/>
        </w:rPr>
        <w:t xml:space="preserve">        </w:t>
      </w:r>
      <w:r w:rsidRPr="008C536A">
        <w:rPr>
          <w:b/>
        </w:rPr>
        <w:t>Октябрь</w:t>
      </w:r>
    </w:p>
    <w:p w:rsidR="00C41EAB" w:rsidRDefault="00C41EAB" w:rsidP="00805418">
      <w:pPr>
        <w:ind w:firstLine="460"/>
        <w:jc w:val="both"/>
        <w:rPr>
          <w:szCs w:val="28"/>
        </w:rPr>
      </w:pPr>
      <w:r w:rsidRPr="00AC385F">
        <w:rPr>
          <w:szCs w:val="28"/>
        </w:rPr>
        <w:t xml:space="preserve">Закрепить знания детей о различиях города и села (дома, транспорт, труд людей), о том, что хлеб – это один из самых главных </w:t>
      </w:r>
    </w:p>
    <w:p w:rsidR="00C41EAB" w:rsidRDefault="00C41EAB" w:rsidP="00805418">
      <w:pPr>
        <w:ind w:left="142"/>
        <w:jc w:val="both"/>
      </w:pPr>
      <w:r>
        <w:rPr>
          <w:szCs w:val="28"/>
        </w:rPr>
        <w:lastRenderedPageBreak/>
        <w:t xml:space="preserve"> </w:t>
      </w:r>
      <w:r w:rsidRPr="00AC385F">
        <w:rPr>
          <w:szCs w:val="28"/>
        </w:rPr>
        <w:t>продуктов питания в России. Познакомить с трудом хлеборобов осенью.</w:t>
      </w:r>
    </w:p>
    <w:p w:rsidR="00C41EAB" w:rsidRDefault="00C41EAB" w:rsidP="00805418">
      <w:pPr>
        <w:pStyle w:val="a3"/>
        <w:ind w:left="142"/>
        <w:jc w:val="both"/>
        <w:rPr>
          <w:rFonts w:ascii="Times New Roman" w:hAnsi="Times New Roman"/>
          <w:sz w:val="24"/>
          <w:szCs w:val="28"/>
        </w:rPr>
      </w:pPr>
      <w:r w:rsidRPr="00944C5B">
        <w:rPr>
          <w:rFonts w:ascii="Times New Roman" w:hAnsi="Times New Roman"/>
          <w:sz w:val="24"/>
          <w:szCs w:val="28"/>
        </w:rPr>
        <w:t xml:space="preserve">Закрепить представления детей о том, что такое семья, о некоторых родственных отношениях, об обязанностях членов семьи. </w:t>
      </w:r>
    </w:p>
    <w:p w:rsidR="00C41EAB" w:rsidRDefault="00C41EAB" w:rsidP="00805418">
      <w:pPr>
        <w:pStyle w:val="a3"/>
        <w:ind w:left="142"/>
        <w:jc w:val="both"/>
        <w:rPr>
          <w:rFonts w:ascii="Times New Roman" w:hAnsi="Times New Roman"/>
          <w:sz w:val="24"/>
          <w:szCs w:val="28"/>
        </w:rPr>
      </w:pPr>
      <w:r>
        <w:rPr>
          <w:rFonts w:ascii="Times New Roman" w:hAnsi="Times New Roman"/>
          <w:sz w:val="24"/>
          <w:szCs w:val="28"/>
        </w:rPr>
        <w:t xml:space="preserve"> </w:t>
      </w:r>
      <w:r w:rsidRPr="00944C5B">
        <w:rPr>
          <w:rFonts w:ascii="Times New Roman" w:hAnsi="Times New Roman"/>
          <w:sz w:val="24"/>
          <w:szCs w:val="28"/>
        </w:rPr>
        <w:t>Познакомить с некоторыми особенностями поведения мужчин и женщин в обществе и семье.</w:t>
      </w:r>
    </w:p>
    <w:p w:rsidR="00C41EAB" w:rsidRDefault="00C41EAB" w:rsidP="00805418">
      <w:pPr>
        <w:ind w:left="142"/>
        <w:jc w:val="both"/>
      </w:pPr>
      <w:r>
        <w:t xml:space="preserve">Сформировать представления детей о человеке как помощнике птиц. наращивать представления детей о перелетных птицах нашего  </w:t>
      </w:r>
    </w:p>
    <w:p w:rsidR="00C41EAB" w:rsidRDefault="00C41EAB" w:rsidP="00805418">
      <w:pPr>
        <w:ind w:left="142"/>
        <w:jc w:val="both"/>
      </w:pPr>
      <w:r>
        <w:t xml:space="preserve"> края, их разнообразии.</w:t>
      </w:r>
    </w:p>
    <w:p w:rsidR="00C41EAB" w:rsidRDefault="00C41EAB" w:rsidP="00805418">
      <w:pPr>
        <w:ind w:left="142"/>
        <w:jc w:val="both"/>
      </w:pPr>
      <w:r>
        <w:t>Развить у детей понимание значения и необходимости гигиенических процедур.</w:t>
      </w:r>
    </w:p>
    <w:p w:rsidR="00C41EAB" w:rsidRDefault="00C41EAB" w:rsidP="00805418">
      <w:pPr>
        <w:ind w:left="142"/>
        <w:jc w:val="both"/>
      </w:pPr>
      <w:r>
        <w:rPr>
          <w:b/>
        </w:rPr>
        <w:t xml:space="preserve">        </w:t>
      </w:r>
      <w:r w:rsidRPr="008C536A">
        <w:rPr>
          <w:b/>
        </w:rPr>
        <w:t>Ноябрь</w:t>
      </w:r>
    </w:p>
    <w:p w:rsidR="00C41EAB" w:rsidRDefault="00C41EAB" w:rsidP="00805418">
      <w:pPr>
        <w:ind w:left="142"/>
        <w:jc w:val="both"/>
        <w:rPr>
          <w:rStyle w:val="10pt"/>
          <w:rFonts w:eastAsiaTheme="minorHAnsi"/>
        </w:rPr>
      </w:pPr>
      <w:r>
        <w:rPr>
          <w:rStyle w:val="10pt"/>
          <w:rFonts w:eastAsiaTheme="minorHAnsi"/>
        </w:rPr>
        <w:t>З</w:t>
      </w:r>
      <w:r w:rsidRPr="00BE390C">
        <w:rPr>
          <w:rStyle w:val="10pt"/>
          <w:rFonts w:eastAsiaTheme="minorHAnsi"/>
        </w:rPr>
        <w:t>акрепить и обобщить знания детей о государственных символах России - флаге, гимне. Закрепить зна</w:t>
      </w:r>
      <w:r w:rsidRPr="00BE390C">
        <w:rPr>
          <w:rStyle w:val="10pt"/>
          <w:rFonts w:eastAsiaTheme="minorHAnsi"/>
        </w:rPr>
        <w:softHyphen/>
        <w:t xml:space="preserve">ния детей о символическом значении цветов </w:t>
      </w:r>
    </w:p>
    <w:p w:rsidR="00C41EAB" w:rsidRDefault="00C41EAB" w:rsidP="00805418">
      <w:pPr>
        <w:ind w:left="142"/>
        <w:jc w:val="both"/>
      </w:pPr>
      <w:r>
        <w:rPr>
          <w:rStyle w:val="10pt"/>
          <w:rFonts w:eastAsiaTheme="minorHAnsi"/>
        </w:rPr>
        <w:t xml:space="preserve"> </w:t>
      </w:r>
      <w:r w:rsidRPr="00BE390C">
        <w:rPr>
          <w:rStyle w:val="10pt"/>
          <w:rFonts w:eastAsiaTheme="minorHAnsi"/>
        </w:rPr>
        <w:t>государственного фла</w:t>
      </w:r>
      <w:r w:rsidRPr="00BE390C">
        <w:rPr>
          <w:rStyle w:val="10pt"/>
          <w:rFonts w:eastAsiaTheme="minorHAnsi"/>
        </w:rPr>
        <w:softHyphen/>
        <w:t>га России. Формировать уважительное отношение к государствен</w:t>
      </w:r>
      <w:r w:rsidRPr="00BE390C">
        <w:rPr>
          <w:rStyle w:val="10pt"/>
          <w:rFonts w:eastAsiaTheme="minorHAnsi"/>
        </w:rPr>
        <w:softHyphen/>
        <w:t>ным символам России.</w:t>
      </w:r>
    </w:p>
    <w:p w:rsidR="00C41EAB" w:rsidRDefault="00C41EAB" w:rsidP="00805418">
      <w:pPr>
        <w:ind w:left="142"/>
        <w:jc w:val="both"/>
      </w:pPr>
      <w:r>
        <w:t xml:space="preserve">Воспитывать уважительное отношение к другим людям, особенно пожилым, формировать навыки вежливого поведения в разных </w:t>
      </w:r>
    </w:p>
    <w:p w:rsidR="00C41EAB" w:rsidRDefault="00C41EAB" w:rsidP="00805418">
      <w:pPr>
        <w:ind w:left="142"/>
        <w:jc w:val="both"/>
      </w:pPr>
      <w:r>
        <w:t xml:space="preserve"> ситуациях.</w:t>
      </w:r>
    </w:p>
    <w:p w:rsidR="00C41EAB" w:rsidRDefault="00C41EAB" w:rsidP="00805418">
      <w:pPr>
        <w:ind w:left="142"/>
        <w:jc w:val="both"/>
        <w:rPr>
          <w:color w:val="333333"/>
          <w:szCs w:val="20"/>
        </w:rPr>
      </w:pPr>
      <w:r w:rsidRPr="001018FB">
        <w:rPr>
          <w:color w:val="333333"/>
          <w:szCs w:val="20"/>
        </w:rPr>
        <w:t xml:space="preserve">Обобщать и систематизировать представления детей о семье (люди, которые живут вместе, любят друг друга, заботятся друг о друге). </w:t>
      </w:r>
      <w:r>
        <w:rPr>
          <w:color w:val="333333"/>
          <w:szCs w:val="20"/>
        </w:rPr>
        <w:t xml:space="preserve"> </w:t>
      </w:r>
    </w:p>
    <w:p w:rsidR="00D11D4A" w:rsidRDefault="00C41EAB" w:rsidP="00805418">
      <w:pPr>
        <w:ind w:left="142"/>
        <w:jc w:val="both"/>
        <w:rPr>
          <w:color w:val="333333"/>
          <w:szCs w:val="20"/>
        </w:rPr>
      </w:pPr>
      <w:r>
        <w:rPr>
          <w:color w:val="333333"/>
          <w:szCs w:val="20"/>
        </w:rPr>
        <w:t xml:space="preserve"> </w:t>
      </w:r>
      <w:r w:rsidRPr="001018FB">
        <w:rPr>
          <w:color w:val="333333"/>
          <w:szCs w:val="20"/>
        </w:rPr>
        <w:t xml:space="preserve">Расширять представления о родовых корнях семьи; активизировать познавательный интерес к семье, к близким; воспитывать </w:t>
      </w:r>
      <w:r w:rsidR="00D11D4A">
        <w:rPr>
          <w:color w:val="333333"/>
          <w:szCs w:val="20"/>
        </w:rPr>
        <w:t xml:space="preserve"> </w:t>
      </w:r>
    </w:p>
    <w:p w:rsidR="00C41EAB" w:rsidRDefault="00D11D4A" w:rsidP="00805418">
      <w:pPr>
        <w:ind w:left="142"/>
        <w:jc w:val="both"/>
        <w:rPr>
          <w:color w:val="333333"/>
          <w:szCs w:val="20"/>
        </w:rPr>
      </w:pPr>
      <w:r>
        <w:rPr>
          <w:color w:val="333333"/>
          <w:szCs w:val="20"/>
        </w:rPr>
        <w:t xml:space="preserve"> </w:t>
      </w:r>
      <w:r w:rsidR="00C41EAB" w:rsidRPr="001018FB">
        <w:rPr>
          <w:color w:val="333333"/>
          <w:szCs w:val="20"/>
        </w:rPr>
        <w:t xml:space="preserve">желание </w:t>
      </w:r>
    </w:p>
    <w:p w:rsidR="00C41EAB" w:rsidRDefault="00C41EAB" w:rsidP="00805418">
      <w:pPr>
        <w:ind w:left="142"/>
        <w:jc w:val="both"/>
      </w:pPr>
      <w:r>
        <w:rPr>
          <w:color w:val="333333"/>
          <w:szCs w:val="20"/>
        </w:rPr>
        <w:t xml:space="preserve"> </w:t>
      </w:r>
      <w:r w:rsidRPr="001018FB">
        <w:rPr>
          <w:color w:val="333333"/>
          <w:szCs w:val="20"/>
        </w:rPr>
        <w:t>заботиться о близких, развивать чувство гордости за свою семью</w:t>
      </w:r>
    </w:p>
    <w:p w:rsidR="00C41EAB" w:rsidRPr="00B92D1E" w:rsidRDefault="00C41EAB" w:rsidP="00805418">
      <w:pPr>
        <w:pStyle w:val="a3"/>
        <w:ind w:left="142"/>
        <w:jc w:val="both"/>
        <w:rPr>
          <w:rFonts w:ascii="Times New Roman" w:hAnsi="Times New Roman"/>
          <w:sz w:val="24"/>
        </w:rPr>
      </w:pPr>
      <w:r>
        <w:rPr>
          <w:rFonts w:ascii="Times New Roman" w:hAnsi="Times New Roman"/>
          <w:sz w:val="24"/>
        </w:rPr>
        <w:t xml:space="preserve"> </w:t>
      </w:r>
      <w:r w:rsidRPr="008C536A">
        <w:rPr>
          <w:rFonts w:ascii="Times New Roman" w:hAnsi="Times New Roman"/>
          <w:b/>
          <w:sz w:val="24"/>
          <w:szCs w:val="24"/>
        </w:rPr>
        <w:t>Декабрь</w:t>
      </w:r>
    </w:p>
    <w:p w:rsidR="00C41EAB" w:rsidRPr="008C536A" w:rsidRDefault="00C41EAB" w:rsidP="00805418">
      <w:pPr>
        <w:ind w:left="142"/>
        <w:jc w:val="both"/>
        <w:rPr>
          <w:b/>
        </w:rPr>
      </w:pPr>
      <w:r>
        <w:rPr>
          <w:rStyle w:val="c0"/>
        </w:rPr>
        <w:t xml:space="preserve">Продолжать знакомить детей </w:t>
      </w:r>
      <w:r w:rsidRPr="006C33A6">
        <w:rPr>
          <w:rStyle w:val="c0"/>
        </w:rPr>
        <w:t>с понятием «Зимние забавы»</w:t>
      </w:r>
      <w:r>
        <w:rPr>
          <w:rStyle w:val="c0"/>
        </w:rPr>
        <w:t xml:space="preserve">. </w:t>
      </w:r>
      <w:r>
        <w:rPr>
          <w:color w:val="000000"/>
          <w:szCs w:val="28"/>
        </w:rPr>
        <w:t>С</w:t>
      </w:r>
      <w:r w:rsidRPr="006C33A6">
        <w:rPr>
          <w:rFonts w:eastAsia="Calibri"/>
          <w:color w:val="000000"/>
          <w:szCs w:val="28"/>
        </w:rPr>
        <w:t>истематизировать знания детей о зиме, зимних явлениях, приметах</w:t>
      </w:r>
      <w:r>
        <w:rPr>
          <w:color w:val="000000"/>
          <w:szCs w:val="28"/>
        </w:rPr>
        <w:t>.</w:t>
      </w:r>
    </w:p>
    <w:p w:rsidR="00C41EAB" w:rsidRDefault="00C41EAB" w:rsidP="00805418">
      <w:pPr>
        <w:ind w:left="142"/>
        <w:jc w:val="both"/>
      </w:pPr>
      <w:r>
        <w:t xml:space="preserve">Развивать у детей понимание того, что планета Земля – наш общий дом, в котором живут звери, птицы, рыбы. Насекомые, а человек – </w:t>
      </w:r>
    </w:p>
    <w:p w:rsidR="00C41EAB" w:rsidRPr="008C536A" w:rsidRDefault="00C41EAB" w:rsidP="00805418">
      <w:pPr>
        <w:ind w:left="142"/>
        <w:jc w:val="both"/>
        <w:rPr>
          <w:b/>
        </w:rPr>
      </w:pPr>
      <w:r>
        <w:t xml:space="preserve"> часть природы</w:t>
      </w:r>
    </w:p>
    <w:p w:rsidR="00C41EAB" w:rsidRPr="008C536A" w:rsidRDefault="00C41EAB" w:rsidP="00805418">
      <w:pPr>
        <w:ind w:left="142"/>
        <w:jc w:val="both"/>
        <w:rPr>
          <w:b/>
        </w:rPr>
      </w:pPr>
      <w:r>
        <w:t>Продолжать формировать представлений о родном городе, его достопримечательностях, символике города.</w:t>
      </w:r>
    </w:p>
    <w:p w:rsidR="00C41EAB" w:rsidRDefault="00C41EAB" w:rsidP="00805418">
      <w:pPr>
        <w:ind w:left="142"/>
        <w:jc w:val="both"/>
        <w:rPr>
          <w:color w:val="000000"/>
          <w:shd w:val="clear" w:color="auto" w:fill="FFFFFF"/>
        </w:rPr>
      </w:pPr>
      <w:r w:rsidRPr="00357C27">
        <w:rPr>
          <w:shd w:val="clear" w:color="auto" w:fill="FFFFFF"/>
        </w:rPr>
        <w:t>Обогащать</w:t>
      </w:r>
      <w:r w:rsidRPr="00357C27">
        <w:rPr>
          <w:color w:val="000000"/>
          <w:shd w:val="clear" w:color="auto" w:fill="FFFFFF"/>
        </w:rPr>
        <w:t xml:space="preserve"> представления о праздновании Нового года, о символах и традициях праздника. Создать атмосферу праздничного </w:t>
      </w:r>
    </w:p>
    <w:p w:rsidR="00C41EAB" w:rsidRPr="008C536A" w:rsidRDefault="00C41EAB" w:rsidP="00805418">
      <w:pPr>
        <w:ind w:left="142"/>
        <w:jc w:val="both"/>
        <w:rPr>
          <w:b/>
        </w:rPr>
      </w:pPr>
      <w:r>
        <w:rPr>
          <w:color w:val="000000"/>
          <w:shd w:val="clear" w:color="auto" w:fill="FFFFFF"/>
        </w:rPr>
        <w:t xml:space="preserve"> </w:t>
      </w:r>
      <w:r w:rsidRPr="00357C27">
        <w:rPr>
          <w:color w:val="000000"/>
          <w:shd w:val="clear" w:color="auto" w:fill="FFFFFF"/>
        </w:rPr>
        <w:t>настроения.</w:t>
      </w:r>
      <w:r>
        <w:rPr>
          <w:color w:val="000000"/>
          <w:shd w:val="clear" w:color="auto" w:fill="FFFFFF"/>
        </w:rPr>
        <w:t xml:space="preserve"> </w:t>
      </w:r>
      <w:r w:rsidRPr="00357C27">
        <w:rPr>
          <w:color w:val="000000"/>
          <w:shd w:val="clear" w:color="auto" w:fill="FFFFFF"/>
        </w:rPr>
        <w:t>Углублять знания детей о праздновании Нового года у нас в стране</w:t>
      </w:r>
      <w:r>
        <w:rPr>
          <w:color w:val="000000"/>
          <w:shd w:val="clear" w:color="auto" w:fill="FFFFFF"/>
        </w:rPr>
        <w:t>.</w:t>
      </w:r>
    </w:p>
    <w:p w:rsidR="00C41EAB" w:rsidRPr="008C536A" w:rsidRDefault="008F0CB6" w:rsidP="00805418">
      <w:pPr>
        <w:ind w:left="142"/>
        <w:jc w:val="both"/>
        <w:rPr>
          <w:b/>
        </w:rPr>
      </w:pPr>
      <w:r>
        <w:rPr>
          <w:b/>
        </w:rPr>
        <w:t xml:space="preserve"> </w:t>
      </w:r>
      <w:r w:rsidR="00C41EAB" w:rsidRPr="008C536A">
        <w:rPr>
          <w:b/>
        </w:rPr>
        <w:t>Январь</w:t>
      </w:r>
    </w:p>
    <w:p w:rsidR="00C41EAB" w:rsidRDefault="00C41EAB" w:rsidP="00805418">
      <w:pPr>
        <w:ind w:left="142"/>
        <w:jc w:val="both"/>
      </w:pPr>
      <w:r>
        <w:t xml:space="preserve">Познакомить детей с назначением и использованием денег, вспомнить государственные символы нашей страны (герб). Рассказать о </w:t>
      </w:r>
    </w:p>
    <w:p w:rsidR="00C41EAB" w:rsidRPr="008C536A" w:rsidRDefault="00C41EAB" w:rsidP="00805418">
      <w:pPr>
        <w:ind w:left="142"/>
        <w:jc w:val="both"/>
        <w:rPr>
          <w:b/>
        </w:rPr>
      </w:pPr>
      <w:r>
        <w:t xml:space="preserve"> роли банков. Учить быть бережливым и экономным.</w:t>
      </w:r>
    </w:p>
    <w:p w:rsidR="00C41EAB" w:rsidRDefault="00C41EAB" w:rsidP="00805418">
      <w:pPr>
        <w:pStyle w:val="a3"/>
        <w:ind w:left="142"/>
        <w:jc w:val="both"/>
        <w:rPr>
          <w:rFonts w:ascii="Times New Roman" w:hAnsi="Times New Roman"/>
          <w:sz w:val="24"/>
          <w:szCs w:val="24"/>
        </w:rPr>
      </w:pPr>
      <w:r>
        <w:rPr>
          <w:rFonts w:ascii="Times New Roman" w:hAnsi="Times New Roman"/>
          <w:sz w:val="24"/>
          <w:szCs w:val="24"/>
        </w:rPr>
        <w:t>Р</w:t>
      </w:r>
      <w:r w:rsidRPr="00CD7B86">
        <w:rPr>
          <w:rFonts w:ascii="Times New Roman" w:hAnsi="Times New Roman"/>
          <w:sz w:val="24"/>
          <w:szCs w:val="24"/>
        </w:rPr>
        <w:t>асширять и закреплять представления детей о русских народных промыслах, побуждать детей восхищать</w:t>
      </w:r>
      <w:r w:rsidRPr="00CD7B86">
        <w:rPr>
          <w:rFonts w:ascii="Times New Roman" w:hAnsi="Times New Roman"/>
          <w:sz w:val="24"/>
          <w:szCs w:val="24"/>
        </w:rPr>
        <w:softHyphen/>
        <w:t xml:space="preserve">ся народными умельцами и </w:t>
      </w:r>
    </w:p>
    <w:p w:rsidR="00C41EAB" w:rsidRDefault="00C41EAB" w:rsidP="00805418">
      <w:pPr>
        <w:pStyle w:val="a3"/>
        <w:ind w:left="142"/>
        <w:jc w:val="both"/>
        <w:rPr>
          <w:rFonts w:ascii="Times New Roman" w:hAnsi="Times New Roman"/>
          <w:sz w:val="24"/>
          <w:szCs w:val="24"/>
        </w:rPr>
      </w:pPr>
      <w:r>
        <w:rPr>
          <w:rFonts w:ascii="Times New Roman" w:hAnsi="Times New Roman"/>
          <w:sz w:val="24"/>
          <w:szCs w:val="24"/>
        </w:rPr>
        <w:t xml:space="preserve"> </w:t>
      </w:r>
      <w:r w:rsidRPr="00CD7B86">
        <w:rPr>
          <w:rFonts w:ascii="Times New Roman" w:hAnsi="Times New Roman"/>
          <w:sz w:val="24"/>
          <w:szCs w:val="24"/>
        </w:rPr>
        <w:t>предметами их творчества.</w:t>
      </w:r>
    </w:p>
    <w:p w:rsidR="00C41EAB" w:rsidRDefault="00C41EAB" w:rsidP="00805418">
      <w:pPr>
        <w:ind w:left="142"/>
        <w:jc w:val="both"/>
      </w:pPr>
      <w:r>
        <w:rPr>
          <w:b/>
        </w:rPr>
        <w:t xml:space="preserve">  </w:t>
      </w:r>
      <w:r w:rsidRPr="008C536A">
        <w:rPr>
          <w:b/>
        </w:rPr>
        <w:t>Февраль</w:t>
      </w:r>
    </w:p>
    <w:p w:rsidR="00C41EAB" w:rsidRDefault="00C41EAB" w:rsidP="00805418">
      <w:pPr>
        <w:ind w:left="142"/>
        <w:jc w:val="both"/>
      </w:pPr>
      <w:r>
        <w:t xml:space="preserve">Закрепить понятия о родовом понятии транспорт. Учить детей сравнивать различные виды транспорта, находить различия и общее и по </w:t>
      </w:r>
    </w:p>
    <w:p w:rsidR="00C41EAB" w:rsidRDefault="00C41EAB" w:rsidP="00805418">
      <w:pPr>
        <w:ind w:left="142"/>
        <w:jc w:val="both"/>
      </w:pPr>
      <w:r>
        <w:t>общим признакам (место передвижения) классифицировать транспорт на наземный, водный и воздушный.</w:t>
      </w:r>
    </w:p>
    <w:p w:rsidR="00C41EAB" w:rsidRDefault="00C41EAB" w:rsidP="00805418">
      <w:pPr>
        <w:ind w:left="142"/>
        <w:jc w:val="both"/>
      </w:pPr>
      <w:r>
        <w:t>Р</w:t>
      </w:r>
      <w:r w:rsidRPr="009F2B9F">
        <w:t>асширять представления детей о при</w:t>
      </w:r>
      <w:r w:rsidRPr="009F2B9F">
        <w:softHyphen/>
        <w:t>роде России, познакомить с названиями рек, с озером Байкал</w:t>
      </w:r>
    </w:p>
    <w:p w:rsidR="00C41EAB" w:rsidRDefault="00C41EAB" w:rsidP="00805418">
      <w:pPr>
        <w:ind w:left="142"/>
        <w:jc w:val="both"/>
        <w:rPr>
          <w:color w:val="333333"/>
          <w:szCs w:val="20"/>
        </w:rPr>
      </w:pPr>
      <w:r w:rsidRPr="00534DF3">
        <w:rPr>
          <w:color w:val="333333"/>
          <w:szCs w:val="20"/>
        </w:rPr>
        <w:t>Расширять знания детей о Российской армии; воспитывать уважение к защитникам Отечества, к памяти павших бойцов</w:t>
      </w:r>
    </w:p>
    <w:p w:rsidR="00C41EAB" w:rsidRDefault="00C41EAB" w:rsidP="00805418">
      <w:pPr>
        <w:ind w:left="142"/>
        <w:jc w:val="both"/>
      </w:pPr>
      <w:r w:rsidRPr="008C536A">
        <w:rPr>
          <w:b/>
        </w:rPr>
        <w:t>Март</w:t>
      </w:r>
    </w:p>
    <w:p w:rsidR="00C41EAB" w:rsidRDefault="00C41EAB" w:rsidP="00805418">
      <w:pPr>
        <w:ind w:left="142"/>
        <w:jc w:val="both"/>
        <w:rPr>
          <w:szCs w:val="28"/>
          <w:shd w:val="clear" w:color="auto" w:fill="FFFFFF"/>
        </w:rPr>
      </w:pPr>
      <w:r w:rsidRPr="00CE09B4">
        <w:rPr>
          <w:szCs w:val="28"/>
          <w:shd w:val="clear" w:color="auto" w:fill="FFFFFF"/>
        </w:rPr>
        <w:t>Формировать навыки общения, позволяющие эффективно взаимодействовать со взрослыми и сверстниками</w:t>
      </w:r>
      <w:r>
        <w:rPr>
          <w:szCs w:val="28"/>
          <w:shd w:val="clear" w:color="auto" w:fill="FFFFFF"/>
        </w:rPr>
        <w:t xml:space="preserve">. </w:t>
      </w:r>
      <w:r w:rsidRPr="00CE09B4">
        <w:rPr>
          <w:szCs w:val="28"/>
          <w:shd w:val="clear" w:color="auto" w:fill="FFFFFF"/>
        </w:rPr>
        <w:t xml:space="preserve">Учить выражать свои </w:t>
      </w:r>
    </w:p>
    <w:p w:rsidR="00C41EAB" w:rsidRDefault="00C41EAB" w:rsidP="00805418">
      <w:pPr>
        <w:ind w:left="142"/>
        <w:jc w:val="both"/>
      </w:pPr>
      <w:r>
        <w:rPr>
          <w:szCs w:val="28"/>
          <w:shd w:val="clear" w:color="auto" w:fill="FFFFFF"/>
        </w:rPr>
        <w:t xml:space="preserve"> </w:t>
      </w:r>
      <w:r w:rsidRPr="00CE09B4">
        <w:rPr>
          <w:szCs w:val="28"/>
          <w:shd w:val="clear" w:color="auto" w:fill="FFFFFF"/>
        </w:rPr>
        <w:t>чувства приемлемыми для общества способами</w:t>
      </w:r>
      <w:r>
        <w:rPr>
          <w:szCs w:val="28"/>
          <w:shd w:val="clear" w:color="auto" w:fill="FFFFFF"/>
        </w:rPr>
        <w:t>.</w:t>
      </w:r>
    </w:p>
    <w:p w:rsidR="00C41EAB" w:rsidRDefault="00C41EAB" w:rsidP="00805418">
      <w:pPr>
        <w:ind w:left="142"/>
        <w:jc w:val="both"/>
      </w:pPr>
      <w:r>
        <w:lastRenderedPageBreak/>
        <w:t>Продолжать знакомить детей с жизнью людей из разных стран. Воспитывать уважение и терпимость к людям любой национальности.</w:t>
      </w:r>
    </w:p>
    <w:p w:rsidR="00C41EAB" w:rsidRDefault="00C41EAB" w:rsidP="00805418">
      <w:pPr>
        <w:ind w:left="142"/>
        <w:jc w:val="both"/>
      </w:pPr>
      <w:r>
        <w:t>П</w:t>
      </w:r>
      <w:r w:rsidRPr="00261BD0">
        <w:t>ознакомить детей с назначением запо</w:t>
      </w:r>
      <w:r w:rsidRPr="00261BD0">
        <w:softHyphen/>
        <w:t xml:space="preserve">ведников, «Красной книги», воспитывать бережное отношение к родной природе, </w:t>
      </w:r>
    </w:p>
    <w:p w:rsidR="00C41EAB" w:rsidRDefault="00C41EAB" w:rsidP="00805418">
      <w:pPr>
        <w:ind w:left="142"/>
        <w:jc w:val="both"/>
      </w:pPr>
      <w:r>
        <w:t xml:space="preserve"> </w:t>
      </w:r>
      <w:r w:rsidRPr="00261BD0">
        <w:t>патриотические чувства.</w:t>
      </w:r>
    </w:p>
    <w:p w:rsidR="00C41EAB" w:rsidRDefault="00C41EAB" w:rsidP="00805418">
      <w:pPr>
        <w:pStyle w:val="a3"/>
        <w:ind w:left="142"/>
        <w:jc w:val="both"/>
        <w:rPr>
          <w:rFonts w:ascii="Times New Roman" w:eastAsia="Times New Roman" w:hAnsi="Times New Roman"/>
          <w:color w:val="333333"/>
          <w:sz w:val="24"/>
          <w:szCs w:val="24"/>
          <w:lang w:eastAsia="ru-RU"/>
        </w:rPr>
      </w:pPr>
      <w:r w:rsidRPr="00534DF3">
        <w:rPr>
          <w:rFonts w:ascii="Times New Roman" w:eastAsia="Times New Roman" w:hAnsi="Times New Roman"/>
          <w:color w:val="333333"/>
          <w:sz w:val="24"/>
          <w:szCs w:val="24"/>
          <w:lang w:eastAsia="ru-RU"/>
        </w:rPr>
        <w:t xml:space="preserve">Познакомить детей с новой профессией – фермер. Дать представление о трудовых действиях и результатах труда фермера. Подвести к </w:t>
      </w:r>
    </w:p>
    <w:p w:rsidR="00600693" w:rsidRPr="007F5CD2" w:rsidRDefault="00C41EAB" w:rsidP="00805418">
      <w:pPr>
        <w:pStyle w:val="a3"/>
        <w:ind w:left="142"/>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Pr="00534DF3">
        <w:rPr>
          <w:rFonts w:ascii="Times New Roman" w:eastAsia="Times New Roman" w:hAnsi="Times New Roman"/>
          <w:color w:val="333333"/>
          <w:sz w:val="24"/>
          <w:szCs w:val="24"/>
          <w:lang w:eastAsia="ru-RU"/>
        </w:rPr>
        <w:t>пониманию целостного облика человека-труженика в фермерском хозяйстве</w:t>
      </w:r>
      <w:r>
        <w:rPr>
          <w:rFonts w:ascii="Times New Roman" w:eastAsia="Times New Roman" w:hAnsi="Times New Roman"/>
          <w:color w:val="333333"/>
          <w:sz w:val="24"/>
          <w:szCs w:val="24"/>
          <w:lang w:eastAsia="ru-RU"/>
        </w:rPr>
        <w:t>.</w:t>
      </w:r>
      <w:r>
        <w:rPr>
          <w:color w:val="333333"/>
        </w:rPr>
        <w:t xml:space="preserve">     </w:t>
      </w:r>
    </w:p>
    <w:p w:rsidR="00C41EAB" w:rsidRPr="008C536A" w:rsidRDefault="00C41EAB" w:rsidP="00805418">
      <w:pPr>
        <w:ind w:left="142" w:hanging="142"/>
        <w:jc w:val="both"/>
        <w:rPr>
          <w:b/>
        </w:rPr>
      </w:pPr>
      <w:r>
        <w:rPr>
          <w:color w:val="333333"/>
        </w:rPr>
        <w:t xml:space="preserve"> </w:t>
      </w:r>
      <w:r w:rsidRPr="008C536A">
        <w:rPr>
          <w:b/>
        </w:rPr>
        <w:t>Апрель</w:t>
      </w:r>
    </w:p>
    <w:p w:rsidR="00C41EAB" w:rsidRPr="008C536A" w:rsidRDefault="00600693" w:rsidP="00805418">
      <w:pPr>
        <w:ind w:left="142" w:hanging="142"/>
        <w:jc w:val="both"/>
        <w:rPr>
          <w:b/>
        </w:rPr>
      </w:pPr>
      <w:r>
        <w:t xml:space="preserve">  </w:t>
      </w:r>
      <w:r w:rsidR="00C41EAB">
        <w:t>Познакомить детей со съедобными ягодами и растениями, научить различать и их и правильно называть.</w:t>
      </w:r>
    </w:p>
    <w:p w:rsidR="00C41EAB" w:rsidRDefault="00600693" w:rsidP="00805418">
      <w:pPr>
        <w:ind w:left="142" w:hanging="142"/>
        <w:jc w:val="both"/>
      </w:pPr>
      <w:r>
        <w:t xml:space="preserve">  </w:t>
      </w:r>
      <w:r w:rsidR="00C41EAB" w:rsidRPr="00BC46AA">
        <w:t xml:space="preserve">Познакомить детей  со свойствами  линз. Расширить их  представления о  планетах  солнечной  системы, космических  путешествиях.  </w:t>
      </w:r>
    </w:p>
    <w:p w:rsidR="00C41EAB" w:rsidRPr="00BC46AA" w:rsidRDefault="00C41EAB" w:rsidP="00805418">
      <w:pPr>
        <w:ind w:left="142" w:hanging="142"/>
        <w:jc w:val="both"/>
        <w:rPr>
          <w:b/>
        </w:rPr>
      </w:pPr>
      <w:r>
        <w:t xml:space="preserve"> </w:t>
      </w:r>
      <w:r w:rsidRPr="00BC46AA">
        <w:t>Дать  представления о  работе  человека  в космосе</w:t>
      </w:r>
      <w:r>
        <w:t>.</w:t>
      </w:r>
    </w:p>
    <w:p w:rsidR="00C41EAB" w:rsidRPr="008C536A" w:rsidRDefault="00600693" w:rsidP="00805418">
      <w:pPr>
        <w:ind w:left="142" w:hanging="142"/>
        <w:jc w:val="both"/>
        <w:rPr>
          <w:b/>
        </w:rPr>
      </w:pPr>
      <w:r>
        <w:rPr>
          <w:b/>
        </w:rPr>
        <w:t xml:space="preserve"> </w:t>
      </w:r>
      <w:r w:rsidR="00C41EAB">
        <w:rPr>
          <w:b/>
        </w:rPr>
        <w:t xml:space="preserve"> </w:t>
      </w:r>
      <w:r w:rsidR="00C41EAB" w:rsidRPr="008C536A">
        <w:rPr>
          <w:b/>
        </w:rPr>
        <w:t>Май</w:t>
      </w:r>
    </w:p>
    <w:p w:rsidR="00C41EAB" w:rsidRDefault="00C41EAB" w:rsidP="00805418">
      <w:pPr>
        <w:ind w:left="142" w:hanging="142"/>
        <w:jc w:val="both"/>
      </w:pPr>
      <w:r>
        <w:t xml:space="preserve">Познакомить с традициями Дня Победы. Рассказать о значении этого праздника для нашей страны, воспитывать внимательное и </w:t>
      </w:r>
    </w:p>
    <w:p w:rsidR="00C41EAB" w:rsidRPr="008C536A" w:rsidRDefault="00C41EAB" w:rsidP="00805418">
      <w:pPr>
        <w:ind w:left="142" w:hanging="142"/>
        <w:jc w:val="both"/>
        <w:rPr>
          <w:b/>
        </w:rPr>
      </w:pPr>
      <w:r>
        <w:t xml:space="preserve"> заботливое отношение к пожилым людям, ветеранами.</w:t>
      </w:r>
    </w:p>
    <w:p w:rsidR="00C41EAB" w:rsidRDefault="00C41EAB" w:rsidP="00805418">
      <w:pPr>
        <w:ind w:left="142" w:hanging="142"/>
        <w:jc w:val="both"/>
        <w:rPr>
          <w:color w:val="333333"/>
        </w:rPr>
      </w:pPr>
      <w:r w:rsidRPr="00534DF3">
        <w:rPr>
          <w:color w:val="333333"/>
        </w:rPr>
        <w:t xml:space="preserve">Познакомить детей с историей светофора, с процессом преобразования этого устройства человеком. Развивать ретроспективный взгляд </w:t>
      </w:r>
    </w:p>
    <w:p w:rsidR="00C41EAB" w:rsidRPr="008C536A" w:rsidRDefault="00C41EAB" w:rsidP="00805418">
      <w:pPr>
        <w:ind w:left="142" w:hanging="142"/>
        <w:jc w:val="both"/>
        <w:rPr>
          <w:b/>
        </w:rPr>
      </w:pPr>
      <w:r>
        <w:rPr>
          <w:color w:val="333333"/>
        </w:rPr>
        <w:t xml:space="preserve"> </w:t>
      </w:r>
      <w:r w:rsidRPr="00534DF3">
        <w:rPr>
          <w:color w:val="333333"/>
        </w:rPr>
        <w:t>на предметы рукотворного мира; активизировать познавательную деятельность.</w:t>
      </w:r>
    </w:p>
    <w:p w:rsidR="00C41EAB" w:rsidRDefault="00C41EAB" w:rsidP="00805418">
      <w:pPr>
        <w:pStyle w:val="a3"/>
        <w:ind w:left="142" w:hanging="142"/>
        <w:jc w:val="both"/>
        <w:rPr>
          <w:rFonts w:ascii="Times New Roman" w:hAnsi="Times New Roman"/>
          <w:sz w:val="24"/>
          <w:szCs w:val="28"/>
        </w:rPr>
      </w:pPr>
      <w:r>
        <w:rPr>
          <w:rFonts w:ascii="Times New Roman" w:hAnsi="Times New Roman"/>
          <w:sz w:val="24"/>
          <w:szCs w:val="24"/>
        </w:rPr>
        <w:t>Закрепить элементарные знания об органах человеческого тела и их функционировании. Учить заботиться о своем здоровье.</w:t>
      </w:r>
      <w:r>
        <w:rPr>
          <w:rFonts w:ascii="Times New Roman" w:hAnsi="Times New Roman"/>
          <w:sz w:val="24"/>
          <w:szCs w:val="28"/>
        </w:rPr>
        <w:t xml:space="preserve"> </w:t>
      </w:r>
    </w:p>
    <w:p w:rsidR="00C41EAB" w:rsidRPr="005C5A3A" w:rsidRDefault="00C41EAB" w:rsidP="00805418">
      <w:pPr>
        <w:pStyle w:val="a3"/>
        <w:ind w:left="142" w:hanging="142"/>
        <w:jc w:val="both"/>
        <w:rPr>
          <w:rFonts w:ascii="Times New Roman" w:hAnsi="Times New Roman"/>
          <w:b/>
          <w:i/>
          <w:sz w:val="24"/>
          <w:szCs w:val="24"/>
        </w:rPr>
      </w:pPr>
    </w:p>
    <w:p w:rsidR="005E33B7" w:rsidRPr="005C5A3A" w:rsidRDefault="005E33B7" w:rsidP="00805418">
      <w:pPr>
        <w:pStyle w:val="a3"/>
        <w:ind w:left="142" w:hanging="142"/>
        <w:jc w:val="both"/>
        <w:rPr>
          <w:rFonts w:ascii="Times New Roman" w:hAnsi="Times New Roman"/>
          <w:b/>
          <w:i/>
          <w:sz w:val="24"/>
          <w:szCs w:val="24"/>
        </w:rPr>
      </w:pPr>
      <w:r w:rsidRPr="005C5A3A">
        <w:rPr>
          <w:rFonts w:ascii="Times New Roman" w:hAnsi="Times New Roman"/>
          <w:b/>
          <w:i/>
          <w:sz w:val="24"/>
          <w:szCs w:val="24"/>
        </w:rPr>
        <w:t>Развиваем ценностное отношение к труду</w:t>
      </w:r>
    </w:p>
    <w:p w:rsidR="00C41EAB" w:rsidRPr="008174BB" w:rsidRDefault="00C41EAB" w:rsidP="00805418">
      <w:pPr>
        <w:ind w:left="142" w:hanging="142"/>
        <w:jc w:val="both"/>
        <w:rPr>
          <w:b/>
          <w:i/>
        </w:rPr>
      </w:pPr>
      <w:r w:rsidRPr="008174BB">
        <w:rPr>
          <w:b/>
          <w:i/>
        </w:rPr>
        <w:t>Задачи образовательной деятельности</w:t>
      </w:r>
    </w:p>
    <w:p w:rsidR="00C41EAB" w:rsidRPr="008174BB" w:rsidRDefault="00C41EAB" w:rsidP="008828F7">
      <w:pPr>
        <w:pStyle w:val="26"/>
        <w:numPr>
          <w:ilvl w:val="0"/>
          <w:numId w:val="152"/>
        </w:numPr>
        <w:jc w:val="both"/>
      </w:pPr>
      <w:r w:rsidRPr="008174BB">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41EAB" w:rsidRPr="008174BB" w:rsidRDefault="00C41EAB" w:rsidP="008828F7">
      <w:pPr>
        <w:pStyle w:val="26"/>
        <w:numPr>
          <w:ilvl w:val="0"/>
          <w:numId w:val="152"/>
        </w:numPr>
        <w:jc w:val="both"/>
      </w:pPr>
      <w:r w:rsidRPr="008174BB">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C41EAB" w:rsidRPr="008174BB" w:rsidRDefault="00C41EAB" w:rsidP="008828F7">
      <w:pPr>
        <w:pStyle w:val="26"/>
        <w:numPr>
          <w:ilvl w:val="0"/>
          <w:numId w:val="152"/>
        </w:numPr>
        <w:jc w:val="both"/>
      </w:pPr>
      <w:r w:rsidRPr="008174BB">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C41EAB" w:rsidRPr="008174BB" w:rsidRDefault="00C41EAB" w:rsidP="008828F7">
      <w:pPr>
        <w:pStyle w:val="26"/>
        <w:numPr>
          <w:ilvl w:val="0"/>
          <w:numId w:val="152"/>
        </w:numPr>
        <w:jc w:val="both"/>
      </w:pPr>
      <w:r w:rsidRPr="008174BB">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C41EAB" w:rsidRPr="008174BB" w:rsidRDefault="00C41EAB" w:rsidP="008828F7">
      <w:pPr>
        <w:pStyle w:val="26"/>
        <w:numPr>
          <w:ilvl w:val="0"/>
          <w:numId w:val="152"/>
        </w:numPr>
        <w:jc w:val="both"/>
      </w:pPr>
      <w:r w:rsidRPr="008174BB">
        <w:t>Воспитывать ответственность, добросовестность, стремление к участию в труде взрослых, оказанию посильной помощи.</w:t>
      </w:r>
    </w:p>
    <w:p w:rsidR="00C41EAB" w:rsidRPr="008174BB" w:rsidRDefault="00C41EAB" w:rsidP="00805418">
      <w:pPr>
        <w:ind w:left="284" w:right="20" w:hanging="142"/>
        <w:jc w:val="both"/>
        <w:rPr>
          <w:i/>
          <w:iCs/>
          <w:shd w:val="clear" w:color="auto" w:fill="FFFFFF"/>
        </w:rPr>
      </w:pPr>
      <w:r w:rsidRPr="008174BB">
        <w:rPr>
          <w:b/>
          <w:i/>
          <w:iCs/>
          <w:shd w:val="clear" w:color="auto" w:fill="FFFFFF"/>
        </w:rPr>
        <w:t>Содержание образовательной деятельности</w:t>
      </w:r>
      <w:r w:rsidRPr="008174BB">
        <w:rPr>
          <w:i/>
          <w:iCs/>
          <w:shd w:val="clear" w:color="auto" w:fill="FFFFFF"/>
        </w:rPr>
        <w:t xml:space="preserve"> </w:t>
      </w:r>
    </w:p>
    <w:p w:rsidR="004A47BE" w:rsidRPr="00600693" w:rsidRDefault="004A47BE" w:rsidP="00805418">
      <w:pPr>
        <w:ind w:left="142" w:right="20"/>
        <w:jc w:val="both"/>
        <w:rPr>
          <w:b/>
          <w:iCs/>
          <w:shd w:val="clear" w:color="auto" w:fill="FFFFFF"/>
        </w:rPr>
      </w:pPr>
      <w:r w:rsidRPr="00600693">
        <w:rPr>
          <w:b/>
          <w:iCs/>
          <w:shd w:val="clear" w:color="auto" w:fill="FFFFFF"/>
        </w:rPr>
        <w:t>Сентябрь</w:t>
      </w:r>
    </w:p>
    <w:p w:rsidR="00C41EAB" w:rsidRPr="00F51DE3" w:rsidRDefault="00C41EAB" w:rsidP="00805418">
      <w:pPr>
        <w:ind w:left="142" w:right="20"/>
        <w:jc w:val="both"/>
        <w:rPr>
          <w:iCs/>
          <w:shd w:val="clear" w:color="auto" w:fill="FFFFFF"/>
        </w:rPr>
      </w:pPr>
      <w:r w:rsidRPr="00F51DE3">
        <w:rPr>
          <w:iCs/>
          <w:shd w:val="clear" w:color="auto" w:fill="FFFFFF"/>
        </w:rPr>
        <w:t>-На участке – собираем сухие листья.</w:t>
      </w:r>
    </w:p>
    <w:p w:rsidR="00C41EAB" w:rsidRPr="00F51DE3" w:rsidRDefault="00C41EAB" w:rsidP="00805418">
      <w:pPr>
        <w:ind w:left="142" w:right="20"/>
        <w:jc w:val="both"/>
        <w:rPr>
          <w:iCs/>
          <w:shd w:val="clear" w:color="auto" w:fill="FFFFFF"/>
        </w:rPr>
      </w:pPr>
      <w:r w:rsidRPr="00F51DE3">
        <w:rPr>
          <w:iCs/>
          <w:shd w:val="clear" w:color="auto" w:fill="FFFFFF"/>
        </w:rPr>
        <w:t>-В уголке природы - ухаживаем за растениями: протираем листья, поливаем цветы.</w:t>
      </w:r>
    </w:p>
    <w:p w:rsidR="00C41EAB" w:rsidRPr="00F51DE3" w:rsidRDefault="00C41EAB" w:rsidP="00805418">
      <w:pPr>
        <w:ind w:left="142" w:right="20"/>
        <w:jc w:val="both"/>
        <w:rPr>
          <w:iCs/>
          <w:shd w:val="clear" w:color="auto" w:fill="FFFFFF"/>
        </w:rPr>
      </w:pPr>
      <w:r w:rsidRPr="00F51DE3">
        <w:rPr>
          <w:iCs/>
          <w:shd w:val="clear" w:color="auto" w:fill="FFFFFF"/>
        </w:rPr>
        <w:t>-На огороде – собираем урожай.</w:t>
      </w:r>
    </w:p>
    <w:p w:rsidR="00C41EAB" w:rsidRPr="00F51DE3" w:rsidRDefault="00C41EAB" w:rsidP="00805418">
      <w:pPr>
        <w:ind w:left="142" w:right="20"/>
        <w:jc w:val="both"/>
        <w:rPr>
          <w:iCs/>
          <w:shd w:val="clear" w:color="auto" w:fill="FFFFFF"/>
        </w:rPr>
      </w:pPr>
      <w:r w:rsidRPr="00F51DE3">
        <w:rPr>
          <w:iCs/>
          <w:shd w:val="clear" w:color="auto" w:fill="FFFFFF"/>
        </w:rPr>
        <w:t>-В уголке природы - пересаживаем цветы.</w:t>
      </w:r>
    </w:p>
    <w:p w:rsidR="004A47BE" w:rsidRPr="00600693" w:rsidRDefault="004A47BE" w:rsidP="00805418">
      <w:pPr>
        <w:ind w:left="142" w:right="20"/>
        <w:jc w:val="both"/>
        <w:rPr>
          <w:b/>
          <w:iCs/>
          <w:shd w:val="clear" w:color="auto" w:fill="FFFFFF"/>
        </w:rPr>
      </w:pPr>
      <w:r w:rsidRPr="00600693">
        <w:rPr>
          <w:b/>
          <w:iCs/>
          <w:shd w:val="clear" w:color="auto" w:fill="FFFFFF"/>
        </w:rPr>
        <w:t>Октябрь</w:t>
      </w:r>
    </w:p>
    <w:p w:rsidR="00C41EAB" w:rsidRPr="00F51DE3" w:rsidRDefault="00C41EAB" w:rsidP="00805418">
      <w:pPr>
        <w:ind w:left="142" w:right="20"/>
        <w:jc w:val="both"/>
        <w:rPr>
          <w:iCs/>
          <w:shd w:val="clear" w:color="auto" w:fill="FFFFFF"/>
        </w:rPr>
      </w:pPr>
      <w:r w:rsidRPr="00F51DE3">
        <w:rPr>
          <w:iCs/>
          <w:shd w:val="clear" w:color="auto" w:fill="FFFFFF"/>
        </w:rPr>
        <w:lastRenderedPageBreak/>
        <w:t>-В центре ИЗО – точим карандаши.</w:t>
      </w:r>
    </w:p>
    <w:p w:rsidR="00C41EAB" w:rsidRPr="00F51DE3" w:rsidRDefault="00C41EAB" w:rsidP="00805418">
      <w:pPr>
        <w:ind w:left="142" w:right="20"/>
        <w:jc w:val="both"/>
        <w:rPr>
          <w:iCs/>
          <w:shd w:val="clear" w:color="auto" w:fill="FFFFFF"/>
        </w:rPr>
      </w:pPr>
      <w:r w:rsidRPr="00F51DE3">
        <w:rPr>
          <w:iCs/>
          <w:shd w:val="clear" w:color="auto" w:fill="FFFFFF"/>
        </w:rPr>
        <w:t>-На участке – собираем красивые листья для гербария.</w:t>
      </w:r>
    </w:p>
    <w:p w:rsidR="00C41EAB" w:rsidRPr="00F51DE3" w:rsidRDefault="00C41EAB" w:rsidP="00805418">
      <w:pPr>
        <w:ind w:left="142" w:right="20"/>
        <w:jc w:val="both"/>
        <w:rPr>
          <w:iCs/>
          <w:shd w:val="clear" w:color="auto" w:fill="FFFFFF"/>
        </w:rPr>
      </w:pPr>
      <w:r w:rsidRPr="00F51DE3">
        <w:rPr>
          <w:iCs/>
          <w:shd w:val="clear" w:color="auto" w:fill="FFFFFF"/>
        </w:rPr>
        <w:t>-Моем игрушки.</w:t>
      </w:r>
    </w:p>
    <w:p w:rsidR="00C41EAB" w:rsidRPr="00F51DE3" w:rsidRDefault="00C41EAB" w:rsidP="00805418">
      <w:pPr>
        <w:ind w:left="142" w:right="20"/>
        <w:jc w:val="both"/>
        <w:rPr>
          <w:iCs/>
          <w:shd w:val="clear" w:color="auto" w:fill="FFFFFF"/>
        </w:rPr>
      </w:pPr>
      <w:r w:rsidRPr="00F51DE3">
        <w:rPr>
          <w:iCs/>
          <w:shd w:val="clear" w:color="auto" w:fill="FFFFFF"/>
        </w:rPr>
        <w:t>-На участке - подметаем дорожки от сухих листьев, собираем веточки.</w:t>
      </w:r>
    </w:p>
    <w:p w:rsidR="004A47BE" w:rsidRPr="00600693" w:rsidRDefault="004A47BE" w:rsidP="00805418">
      <w:pPr>
        <w:ind w:left="142" w:right="20"/>
        <w:jc w:val="both"/>
        <w:rPr>
          <w:b/>
          <w:iCs/>
          <w:shd w:val="clear" w:color="auto" w:fill="FFFFFF"/>
        </w:rPr>
      </w:pPr>
      <w:r w:rsidRPr="00600693">
        <w:rPr>
          <w:b/>
          <w:iCs/>
          <w:shd w:val="clear" w:color="auto" w:fill="FFFFFF"/>
        </w:rPr>
        <w:t>Ноябрь</w:t>
      </w:r>
    </w:p>
    <w:p w:rsidR="00C41EAB" w:rsidRPr="00F51DE3" w:rsidRDefault="00C41EAB" w:rsidP="00805418">
      <w:pPr>
        <w:ind w:left="142" w:right="20"/>
        <w:jc w:val="both"/>
        <w:rPr>
          <w:iCs/>
          <w:shd w:val="clear" w:color="auto" w:fill="FFFFFF"/>
        </w:rPr>
      </w:pPr>
      <w:r w:rsidRPr="00F51DE3">
        <w:rPr>
          <w:iCs/>
          <w:shd w:val="clear" w:color="auto" w:fill="FFFFFF"/>
        </w:rPr>
        <w:t>-В центре сюжетно - ролевой игры – протираем полки, расставляем игрушки.</w:t>
      </w:r>
    </w:p>
    <w:p w:rsidR="00C91FB7" w:rsidRPr="00600693" w:rsidRDefault="00C91FB7" w:rsidP="00805418">
      <w:pPr>
        <w:ind w:left="142" w:right="20"/>
        <w:jc w:val="both"/>
        <w:rPr>
          <w:b/>
          <w:iCs/>
          <w:shd w:val="clear" w:color="auto" w:fill="FFFFFF"/>
        </w:rPr>
      </w:pPr>
      <w:r w:rsidRPr="00600693">
        <w:rPr>
          <w:b/>
          <w:iCs/>
          <w:shd w:val="clear" w:color="auto" w:fill="FFFFFF"/>
        </w:rPr>
        <w:t>Декабрь</w:t>
      </w:r>
    </w:p>
    <w:p w:rsidR="00C41EAB" w:rsidRPr="00F51DE3" w:rsidRDefault="00C41EAB" w:rsidP="00805418">
      <w:pPr>
        <w:ind w:left="142" w:right="20"/>
        <w:jc w:val="both"/>
        <w:rPr>
          <w:iCs/>
          <w:shd w:val="clear" w:color="auto" w:fill="FFFFFF"/>
        </w:rPr>
      </w:pPr>
      <w:r w:rsidRPr="00F51DE3">
        <w:rPr>
          <w:iCs/>
          <w:shd w:val="clear" w:color="auto" w:fill="FFFFFF"/>
        </w:rPr>
        <w:t>В уголке природы - ухаживаем за растениями: рыхлим землю, поливаем цветы.</w:t>
      </w:r>
    </w:p>
    <w:p w:rsidR="00C41EAB" w:rsidRPr="00F51DE3" w:rsidRDefault="00C41EAB" w:rsidP="00805418">
      <w:pPr>
        <w:ind w:left="142" w:right="20"/>
        <w:jc w:val="both"/>
        <w:rPr>
          <w:iCs/>
          <w:shd w:val="clear" w:color="auto" w:fill="FFFFFF"/>
        </w:rPr>
      </w:pPr>
      <w:r w:rsidRPr="00F51DE3">
        <w:rPr>
          <w:iCs/>
          <w:shd w:val="clear" w:color="auto" w:fill="FFFFFF"/>
        </w:rPr>
        <w:t>-В центре книги – наводим порядок, по необходимости книги подклеиваем.</w:t>
      </w:r>
    </w:p>
    <w:p w:rsidR="004A47BE" w:rsidRDefault="00C41EAB" w:rsidP="00805418">
      <w:pPr>
        <w:ind w:left="142" w:right="20"/>
        <w:jc w:val="both"/>
        <w:rPr>
          <w:iCs/>
          <w:shd w:val="clear" w:color="auto" w:fill="FFFFFF"/>
        </w:rPr>
      </w:pPr>
      <w:r w:rsidRPr="00F51DE3">
        <w:rPr>
          <w:iCs/>
          <w:shd w:val="clear" w:color="auto" w:fill="FFFFFF"/>
        </w:rPr>
        <w:t>- Стираем кукольную одежду.</w:t>
      </w:r>
    </w:p>
    <w:p w:rsidR="00C41EAB" w:rsidRPr="00F51DE3" w:rsidRDefault="00C41EAB" w:rsidP="00805418">
      <w:pPr>
        <w:ind w:left="142" w:right="20"/>
        <w:jc w:val="both"/>
        <w:rPr>
          <w:iCs/>
          <w:shd w:val="clear" w:color="auto" w:fill="FFFFFF"/>
        </w:rPr>
      </w:pPr>
      <w:r w:rsidRPr="00F51DE3">
        <w:rPr>
          <w:iCs/>
          <w:shd w:val="clear" w:color="auto" w:fill="FFFFFF"/>
        </w:rPr>
        <w:t>-Украшаем группу к Новому году.</w:t>
      </w:r>
    </w:p>
    <w:p w:rsidR="00C91FB7" w:rsidRPr="00600693" w:rsidRDefault="00600693" w:rsidP="00805418">
      <w:pPr>
        <w:ind w:left="142" w:right="20"/>
        <w:jc w:val="both"/>
        <w:rPr>
          <w:b/>
          <w:iCs/>
          <w:shd w:val="clear" w:color="auto" w:fill="FFFFFF"/>
        </w:rPr>
      </w:pPr>
      <w:r>
        <w:rPr>
          <w:b/>
          <w:iCs/>
          <w:shd w:val="clear" w:color="auto" w:fill="FFFFFF"/>
        </w:rPr>
        <w:t>-Я</w:t>
      </w:r>
      <w:r w:rsidR="00C91FB7" w:rsidRPr="00600693">
        <w:rPr>
          <w:b/>
          <w:iCs/>
          <w:shd w:val="clear" w:color="auto" w:fill="FFFFFF"/>
        </w:rPr>
        <w:t>нварь</w:t>
      </w:r>
    </w:p>
    <w:p w:rsidR="00C41EAB" w:rsidRPr="00F51DE3" w:rsidRDefault="00C41EAB" w:rsidP="00805418">
      <w:pPr>
        <w:ind w:left="142" w:right="20"/>
        <w:jc w:val="both"/>
        <w:rPr>
          <w:iCs/>
          <w:shd w:val="clear" w:color="auto" w:fill="FFFFFF"/>
        </w:rPr>
      </w:pPr>
      <w:r w:rsidRPr="00F51DE3">
        <w:rPr>
          <w:iCs/>
          <w:shd w:val="clear" w:color="auto" w:fill="FFFFFF"/>
        </w:rPr>
        <w:t>На участке – расчищаем дорожки от снега.</w:t>
      </w:r>
    </w:p>
    <w:p w:rsidR="00C41EAB" w:rsidRPr="00F51DE3" w:rsidRDefault="00C41EAB" w:rsidP="00805418">
      <w:pPr>
        <w:ind w:left="142" w:right="20"/>
        <w:jc w:val="both"/>
        <w:rPr>
          <w:iCs/>
          <w:shd w:val="clear" w:color="auto" w:fill="FFFFFF"/>
        </w:rPr>
      </w:pPr>
      <w:r w:rsidRPr="00F51DE3">
        <w:rPr>
          <w:iCs/>
          <w:shd w:val="clear" w:color="auto" w:fill="FFFFFF"/>
        </w:rPr>
        <w:t>- В уголке природы - сажаем лук.</w:t>
      </w:r>
    </w:p>
    <w:p w:rsidR="00C41EAB" w:rsidRPr="00F51DE3" w:rsidRDefault="00C41EAB" w:rsidP="00805418">
      <w:pPr>
        <w:ind w:left="142" w:right="20"/>
        <w:jc w:val="both"/>
        <w:rPr>
          <w:iCs/>
          <w:shd w:val="clear" w:color="auto" w:fill="FFFFFF"/>
        </w:rPr>
      </w:pPr>
      <w:r w:rsidRPr="00F51DE3">
        <w:rPr>
          <w:iCs/>
          <w:shd w:val="clear" w:color="auto" w:fill="FFFFFF"/>
        </w:rPr>
        <w:t>- На участке – делаем постройки из снега.</w:t>
      </w:r>
    </w:p>
    <w:p w:rsidR="004A47BE" w:rsidRPr="00600693" w:rsidRDefault="00C91FB7" w:rsidP="00805418">
      <w:pPr>
        <w:ind w:left="142" w:right="20"/>
        <w:jc w:val="both"/>
        <w:rPr>
          <w:b/>
          <w:iCs/>
          <w:shd w:val="clear" w:color="auto" w:fill="FFFFFF"/>
        </w:rPr>
      </w:pPr>
      <w:r w:rsidRPr="00600693">
        <w:rPr>
          <w:b/>
          <w:iCs/>
          <w:shd w:val="clear" w:color="auto" w:fill="FFFFFF"/>
        </w:rPr>
        <w:t>Февраль</w:t>
      </w:r>
    </w:p>
    <w:p w:rsidR="00C41EAB" w:rsidRPr="00F51DE3" w:rsidRDefault="00C41EAB" w:rsidP="00805418">
      <w:pPr>
        <w:ind w:left="142" w:right="20"/>
        <w:jc w:val="both"/>
        <w:rPr>
          <w:iCs/>
          <w:shd w:val="clear" w:color="auto" w:fill="FFFFFF"/>
        </w:rPr>
      </w:pPr>
      <w:r w:rsidRPr="00F51DE3">
        <w:rPr>
          <w:iCs/>
          <w:shd w:val="clear" w:color="auto" w:fill="FFFFFF"/>
        </w:rPr>
        <w:t>-Моем игрушки.</w:t>
      </w:r>
    </w:p>
    <w:p w:rsidR="00C41EAB" w:rsidRPr="00F51DE3" w:rsidRDefault="00C41EAB" w:rsidP="00805418">
      <w:pPr>
        <w:ind w:left="142" w:right="20"/>
        <w:jc w:val="both"/>
        <w:rPr>
          <w:iCs/>
          <w:shd w:val="clear" w:color="auto" w:fill="FFFFFF"/>
        </w:rPr>
      </w:pPr>
      <w:r w:rsidRPr="00F51DE3">
        <w:rPr>
          <w:iCs/>
          <w:shd w:val="clear" w:color="auto" w:fill="FFFFFF"/>
        </w:rPr>
        <w:t>- В игровом уголке – протираем полки, приводим в порядок куклы и машины.</w:t>
      </w:r>
    </w:p>
    <w:p w:rsidR="00C91FB7" w:rsidRPr="00600693" w:rsidRDefault="00C41EAB" w:rsidP="00805418">
      <w:pPr>
        <w:ind w:left="142" w:right="20"/>
        <w:jc w:val="both"/>
        <w:rPr>
          <w:b/>
          <w:iCs/>
          <w:shd w:val="clear" w:color="auto" w:fill="FFFFFF"/>
        </w:rPr>
      </w:pPr>
      <w:r w:rsidRPr="00600693">
        <w:rPr>
          <w:b/>
          <w:iCs/>
          <w:shd w:val="clear" w:color="auto" w:fill="FFFFFF"/>
        </w:rPr>
        <w:t xml:space="preserve"> </w:t>
      </w:r>
      <w:r w:rsidR="00C91FB7" w:rsidRPr="00600693">
        <w:rPr>
          <w:b/>
          <w:iCs/>
          <w:shd w:val="clear" w:color="auto" w:fill="FFFFFF"/>
        </w:rPr>
        <w:t xml:space="preserve"> Март</w:t>
      </w:r>
    </w:p>
    <w:p w:rsidR="004A47BE" w:rsidRDefault="00C41EAB" w:rsidP="00805418">
      <w:pPr>
        <w:ind w:left="142" w:right="20"/>
        <w:jc w:val="both"/>
        <w:rPr>
          <w:iCs/>
          <w:shd w:val="clear" w:color="auto" w:fill="FFFFFF"/>
        </w:rPr>
      </w:pPr>
      <w:r w:rsidRPr="00F51DE3">
        <w:rPr>
          <w:iCs/>
          <w:shd w:val="clear" w:color="auto" w:fill="FFFFFF"/>
        </w:rPr>
        <w:t>В уголке природы - сажаем семена цветов для рассады.</w:t>
      </w:r>
    </w:p>
    <w:p w:rsidR="00C41EAB" w:rsidRPr="00F51DE3" w:rsidRDefault="00C41EAB" w:rsidP="00805418">
      <w:pPr>
        <w:ind w:left="142" w:right="20"/>
        <w:jc w:val="both"/>
        <w:rPr>
          <w:iCs/>
          <w:shd w:val="clear" w:color="auto" w:fill="FFFFFF"/>
        </w:rPr>
      </w:pPr>
      <w:r w:rsidRPr="00F51DE3">
        <w:rPr>
          <w:iCs/>
          <w:shd w:val="clear" w:color="auto" w:fill="FFFFFF"/>
        </w:rPr>
        <w:t>- Наводим порядок в центре театральной деятельности.</w:t>
      </w:r>
    </w:p>
    <w:p w:rsidR="00C41EAB" w:rsidRPr="00F51DE3" w:rsidRDefault="00C41EAB" w:rsidP="00805418">
      <w:pPr>
        <w:ind w:left="142" w:right="20"/>
        <w:jc w:val="both"/>
        <w:rPr>
          <w:iCs/>
          <w:shd w:val="clear" w:color="auto" w:fill="FFFFFF"/>
        </w:rPr>
      </w:pPr>
      <w:r w:rsidRPr="00F51DE3">
        <w:rPr>
          <w:iCs/>
          <w:shd w:val="clear" w:color="auto" w:fill="FFFFFF"/>
        </w:rPr>
        <w:t>- В уголке природы - сажаем семена овощей для рассады (для огорода).</w:t>
      </w:r>
    </w:p>
    <w:p w:rsidR="00C41EAB" w:rsidRPr="00F51DE3" w:rsidRDefault="00C41EAB" w:rsidP="00805418">
      <w:pPr>
        <w:ind w:left="142" w:right="20"/>
        <w:jc w:val="both"/>
        <w:rPr>
          <w:iCs/>
          <w:shd w:val="clear" w:color="auto" w:fill="FFFFFF"/>
        </w:rPr>
      </w:pPr>
      <w:r w:rsidRPr="00F51DE3">
        <w:rPr>
          <w:iCs/>
          <w:shd w:val="clear" w:color="auto" w:fill="FFFFFF"/>
        </w:rPr>
        <w:t>- Помогаем мыть детские стульчики.</w:t>
      </w:r>
    </w:p>
    <w:p w:rsidR="00C91FB7" w:rsidRPr="00600693" w:rsidRDefault="00C91FB7" w:rsidP="00805418">
      <w:pPr>
        <w:ind w:left="142" w:right="20"/>
        <w:jc w:val="both"/>
        <w:rPr>
          <w:b/>
          <w:iCs/>
          <w:shd w:val="clear" w:color="auto" w:fill="FFFFFF"/>
        </w:rPr>
      </w:pPr>
      <w:r w:rsidRPr="00600693">
        <w:rPr>
          <w:b/>
          <w:iCs/>
          <w:shd w:val="clear" w:color="auto" w:fill="FFFFFF"/>
        </w:rPr>
        <w:t>Апрель</w:t>
      </w:r>
    </w:p>
    <w:p w:rsidR="00C41EAB" w:rsidRPr="00F51DE3" w:rsidRDefault="00600693" w:rsidP="00805418">
      <w:pPr>
        <w:ind w:left="142" w:right="20"/>
        <w:jc w:val="both"/>
        <w:rPr>
          <w:iCs/>
          <w:shd w:val="clear" w:color="auto" w:fill="FFFFFF"/>
        </w:rPr>
      </w:pPr>
      <w:r>
        <w:rPr>
          <w:iCs/>
          <w:shd w:val="clear" w:color="auto" w:fill="FFFFFF"/>
        </w:rPr>
        <w:t>-</w:t>
      </w:r>
      <w:r w:rsidR="00C41EAB" w:rsidRPr="00F51DE3">
        <w:rPr>
          <w:iCs/>
          <w:shd w:val="clear" w:color="auto" w:fill="FFFFFF"/>
        </w:rPr>
        <w:t xml:space="preserve"> Высаживаем рассаду цветов в цветник.</w:t>
      </w:r>
    </w:p>
    <w:p w:rsidR="00C41EAB" w:rsidRPr="00F51DE3" w:rsidRDefault="00600693" w:rsidP="00805418">
      <w:pPr>
        <w:ind w:left="142" w:right="20"/>
        <w:jc w:val="both"/>
        <w:rPr>
          <w:iCs/>
          <w:shd w:val="clear" w:color="auto" w:fill="FFFFFF"/>
        </w:rPr>
      </w:pPr>
      <w:r>
        <w:rPr>
          <w:iCs/>
          <w:shd w:val="clear" w:color="auto" w:fill="FFFFFF"/>
        </w:rPr>
        <w:t>-</w:t>
      </w:r>
      <w:r w:rsidR="00C91FB7">
        <w:rPr>
          <w:iCs/>
          <w:shd w:val="clear" w:color="auto" w:fill="FFFFFF"/>
        </w:rPr>
        <w:t xml:space="preserve"> </w:t>
      </w:r>
      <w:r w:rsidR="00C41EAB" w:rsidRPr="00F51DE3">
        <w:rPr>
          <w:iCs/>
          <w:shd w:val="clear" w:color="auto" w:fill="FFFFFF"/>
        </w:rPr>
        <w:t>На участке – подметаем дорожки от песка, собираем сухие веточки.</w:t>
      </w:r>
    </w:p>
    <w:p w:rsidR="004A47BE" w:rsidRDefault="00C41EAB" w:rsidP="00805418">
      <w:pPr>
        <w:ind w:left="142" w:right="20"/>
        <w:jc w:val="both"/>
        <w:rPr>
          <w:iCs/>
          <w:shd w:val="clear" w:color="auto" w:fill="FFFFFF"/>
        </w:rPr>
      </w:pPr>
      <w:r w:rsidRPr="00F51DE3">
        <w:rPr>
          <w:iCs/>
          <w:shd w:val="clear" w:color="auto" w:fill="FFFFFF"/>
        </w:rPr>
        <w:t>- Готовим почву для огорода.</w:t>
      </w:r>
    </w:p>
    <w:p w:rsidR="004A47BE" w:rsidRDefault="00C41EAB" w:rsidP="00805418">
      <w:pPr>
        <w:ind w:left="142" w:right="20"/>
        <w:jc w:val="both"/>
        <w:rPr>
          <w:iCs/>
          <w:shd w:val="clear" w:color="auto" w:fill="FFFFFF"/>
        </w:rPr>
      </w:pPr>
      <w:r w:rsidRPr="00F51DE3">
        <w:rPr>
          <w:iCs/>
          <w:shd w:val="clear" w:color="auto" w:fill="FFFFFF"/>
        </w:rPr>
        <w:t>- Высаживаем рассаду овощей на огород.</w:t>
      </w:r>
    </w:p>
    <w:p w:rsidR="004A47BE" w:rsidRPr="00600693" w:rsidRDefault="004A47BE" w:rsidP="00805418">
      <w:pPr>
        <w:ind w:left="142" w:right="20"/>
        <w:jc w:val="both"/>
        <w:rPr>
          <w:b/>
          <w:iCs/>
          <w:shd w:val="clear" w:color="auto" w:fill="FFFFFF"/>
        </w:rPr>
      </w:pPr>
      <w:r w:rsidRPr="00600693">
        <w:rPr>
          <w:b/>
          <w:iCs/>
          <w:shd w:val="clear" w:color="auto" w:fill="FFFFFF"/>
        </w:rPr>
        <w:t>Май</w:t>
      </w:r>
    </w:p>
    <w:p w:rsidR="00C41EAB" w:rsidRPr="00F51DE3" w:rsidRDefault="00C41EAB" w:rsidP="00805418">
      <w:pPr>
        <w:ind w:left="142" w:right="20"/>
        <w:jc w:val="both"/>
        <w:rPr>
          <w:iCs/>
          <w:shd w:val="clear" w:color="auto" w:fill="FFFFFF"/>
        </w:rPr>
      </w:pPr>
      <w:r w:rsidRPr="00F51DE3">
        <w:rPr>
          <w:iCs/>
          <w:shd w:val="clear" w:color="auto" w:fill="FFFFFF"/>
        </w:rPr>
        <w:t>-На огороде - поливаем рассаду и рыхлим землю.</w:t>
      </w:r>
    </w:p>
    <w:p w:rsidR="00C41EAB" w:rsidRPr="00F51DE3" w:rsidRDefault="00C41EAB" w:rsidP="00805418">
      <w:pPr>
        <w:ind w:left="142" w:right="20"/>
        <w:jc w:val="both"/>
        <w:rPr>
          <w:iCs/>
          <w:shd w:val="clear" w:color="auto" w:fill="FFFFFF"/>
        </w:rPr>
      </w:pPr>
      <w:r w:rsidRPr="00F51DE3">
        <w:rPr>
          <w:iCs/>
          <w:shd w:val="clear" w:color="auto" w:fill="FFFFFF"/>
        </w:rPr>
        <w:t>- В уголке природы - ухаживаем за растениями:  протираем листья, поливаем цветы.</w:t>
      </w:r>
    </w:p>
    <w:p w:rsidR="00C41EAB" w:rsidRPr="00F51DE3" w:rsidRDefault="00C41EAB" w:rsidP="00805418">
      <w:pPr>
        <w:ind w:left="142" w:right="20"/>
        <w:jc w:val="both"/>
        <w:rPr>
          <w:iCs/>
          <w:shd w:val="clear" w:color="auto" w:fill="FFFFFF"/>
        </w:rPr>
      </w:pPr>
      <w:r w:rsidRPr="00F51DE3">
        <w:rPr>
          <w:iCs/>
          <w:shd w:val="clear" w:color="auto" w:fill="FFFFFF"/>
        </w:rPr>
        <w:t>-Ухаживаем за цветами в цветнике: рыхлим почву, поливаем, удаляем сорняки.</w:t>
      </w:r>
    </w:p>
    <w:p w:rsidR="00C41EAB" w:rsidRDefault="00C41EAB" w:rsidP="00805418">
      <w:pPr>
        <w:ind w:left="142" w:right="20"/>
        <w:jc w:val="both"/>
        <w:rPr>
          <w:iCs/>
          <w:shd w:val="clear" w:color="auto" w:fill="FFFFFF"/>
        </w:rPr>
      </w:pPr>
      <w:r w:rsidRPr="00F51DE3">
        <w:rPr>
          <w:iCs/>
          <w:shd w:val="clear" w:color="auto" w:fill="FFFFFF"/>
        </w:rPr>
        <w:t>-Моем игрушки.</w:t>
      </w:r>
    </w:p>
    <w:p w:rsidR="00C41EAB" w:rsidRPr="00F51DE3" w:rsidRDefault="00C41EAB" w:rsidP="00805418">
      <w:pPr>
        <w:ind w:left="120" w:right="20" w:firstLine="306"/>
        <w:jc w:val="both"/>
        <w:rPr>
          <w:iCs/>
          <w:shd w:val="clear" w:color="auto" w:fill="FFFFFF"/>
        </w:rPr>
      </w:pPr>
    </w:p>
    <w:p w:rsidR="00307CB4" w:rsidRPr="005C5A3A" w:rsidRDefault="00307CB4" w:rsidP="00805418">
      <w:pPr>
        <w:pStyle w:val="Default"/>
        <w:jc w:val="both"/>
      </w:pPr>
      <w:r w:rsidRPr="005C5A3A">
        <w:rPr>
          <w:b/>
          <w:bCs/>
          <w:i/>
          <w:iCs/>
        </w:rPr>
        <w:lastRenderedPageBreak/>
        <w:t xml:space="preserve">Формирование основ безопасного поведения в быту, социуме, природе. </w:t>
      </w:r>
    </w:p>
    <w:p w:rsidR="00346125" w:rsidRPr="00F51DE3" w:rsidRDefault="00307CB4" w:rsidP="00805418">
      <w:pPr>
        <w:autoSpaceDE w:val="0"/>
        <w:autoSpaceDN w:val="0"/>
        <w:adjustRightInd w:val="0"/>
        <w:jc w:val="both"/>
        <w:rPr>
          <w:b/>
          <w:bCs/>
          <w:i/>
          <w:iCs/>
          <w:color w:val="000000"/>
        </w:rPr>
      </w:pPr>
      <w:r w:rsidRPr="005C5A3A">
        <w:rPr>
          <w:b/>
          <w:bCs/>
          <w:i/>
          <w:iCs/>
        </w:rPr>
        <w:t xml:space="preserve">Задачи образовательной деятельности </w:t>
      </w:r>
    </w:p>
    <w:p w:rsidR="00346125" w:rsidRDefault="00346125" w:rsidP="008828F7">
      <w:pPr>
        <w:numPr>
          <w:ilvl w:val="0"/>
          <w:numId w:val="123"/>
        </w:numPr>
        <w:spacing w:line="276" w:lineRule="auto"/>
        <w:ind w:left="0"/>
        <w:jc w:val="both"/>
      </w:pPr>
      <w:r w:rsidRPr="00F51DE3">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46125" w:rsidRPr="00F51DE3" w:rsidRDefault="00346125" w:rsidP="008828F7">
      <w:pPr>
        <w:numPr>
          <w:ilvl w:val="0"/>
          <w:numId w:val="123"/>
        </w:numPr>
        <w:spacing w:line="276" w:lineRule="auto"/>
        <w:ind w:left="0"/>
        <w:jc w:val="both"/>
      </w:pPr>
      <w:r w:rsidRPr="00F51DE3">
        <w:t>Воспитывать осторожное и осмотрительное отношение к потенциально опасным для человека ситуациям в общении, в быту, на улице, в природе</w:t>
      </w:r>
    </w:p>
    <w:p w:rsidR="00346125" w:rsidRDefault="00346125" w:rsidP="00805418">
      <w:pPr>
        <w:widowControl w:val="0"/>
        <w:jc w:val="both"/>
        <w:rPr>
          <w:b/>
          <w:bCs/>
          <w:i/>
          <w:color w:val="000000"/>
          <w:shd w:val="clear" w:color="auto" w:fill="FFFFFF"/>
        </w:rPr>
      </w:pPr>
      <w:r w:rsidRPr="00F51DE3">
        <w:rPr>
          <w:b/>
          <w:bCs/>
          <w:i/>
          <w:color w:val="000000"/>
          <w:shd w:val="clear" w:color="auto" w:fill="FFFFFF"/>
        </w:rPr>
        <w:t>Содержание образовательной деятельности</w:t>
      </w:r>
    </w:p>
    <w:p w:rsidR="00D361C7"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Сентябрь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Повторить правила дорожного движения. Закрепить и систематизировать знания по теме «Безопасность на авто -, железно – и авиадорожном транспорте», воспитывать у детей правила поведения и общения в общественном транспорте.</w:t>
      </w:r>
    </w:p>
    <w:p w:rsidR="00D361C7"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Октябрь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Рассказать о дорожных знаках: «Пешеходы», «Дети», «Внимание». Подробно объяснить детям, где безопасно переходить улицу.</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Ноябрь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 xml:space="preserve">Формировать представление о службах спасения «01», «02», «03». Уточнить представления о профессиях пожарного, врача, полицейского и спасательных служб </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Декабрь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Рассказать детям об основных правилах поведения в транспорте. Изучать обязанности пассажиров транспорта.</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Январь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Уточнить знания о том, что огонь может быть не только другом, но и врагом. Закрепить правила поведения в квартире и на улице с огнем. Уточнить правила пожарной безопасности</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Февраль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 xml:space="preserve"> Рассказать детям об опасностях на дорогах. Познакомить с пересечением улиц – перекрёстком. Сформировать представление о правилах движения пешеходов. Познакомить с сигнализацией машин, с новым дорожным знаком «Въезд запрещён».</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Март</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Закрепить знания детей о правилах движения пешеходов, о пешеходном переходе. Познакомить с дорожным переходом. Выяснить чем он отличается от транспортного светофора. Продолжать работу с макетом пешеходного перехода через дорогу с двусторонним движением и трамвайными линиями.</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Апрель</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Расширять представление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p w:rsidR="00346125" w:rsidRPr="00D361C7" w:rsidRDefault="00346125" w:rsidP="00805418">
      <w:pPr>
        <w:pStyle w:val="26"/>
        <w:jc w:val="both"/>
        <w:rPr>
          <w:rFonts w:ascii="Times New Roman" w:hAnsi="Times New Roman"/>
          <w:b/>
          <w:sz w:val="24"/>
          <w:szCs w:val="24"/>
        </w:rPr>
      </w:pPr>
      <w:r w:rsidRPr="00D361C7">
        <w:rPr>
          <w:rFonts w:ascii="Times New Roman" w:hAnsi="Times New Roman"/>
          <w:b/>
          <w:sz w:val="24"/>
          <w:szCs w:val="24"/>
        </w:rPr>
        <w:t>Май</w:t>
      </w:r>
    </w:p>
    <w:p w:rsidR="00346125" w:rsidRPr="00D361C7" w:rsidRDefault="00346125" w:rsidP="00805418">
      <w:pPr>
        <w:pStyle w:val="26"/>
        <w:jc w:val="both"/>
        <w:rPr>
          <w:rFonts w:ascii="Times New Roman" w:hAnsi="Times New Roman"/>
          <w:sz w:val="24"/>
          <w:szCs w:val="24"/>
        </w:rPr>
      </w:pPr>
      <w:r w:rsidRPr="00D361C7">
        <w:rPr>
          <w:rFonts w:ascii="Times New Roman" w:hAnsi="Times New Roman"/>
          <w:sz w:val="24"/>
          <w:szCs w:val="24"/>
        </w:rPr>
        <w:t>Познакомить с правилами поведения на природе, закрепить знания об ядовитых грибах и ягодах</w:t>
      </w:r>
    </w:p>
    <w:p w:rsidR="008F0CB6" w:rsidRDefault="008F0CB6" w:rsidP="00805418">
      <w:pPr>
        <w:pStyle w:val="23"/>
        <w:ind w:left="0" w:firstLine="0"/>
        <w:jc w:val="both"/>
        <w:rPr>
          <w:b/>
          <w:color w:val="000000"/>
          <w:spacing w:val="-8"/>
        </w:rPr>
      </w:pPr>
    </w:p>
    <w:p w:rsidR="008F0CB6" w:rsidRDefault="008F0CB6" w:rsidP="00805418">
      <w:pPr>
        <w:pStyle w:val="23"/>
        <w:ind w:left="0" w:firstLine="0"/>
        <w:jc w:val="both"/>
        <w:rPr>
          <w:b/>
          <w:color w:val="000000"/>
          <w:spacing w:val="-8"/>
        </w:rPr>
      </w:pPr>
    </w:p>
    <w:p w:rsidR="003828B4" w:rsidRPr="005C5A3A" w:rsidRDefault="003828B4" w:rsidP="00805418">
      <w:pPr>
        <w:pStyle w:val="23"/>
        <w:ind w:left="0" w:firstLine="0"/>
        <w:jc w:val="both"/>
        <w:rPr>
          <w:b/>
          <w:color w:val="000000"/>
          <w:spacing w:val="-8"/>
        </w:rPr>
      </w:pPr>
      <w:r w:rsidRPr="005C5A3A">
        <w:rPr>
          <w:b/>
          <w:color w:val="000000"/>
          <w:spacing w:val="-8"/>
        </w:rPr>
        <w:lastRenderedPageBreak/>
        <w:t>Формы организации образовательного процесса по  социально-коммуникативному развитию</w:t>
      </w:r>
    </w:p>
    <w:p w:rsidR="003828B4" w:rsidRPr="005C5A3A" w:rsidRDefault="003828B4" w:rsidP="00805418">
      <w:pPr>
        <w:pStyle w:val="23"/>
        <w:ind w:left="0" w:firstLine="0"/>
        <w:jc w:val="both"/>
        <w:rPr>
          <w:b/>
          <w:color w:val="000000"/>
          <w:spacing w:val="-8"/>
        </w:rPr>
      </w:pPr>
    </w:p>
    <w:tbl>
      <w:tblPr>
        <w:tblW w:w="143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2"/>
        <w:gridCol w:w="4149"/>
        <w:gridCol w:w="3320"/>
        <w:gridCol w:w="3599"/>
      </w:tblGrid>
      <w:tr w:rsidR="00EF4797" w:rsidRPr="005C5A3A" w:rsidTr="005C5A3A">
        <w:trPr>
          <w:trHeight w:val="654"/>
        </w:trPr>
        <w:tc>
          <w:tcPr>
            <w:tcW w:w="3322" w:type="dxa"/>
          </w:tcPr>
          <w:p w:rsidR="00114546" w:rsidRPr="005C5A3A" w:rsidRDefault="00EF4797" w:rsidP="00805418">
            <w:pPr>
              <w:pStyle w:val="a3"/>
              <w:ind w:left="720"/>
              <w:jc w:val="both"/>
              <w:rPr>
                <w:rFonts w:ascii="Times New Roman" w:hAnsi="Times New Roman"/>
                <w:b/>
                <w:sz w:val="24"/>
                <w:szCs w:val="24"/>
              </w:rPr>
            </w:pPr>
            <w:r w:rsidRPr="005C5A3A">
              <w:rPr>
                <w:rFonts w:ascii="Times New Roman" w:hAnsi="Times New Roman"/>
                <w:b/>
                <w:sz w:val="24"/>
                <w:szCs w:val="24"/>
              </w:rPr>
              <w:t>ОД</w:t>
            </w:r>
          </w:p>
        </w:tc>
        <w:tc>
          <w:tcPr>
            <w:tcW w:w="4149" w:type="dxa"/>
          </w:tcPr>
          <w:p w:rsidR="00114546" w:rsidRPr="005C5A3A" w:rsidRDefault="00EF4797" w:rsidP="00805418">
            <w:pPr>
              <w:pStyle w:val="a3"/>
              <w:ind w:left="720"/>
              <w:jc w:val="both"/>
              <w:rPr>
                <w:rFonts w:ascii="Times New Roman" w:hAnsi="Times New Roman"/>
                <w:b/>
                <w:sz w:val="24"/>
                <w:szCs w:val="24"/>
              </w:rPr>
            </w:pPr>
            <w:r w:rsidRPr="005C5A3A">
              <w:rPr>
                <w:rFonts w:ascii="Times New Roman" w:hAnsi="Times New Roman"/>
                <w:b/>
                <w:sz w:val="24"/>
                <w:szCs w:val="24"/>
              </w:rPr>
              <w:t>ОД в ходе режимных моментов</w:t>
            </w:r>
          </w:p>
        </w:tc>
        <w:tc>
          <w:tcPr>
            <w:tcW w:w="3320" w:type="dxa"/>
          </w:tcPr>
          <w:p w:rsidR="00114546" w:rsidRPr="005C5A3A" w:rsidRDefault="00EF4797" w:rsidP="00805418">
            <w:pPr>
              <w:pStyle w:val="a3"/>
              <w:ind w:left="720"/>
              <w:jc w:val="both"/>
              <w:rPr>
                <w:rFonts w:ascii="Times New Roman" w:hAnsi="Times New Roman"/>
                <w:b/>
                <w:sz w:val="24"/>
                <w:szCs w:val="24"/>
              </w:rPr>
            </w:pPr>
            <w:r w:rsidRPr="005C5A3A">
              <w:rPr>
                <w:rFonts w:ascii="Times New Roman" w:hAnsi="Times New Roman"/>
                <w:b/>
                <w:sz w:val="24"/>
                <w:szCs w:val="24"/>
              </w:rPr>
              <w:t>Самостоятельная деятельность детей</w:t>
            </w:r>
          </w:p>
        </w:tc>
        <w:tc>
          <w:tcPr>
            <w:tcW w:w="3599" w:type="dxa"/>
          </w:tcPr>
          <w:p w:rsidR="00114546" w:rsidRPr="005C5A3A" w:rsidRDefault="00114546" w:rsidP="00805418">
            <w:pPr>
              <w:pStyle w:val="a3"/>
              <w:ind w:left="360"/>
              <w:jc w:val="both"/>
              <w:rPr>
                <w:rFonts w:ascii="Times New Roman" w:hAnsi="Times New Roman"/>
                <w:b/>
                <w:sz w:val="24"/>
                <w:szCs w:val="24"/>
              </w:rPr>
            </w:pPr>
            <w:r w:rsidRPr="005C5A3A">
              <w:rPr>
                <w:rFonts w:ascii="Times New Roman" w:hAnsi="Times New Roman"/>
                <w:b/>
                <w:sz w:val="24"/>
                <w:szCs w:val="24"/>
              </w:rPr>
              <w:t>Взаимодействие</w:t>
            </w:r>
          </w:p>
          <w:p w:rsidR="00114546" w:rsidRPr="005C5A3A" w:rsidRDefault="00114546" w:rsidP="00805418">
            <w:pPr>
              <w:pStyle w:val="a3"/>
              <w:jc w:val="both"/>
              <w:rPr>
                <w:rFonts w:ascii="Times New Roman" w:hAnsi="Times New Roman"/>
                <w:b/>
                <w:sz w:val="24"/>
                <w:szCs w:val="24"/>
              </w:rPr>
            </w:pPr>
            <w:r w:rsidRPr="005C5A3A">
              <w:rPr>
                <w:rFonts w:ascii="Times New Roman" w:hAnsi="Times New Roman"/>
                <w:b/>
                <w:sz w:val="24"/>
                <w:szCs w:val="24"/>
              </w:rPr>
              <w:t>с семьями воспитанников</w:t>
            </w:r>
          </w:p>
        </w:tc>
      </w:tr>
      <w:tr w:rsidR="00EF4797" w:rsidRPr="005C5A3A" w:rsidTr="005C5A3A">
        <w:trPr>
          <w:trHeight w:val="85"/>
        </w:trPr>
        <w:tc>
          <w:tcPr>
            <w:tcW w:w="3322" w:type="dxa"/>
          </w:tcPr>
          <w:p w:rsidR="00114546" w:rsidRPr="005C5A3A" w:rsidRDefault="003828B4"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и</w:t>
            </w:r>
            <w:r w:rsidR="00114546" w:rsidRPr="005C5A3A">
              <w:rPr>
                <w:rFonts w:ascii="Times New Roman" w:hAnsi="Times New Roman"/>
                <w:color w:val="333333"/>
                <w:sz w:val="24"/>
                <w:szCs w:val="24"/>
              </w:rPr>
              <w:t xml:space="preserve">гры, беседы, </w:t>
            </w:r>
          </w:p>
          <w:p w:rsidR="00114546" w:rsidRPr="005C5A3A" w:rsidRDefault="003828B4"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чтение  художественной</w:t>
            </w:r>
            <w:r w:rsidR="00114546" w:rsidRPr="005C5A3A">
              <w:rPr>
                <w:rFonts w:ascii="Times New Roman" w:hAnsi="Times New Roman"/>
                <w:color w:val="333333"/>
                <w:sz w:val="24"/>
                <w:szCs w:val="24"/>
              </w:rPr>
              <w:t xml:space="preserve"> литературы,</w:t>
            </w:r>
          </w:p>
          <w:p w:rsidR="00114546" w:rsidRPr="005C5A3A" w:rsidRDefault="00114546"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наблюдение,</w:t>
            </w:r>
          </w:p>
          <w:p w:rsidR="00114546" w:rsidRPr="005C5A3A" w:rsidRDefault="00114546"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реализация проектов,</w:t>
            </w:r>
          </w:p>
          <w:p w:rsidR="00114546" w:rsidRPr="005C5A3A" w:rsidRDefault="00114546"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эксперименты</w:t>
            </w:r>
          </w:p>
          <w:p w:rsidR="00114546" w:rsidRPr="005C5A3A" w:rsidRDefault="00114546"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драматизации,</w:t>
            </w:r>
          </w:p>
          <w:p w:rsidR="00114546" w:rsidRPr="005C5A3A" w:rsidRDefault="00114546"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 xml:space="preserve">экскурсии, </w:t>
            </w:r>
          </w:p>
          <w:p w:rsidR="00114546" w:rsidRPr="005C5A3A" w:rsidRDefault="00114546"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 xml:space="preserve">викторины,  КВН </w:t>
            </w:r>
          </w:p>
        </w:tc>
        <w:tc>
          <w:tcPr>
            <w:tcW w:w="4149" w:type="dxa"/>
          </w:tcPr>
          <w:p w:rsidR="00114546" w:rsidRPr="005C5A3A" w:rsidRDefault="003828B4" w:rsidP="008828F7">
            <w:pPr>
              <w:pStyle w:val="a3"/>
              <w:numPr>
                <w:ilvl w:val="0"/>
                <w:numId w:val="57"/>
              </w:numPr>
              <w:jc w:val="both"/>
              <w:rPr>
                <w:rFonts w:ascii="Times New Roman" w:hAnsi="Times New Roman"/>
                <w:color w:val="333333"/>
                <w:sz w:val="24"/>
                <w:szCs w:val="24"/>
              </w:rPr>
            </w:pPr>
            <w:r w:rsidRPr="005C5A3A">
              <w:rPr>
                <w:rFonts w:ascii="Times New Roman" w:hAnsi="Times New Roman"/>
                <w:color w:val="333333"/>
                <w:sz w:val="24"/>
                <w:szCs w:val="24"/>
              </w:rPr>
              <w:t>с</w:t>
            </w:r>
            <w:r w:rsidR="00114546" w:rsidRPr="005C5A3A">
              <w:rPr>
                <w:rFonts w:ascii="Times New Roman" w:hAnsi="Times New Roman"/>
                <w:color w:val="333333"/>
                <w:sz w:val="24"/>
                <w:szCs w:val="24"/>
              </w:rPr>
              <w:t>южетно-ролевые игры на прогулке, вечером</w:t>
            </w:r>
            <w:r w:rsidRPr="005C5A3A">
              <w:rPr>
                <w:rFonts w:ascii="Times New Roman" w:hAnsi="Times New Roman"/>
                <w:color w:val="333333"/>
                <w:sz w:val="24"/>
                <w:szCs w:val="24"/>
              </w:rPr>
              <w:t>,</w:t>
            </w:r>
          </w:p>
          <w:p w:rsidR="00114546" w:rsidRPr="005C5A3A" w:rsidRDefault="003828B4" w:rsidP="008828F7">
            <w:pPr>
              <w:pStyle w:val="a3"/>
              <w:numPr>
                <w:ilvl w:val="0"/>
                <w:numId w:val="57"/>
              </w:numPr>
              <w:jc w:val="both"/>
              <w:rPr>
                <w:rFonts w:ascii="Times New Roman" w:hAnsi="Times New Roman"/>
                <w:iCs/>
                <w:color w:val="333333"/>
                <w:sz w:val="24"/>
                <w:szCs w:val="24"/>
              </w:rPr>
            </w:pPr>
            <w:r w:rsidRPr="005C5A3A">
              <w:rPr>
                <w:rFonts w:ascii="Times New Roman" w:hAnsi="Times New Roman"/>
                <w:iCs/>
                <w:color w:val="333333"/>
                <w:sz w:val="24"/>
                <w:szCs w:val="24"/>
              </w:rPr>
              <w:t>б</w:t>
            </w:r>
            <w:r w:rsidR="00114546" w:rsidRPr="005C5A3A">
              <w:rPr>
                <w:rFonts w:ascii="Times New Roman" w:hAnsi="Times New Roman"/>
                <w:iCs/>
                <w:color w:val="333333"/>
                <w:sz w:val="24"/>
                <w:szCs w:val="24"/>
              </w:rPr>
              <w:t>еседы</w:t>
            </w:r>
            <w:r w:rsidRPr="005C5A3A">
              <w:rPr>
                <w:rFonts w:ascii="Times New Roman" w:hAnsi="Times New Roman"/>
                <w:iCs/>
                <w:color w:val="333333"/>
                <w:sz w:val="24"/>
                <w:szCs w:val="24"/>
              </w:rPr>
              <w:t>,</w:t>
            </w:r>
          </w:p>
          <w:p w:rsidR="00114546" w:rsidRPr="005C5A3A" w:rsidRDefault="003828B4" w:rsidP="008828F7">
            <w:pPr>
              <w:pStyle w:val="a3"/>
              <w:numPr>
                <w:ilvl w:val="0"/>
                <w:numId w:val="57"/>
              </w:numPr>
              <w:jc w:val="both"/>
              <w:rPr>
                <w:rFonts w:ascii="Times New Roman" w:hAnsi="Times New Roman"/>
                <w:iCs/>
                <w:color w:val="333333"/>
                <w:sz w:val="24"/>
                <w:szCs w:val="24"/>
              </w:rPr>
            </w:pPr>
            <w:r w:rsidRPr="005C5A3A">
              <w:rPr>
                <w:rFonts w:ascii="Times New Roman" w:hAnsi="Times New Roman"/>
                <w:iCs/>
                <w:color w:val="333333"/>
                <w:sz w:val="24"/>
                <w:szCs w:val="24"/>
              </w:rPr>
              <w:t>р</w:t>
            </w:r>
            <w:r w:rsidR="00114546" w:rsidRPr="005C5A3A">
              <w:rPr>
                <w:rFonts w:ascii="Times New Roman" w:hAnsi="Times New Roman"/>
                <w:iCs/>
                <w:color w:val="333333"/>
                <w:sz w:val="24"/>
                <w:szCs w:val="24"/>
              </w:rPr>
              <w:t>азрешение проблемных ситуаций</w:t>
            </w:r>
            <w:r w:rsidRPr="005C5A3A">
              <w:rPr>
                <w:rFonts w:ascii="Times New Roman" w:hAnsi="Times New Roman"/>
                <w:iCs/>
                <w:color w:val="333333"/>
                <w:sz w:val="24"/>
                <w:szCs w:val="24"/>
              </w:rPr>
              <w:t>.</w:t>
            </w:r>
          </w:p>
          <w:p w:rsidR="00114546" w:rsidRPr="005C5A3A" w:rsidRDefault="003828B4" w:rsidP="008828F7">
            <w:pPr>
              <w:pStyle w:val="a3"/>
              <w:numPr>
                <w:ilvl w:val="0"/>
                <w:numId w:val="57"/>
              </w:numPr>
              <w:jc w:val="both"/>
              <w:rPr>
                <w:rFonts w:ascii="Times New Roman" w:hAnsi="Times New Roman"/>
                <w:color w:val="333333"/>
                <w:sz w:val="24"/>
                <w:szCs w:val="24"/>
              </w:rPr>
            </w:pPr>
            <w:r w:rsidRPr="005C5A3A">
              <w:rPr>
                <w:rFonts w:ascii="Times New Roman" w:hAnsi="Times New Roman"/>
                <w:iCs/>
                <w:color w:val="333333"/>
                <w:sz w:val="24"/>
                <w:szCs w:val="24"/>
              </w:rPr>
              <w:t>ч</w:t>
            </w:r>
            <w:r w:rsidR="00114546" w:rsidRPr="005C5A3A">
              <w:rPr>
                <w:rFonts w:ascii="Times New Roman" w:hAnsi="Times New Roman"/>
                <w:iCs/>
                <w:color w:val="333333"/>
                <w:sz w:val="24"/>
                <w:szCs w:val="24"/>
              </w:rPr>
              <w:t>тение художественной литературы.</w:t>
            </w:r>
          </w:p>
        </w:tc>
        <w:tc>
          <w:tcPr>
            <w:tcW w:w="3320" w:type="dxa"/>
          </w:tcPr>
          <w:p w:rsidR="00114546" w:rsidRPr="005C5A3A" w:rsidRDefault="003828B4" w:rsidP="008828F7">
            <w:pPr>
              <w:pStyle w:val="a3"/>
              <w:numPr>
                <w:ilvl w:val="0"/>
                <w:numId w:val="57"/>
              </w:numPr>
              <w:jc w:val="both"/>
              <w:rPr>
                <w:rFonts w:ascii="Times New Roman" w:hAnsi="Times New Roman"/>
                <w:iCs/>
                <w:sz w:val="24"/>
                <w:szCs w:val="24"/>
              </w:rPr>
            </w:pPr>
            <w:r w:rsidRPr="005C5A3A">
              <w:rPr>
                <w:rFonts w:ascii="Times New Roman" w:hAnsi="Times New Roman"/>
                <w:iCs/>
                <w:sz w:val="24"/>
                <w:szCs w:val="24"/>
              </w:rPr>
              <w:t>с</w:t>
            </w:r>
            <w:r w:rsidR="00114546" w:rsidRPr="005C5A3A">
              <w:rPr>
                <w:rFonts w:ascii="Times New Roman" w:hAnsi="Times New Roman"/>
                <w:iCs/>
                <w:sz w:val="24"/>
                <w:szCs w:val="24"/>
              </w:rPr>
              <w:t>южетно-ролевые игры</w:t>
            </w:r>
          </w:p>
          <w:p w:rsidR="00114546" w:rsidRPr="005C5A3A" w:rsidRDefault="003828B4" w:rsidP="008828F7">
            <w:pPr>
              <w:pStyle w:val="a3"/>
              <w:numPr>
                <w:ilvl w:val="0"/>
                <w:numId w:val="57"/>
              </w:numPr>
              <w:jc w:val="both"/>
              <w:rPr>
                <w:rFonts w:ascii="Times New Roman" w:hAnsi="Times New Roman"/>
                <w:iCs/>
                <w:sz w:val="24"/>
                <w:szCs w:val="24"/>
              </w:rPr>
            </w:pPr>
            <w:r w:rsidRPr="005C5A3A">
              <w:rPr>
                <w:rFonts w:ascii="Times New Roman" w:hAnsi="Times New Roman"/>
                <w:iCs/>
                <w:sz w:val="24"/>
                <w:szCs w:val="24"/>
              </w:rPr>
              <w:t>р</w:t>
            </w:r>
            <w:r w:rsidR="00114546" w:rsidRPr="005C5A3A">
              <w:rPr>
                <w:rFonts w:ascii="Times New Roman" w:hAnsi="Times New Roman"/>
                <w:iCs/>
                <w:sz w:val="24"/>
                <w:szCs w:val="24"/>
              </w:rPr>
              <w:t>ассматривание иллюстраций</w:t>
            </w:r>
          </w:p>
          <w:p w:rsidR="00114546" w:rsidRPr="005C5A3A" w:rsidRDefault="00114546" w:rsidP="00805418">
            <w:pPr>
              <w:pStyle w:val="a3"/>
              <w:jc w:val="both"/>
              <w:rPr>
                <w:rFonts w:ascii="Times New Roman" w:hAnsi="Times New Roman"/>
                <w:i/>
                <w:iCs/>
                <w:sz w:val="24"/>
                <w:szCs w:val="24"/>
              </w:rPr>
            </w:pPr>
          </w:p>
          <w:p w:rsidR="00114546" w:rsidRPr="005C5A3A" w:rsidRDefault="00114546" w:rsidP="00805418">
            <w:pPr>
              <w:pStyle w:val="a3"/>
              <w:jc w:val="both"/>
              <w:rPr>
                <w:rFonts w:ascii="Times New Roman" w:hAnsi="Times New Roman"/>
                <w:i/>
                <w:iCs/>
                <w:sz w:val="24"/>
                <w:szCs w:val="24"/>
              </w:rPr>
            </w:pPr>
          </w:p>
          <w:p w:rsidR="00114546" w:rsidRPr="005C5A3A" w:rsidRDefault="00114546" w:rsidP="00805418">
            <w:pPr>
              <w:pStyle w:val="a3"/>
              <w:jc w:val="both"/>
              <w:rPr>
                <w:rFonts w:ascii="Times New Roman" w:hAnsi="Times New Roman"/>
                <w:i/>
                <w:iCs/>
                <w:sz w:val="24"/>
                <w:szCs w:val="24"/>
              </w:rPr>
            </w:pPr>
          </w:p>
          <w:p w:rsidR="00114546" w:rsidRPr="005C5A3A" w:rsidRDefault="00114546" w:rsidP="00805418">
            <w:pPr>
              <w:pStyle w:val="a3"/>
              <w:jc w:val="both"/>
              <w:rPr>
                <w:rFonts w:ascii="Times New Roman" w:hAnsi="Times New Roman"/>
                <w:i/>
                <w:iCs/>
                <w:sz w:val="24"/>
                <w:szCs w:val="24"/>
              </w:rPr>
            </w:pPr>
          </w:p>
        </w:tc>
        <w:tc>
          <w:tcPr>
            <w:tcW w:w="3599" w:type="dxa"/>
          </w:tcPr>
          <w:p w:rsidR="00114546" w:rsidRPr="005C5A3A" w:rsidRDefault="003828B4" w:rsidP="008828F7">
            <w:pPr>
              <w:pStyle w:val="a3"/>
              <w:numPr>
                <w:ilvl w:val="0"/>
                <w:numId w:val="57"/>
              </w:numPr>
              <w:jc w:val="both"/>
              <w:rPr>
                <w:rFonts w:ascii="Times New Roman" w:hAnsi="Times New Roman"/>
                <w:iCs/>
                <w:sz w:val="24"/>
                <w:szCs w:val="24"/>
              </w:rPr>
            </w:pPr>
            <w:r w:rsidRPr="005C5A3A">
              <w:rPr>
                <w:rFonts w:ascii="Times New Roman" w:hAnsi="Times New Roman"/>
                <w:iCs/>
                <w:sz w:val="24"/>
                <w:szCs w:val="24"/>
              </w:rPr>
              <w:t xml:space="preserve">Встречи с  </w:t>
            </w:r>
            <w:r w:rsidR="00114546" w:rsidRPr="005C5A3A">
              <w:rPr>
                <w:rFonts w:ascii="Times New Roman" w:hAnsi="Times New Roman"/>
                <w:iCs/>
                <w:sz w:val="24"/>
                <w:szCs w:val="24"/>
              </w:rPr>
              <w:t>интересными людьми,</w:t>
            </w:r>
          </w:p>
          <w:p w:rsidR="00114546" w:rsidRPr="005C5A3A" w:rsidRDefault="00114546" w:rsidP="008828F7">
            <w:pPr>
              <w:pStyle w:val="a3"/>
              <w:numPr>
                <w:ilvl w:val="0"/>
                <w:numId w:val="57"/>
              </w:numPr>
              <w:jc w:val="both"/>
              <w:rPr>
                <w:rFonts w:ascii="Times New Roman" w:hAnsi="Times New Roman"/>
                <w:iCs/>
                <w:sz w:val="24"/>
                <w:szCs w:val="24"/>
              </w:rPr>
            </w:pPr>
            <w:r w:rsidRPr="005C5A3A">
              <w:rPr>
                <w:rFonts w:ascii="Times New Roman" w:hAnsi="Times New Roman"/>
                <w:iCs/>
                <w:sz w:val="24"/>
                <w:szCs w:val="24"/>
              </w:rPr>
              <w:t>работа над портфолио,</w:t>
            </w:r>
          </w:p>
          <w:p w:rsidR="00EF4797" w:rsidRPr="005C5A3A" w:rsidRDefault="00114546" w:rsidP="008828F7">
            <w:pPr>
              <w:pStyle w:val="a3"/>
              <w:numPr>
                <w:ilvl w:val="0"/>
                <w:numId w:val="57"/>
              </w:numPr>
              <w:jc w:val="both"/>
              <w:rPr>
                <w:rFonts w:ascii="Times New Roman" w:hAnsi="Times New Roman"/>
                <w:iCs/>
                <w:sz w:val="24"/>
                <w:szCs w:val="24"/>
              </w:rPr>
            </w:pPr>
            <w:r w:rsidRPr="005C5A3A">
              <w:rPr>
                <w:rFonts w:ascii="Times New Roman" w:hAnsi="Times New Roman"/>
                <w:iCs/>
                <w:sz w:val="24"/>
                <w:szCs w:val="24"/>
              </w:rPr>
              <w:t>праздники,</w:t>
            </w:r>
          </w:p>
          <w:p w:rsidR="00114546" w:rsidRPr="005C5A3A" w:rsidRDefault="003828B4" w:rsidP="008828F7">
            <w:pPr>
              <w:pStyle w:val="a3"/>
              <w:numPr>
                <w:ilvl w:val="0"/>
                <w:numId w:val="57"/>
              </w:numPr>
              <w:jc w:val="both"/>
              <w:rPr>
                <w:rFonts w:ascii="Times New Roman" w:hAnsi="Times New Roman"/>
                <w:iCs/>
                <w:sz w:val="24"/>
                <w:szCs w:val="24"/>
              </w:rPr>
            </w:pPr>
            <w:r w:rsidRPr="005C5A3A">
              <w:rPr>
                <w:rFonts w:ascii="Times New Roman" w:hAnsi="Times New Roman"/>
                <w:iCs/>
                <w:sz w:val="24"/>
                <w:szCs w:val="24"/>
              </w:rPr>
              <w:t>клубы</w:t>
            </w:r>
            <w:r w:rsidR="00F302BE">
              <w:rPr>
                <w:rFonts w:ascii="Times New Roman" w:hAnsi="Times New Roman"/>
                <w:iCs/>
                <w:sz w:val="24"/>
                <w:szCs w:val="24"/>
              </w:rPr>
              <w:t xml:space="preserve"> </w:t>
            </w:r>
            <w:r w:rsidR="00114546" w:rsidRPr="005C5A3A">
              <w:rPr>
                <w:rFonts w:ascii="Times New Roman" w:hAnsi="Times New Roman"/>
                <w:iCs/>
                <w:sz w:val="24"/>
                <w:szCs w:val="24"/>
              </w:rPr>
              <w:t>по интересам и пр.</w:t>
            </w:r>
          </w:p>
          <w:p w:rsidR="00114546" w:rsidRPr="005C5A3A" w:rsidRDefault="00114546" w:rsidP="00805418">
            <w:pPr>
              <w:pStyle w:val="a3"/>
              <w:jc w:val="both"/>
              <w:rPr>
                <w:rFonts w:ascii="Times New Roman" w:hAnsi="Times New Roman"/>
                <w:sz w:val="24"/>
                <w:szCs w:val="24"/>
              </w:rPr>
            </w:pPr>
          </w:p>
          <w:p w:rsidR="00114546" w:rsidRPr="005C5A3A" w:rsidRDefault="00114546" w:rsidP="00805418">
            <w:pPr>
              <w:pStyle w:val="a3"/>
              <w:jc w:val="both"/>
              <w:rPr>
                <w:rFonts w:ascii="Times New Roman" w:hAnsi="Times New Roman"/>
                <w:sz w:val="24"/>
                <w:szCs w:val="24"/>
              </w:rPr>
            </w:pPr>
          </w:p>
        </w:tc>
      </w:tr>
    </w:tbl>
    <w:p w:rsidR="00C37506" w:rsidRPr="005C5A3A" w:rsidRDefault="00C37506" w:rsidP="00805418">
      <w:pPr>
        <w:pStyle w:val="a3"/>
        <w:ind w:left="567"/>
        <w:jc w:val="both"/>
        <w:rPr>
          <w:rFonts w:ascii="Times New Roman" w:hAnsi="Times New Roman"/>
          <w:sz w:val="24"/>
          <w:szCs w:val="24"/>
        </w:rPr>
      </w:pPr>
    </w:p>
    <w:p w:rsidR="002F079A" w:rsidRPr="005C5A3A" w:rsidRDefault="003828B4" w:rsidP="00805418">
      <w:pPr>
        <w:pStyle w:val="23"/>
        <w:ind w:left="0" w:firstLine="0"/>
        <w:jc w:val="both"/>
        <w:rPr>
          <w:b/>
          <w:color w:val="000000"/>
          <w:spacing w:val="-8"/>
        </w:rPr>
      </w:pPr>
      <w:r w:rsidRPr="005C5A3A">
        <w:rPr>
          <w:b/>
          <w:color w:val="000000"/>
          <w:spacing w:val="-8"/>
        </w:rPr>
        <w:t>Формы организации образовательного процесса по трудовому воспитанию</w:t>
      </w:r>
    </w:p>
    <w:p w:rsidR="003828B4" w:rsidRPr="005C5A3A" w:rsidRDefault="003828B4" w:rsidP="00805418">
      <w:pPr>
        <w:pStyle w:val="23"/>
        <w:ind w:left="0" w:firstLine="0"/>
        <w:jc w:val="both"/>
        <w:rPr>
          <w:b/>
          <w:color w:val="000000"/>
          <w:spacing w:val="-8"/>
        </w:rPr>
      </w:pPr>
    </w:p>
    <w:tbl>
      <w:tblPr>
        <w:tblW w:w="14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7"/>
        <w:gridCol w:w="4174"/>
        <w:gridCol w:w="3373"/>
        <w:gridCol w:w="3618"/>
      </w:tblGrid>
      <w:tr w:rsidR="003828B4" w:rsidRPr="005C5A3A" w:rsidTr="005C5A3A">
        <w:trPr>
          <w:trHeight w:val="536"/>
        </w:trPr>
        <w:tc>
          <w:tcPr>
            <w:tcW w:w="3307" w:type="dxa"/>
          </w:tcPr>
          <w:p w:rsidR="003828B4" w:rsidRPr="005C5A3A" w:rsidRDefault="003828B4" w:rsidP="00805418">
            <w:pPr>
              <w:pStyle w:val="23"/>
              <w:ind w:left="0" w:firstLine="0"/>
              <w:jc w:val="both"/>
              <w:rPr>
                <w:color w:val="000000"/>
                <w:spacing w:val="-8"/>
              </w:rPr>
            </w:pPr>
            <w:r w:rsidRPr="005C5A3A">
              <w:rPr>
                <w:b/>
                <w:bCs/>
                <w:color w:val="000000"/>
                <w:spacing w:val="-8"/>
              </w:rPr>
              <w:t>ОД</w:t>
            </w:r>
          </w:p>
        </w:tc>
        <w:tc>
          <w:tcPr>
            <w:tcW w:w="4174" w:type="dxa"/>
          </w:tcPr>
          <w:p w:rsidR="003828B4" w:rsidRPr="005C5A3A" w:rsidRDefault="003828B4" w:rsidP="00805418">
            <w:pPr>
              <w:pStyle w:val="23"/>
              <w:ind w:left="0" w:firstLine="0"/>
              <w:jc w:val="both"/>
              <w:rPr>
                <w:color w:val="000000"/>
                <w:spacing w:val="-8"/>
              </w:rPr>
            </w:pPr>
            <w:r w:rsidRPr="005C5A3A">
              <w:rPr>
                <w:b/>
                <w:bCs/>
                <w:color w:val="000000"/>
                <w:spacing w:val="-8"/>
              </w:rPr>
              <w:t>ОД в ходе режимных моментов</w:t>
            </w:r>
          </w:p>
        </w:tc>
        <w:tc>
          <w:tcPr>
            <w:tcW w:w="3373" w:type="dxa"/>
          </w:tcPr>
          <w:p w:rsidR="003828B4" w:rsidRPr="005C5A3A" w:rsidRDefault="003828B4" w:rsidP="00805418">
            <w:pPr>
              <w:pStyle w:val="23"/>
              <w:ind w:left="0" w:firstLine="0"/>
              <w:jc w:val="both"/>
              <w:rPr>
                <w:color w:val="000000"/>
                <w:spacing w:val="-8"/>
              </w:rPr>
            </w:pPr>
            <w:r w:rsidRPr="005C5A3A">
              <w:rPr>
                <w:b/>
                <w:bCs/>
                <w:color w:val="000000"/>
                <w:spacing w:val="-8"/>
              </w:rPr>
              <w:t>Самостоятельная деятельность детей</w:t>
            </w:r>
          </w:p>
        </w:tc>
        <w:tc>
          <w:tcPr>
            <w:tcW w:w="3618" w:type="dxa"/>
          </w:tcPr>
          <w:p w:rsidR="003828B4" w:rsidRPr="005C5A3A" w:rsidRDefault="003828B4" w:rsidP="00805418">
            <w:pPr>
              <w:pStyle w:val="23"/>
              <w:jc w:val="both"/>
              <w:rPr>
                <w:b/>
                <w:bCs/>
                <w:color w:val="000000"/>
                <w:spacing w:val="-8"/>
              </w:rPr>
            </w:pPr>
            <w:r w:rsidRPr="005C5A3A">
              <w:rPr>
                <w:b/>
                <w:bCs/>
                <w:color w:val="000000"/>
                <w:spacing w:val="-8"/>
              </w:rPr>
              <w:t>Взаимодействие</w:t>
            </w:r>
          </w:p>
          <w:p w:rsidR="003828B4" w:rsidRPr="005C5A3A" w:rsidRDefault="003828B4" w:rsidP="00805418">
            <w:pPr>
              <w:pStyle w:val="23"/>
              <w:ind w:left="0" w:firstLine="0"/>
              <w:jc w:val="both"/>
              <w:rPr>
                <w:color w:val="000000"/>
                <w:spacing w:val="-8"/>
              </w:rPr>
            </w:pPr>
            <w:r w:rsidRPr="005C5A3A">
              <w:rPr>
                <w:b/>
                <w:bCs/>
                <w:color w:val="000000"/>
                <w:spacing w:val="-8"/>
              </w:rPr>
              <w:t xml:space="preserve"> с семьями воспитанников</w:t>
            </w:r>
          </w:p>
        </w:tc>
      </w:tr>
      <w:tr w:rsidR="003828B4" w:rsidRPr="005C5A3A" w:rsidTr="005C5A3A">
        <w:trPr>
          <w:trHeight w:val="3362"/>
        </w:trPr>
        <w:tc>
          <w:tcPr>
            <w:tcW w:w="3307" w:type="dxa"/>
          </w:tcPr>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ручной труд</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труд в природе</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экскурсии</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проектная деятельность</w:t>
            </w:r>
          </w:p>
        </w:tc>
        <w:tc>
          <w:tcPr>
            <w:tcW w:w="4174" w:type="dxa"/>
          </w:tcPr>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самообслуживание</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поручения</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дежурства</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хозяйственно-бытовой труд</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труд в природе</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игра (дидактическая, с/ролевая, игры-экспериментирования)</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наблюдения</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экспериментирование в природе</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чтение художественной литературы</w:t>
            </w:r>
          </w:p>
        </w:tc>
        <w:tc>
          <w:tcPr>
            <w:tcW w:w="3373" w:type="dxa"/>
          </w:tcPr>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самообслуживание</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дежурства</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хозяйственно-бытовой труд</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ручной труд</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труд в природе (на участке ДОУ)</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игра (дидактическая, с/ролевая, игры-экспериментирования</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наблюдения</w:t>
            </w:r>
          </w:p>
        </w:tc>
        <w:tc>
          <w:tcPr>
            <w:tcW w:w="3618" w:type="dxa"/>
          </w:tcPr>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экскурсии</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выставки совместного творчества,</w:t>
            </w:r>
          </w:p>
          <w:p w:rsidR="003828B4" w:rsidRPr="005C5A3A" w:rsidRDefault="003828B4" w:rsidP="008828F7">
            <w:pPr>
              <w:pStyle w:val="a3"/>
              <w:numPr>
                <w:ilvl w:val="0"/>
                <w:numId w:val="58"/>
              </w:numPr>
              <w:jc w:val="both"/>
              <w:rPr>
                <w:rFonts w:ascii="Times New Roman" w:hAnsi="Times New Roman"/>
                <w:sz w:val="24"/>
                <w:szCs w:val="24"/>
              </w:rPr>
            </w:pPr>
            <w:r w:rsidRPr="005C5A3A">
              <w:rPr>
                <w:rFonts w:ascii="Times New Roman" w:hAnsi="Times New Roman"/>
                <w:sz w:val="24"/>
                <w:szCs w:val="24"/>
              </w:rPr>
              <w:t>конкурсы</w:t>
            </w:r>
          </w:p>
        </w:tc>
      </w:tr>
    </w:tbl>
    <w:p w:rsidR="009427DE" w:rsidRPr="005C5A3A" w:rsidRDefault="009427DE" w:rsidP="00805418">
      <w:pPr>
        <w:pStyle w:val="a3"/>
        <w:jc w:val="both"/>
        <w:rPr>
          <w:rFonts w:ascii="Times New Roman" w:hAnsi="Times New Roman"/>
          <w:sz w:val="24"/>
          <w:szCs w:val="24"/>
        </w:rPr>
      </w:pPr>
    </w:p>
    <w:p w:rsidR="009427DE" w:rsidRPr="005C5A3A" w:rsidRDefault="009427DE" w:rsidP="00805418">
      <w:pPr>
        <w:pStyle w:val="a3"/>
        <w:jc w:val="both"/>
        <w:rPr>
          <w:rFonts w:ascii="Times New Roman" w:hAnsi="Times New Roman"/>
          <w:b/>
          <w:sz w:val="24"/>
          <w:szCs w:val="24"/>
        </w:rPr>
      </w:pPr>
      <w:r w:rsidRPr="005C5A3A">
        <w:rPr>
          <w:rFonts w:ascii="Times New Roman" w:hAnsi="Times New Roman"/>
          <w:b/>
          <w:sz w:val="24"/>
          <w:szCs w:val="24"/>
        </w:rPr>
        <w:lastRenderedPageBreak/>
        <w:t>Методическое обеспечение:</w:t>
      </w:r>
    </w:p>
    <w:p w:rsidR="009427DE" w:rsidRPr="005C5A3A" w:rsidRDefault="009427DE" w:rsidP="00805418">
      <w:pPr>
        <w:contextualSpacing/>
        <w:jc w:val="both"/>
        <w:rPr>
          <w:b/>
        </w:rPr>
      </w:pPr>
    </w:p>
    <w:p w:rsidR="00730F29" w:rsidRPr="007F5CD2" w:rsidRDefault="00652BA9" w:rsidP="00805418">
      <w:pPr>
        <w:contextualSpacing/>
        <w:jc w:val="both"/>
        <w:rPr>
          <w:rFonts w:eastAsia="Constantia"/>
          <w:b/>
          <w:lang w:bidi="en-US"/>
        </w:rPr>
      </w:pPr>
      <w:r w:rsidRPr="007F5CD2">
        <w:rPr>
          <w:rFonts w:eastAsia="Constantia"/>
          <w:b/>
          <w:lang w:bidi="en-US"/>
        </w:rPr>
        <w:t>Шипицына Л.М.«Азбука общения» - СПб «ДЕТСТВО- ПРЕСС»   2008</w:t>
      </w:r>
    </w:p>
    <w:p w:rsidR="00652BA9" w:rsidRPr="007F5CD2" w:rsidRDefault="00B44ADA" w:rsidP="00805418">
      <w:pPr>
        <w:contextualSpacing/>
        <w:jc w:val="both"/>
        <w:rPr>
          <w:rFonts w:eastAsia="Constantia"/>
          <w:b/>
          <w:lang w:bidi="en-US"/>
        </w:rPr>
      </w:pPr>
      <w:r w:rsidRPr="007F5CD2">
        <w:rPr>
          <w:rFonts w:eastAsia="Constantia"/>
          <w:b/>
          <w:lang w:bidi="en-US"/>
        </w:rPr>
        <w:t xml:space="preserve">Князева О.Л., Маханева М.Д.  </w:t>
      </w:r>
      <w:r w:rsidR="00652BA9" w:rsidRPr="007F5CD2">
        <w:rPr>
          <w:rFonts w:eastAsia="Constantia"/>
          <w:b/>
          <w:lang w:bidi="en-US"/>
        </w:rPr>
        <w:t>Приобщение детей к ис</w:t>
      </w:r>
      <w:r w:rsidRPr="007F5CD2">
        <w:rPr>
          <w:rFonts w:eastAsia="Constantia"/>
          <w:b/>
          <w:lang w:bidi="en-US"/>
        </w:rPr>
        <w:t xml:space="preserve">токам русской народной культуры </w:t>
      </w:r>
      <w:r w:rsidR="00652BA9" w:rsidRPr="007F5CD2">
        <w:rPr>
          <w:rFonts w:eastAsia="Constantia"/>
          <w:b/>
          <w:lang w:bidi="en-US"/>
        </w:rPr>
        <w:t xml:space="preserve"> СПб «ДЕТСТВО- ПРЕСС» , 2010</w:t>
      </w:r>
    </w:p>
    <w:p w:rsidR="0078772A" w:rsidRPr="007F5CD2" w:rsidRDefault="0078772A" w:rsidP="00805418">
      <w:pPr>
        <w:contextualSpacing/>
        <w:jc w:val="both"/>
      </w:pPr>
      <w:r w:rsidRPr="007F5CD2">
        <w:t>Алексеенко В.В., Лощина Я.И. Играем в сказку .Воспитание и развитие личности ребенка.- Москва «Дом 21 векРипол Классик», 2008</w:t>
      </w:r>
    </w:p>
    <w:p w:rsidR="0078772A" w:rsidRPr="007F5CD2" w:rsidRDefault="0078772A" w:rsidP="00805418">
      <w:pPr>
        <w:contextualSpacing/>
        <w:jc w:val="both"/>
      </w:pPr>
      <w:r w:rsidRPr="007F5CD2">
        <w:t>Алешина Н.В. «Ознакомление дошкольников с окружающим и социальной действительностью. - Москва «Перспектива», 2008.</w:t>
      </w:r>
    </w:p>
    <w:p w:rsidR="00730F29" w:rsidRPr="007F5CD2" w:rsidRDefault="00730F29" w:rsidP="00805418">
      <w:pPr>
        <w:contextualSpacing/>
        <w:jc w:val="both"/>
      </w:pPr>
      <w:r w:rsidRPr="007F5CD2">
        <w:t>Авдеева Н.Н.,КнязеваО.Л., Стеркина Р.Б.Основы безопасности детей дошкольного возраста. / -  М.: Просвещение, 2007</w:t>
      </w:r>
    </w:p>
    <w:p w:rsidR="0078772A" w:rsidRPr="007F5CD2" w:rsidRDefault="0078772A" w:rsidP="00805418">
      <w:pPr>
        <w:contextualSpacing/>
        <w:jc w:val="both"/>
      </w:pPr>
      <w:r w:rsidRPr="007F5CD2">
        <w:t>Власова А.В., П</w:t>
      </w:r>
      <w:r w:rsidR="009778E9" w:rsidRPr="007F5CD2">
        <w:t xml:space="preserve">авлова Л.И., Круглова Е.В., </w:t>
      </w:r>
      <w:r w:rsidRPr="007F5CD2">
        <w:t xml:space="preserve"> Шипицина</w:t>
      </w:r>
      <w:r w:rsidR="009778E9" w:rsidRPr="007F5CD2">
        <w:t xml:space="preserve"> О.В.</w:t>
      </w:r>
      <w:r w:rsidRPr="007F5CD2">
        <w:t>, Низова С.В.</w:t>
      </w:r>
      <w:r w:rsidR="009778E9" w:rsidRPr="007F5CD2">
        <w:t xml:space="preserve"> Развитие личности ребенка. Волгоград «Учитель», 2011   </w:t>
      </w:r>
      <w:r w:rsidRPr="007F5CD2">
        <w:t xml:space="preserve"> </w:t>
      </w:r>
    </w:p>
    <w:p w:rsidR="000E51F6" w:rsidRPr="007F5CD2" w:rsidRDefault="000E51F6" w:rsidP="00805418">
      <w:pPr>
        <w:contextualSpacing/>
        <w:jc w:val="both"/>
      </w:pPr>
      <w:r w:rsidRPr="007F5CD2">
        <w:t>Жукова Р.А. Правовое воспитание. Старшая и подготовительная группа . -Волгоград «Корифей», 2007</w:t>
      </w:r>
    </w:p>
    <w:p w:rsidR="00730F29" w:rsidRPr="007F5CD2" w:rsidRDefault="00730F29" w:rsidP="00805418">
      <w:pPr>
        <w:jc w:val="both"/>
      </w:pPr>
      <w:r w:rsidRPr="007F5CD2">
        <w:t>Извекова Н.А., Медведева А.Ф.. Правила дорожного движения для детей дошкольного возраста. / - М.. ТЦ Сфера, 2005</w:t>
      </w:r>
    </w:p>
    <w:p w:rsidR="000E51F6" w:rsidRPr="007F5CD2" w:rsidRDefault="000E51F6" w:rsidP="00805418">
      <w:pPr>
        <w:contextualSpacing/>
        <w:jc w:val="both"/>
      </w:pPr>
      <w:r w:rsidRPr="007F5CD2">
        <w:t>Козлова С.А. Мы имеем право  .- Москва «Обруч» , 2010</w:t>
      </w:r>
    </w:p>
    <w:p w:rsidR="000E51F6" w:rsidRPr="007F5CD2" w:rsidRDefault="000E51F6" w:rsidP="00805418">
      <w:pPr>
        <w:contextualSpacing/>
        <w:jc w:val="both"/>
      </w:pPr>
      <w:r w:rsidRPr="007F5CD2">
        <w:t>Кононова И.В. Сценарии по пожарной безопасности для дошкольников.- Москва «Айрис Пресс» ,2006</w:t>
      </w:r>
    </w:p>
    <w:p w:rsidR="00730F29" w:rsidRPr="007F5CD2" w:rsidRDefault="00730F29" w:rsidP="00805418">
      <w:pPr>
        <w:contextualSpacing/>
        <w:jc w:val="both"/>
      </w:pPr>
      <w:r w:rsidRPr="007F5CD2">
        <w:t>Кобзева Т.Г., Холодова И.А., Александрова Г.С. Правила дорожного движения . Система обучения дошкольников. -«Волгоград» Учитель», 2010</w:t>
      </w:r>
    </w:p>
    <w:p w:rsidR="0078772A" w:rsidRPr="007F5CD2" w:rsidRDefault="0078772A" w:rsidP="00805418">
      <w:pPr>
        <w:jc w:val="both"/>
      </w:pPr>
      <w:r w:rsidRPr="007F5CD2">
        <w:t>Куцакова Л.В.. Нравственно - трудовое воспитание детей в детском саду. /– М., ВЛАДОС, 2004.</w:t>
      </w:r>
    </w:p>
    <w:p w:rsidR="009778E9" w:rsidRPr="007F5CD2" w:rsidRDefault="009778E9" w:rsidP="00805418">
      <w:pPr>
        <w:jc w:val="both"/>
      </w:pPr>
      <w:r w:rsidRPr="007F5CD2">
        <w:t>Лопатина А.А., Скребцова М.В.  Воспитание нравственных качеств у детей. Москва «Книголюб», 2007</w:t>
      </w:r>
    </w:p>
    <w:p w:rsidR="009778E9" w:rsidRPr="007F5CD2" w:rsidRDefault="009778E9" w:rsidP="00805418">
      <w:pPr>
        <w:jc w:val="both"/>
      </w:pPr>
      <w:r w:rsidRPr="007F5CD2">
        <w:t>Мулько И.Ф.. Социально-нравственное воспитание / - М., ТЦ Сфера, 2006</w:t>
      </w:r>
    </w:p>
    <w:p w:rsidR="000E51F6" w:rsidRPr="007F5CD2" w:rsidRDefault="000E51F6" w:rsidP="00805418">
      <w:pPr>
        <w:contextualSpacing/>
        <w:jc w:val="both"/>
      </w:pPr>
      <w:r w:rsidRPr="007F5CD2">
        <w:t>Петерина С.В. Воспитание культуры поведения у детей дошкольного возраста .-Москв</w:t>
      </w:r>
      <w:r w:rsidR="00730F29" w:rsidRPr="007F5CD2">
        <w:t>а</w:t>
      </w:r>
      <w:r w:rsidRPr="007F5CD2">
        <w:t xml:space="preserve"> «Просвещение», 1986</w:t>
      </w:r>
    </w:p>
    <w:p w:rsidR="00730F29" w:rsidRPr="007F5CD2" w:rsidRDefault="00730F29" w:rsidP="00805418">
      <w:pPr>
        <w:contextualSpacing/>
        <w:jc w:val="both"/>
        <w:rPr>
          <w:b/>
        </w:rPr>
      </w:pPr>
      <w:r w:rsidRPr="007F5CD2">
        <w:rPr>
          <w:b/>
        </w:rPr>
        <w:t>Полынова В.К. Основы безопасности жизнедеятельности детей дошкольного возраста</w:t>
      </w:r>
      <w:r w:rsidR="0078772A" w:rsidRPr="007F5CD2">
        <w:rPr>
          <w:b/>
        </w:rPr>
        <w:t>. - Санкт-Петербург «Детство-Пресс», 2011</w:t>
      </w:r>
      <w:r w:rsidRPr="007F5CD2">
        <w:rPr>
          <w:b/>
        </w:rPr>
        <w:t xml:space="preserve"> </w:t>
      </w:r>
    </w:p>
    <w:p w:rsidR="00730F29" w:rsidRPr="007F5CD2" w:rsidRDefault="00730F29" w:rsidP="00805418">
      <w:pPr>
        <w:contextualSpacing/>
        <w:jc w:val="both"/>
      </w:pPr>
      <w:r w:rsidRPr="007F5CD2">
        <w:t xml:space="preserve">УсачевА.А. Программа развития и обучения дошкольника. Этикет 5-7 лет.- Москва «Олма-Пресс Экслибрис», 2003 </w:t>
      </w:r>
    </w:p>
    <w:p w:rsidR="000E51F6" w:rsidRPr="007F5CD2" w:rsidRDefault="000E51F6" w:rsidP="00805418">
      <w:pPr>
        <w:contextualSpacing/>
        <w:jc w:val="both"/>
        <w:rPr>
          <w:b/>
        </w:rPr>
      </w:pPr>
      <w:r w:rsidRPr="007F5CD2">
        <w:rPr>
          <w:b/>
        </w:rPr>
        <w:t>Хабибулина Е.Я. Дорожная азбука в детском саду. - Санкт-Петербург «Детство-Пресс», 2011</w:t>
      </w:r>
    </w:p>
    <w:p w:rsidR="009427DE" w:rsidRPr="007F5CD2" w:rsidRDefault="009427DE" w:rsidP="00805418">
      <w:pPr>
        <w:jc w:val="both"/>
      </w:pPr>
      <w:r w:rsidRPr="007F5CD2">
        <w:t>Потапова Т.В. Беседы с дошкольниками о профессиях / - М., ТЦ Сфера, 2005.</w:t>
      </w:r>
    </w:p>
    <w:p w:rsidR="00862AAF" w:rsidRPr="007F5CD2" w:rsidRDefault="00862AAF" w:rsidP="00805418">
      <w:pPr>
        <w:jc w:val="both"/>
        <w:rPr>
          <w:bCs/>
        </w:rPr>
      </w:pPr>
      <w:r w:rsidRPr="007F5CD2">
        <w:t>Иванова Т. В. "Пожарная безопасность", М., 2007 г.</w:t>
      </w:r>
    </w:p>
    <w:p w:rsidR="00862AAF" w:rsidRPr="007F5CD2" w:rsidRDefault="00862AAF" w:rsidP="00805418">
      <w:pPr>
        <w:jc w:val="both"/>
        <w:rPr>
          <w:bCs/>
        </w:rPr>
      </w:pPr>
      <w:r w:rsidRPr="007F5CD2">
        <w:t>Шорыгина Т. А. "Беседы об основах безопасности с детьми", 2007 г.</w:t>
      </w:r>
    </w:p>
    <w:p w:rsidR="00600693" w:rsidRPr="007F5CD2" w:rsidRDefault="00730F29" w:rsidP="00805418">
      <w:pPr>
        <w:jc w:val="both"/>
      </w:pPr>
      <w:r w:rsidRPr="007F5CD2">
        <w:t>Шорыгина Т.А.. Правила пожарной безопасности для детей 5-8 лет. / - М., ТЦ Сфера, 2005.</w:t>
      </w:r>
    </w:p>
    <w:p w:rsidR="00F06FCA" w:rsidRPr="007F5CD2" w:rsidRDefault="00F06FCA" w:rsidP="00805418">
      <w:pPr>
        <w:jc w:val="both"/>
        <w:rPr>
          <w:b/>
        </w:rPr>
      </w:pPr>
      <w:r w:rsidRPr="007F5CD2">
        <w:rPr>
          <w:b/>
          <w:spacing w:val="-2"/>
        </w:rPr>
        <w:t>Авдеева Н. Н, Князева О. Л. Стеркина Р. Б.</w:t>
      </w:r>
      <w:r w:rsidRPr="007F5CD2">
        <w:rPr>
          <w:b/>
          <w:smallCaps/>
          <w:spacing w:val="-2"/>
        </w:rPr>
        <w:t xml:space="preserve">" Безопасность", </w:t>
      </w:r>
      <w:r w:rsidRPr="007F5CD2">
        <w:rPr>
          <w:b/>
        </w:rPr>
        <w:t>2002 г.</w:t>
      </w:r>
    </w:p>
    <w:p w:rsidR="00F06FCA" w:rsidRPr="007F5CD2" w:rsidRDefault="00F06FCA" w:rsidP="00805418">
      <w:pPr>
        <w:jc w:val="both"/>
        <w:rPr>
          <w:b/>
        </w:rPr>
      </w:pPr>
      <w:r w:rsidRPr="007F5CD2">
        <w:rPr>
          <w:b/>
        </w:rPr>
        <w:t>Данилова Т. И. Программа «Светофор» (обучение детей дошкольного возраста ПДД), СПб., 2009 г.</w:t>
      </w:r>
    </w:p>
    <w:p w:rsidR="00F06FCA" w:rsidRPr="007F5CD2" w:rsidRDefault="00F06FCA" w:rsidP="00805418">
      <w:pPr>
        <w:jc w:val="both"/>
      </w:pPr>
      <w:r w:rsidRPr="007F5CD2">
        <w:rPr>
          <w:b/>
          <w:i/>
        </w:rPr>
        <w:t>Шипицина Л.М. Азбука общения.</w:t>
      </w:r>
    </w:p>
    <w:p w:rsidR="009427DE" w:rsidRPr="007F5CD2" w:rsidRDefault="009427DE" w:rsidP="00805418">
      <w:pPr>
        <w:pStyle w:val="a3"/>
        <w:jc w:val="both"/>
        <w:rPr>
          <w:rFonts w:ascii="Times New Roman" w:hAnsi="Times New Roman"/>
          <w:color w:val="FF0000"/>
          <w:sz w:val="28"/>
          <w:szCs w:val="28"/>
        </w:rPr>
      </w:pPr>
    </w:p>
    <w:p w:rsidR="00E87C7E" w:rsidRPr="000C6FB2" w:rsidRDefault="00A41996" w:rsidP="00805418">
      <w:pPr>
        <w:pStyle w:val="a3"/>
        <w:jc w:val="both"/>
        <w:rPr>
          <w:rFonts w:ascii="Times New Roman" w:hAnsi="Times New Roman"/>
          <w:b/>
          <w:sz w:val="24"/>
          <w:szCs w:val="24"/>
        </w:rPr>
      </w:pPr>
      <w:r w:rsidRPr="000C6FB2">
        <w:rPr>
          <w:rFonts w:ascii="Times New Roman" w:hAnsi="Times New Roman"/>
          <w:b/>
          <w:sz w:val="24"/>
          <w:szCs w:val="24"/>
        </w:rPr>
        <w:t>2</w:t>
      </w:r>
      <w:r w:rsidR="00F318E1" w:rsidRPr="000C6FB2">
        <w:rPr>
          <w:rFonts w:ascii="Times New Roman" w:hAnsi="Times New Roman"/>
          <w:b/>
          <w:sz w:val="24"/>
          <w:szCs w:val="24"/>
        </w:rPr>
        <w:t>.</w:t>
      </w:r>
      <w:r w:rsidR="00EF4797" w:rsidRPr="000C6FB2">
        <w:rPr>
          <w:rFonts w:ascii="Times New Roman" w:hAnsi="Times New Roman"/>
          <w:b/>
          <w:sz w:val="24"/>
          <w:szCs w:val="24"/>
        </w:rPr>
        <w:t xml:space="preserve"> Образовательная область «</w:t>
      </w:r>
      <w:r w:rsidR="00E87C7E" w:rsidRPr="000C6FB2">
        <w:rPr>
          <w:rFonts w:ascii="Times New Roman" w:hAnsi="Times New Roman"/>
          <w:b/>
          <w:sz w:val="24"/>
          <w:szCs w:val="24"/>
        </w:rPr>
        <w:t>Познавательное развитие</w:t>
      </w:r>
      <w:r w:rsidR="00EF4797" w:rsidRPr="000C6FB2">
        <w:rPr>
          <w:rFonts w:ascii="Times New Roman" w:hAnsi="Times New Roman"/>
          <w:b/>
          <w:sz w:val="24"/>
          <w:szCs w:val="24"/>
        </w:rPr>
        <w:t xml:space="preserve">» </w:t>
      </w:r>
      <w:r w:rsidR="00F06FCA">
        <w:rPr>
          <w:rFonts w:ascii="Times New Roman" w:hAnsi="Times New Roman"/>
          <w:b/>
          <w:sz w:val="24"/>
          <w:szCs w:val="24"/>
        </w:rPr>
        <w:t xml:space="preserve"> </w:t>
      </w:r>
    </w:p>
    <w:p w:rsidR="00A41996" w:rsidRPr="00F302BE" w:rsidRDefault="00E87C7E" w:rsidP="00805418">
      <w:pPr>
        <w:pStyle w:val="a3"/>
        <w:jc w:val="both"/>
        <w:rPr>
          <w:rFonts w:ascii="Times New Roman" w:hAnsi="Times New Roman"/>
          <w:sz w:val="24"/>
          <w:szCs w:val="24"/>
        </w:rPr>
      </w:pPr>
      <w:r w:rsidRPr="000C6FB2">
        <w:rPr>
          <w:rFonts w:ascii="Times New Roman" w:hAnsi="Times New Roman"/>
          <w:bCs/>
          <w:sz w:val="24"/>
          <w:szCs w:val="24"/>
        </w:rPr>
        <w:t>Познавательное развитие</w:t>
      </w:r>
      <w:r w:rsidR="005A467E" w:rsidRPr="000C6FB2">
        <w:rPr>
          <w:rFonts w:ascii="Times New Roman" w:hAnsi="Times New Roman"/>
          <w:bCs/>
          <w:sz w:val="24"/>
          <w:szCs w:val="24"/>
        </w:rPr>
        <w:t xml:space="preserve"> </w:t>
      </w:r>
      <w:r w:rsidRPr="000C6FB2">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w:t>
      </w:r>
      <w:r w:rsidRPr="000C6FB2">
        <w:rPr>
          <w:rFonts w:ascii="Times New Roman" w:hAnsi="Times New Roman"/>
          <w:sz w:val="24"/>
          <w:szCs w:val="24"/>
        </w:rPr>
        <w:lastRenderedPageBreak/>
        <w:t xml:space="preserve">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E87C7E" w:rsidRDefault="00E87C7E" w:rsidP="00805418">
      <w:pPr>
        <w:pStyle w:val="a3"/>
        <w:jc w:val="both"/>
        <w:rPr>
          <w:rFonts w:ascii="Times New Roman" w:hAnsi="Times New Roman"/>
          <w:b/>
          <w:sz w:val="24"/>
          <w:szCs w:val="24"/>
        </w:rPr>
      </w:pPr>
      <w:r w:rsidRPr="000C6FB2">
        <w:rPr>
          <w:rFonts w:ascii="Times New Roman" w:hAnsi="Times New Roman"/>
          <w:b/>
          <w:sz w:val="24"/>
          <w:szCs w:val="24"/>
        </w:rPr>
        <w:t>Третий год жизни. Первая младшая группа.</w:t>
      </w:r>
    </w:p>
    <w:p w:rsidR="00D14B69" w:rsidRDefault="00D14B69" w:rsidP="00805418">
      <w:pPr>
        <w:pStyle w:val="a3"/>
        <w:jc w:val="both"/>
        <w:rPr>
          <w:rFonts w:ascii="Times New Roman" w:hAnsi="Times New Roman"/>
          <w:b/>
          <w:sz w:val="24"/>
          <w:szCs w:val="24"/>
        </w:rPr>
      </w:pP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sz w:val="24"/>
          <w:szCs w:val="24"/>
        </w:rPr>
        <w:t xml:space="preserve">         </w:t>
      </w:r>
      <w:r w:rsidRPr="00D14B69">
        <w:rPr>
          <w:rFonts w:ascii="Times New Roman" w:hAnsi="Times New Roman"/>
          <w:b/>
          <w:i/>
          <w:sz w:val="24"/>
          <w:szCs w:val="24"/>
        </w:rPr>
        <w:t>Природный мир</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 xml:space="preserve">         Задачи образовательной деятельности</w:t>
      </w:r>
    </w:p>
    <w:p w:rsidR="00D14B69" w:rsidRPr="00D14B69" w:rsidRDefault="00D14B69" w:rsidP="00805418">
      <w:pPr>
        <w:pStyle w:val="a3"/>
        <w:jc w:val="both"/>
        <w:rPr>
          <w:rFonts w:ascii="Times New Roman" w:hAnsi="Times New Roman"/>
          <w:i/>
          <w:sz w:val="24"/>
          <w:szCs w:val="24"/>
        </w:rPr>
      </w:pPr>
    </w:p>
    <w:p w:rsidR="00D14B69" w:rsidRPr="00D14B69" w:rsidRDefault="00D14B69" w:rsidP="008828F7">
      <w:pPr>
        <w:pStyle w:val="a3"/>
        <w:numPr>
          <w:ilvl w:val="0"/>
          <w:numId w:val="62"/>
        </w:numPr>
        <w:jc w:val="both"/>
        <w:rPr>
          <w:rFonts w:ascii="Times New Roman" w:hAnsi="Times New Roman"/>
          <w:sz w:val="24"/>
          <w:szCs w:val="24"/>
        </w:rPr>
      </w:pPr>
      <w:r w:rsidRPr="00D14B69">
        <w:rPr>
          <w:rFonts w:ascii="Times New Roman" w:hAnsi="Times New Roman"/>
          <w:sz w:val="24"/>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D14B69" w:rsidRPr="00D14B69" w:rsidRDefault="00D14B69" w:rsidP="00805418">
      <w:pPr>
        <w:pStyle w:val="a3"/>
        <w:jc w:val="both"/>
        <w:rPr>
          <w:rFonts w:ascii="Times New Roman" w:hAnsi="Times New Roman"/>
          <w:sz w:val="24"/>
          <w:szCs w:val="24"/>
        </w:rPr>
      </w:pP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Содержание образовательной деятельности</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Сентябрь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Дать детям представление о том, как растут овощи; научить узнавать и называть морковь, помидоры и др. овощи.</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Познакомить детей с представителями природного мира – комнатными растениями, их строением.</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Показать способы ухода за растениями. Учить различать и называть широкий большой лист и узкий длинный.</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Объяснить, что растения растут, «пьют» воду, что с ними следует обращаться осторожно – иначе можно сломать лист.</w:t>
      </w:r>
    </w:p>
    <w:p w:rsidR="00D14B69" w:rsidRPr="00600693" w:rsidRDefault="00D14B69" w:rsidP="00805418">
      <w:pPr>
        <w:pStyle w:val="a3"/>
        <w:jc w:val="both"/>
        <w:rPr>
          <w:rFonts w:ascii="Times New Roman" w:hAnsi="Times New Roman"/>
          <w:b/>
          <w:i/>
          <w:sz w:val="24"/>
          <w:szCs w:val="24"/>
        </w:rPr>
      </w:pPr>
      <w:r w:rsidRPr="00600693">
        <w:rPr>
          <w:rFonts w:ascii="Times New Roman" w:hAnsi="Times New Roman"/>
          <w:b/>
          <w:i/>
          <w:sz w:val="24"/>
          <w:szCs w:val="24"/>
        </w:rPr>
        <w:t>Октябрь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Познакомить детей с овощами и фруктами. Развивать цветовое восприятие. Воспитывать аккуратность и вежливость.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Дать первоначальные представления о лесе и некоторых его обитателях: зайце, лисе, волке, медведе. Учить называть их и их детенышей (зайчат, лисят, волчат, медвежат). Познакомить с образом жизни.</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Ноябрь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Познакомить с представителем природного мира -  уткой, свойствами воды. Развивать понимание речи. Учить понимать смысл целых предложений, понимать и использовать мимику. Учить словом побуждать к разнообразным действиям. Развивать активную речь. Закрепить знания о взрослых животных и их детенышах. При рассматривании картины привлекать к выражению впечатлений на основе имеющегося опыта. Развивать речь, умение слушать воспитателя, отвечать на вопросы, повторять за ним. Учить выполнять игровые действия</w:t>
      </w:r>
      <w:r w:rsidRPr="00D14B69">
        <w:rPr>
          <w:rFonts w:ascii="Times New Roman" w:hAnsi="Times New Roman"/>
          <w:i/>
          <w:sz w:val="24"/>
          <w:szCs w:val="24"/>
        </w:rPr>
        <w:t>.</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Декабрь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Выявить, систематизировать знания детей о домашних птицах. Расширять словарный запас, слуховое внимание, кругозор.</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Способствовать развитию речи как средства общения. Уточнить, обогатить представления о предстоящем событии – новогоднем празднике. Учить рассматривать предметы (елку, елочные украшения) и отвечать на вопросы в ходе рассматривания. Развивать внимание, речь, восприятие. Активизировать словарь по теме «Новогодний праздник»</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Январь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Познакомить со свойствами снега (белый, холодный, пушистый). Учить с помощью анализаторов определять эти свойства, употреблять предлог НА. Активизировать в речи слова: пушистый, холодный, легкий, белый-белый, холодно, морозно.</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lastRenderedPageBreak/>
        <w:t>Дать детям элементарное представление о кормушках для птиц, для чего они нужны. Формировать доброе отношение к птицам, вызвать желание заботиться о них, формировать доброжелательное отношение к окружающему миру.</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Февраль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Познакомить со свойствами воды в жидком и твердом состоянии. Показать, как цветная вода превращается в цветной лед.</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Учить детей проявлять заботу о птицах, наблюдать, бережно относиться к живым существам. Дать общие представления о строении птиц (две лапки, два крыла, клюв, глаза, тело покрыто перышками, они ее греют), размере, передвижении.</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Вызвать положительные эмоции.</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Март</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 xml:space="preserve">Развивать способность слушать и понимать рассказ взрослого о весне. Обогащать словарь, формируя представление о весне. </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Учить сосредотачиваться при рассматривании картинок о весне. Формировать у детей навык наблюдательности, называть предметы и явления окружающего мира (вода, снег, сосулька). Развивать тактильное восприятие. Воспитывать аккуратность и трудолюбие.</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Апрель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Помочь детям припомнить названия знакомых им растений фикуса и травки. Рассмотреть ветку тополя с почками. Рассказать, что растения живые, их надо поливать, содержать в чистоте. Совершенствовать навык наблюдения, выделять основные приметы весны: светит солнце, травка, зеленые листочки, нет снега. Развивать зрительное восприятие и воспитывать эстетические чувства и любовь к окружающей природе.</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Май</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Обогатить и уточнить представление детей о растениях своего участка (трава, одуванчик). Научить узнавать и называть их; различать по цвету, строению (цветок, стебель, листья); вызывать радость от непосредственного общения с природой.</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Учить отличать водоплавающих животных от тех, которые живут на суше. Закрепить их названия, как они подают голос, где живут, чем питаются. Учить изменять силу голоса, уметь в зависимости от ситуации пользоваться громким или тихим голосом.</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Сенсорное развитие</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 xml:space="preserve"> Задачи образовательной деятельности</w:t>
      </w:r>
    </w:p>
    <w:p w:rsidR="00D14B69" w:rsidRPr="00D14B69" w:rsidRDefault="00D14B69" w:rsidP="00805418">
      <w:pPr>
        <w:pStyle w:val="a3"/>
        <w:jc w:val="both"/>
        <w:rPr>
          <w:rFonts w:ascii="Times New Roman" w:hAnsi="Times New Roman"/>
          <w:b/>
          <w:sz w:val="24"/>
          <w:szCs w:val="24"/>
        </w:rPr>
      </w:pPr>
    </w:p>
    <w:p w:rsidR="00D14B69" w:rsidRPr="00D14B69" w:rsidRDefault="00D14B69" w:rsidP="008828F7">
      <w:pPr>
        <w:pStyle w:val="a3"/>
        <w:numPr>
          <w:ilvl w:val="0"/>
          <w:numId w:val="62"/>
        </w:numPr>
        <w:jc w:val="both"/>
        <w:rPr>
          <w:rFonts w:ascii="Times New Roman" w:hAnsi="Times New Roman"/>
          <w:sz w:val="24"/>
          <w:szCs w:val="24"/>
        </w:rPr>
      </w:pPr>
      <w:r w:rsidRPr="00D14B69">
        <w:rPr>
          <w:rFonts w:ascii="Times New Roman" w:hAnsi="Times New Roman"/>
          <w:sz w:val="24"/>
          <w:szCs w:val="24"/>
        </w:rPr>
        <w:t>Поддерживать интерес и активные действия детей с предметами, геометрическими телами и фигурами, песком, водой и снегом.</w:t>
      </w:r>
    </w:p>
    <w:p w:rsidR="00D14B69" w:rsidRDefault="00D14B69" w:rsidP="008828F7">
      <w:pPr>
        <w:pStyle w:val="a3"/>
        <w:numPr>
          <w:ilvl w:val="0"/>
          <w:numId w:val="62"/>
        </w:numPr>
        <w:jc w:val="both"/>
        <w:rPr>
          <w:rFonts w:ascii="Times New Roman" w:hAnsi="Times New Roman"/>
          <w:sz w:val="24"/>
          <w:szCs w:val="24"/>
        </w:rPr>
      </w:pPr>
      <w:r w:rsidRPr="00D14B69">
        <w:rPr>
          <w:rFonts w:ascii="Times New Roman" w:hAnsi="Times New Roman"/>
          <w:sz w:val="24"/>
          <w:szCs w:val="24"/>
        </w:rPr>
        <w:t xml:space="preserve">Формировать представления о сенсорных свойствах и качествах предметов окружающего мира, развития разных видов детского </w:t>
      </w:r>
      <w:r>
        <w:rPr>
          <w:rFonts w:ascii="Times New Roman" w:hAnsi="Times New Roman"/>
          <w:sz w:val="24"/>
          <w:szCs w:val="24"/>
        </w:rPr>
        <w:t xml:space="preserve"> </w:t>
      </w:r>
    </w:p>
    <w:p w:rsidR="00B3426F" w:rsidRDefault="00D14B69" w:rsidP="00805418">
      <w:pPr>
        <w:pStyle w:val="a3"/>
        <w:jc w:val="both"/>
        <w:rPr>
          <w:rFonts w:ascii="Times New Roman" w:hAnsi="Times New Roman"/>
          <w:sz w:val="24"/>
          <w:szCs w:val="24"/>
        </w:rPr>
      </w:pPr>
      <w:r>
        <w:rPr>
          <w:rFonts w:ascii="Times New Roman" w:hAnsi="Times New Roman"/>
          <w:sz w:val="24"/>
          <w:szCs w:val="24"/>
        </w:rPr>
        <w:t xml:space="preserve">            </w:t>
      </w:r>
      <w:r w:rsidRPr="00D14B69">
        <w:rPr>
          <w:rFonts w:ascii="Times New Roman" w:hAnsi="Times New Roman"/>
          <w:sz w:val="24"/>
          <w:szCs w:val="24"/>
        </w:rPr>
        <w:t>восприятия: зрительного слухового, осязатель</w:t>
      </w:r>
      <w:r w:rsidR="00B3426F">
        <w:rPr>
          <w:rFonts w:ascii="Times New Roman" w:hAnsi="Times New Roman"/>
          <w:sz w:val="24"/>
          <w:szCs w:val="24"/>
        </w:rPr>
        <w:t>ного, вкусового, обонятельного.</w:t>
      </w:r>
    </w:p>
    <w:p w:rsidR="00D14B69" w:rsidRDefault="00D14B69" w:rsidP="008828F7">
      <w:pPr>
        <w:pStyle w:val="a3"/>
        <w:numPr>
          <w:ilvl w:val="0"/>
          <w:numId w:val="125"/>
        </w:numPr>
        <w:jc w:val="both"/>
        <w:rPr>
          <w:rFonts w:ascii="Times New Roman" w:hAnsi="Times New Roman"/>
          <w:sz w:val="24"/>
          <w:szCs w:val="24"/>
        </w:rPr>
      </w:pPr>
      <w:r w:rsidRPr="00D14B69">
        <w:rPr>
          <w:rFonts w:ascii="Times New Roman" w:hAnsi="Times New Roman"/>
          <w:sz w:val="24"/>
          <w:szCs w:val="24"/>
        </w:rPr>
        <w:t>Содействовать запоминанию и самостоятельному употреблению детьми слов - названий свойств (цвет, форма, размер) и результатов</w:t>
      </w:r>
    </w:p>
    <w:p w:rsidR="00D14B69" w:rsidRPr="00D14B69" w:rsidRDefault="00D14B69" w:rsidP="00805418">
      <w:pPr>
        <w:pStyle w:val="a3"/>
        <w:jc w:val="both"/>
        <w:rPr>
          <w:rFonts w:ascii="Times New Roman" w:hAnsi="Times New Roman"/>
          <w:sz w:val="24"/>
          <w:szCs w:val="24"/>
        </w:rPr>
      </w:pPr>
      <w:r>
        <w:rPr>
          <w:rFonts w:ascii="Times New Roman" w:hAnsi="Times New Roman"/>
          <w:sz w:val="24"/>
          <w:szCs w:val="24"/>
        </w:rPr>
        <w:t xml:space="preserve">          </w:t>
      </w:r>
      <w:r w:rsidRPr="00D14B69">
        <w:rPr>
          <w:rFonts w:ascii="Times New Roman" w:hAnsi="Times New Roman"/>
          <w:sz w:val="24"/>
          <w:szCs w:val="24"/>
        </w:rPr>
        <w:t>сравнения по свойству (такой же, не такой, разные, похожий, больше, меньше).</w:t>
      </w:r>
    </w:p>
    <w:p w:rsidR="00D14B69" w:rsidRPr="00D14B69" w:rsidRDefault="00D14B69" w:rsidP="00805418">
      <w:pPr>
        <w:pStyle w:val="26"/>
        <w:jc w:val="both"/>
        <w:rPr>
          <w:rFonts w:ascii="Times New Roman" w:hAnsi="Times New Roman"/>
          <w:b/>
          <w:sz w:val="24"/>
          <w:szCs w:val="24"/>
        </w:rPr>
      </w:pPr>
      <w:r w:rsidRPr="00D14B69">
        <w:rPr>
          <w:rFonts w:ascii="Times New Roman" w:hAnsi="Times New Roman"/>
          <w:b/>
          <w:sz w:val="24"/>
          <w:szCs w:val="24"/>
        </w:rPr>
        <w:t>Содержание образовательной деятельности</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Сентябрь</w:t>
      </w:r>
    </w:p>
    <w:p w:rsidR="00600693" w:rsidRDefault="00600693" w:rsidP="00805418">
      <w:pPr>
        <w:pStyle w:val="a3"/>
        <w:jc w:val="both"/>
        <w:rPr>
          <w:rFonts w:ascii="Times New Roman" w:hAnsi="Times New Roman"/>
          <w:sz w:val="24"/>
          <w:szCs w:val="24"/>
        </w:rPr>
      </w:pPr>
    </w:p>
    <w:p w:rsidR="00600693" w:rsidRDefault="00600693" w:rsidP="00805418">
      <w:pPr>
        <w:pStyle w:val="a3"/>
        <w:jc w:val="both"/>
        <w:rPr>
          <w:rFonts w:ascii="Times New Roman" w:hAnsi="Times New Roman"/>
          <w:sz w:val="24"/>
          <w:szCs w:val="24"/>
        </w:rPr>
      </w:pPr>
    </w:p>
    <w:p w:rsidR="00600693" w:rsidRDefault="00600693" w:rsidP="00805418">
      <w:pPr>
        <w:pStyle w:val="a3"/>
        <w:jc w:val="both"/>
        <w:rPr>
          <w:rFonts w:ascii="Times New Roman" w:hAnsi="Times New Roman"/>
          <w:sz w:val="24"/>
          <w:szCs w:val="24"/>
        </w:rPr>
      </w:pPr>
    </w:p>
    <w:p w:rsidR="00600693" w:rsidRDefault="00600693" w:rsidP="00805418">
      <w:pPr>
        <w:pStyle w:val="a3"/>
        <w:jc w:val="both"/>
        <w:rPr>
          <w:rFonts w:ascii="Times New Roman" w:hAnsi="Times New Roman"/>
          <w:sz w:val="24"/>
          <w:szCs w:val="24"/>
        </w:rPr>
      </w:pP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lastRenderedPageBreak/>
        <w:t>Развивать умение различать количество предметов: много – один - ни одного. Развивать желание играть вместе с воспитателем в подвижные игры простого содержания, побуждать к совместным играм небольшими группами, содействовать играм. Формировать умение отвечать на вопросы, повторять несложные фразы. Воспитывать желание слушать авторские произведения, сопровождать чтение показом игрушек.</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умение обследовать предметы, выделяя величину, включать движения рук по предмету в процесс знакомства с ним. Упражнять в установлении сходства и различия между предметами, имеющими одинаковое название (большой мяч – маленький мяч).</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 детей умение самостоятельно и с помощью воспитателя устанавливать последовательность по цвету, размеру; называть цвет, размер. Овладение навыка практического соотнесения размера предмета. Активизация словаря ребенка.</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 детей навык выбирать предметы нужной формы, размера (форма, размер) по осязанию. Развитие осязания у детей. Тренировка в названии цвета, размера и формы. Вызвать желание и интерес к занятиям.</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Октябрь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Продолжить работу по обогащению непосредственного чувственного – опыта детей в разных видах деятельности, формировать умение обследовать предметы, выделяя их цвет (желтый, красный). Упражнять в установлении сходства и различия между предметами, имеющими одинаковое название (красный шар – желтый шар). Формировать умение различать предметы по форме и называть их (кубик, шар). Развивать умение выбирать предметы нужной формы, размера по осязанию. Формировать навык в правильном названии цвета, размера и формы. Формировать умение различать предметы по форме и называть их (кубик, шар). Развивать умение сооружать башню. Поддерживать желание строить что-то самостоятельно.</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привычку убирать игрушки на место по окончанию игры. Развивать речь как средство общения, используя игру с шарами и кубиками, для общения детей друг с другом и воспитателем. Воспитывать желание слушать стихотворение, сопровождать чтение небольших поэтических произведений игровыми действиями.</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Ноябрь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Продолжить работу по обогащению непосредственного чувственного опыта детей в разных видах деятельности, постепенно включая все виды деятельности. Формировать умение обследовать предметы, выделяя их цвет, форму.</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Упражнять в установлении сходства и различия между предметами, имеющими одинаковое название (красный шар – желтый шар; красный кубик – желтый кубик). Развивать у детей желание играть вместе с воспитателем в подвижные игры простого содержания. Формировать умение отвечать на вопросы, повторять несложные фразы. Формировать умение различать предметы по форме и называть их (кубик, кирпичик), обследовать предметы, включать движения рук по предмету в процесс знакомства с ним. Развивать умение сооружать элементарные постройки по образцу, поддерживать желание строить что-то самостоятельно, обыгрывать постройку, различать количество предметов: один – много. Закрепить умение различать предметы по форме и называть их (кубик, кирпичик), формировать умение отвечать на вопросы, повторять несложные фразы. Продолжать формировать умение сооружать элементарные постройки и обыгрывать их.</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Декабрь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умение различать предметы по форме и называть их (кубик, шар). Развитие мелкой моторики рук (игрушки со шнуровкой). Формировать умение у детей воссоздавать недостающую часть, используя для этого лоскутки, имеющие сходства с геометрическими фигурами (называть их, выбирать по форме, цвету, размеру). Развивать речь как средство общения.</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lastRenderedPageBreak/>
        <w:t>Воспитывать желание слушать короткие стихотворения. Формировать умение самостоятельно находить предмет «такой же, как…» или «не такой же, как» (отличающиеся по цвету, форме, размеру), ориентируясь на два свойства (цвет и форма, размер и цвет). Продолжать работу по обогащению непосредственного чувственного опыта детей в разных видах деятельности, постепенно включая все виды восприятия. Формировать умение выделять величину предметов. Упражнять в установлении сходства и различия между предметами, имеющими одинаковое название (большой шар – маленький шар, большая елка – маленькая елка). Формировать умение называть свойства предметов: большой, маленький. Формировать умение отвечать на вопросы, повторять несложные фразы.</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Январь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Привлекать внимание к предметам контрастных размеров и их обозначению в речи (большой круг – маленький круг).</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представления о зимних природных явлениях (идет снег) и зимних забавах (катание с горки и на санках, игра в снежки, лепка снеговика и др.). Содействовать накоплению опыта доброжелательных взаимоотношений со сверстниками.</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умение самостоятельно различать группы по количеству составляющих их предметов (один, много) на основе зрительного восприятия, упражнять в названии цвета, величины предмета. Развивать речь как средство общения, используя рассматривание картинок, для общения детей друг с другом и воспитателем. Развивать интерес к играм-действиям под звучащее слово. Активизировать действия детей по определению твердости и мягкости предметов, как их свойств. Использовать в речи слова: смять, мнется, складывается и т.п. Формировать умение обследовать предметы, выделяя их цвет.</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Упражнять в установлении сходства и различия между предметами, имеющими одинаковое название (красные, синие, желтые, зеленые варежки, шапки, шарфики).</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Февраль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Развивать умение различать количество предметов: один – много. Формирование представлений о зимних природных явлениях (идет снег) и зимних забавах (играх в снежки). Развивать желание играть вместе с воспитателем в подвижные игры простого содержания. Формировать выразительность движений. Воспитывать желание слушать стихотворения</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навык обобщать фигуры по форме (все круглые, все квадратные). Соблюдать последовательность в расположении фигур: от самого большого или от самого маленького. Побуждать детей к разговору, о том, что они делают.</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умение выделять и называть цвет предмета, сравнивать знакомые предметы одежды, подбирать предметы по тождеству («найди такой же»), упражнять в установлении сходства и различии между предметами, имеющими одинаковое название (красные, синие, желтые, зеленые кофты, шнурки). Воспитывать желание слушать короткие стихотворения.</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умение у детей раскладывать 3-4 шарфика в последовательности (от длинного к короткому и наоборот), самостоятельно подбирать пару. Формировать умение выделять и называть цвет предмета, сравнивать знакомые предметы одежды. Воспитывать желание слушать объяснение воспитателя.</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Март</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 xml:space="preserve">Привлекать внимание к предметам контрастных размеров и их обозначению в речи (большие и маленькие цветы и бабочки). Развивать умение различать. Воспитывать внимательное отношение и любовь к родителям и близким людям. Воспитывать желание слушать короткие стихотворения количество предметов: один – много. Продолжать формировать умение у детей сравнивать предметы по форме и размеру. </w:t>
      </w:r>
      <w:r w:rsidRPr="00D14B69">
        <w:rPr>
          <w:rFonts w:ascii="Times New Roman" w:hAnsi="Times New Roman"/>
          <w:sz w:val="24"/>
          <w:szCs w:val="24"/>
        </w:rPr>
        <w:lastRenderedPageBreak/>
        <w:t>Самостоятельно складывать силуэты из частей (опираясь на образец), соотносить реальное изображение со схемой. Воспитывать желание слушать короткие стихотворения без наглядного материала.</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Формировать умение обследовать предметы, выделяя их цвет. Упражнять в установлении сходства и различия между предметами, имеющими одинаковое название (красный, желтый, синий, зеленый лепестки). Воспитывать желание слушать короткие стихотворения без наглядного материала. Формировать умение отвечать на вопросы, повторять несложные фразы.</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Развивать интерес к играм-действиям под звучащее слово.</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Апрель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Формировать умение обследовать предметы, выделяя их форму. Формировать умение включать движения рук по предмету в процесс знакомства с ним (обводить руками предмет, гладить его, сжимать в кулачке и др.).</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Продолжать формировать знания названий предметов ближайшего окружения (мебели). Обогащать чувственный опыт детей в играх с дидактическим материалом. Воспитывать желание слушать короткие стихотворения без наглядного материала.</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Продолжать формировать навык соотносить реальные изображения со схематическими; уметь различать и сравнивать три предмета (большой, поменьше, маленький); активизировать в речи слова: большой, поменьше, маленький. Содействовать накоплению опыта доброжелательных взаимоотношений со сверстниками.  Привлекать внимание к предметам контрастных размеров и их обозначению в речи (большая корзина, маленькая корзина, большая машина, маленькая машина и др.).</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Накапливать опыт по практическому освоению окружающего пространства (помещений группы).</w:t>
      </w:r>
    </w:p>
    <w:p w:rsidR="00D14B69" w:rsidRPr="00D14B69" w:rsidRDefault="00D14B69" w:rsidP="00805418">
      <w:pPr>
        <w:pStyle w:val="a3"/>
        <w:jc w:val="both"/>
        <w:rPr>
          <w:rFonts w:ascii="Times New Roman" w:hAnsi="Times New Roman"/>
          <w:b/>
          <w:sz w:val="24"/>
          <w:szCs w:val="24"/>
        </w:rPr>
      </w:pPr>
      <w:r w:rsidRPr="00D14B69">
        <w:rPr>
          <w:rFonts w:ascii="Times New Roman" w:hAnsi="Times New Roman"/>
          <w:b/>
          <w:sz w:val="24"/>
          <w:szCs w:val="24"/>
        </w:rPr>
        <w:t>Май</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Накапливать опыт по практическому освоению окружающего пространства (помещение группы). Развивать умение двигаться вместе с воспитателем в определенном направлении, умение различать количество предметов: один – много. Продолжать формировать навык самостоятельно составлять геометрические фигуры заданного цвета и размера, выражать в речи способ выполнения действия. Уметь выбирать определенные фигуры из множества других; складывать силуэт по образцу. Развивать интерес к играм-действиям под звучащее слово. Формировать умение выделять цвет предметов, развивать умение сравнивать, соотносить предметы по одному из сенсорных признаков (цвет), украшать платье, располагая круги на силуэте платья.</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Воспитывать желание слушать короткие стихотворения. Формировать умение отвечать на вопросы, повторять несложные фразы.</w:t>
      </w:r>
    </w:p>
    <w:p w:rsidR="00D14B69" w:rsidRPr="00D3498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Конструирование</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Задачи образовательной деятельности</w:t>
      </w:r>
    </w:p>
    <w:p w:rsidR="00D14B69" w:rsidRPr="00D14B69" w:rsidRDefault="00D14B69" w:rsidP="008828F7">
      <w:pPr>
        <w:pStyle w:val="a3"/>
        <w:numPr>
          <w:ilvl w:val="0"/>
          <w:numId w:val="62"/>
        </w:numPr>
        <w:jc w:val="both"/>
        <w:rPr>
          <w:rFonts w:ascii="Times New Roman" w:hAnsi="Times New Roman"/>
          <w:b/>
          <w:sz w:val="24"/>
          <w:szCs w:val="24"/>
        </w:rPr>
      </w:pPr>
      <w:r w:rsidRPr="00D14B69">
        <w:rPr>
          <w:rFonts w:ascii="Times New Roman" w:hAnsi="Times New Roman"/>
          <w:sz w:val="24"/>
          <w:szCs w:val="24"/>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D14B69" w:rsidRPr="00D14B69" w:rsidRDefault="00D14B69" w:rsidP="008828F7">
      <w:pPr>
        <w:pStyle w:val="a3"/>
        <w:numPr>
          <w:ilvl w:val="0"/>
          <w:numId w:val="62"/>
        </w:numPr>
        <w:jc w:val="both"/>
        <w:rPr>
          <w:rFonts w:ascii="Times New Roman" w:hAnsi="Times New Roman"/>
          <w:b/>
          <w:sz w:val="24"/>
          <w:szCs w:val="24"/>
        </w:rPr>
      </w:pPr>
      <w:r w:rsidRPr="00D14B69">
        <w:rPr>
          <w:rFonts w:ascii="Times New Roman" w:hAnsi="Times New Roman"/>
          <w:sz w:val="24"/>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D14B69" w:rsidRPr="00D14B69" w:rsidRDefault="00D14B69" w:rsidP="00805418">
      <w:pPr>
        <w:pStyle w:val="a3"/>
        <w:jc w:val="both"/>
        <w:rPr>
          <w:rFonts w:ascii="Times New Roman" w:hAnsi="Times New Roman"/>
          <w:b/>
          <w:i/>
          <w:sz w:val="24"/>
          <w:szCs w:val="24"/>
          <w:u w:val="single"/>
        </w:rPr>
      </w:pP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Содержание образовательной деятельности</w:t>
      </w:r>
    </w:p>
    <w:p w:rsidR="00D14B69" w:rsidRPr="00D14B69" w:rsidRDefault="00D14B69" w:rsidP="00805418">
      <w:pPr>
        <w:pStyle w:val="a3"/>
        <w:jc w:val="both"/>
        <w:rPr>
          <w:rFonts w:ascii="Times New Roman" w:hAnsi="Times New Roman"/>
          <w:b/>
          <w:i/>
          <w:sz w:val="24"/>
          <w:szCs w:val="24"/>
        </w:rPr>
      </w:pP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lastRenderedPageBreak/>
        <w:t>Сентябрь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Предложить детям крупный строительный материал и предложить им построить то, что они хотят, наблюдать за их действиями с материалом. Показать детям свойства куба и шара, рассмотреть их. Поиграть (прокатывание куба и шара по наклонной плоскости: куб устойчив, шар – нет). Обратить внимание на грани куба: одинаковые плоскости со всех сторон – квадраты. Предложить построить из кубиков стул для кукол, мишек и других игрушек. Обратить внимание на способ совмещения и соединения плоскостей и граней, ровно присоединив их друг к другу.</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Октябрь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Учит детей выполнять элементарные действия с однородными деталями. Познакомить с кубиком. Учить действовать по слову воспитателя, совершать игровые действия. Акцентировать внимание на красном цвете. Способствовать речевой активности детей (объяснение слов «сидит, побежал, поет»), гуманным взаимоотношениям, желанию общаться. Привлечь внимание детей к строительному материалу, к его конструктивным возможностям. Учить понимать просьбу взрослого и действовать в соответствии с ней. Учить детей действовать по показу воспитателя, акцентировать внимание в синем цвете, способствовать речевому общению</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Ноябрь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Учить детей действовать по показу воспитателя, акцентировать внимание на синем цвете. Способствовать речевому общению.</w:t>
      </w:r>
    </w:p>
    <w:p w:rsidR="00600693" w:rsidRDefault="00D14B69" w:rsidP="00805418">
      <w:pPr>
        <w:pStyle w:val="a3"/>
        <w:jc w:val="both"/>
        <w:rPr>
          <w:rFonts w:ascii="Times New Roman" w:hAnsi="Times New Roman"/>
          <w:sz w:val="24"/>
          <w:szCs w:val="24"/>
        </w:rPr>
      </w:pPr>
      <w:r w:rsidRPr="00D14B69">
        <w:rPr>
          <w:rFonts w:ascii="Times New Roman" w:hAnsi="Times New Roman"/>
          <w:sz w:val="24"/>
          <w:szCs w:val="24"/>
        </w:rPr>
        <w:t xml:space="preserve">Продолжать учить детей производить элементарные действия с однородным строительным материалом (приставлять кирпичики друг к </w:t>
      </w:r>
    </w:p>
    <w:p w:rsidR="00D14B69" w:rsidRPr="00600693" w:rsidRDefault="00D14B69" w:rsidP="00805418">
      <w:pPr>
        <w:pStyle w:val="a3"/>
        <w:jc w:val="both"/>
        <w:rPr>
          <w:rFonts w:ascii="Times New Roman" w:hAnsi="Times New Roman"/>
          <w:sz w:val="24"/>
          <w:szCs w:val="24"/>
        </w:rPr>
      </w:pPr>
      <w:r w:rsidRPr="00600693">
        <w:rPr>
          <w:rFonts w:ascii="Times New Roman" w:hAnsi="Times New Roman"/>
          <w:sz w:val="24"/>
          <w:szCs w:val="24"/>
        </w:rPr>
        <w:t>другу узкой короткой гранью). Акцентировать внимание на зеленом цвете. Развивать желание общаться. Учить игровым действиям.</w:t>
      </w:r>
    </w:p>
    <w:p w:rsidR="00D14B69" w:rsidRPr="00600693" w:rsidRDefault="00D14B69" w:rsidP="00805418">
      <w:pPr>
        <w:pStyle w:val="a3"/>
        <w:jc w:val="both"/>
        <w:rPr>
          <w:rFonts w:ascii="Times New Roman" w:hAnsi="Times New Roman"/>
          <w:b/>
          <w:i/>
          <w:sz w:val="24"/>
          <w:szCs w:val="24"/>
        </w:rPr>
      </w:pPr>
      <w:r w:rsidRPr="00600693">
        <w:rPr>
          <w:rFonts w:ascii="Times New Roman" w:hAnsi="Times New Roman"/>
          <w:b/>
          <w:i/>
          <w:sz w:val="24"/>
          <w:szCs w:val="24"/>
        </w:rPr>
        <w:t>Декабрь</w:t>
      </w:r>
    </w:p>
    <w:p w:rsidR="00D14B69" w:rsidRPr="00600693" w:rsidRDefault="00D14B69" w:rsidP="00805418">
      <w:pPr>
        <w:pStyle w:val="a3"/>
        <w:jc w:val="both"/>
        <w:rPr>
          <w:rFonts w:ascii="Times New Roman" w:hAnsi="Times New Roman"/>
          <w:sz w:val="24"/>
          <w:szCs w:val="24"/>
        </w:rPr>
      </w:pPr>
      <w:r w:rsidRPr="00600693">
        <w:rPr>
          <w:rFonts w:ascii="Times New Roman" w:hAnsi="Times New Roman"/>
          <w:sz w:val="24"/>
          <w:szCs w:val="24"/>
        </w:rPr>
        <w:t>Упражнять детей в одновременном действии с деталями двух видов – кубиками и кирпичиками, учить различать их. Продолжать учить приемам накладывания и прикладывания деталей. Побуждать к общению. Учить слушать и понимать объяснения. Учит детей строить и объединять постройки по смыслу сюжета. Продолжить учить приему накладывания деталей. Познакомить с новой деталью – пластиной (толстой). Учить различать постройки. Учить произносить подражание «би-би», понимать слова «большая, маленькая, едет». Учить игровым действиям.</w:t>
      </w:r>
    </w:p>
    <w:p w:rsidR="00D14B69" w:rsidRPr="00600693" w:rsidRDefault="00D14B69" w:rsidP="00805418">
      <w:pPr>
        <w:pStyle w:val="a3"/>
        <w:jc w:val="both"/>
        <w:rPr>
          <w:rFonts w:ascii="Times New Roman" w:hAnsi="Times New Roman"/>
          <w:b/>
          <w:i/>
          <w:sz w:val="24"/>
          <w:szCs w:val="24"/>
        </w:rPr>
      </w:pPr>
      <w:r w:rsidRPr="00600693">
        <w:rPr>
          <w:rFonts w:ascii="Times New Roman" w:hAnsi="Times New Roman"/>
          <w:b/>
          <w:i/>
          <w:sz w:val="24"/>
          <w:szCs w:val="24"/>
        </w:rPr>
        <w:t>Январь</w:t>
      </w:r>
    </w:p>
    <w:p w:rsidR="00D14B69" w:rsidRPr="00600693" w:rsidRDefault="00D14B69" w:rsidP="00805418">
      <w:pPr>
        <w:pStyle w:val="a3"/>
        <w:jc w:val="both"/>
        <w:rPr>
          <w:rFonts w:ascii="Times New Roman" w:hAnsi="Times New Roman"/>
          <w:sz w:val="24"/>
          <w:szCs w:val="24"/>
        </w:rPr>
      </w:pPr>
      <w:r w:rsidRPr="00600693">
        <w:rPr>
          <w:rFonts w:ascii="Times New Roman" w:hAnsi="Times New Roman"/>
          <w:sz w:val="24"/>
          <w:szCs w:val="24"/>
        </w:rPr>
        <w:t>Учить детей устанавливать кирпичики в ряд на узкую грань, длинную грань, плотно приставляя друг к другу. Активизировать в речи слова «забор, строю, матрешки сидят, бегают, идут», звукоподражание «топ-топ». Закреплять выражения «приставь кирпичик к кирпичику, построй ровно». Учить детей делать простейшие перекрытия, соединяя две детали третьей. Акцентировать внимание на черном цвете. Побуждать к общению. Учить играть с постройками.</w:t>
      </w:r>
    </w:p>
    <w:p w:rsidR="00D14B69" w:rsidRPr="00600693" w:rsidRDefault="00D14B69" w:rsidP="00805418">
      <w:pPr>
        <w:pStyle w:val="a3"/>
        <w:jc w:val="both"/>
        <w:rPr>
          <w:rFonts w:ascii="Times New Roman" w:hAnsi="Times New Roman"/>
          <w:b/>
          <w:i/>
          <w:sz w:val="24"/>
          <w:szCs w:val="24"/>
        </w:rPr>
      </w:pPr>
      <w:r w:rsidRPr="00600693">
        <w:rPr>
          <w:rFonts w:ascii="Times New Roman" w:hAnsi="Times New Roman"/>
          <w:b/>
          <w:i/>
          <w:sz w:val="24"/>
          <w:szCs w:val="24"/>
        </w:rPr>
        <w:t>Февраль</w:t>
      </w:r>
    </w:p>
    <w:p w:rsidR="00D14B69" w:rsidRPr="00600693" w:rsidRDefault="00D14B69" w:rsidP="00805418">
      <w:pPr>
        <w:pStyle w:val="a3"/>
        <w:jc w:val="both"/>
        <w:rPr>
          <w:rFonts w:ascii="Times New Roman" w:hAnsi="Times New Roman"/>
          <w:sz w:val="24"/>
          <w:szCs w:val="24"/>
        </w:rPr>
      </w:pPr>
      <w:r w:rsidRPr="00600693">
        <w:rPr>
          <w:rFonts w:ascii="Times New Roman" w:hAnsi="Times New Roman"/>
          <w:sz w:val="24"/>
          <w:szCs w:val="24"/>
        </w:rPr>
        <w:t>Продолжать учить способу прикладывания и накладывания деталей. Познакомить с призмой. Учить произносить слово «дом», учить понимать выражение «поставь крышку сверху», «стоят рядом». Развивать желание вступать в игровые общения со взрослыми и сверстниками. Закреплять у детей умение накладывать детали (4-5 штук), наращивая постройку в высоту, подбирать соответствующий по цвету флажок. Учить строить по словесной инструкции. Продолжать учить играть с постройками, развивать речевую активность.</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Март</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 xml:space="preserve">Учить строить дорожки из кирпичиков, приставляя их друг к другу узкими короткими гранями, различить постройки по цвету, играть с ними, развивать речевую активность (звукоподражание «би-би-би»). Продолжать учить детей строить заборчик: устанавливать в ряд кирпичик, </w:t>
      </w:r>
      <w:r w:rsidRPr="00D14B69">
        <w:rPr>
          <w:rFonts w:ascii="Times New Roman" w:hAnsi="Times New Roman"/>
          <w:sz w:val="24"/>
          <w:szCs w:val="24"/>
        </w:rPr>
        <w:lastRenderedPageBreak/>
        <w:t>комбинируя их положение и чередуя по цвету. Учить играть с постройками, проявляя интерес к действиям товарища. Активизировать словарь: «один», «много», «забор», «петух», «курица», «ку-ка-ре-ку», «ко-ко-ко». Учить складывать детали в коробку, распределяя их по цвету.</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Апрель</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Продолжать учить детей делать перекрытия, играть с постройками, разбирать их и складывать детали на середину стола. Активизировать словарь («узкая, широкая скамейка, белый»). Упражнять детей в элементарных способах конструирования (приставлять детали и накладывать их друг на друга). Учить различать детали, называть их, разбирать постройки, складывать детали на середине стола. Развивать речевую активность.</w:t>
      </w:r>
    </w:p>
    <w:p w:rsidR="00D14B69" w:rsidRPr="00D14B69" w:rsidRDefault="00D14B69" w:rsidP="00805418">
      <w:pPr>
        <w:pStyle w:val="a3"/>
        <w:jc w:val="both"/>
        <w:rPr>
          <w:rFonts w:ascii="Times New Roman" w:hAnsi="Times New Roman"/>
          <w:b/>
          <w:i/>
          <w:sz w:val="24"/>
          <w:szCs w:val="24"/>
        </w:rPr>
      </w:pPr>
      <w:r w:rsidRPr="00D14B69">
        <w:rPr>
          <w:rFonts w:ascii="Times New Roman" w:hAnsi="Times New Roman"/>
          <w:b/>
          <w:i/>
          <w:sz w:val="24"/>
          <w:szCs w:val="24"/>
        </w:rPr>
        <w:t>Май</w:t>
      </w:r>
    </w:p>
    <w:p w:rsidR="00D14B69" w:rsidRPr="00D14B6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Продолжать учить детей строить мебель. Самостоятельно отбирать детали, различать их по форме и цвету. Продолжать формировать речевое общение. Учить разбирать постройки, складывать детали на поднос.</w:t>
      </w:r>
    </w:p>
    <w:p w:rsidR="00D14B69" w:rsidRPr="00D34989" w:rsidRDefault="00D14B69" w:rsidP="00805418">
      <w:pPr>
        <w:pStyle w:val="a3"/>
        <w:jc w:val="both"/>
        <w:rPr>
          <w:rFonts w:ascii="Times New Roman" w:hAnsi="Times New Roman"/>
          <w:sz w:val="24"/>
          <w:szCs w:val="24"/>
        </w:rPr>
      </w:pPr>
      <w:r w:rsidRPr="00D14B69">
        <w:rPr>
          <w:rFonts w:ascii="Times New Roman" w:hAnsi="Times New Roman"/>
          <w:sz w:val="24"/>
          <w:szCs w:val="24"/>
        </w:rPr>
        <w:t>Продолжать учить приему накладывания однородных деталей, различать цвета. Понимать слова и выражения: «красный кубик, синий кубик, лестница, ступеньки, вверх, вниз, кукла идет, кукла прыгает». Учить складывать детали после занятия в коробки, убирать игрушки.</w:t>
      </w:r>
    </w:p>
    <w:p w:rsidR="00993570" w:rsidRDefault="00993570" w:rsidP="00805418">
      <w:pPr>
        <w:pStyle w:val="Default"/>
        <w:jc w:val="both"/>
        <w:rPr>
          <w:b/>
          <w:bCs/>
        </w:rPr>
      </w:pPr>
      <w:r w:rsidRPr="000C6FB2">
        <w:rPr>
          <w:b/>
          <w:bCs/>
        </w:rPr>
        <w:t>Четвертый год жизни. 2-я младшая группа</w:t>
      </w:r>
    </w:p>
    <w:p w:rsidR="00B3426F" w:rsidRDefault="00B3426F" w:rsidP="00805418">
      <w:pPr>
        <w:pStyle w:val="Default"/>
        <w:jc w:val="both"/>
        <w:rPr>
          <w:b/>
          <w:bCs/>
        </w:rPr>
      </w:pPr>
    </w:p>
    <w:p w:rsidR="00B3426F" w:rsidRPr="00B3426F" w:rsidRDefault="00B3426F" w:rsidP="00805418">
      <w:pPr>
        <w:pStyle w:val="Default"/>
        <w:ind w:left="177"/>
        <w:jc w:val="both"/>
        <w:rPr>
          <w:b/>
          <w:bCs/>
        </w:rPr>
      </w:pPr>
      <w:r w:rsidRPr="00B3426F">
        <w:rPr>
          <w:b/>
          <w:bCs/>
        </w:rPr>
        <w:t>Природный мир</w:t>
      </w:r>
    </w:p>
    <w:p w:rsidR="00600693" w:rsidRPr="00A5734A" w:rsidRDefault="00B3426F" w:rsidP="00805418">
      <w:pPr>
        <w:pStyle w:val="Default"/>
        <w:jc w:val="both"/>
        <w:rPr>
          <w:b/>
          <w:bCs/>
          <w:i/>
          <w:iCs/>
        </w:rPr>
      </w:pPr>
      <w:r w:rsidRPr="00B3426F">
        <w:rPr>
          <w:b/>
          <w:bCs/>
          <w:i/>
          <w:iCs/>
        </w:rPr>
        <w:t xml:space="preserve">   Задачи образовательной деятельности </w:t>
      </w:r>
    </w:p>
    <w:p w:rsidR="00B3426F" w:rsidRPr="00B3426F" w:rsidRDefault="00B3426F" w:rsidP="008828F7">
      <w:pPr>
        <w:pStyle w:val="Default"/>
        <w:numPr>
          <w:ilvl w:val="0"/>
          <w:numId w:val="126"/>
        </w:numPr>
        <w:jc w:val="both"/>
        <w:rPr>
          <w:bCs/>
        </w:rPr>
      </w:pPr>
      <w:r w:rsidRPr="00B3426F">
        <w:rPr>
          <w:bCs/>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B3426F" w:rsidRPr="00B3426F" w:rsidRDefault="00B3426F" w:rsidP="008828F7">
      <w:pPr>
        <w:pStyle w:val="Default"/>
        <w:numPr>
          <w:ilvl w:val="0"/>
          <w:numId w:val="126"/>
        </w:numPr>
        <w:jc w:val="both"/>
        <w:rPr>
          <w:bCs/>
        </w:rPr>
      </w:pPr>
      <w:r w:rsidRPr="00B3426F">
        <w:rPr>
          <w:bCs/>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B3426F" w:rsidRPr="00B3426F" w:rsidRDefault="00B3426F" w:rsidP="008828F7">
      <w:pPr>
        <w:pStyle w:val="Default"/>
        <w:numPr>
          <w:ilvl w:val="0"/>
          <w:numId w:val="126"/>
        </w:numPr>
        <w:jc w:val="both"/>
        <w:rPr>
          <w:bCs/>
        </w:rPr>
      </w:pPr>
      <w:r w:rsidRPr="00B3426F">
        <w:rPr>
          <w:bCs/>
        </w:rPr>
        <w:t>Помочь освоить представления об объектах и явлениях неживой природы (солнце, небо, дождь и т.д.), о диких и домашних животных, особенностях их образа жизни.</w:t>
      </w:r>
    </w:p>
    <w:p w:rsidR="00B3426F" w:rsidRPr="00B3426F" w:rsidRDefault="00B3426F" w:rsidP="008828F7">
      <w:pPr>
        <w:pStyle w:val="Default"/>
        <w:numPr>
          <w:ilvl w:val="0"/>
          <w:numId w:val="126"/>
        </w:numPr>
        <w:jc w:val="both"/>
        <w:rPr>
          <w:bCs/>
        </w:rPr>
      </w:pPr>
      <w:r w:rsidRPr="00B3426F">
        <w:rPr>
          <w:bCs/>
        </w:rPr>
        <w:t>Учить различать растения ближайшего природного окружения по единичным ярким признакам (цвет, размер) их названия; выделять части растения (лист, цветок).</w:t>
      </w:r>
    </w:p>
    <w:p w:rsidR="00B3426F" w:rsidRPr="00B3426F" w:rsidRDefault="00B3426F" w:rsidP="008828F7">
      <w:pPr>
        <w:pStyle w:val="Default"/>
        <w:numPr>
          <w:ilvl w:val="0"/>
          <w:numId w:val="126"/>
        </w:numPr>
        <w:jc w:val="both"/>
        <w:rPr>
          <w:bCs/>
        </w:rPr>
      </w:pPr>
      <w:r w:rsidRPr="00B3426F">
        <w:rPr>
          <w:bCs/>
        </w:rPr>
        <w:t>Знакомить об элементарных потребностях растений и животных: пища, влага, тепло.</w:t>
      </w:r>
    </w:p>
    <w:p w:rsidR="00B3426F" w:rsidRPr="00B3426F" w:rsidRDefault="00B3426F" w:rsidP="008828F7">
      <w:pPr>
        <w:pStyle w:val="Default"/>
        <w:numPr>
          <w:ilvl w:val="0"/>
          <w:numId w:val="126"/>
        </w:numPr>
        <w:jc w:val="both"/>
        <w:rPr>
          <w:bCs/>
        </w:rPr>
      </w:pPr>
      <w:r w:rsidRPr="00B3426F">
        <w:rPr>
          <w:bCs/>
        </w:rPr>
        <w:t>Знакомить  с сезонными изменениями в природе (осенью становится холоднее, часто идут дожди, листья желтеют и опадают; исчезают насекомые и т.д.).</w:t>
      </w:r>
      <w:r w:rsidRPr="00B3426F">
        <w:rPr>
          <w:bCs/>
          <w:i/>
          <w:iCs/>
        </w:rPr>
        <w:t xml:space="preserve"> </w:t>
      </w:r>
    </w:p>
    <w:p w:rsidR="00B3426F" w:rsidRPr="00B3426F" w:rsidRDefault="00B3426F" w:rsidP="00805418">
      <w:pPr>
        <w:pStyle w:val="Default"/>
        <w:jc w:val="both"/>
        <w:rPr>
          <w:b/>
          <w:bCs/>
        </w:rPr>
      </w:pPr>
      <w:r w:rsidRPr="00B3426F">
        <w:rPr>
          <w:b/>
          <w:bCs/>
        </w:rPr>
        <w:t>Содержание образовательной деятельности</w:t>
      </w:r>
    </w:p>
    <w:p w:rsidR="00B3426F" w:rsidRPr="00B3426F" w:rsidRDefault="00B3426F" w:rsidP="00805418">
      <w:pPr>
        <w:pStyle w:val="Default"/>
        <w:jc w:val="both"/>
        <w:rPr>
          <w:b/>
          <w:bCs/>
        </w:rPr>
      </w:pPr>
      <w:r w:rsidRPr="00B3426F">
        <w:rPr>
          <w:b/>
          <w:bCs/>
        </w:rPr>
        <w:t>Сентябрь</w:t>
      </w:r>
    </w:p>
    <w:p w:rsidR="00B3426F" w:rsidRPr="00B3426F" w:rsidRDefault="00B3426F" w:rsidP="00805418">
      <w:pPr>
        <w:pStyle w:val="Default"/>
        <w:jc w:val="both"/>
        <w:rPr>
          <w:bCs/>
        </w:rPr>
      </w:pPr>
      <w:r w:rsidRPr="00B3426F">
        <w:rPr>
          <w:bCs/>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w:t>
      </w:r>
    </w:p>
    <w:p w:rsidR="00B3426F" w:rsidRPr="00B3426F" w:rsidRDefault="00B3426F" w:rsidP="00805418">
      <w:pPr>
        <w:pStyle w:val="Default"/>
        <w:jc w:val="both"/>
        <w:rPr>
          <w:b/>
          <w:bCs/>
        </w:rPr>
      </w:pPr>
      <w:r w:rsidRPr="00B3426F">
        <w:rPr>
          <w:b/>
          <w:bCs/>
        </w:rPr>
        <w:t>Октябрь</w:t>
      </w:r>
    </w:p>
    <w:p w:rsidR="00B3426F" w:rsidRPr="00B3426F" w:rsidRDefault="00B3426F" w:rsidP="00805418">
      <w:pPr>
        <w:pStyle w:val="Default"/>
        <w:jc w:val="both"/>
        <w:rPr>
          <w:bCs/>
        </w:rPr>
      </w:pPr>
      <w:r w:rsidRPr="00B3426F">
        <w:rPr>
          <w:bCs/>
        </w:rPr>
        <w:lastRenderedPageBreak/>
        <w:t>Познакомить детей с понятием «витамины». Закрепить знания детей об овощах и фруктах, об их значении в питании. Воспитывать у детей культуру еды, чувство меры.</w:t>
      </w:r>
    </w:p>
    <w:p w:rsidR="00B3426F" w:rsidRPr="00B3426F" w:rsidRDefault="00B3426F" w:rsidP="00805418">
      <w:pPr>
        <w:pStyle w:val="Default"/>
        <w:jc w:val="both"/>
        <w:rPr>
          <w:bCs/>
        </w:rPr>
      </w:pPr>
      <w:r w:rsidRPr="00B3426F">
        <w:rPr>
          <w:bCs/>
        </w:rPr>
        <w:t>Познакомить детей с классификацией животных. Научить сравнивать, находить сходство и различие. Познакомить с ролью взрослого по уходу за домашними животными.</w:t>
      </w:r>
    </w:p>
    <w:p w:rsidR="00B3426F" w:rsidRPr="00B3426F" w:rsidRDefault="00B3426F" w:rsidP="00805418">
      <w:pPr>
        <w:pStyle w:val="Default"/>
        <w:jc w:val="both"/>
        <w:rPr>
          <w:b/>
          <w:bCs/>
        </w:rPr>
      </w:pPr>
      <w:r w:rsidRPr="00B3426F">
        <w:rPr>
          <w:b/>
          <w:bCs/>
        </w:rPr>
        <w:t>Ноябрь</w:t>
      </w:r>
    </w:p>
    <w:p w:rsidR="00B3426F" w:rsidRPr="00B3426F" w:rsidRDefault="00B3426F" w:rsidP="00805418">
      <w:pPr>
        <w:pStyle w:val="Default"/>
        <w:jc w:val="both"/>
        <w:rPr>
          <w:bCs/>
        </w:rPr>
      </w:pPr>
      <w:r w:rsidRPr="00B3426F">
        <w:rPr>
          <w:bCs/>
        </w:rPr>
        <w:t>Расширить  представления  детей  о доме -  месте, где  живут  люди,  укрываясь  от  дождя,  ветра, холода  и  т.д. В  доме   у  них не  только тепло и сухо,  но и уютно и красиво. Вместе  с людьми в их  доме  живут  их  друзья -  кошки,  собаки,  рыбки  и т.д. Вызвать  интерес  к  обитателям  леса, симпатию,   сочувствие.</w:t>
      </w:r>
    </w:p>
    <w:p w:rsidR="00B3426F" w:rsidRPr="00B3426F" w:rsidRDefault="00B3426F" w:rsidP="00805418">
      <w:pPr>
        <w:pStyle w:val="Default"/>
        <w:jc w:val="both"/>
        <w:rPr>
          <w:b/>
          <w:bCs/>
        </w:rPr>
      </w:pPr>
      <w:r w:rsidRPr="00B3426F">
        <w:rPr>
          <w:b/>
          <w:bCs/>
        </w:rPr>
        <w:t>Декабрь</w:t>
      </w:r>
    </w:p>
    <w:p w:rsidR="00B3426F" w:rsidRPr="00B3426F" w:rsidRDefault="00B3426F" w:rsidP="00805418">
      <w:pPr>
        <w:pStyle w:val="Default"/>
        <w:jc w:val="both"/>
        <w:rPr>
          <w:bCs/>
        </w:rPr>
      </w:pPr>
      <w:r w:rsidRPr="00B3426F">
        <w:rPr>
          <w:bCs/>
        </w:rPr>
        <w:t>Познакомить детей с признаками зимы в природе: холодно, дует резкий ветер, идет мокрый снег, дорожки покрыты льдом. Провести показ образными игрушками, эмоционально раскрывающий занимательный и близкий детям сюжет о зиме.</w:t>
      </w:r>
    </w:p>
    <w:p w:rsidR="00B3426F" w:rsidRPr="00B3426F" w:rsidRDefault="00B3426F" w:rsidP="00805418">
      <w:pPr>
        <w:pStyle w:val="Default"/>
        <w:jc w:val="both"/>
        <w:rPr>
          <w:bCs/>
        </w:rPr>
      </w:pPr>
      <w:r w:rsidRPr="00B3426F">
        <w:rPr>
          <w:bCs/>
        </w:rPr>
        <w:t>Расширить представления детей  о зимнем времени  года.   Отличительные  признаки  зимы:  снег, ветер, холод. Внести в активную  речь слова:  снег,  снежинки, снегопад. Снеговик, снежный  кролик и др. Обратить  внимание  на  свойства  снега (тает,  превращается  в тепле  в воду и т. д.).</w:t>
      </w:r>
    </w:p>
    <w:p w:rsidR="00B3426F" w:rsidRPr="00B3426F" w:rsidRDefault="00B3426F" w:rsidP="00805418">
      <w:pPr>
        <w:pStyle w:val="Default"/>
        <w:jc w:val="both"/>
        <w:rPr>
          <w:b/>
          <w:bCs/>
        </w:rPr>
      </w:pPr>
      <w:r w:rsidRPr="00B3426F">
        <w:rPr>
          <w:b/>
          <w:bCs/>
        </w:rPr>
        <w:t>Январь</w:t>
      </w:r>
    </w:p>
    <w:p w:rsidR="00B3426F" w:rsidRPr="00B3426F" w:rsidRDefault="00B3426F" w:rsidP="00805418">
      <w:pPr>
        <w:pStyle w:val="Default"/>
        <w:jc w:val="both"/>
        <w:rPr>
          <w:bCs/>
        </w:rPr>
      </w:pPr>
      <w:r w:rsidRPr="00B3426F">
        <w:rPr>
          <w:bCs/>
        </w:rPr>
        <w:t>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 любознательность.</w:t>
      </w:r>
    </w:p>
    <w:p w:rsidR="00B3426F" w:rsidRPr="00B3426F" w:rsidRDefault="00B3426F" w:rsidP="00805418">
      <w:pPr>
        <w:pStyle w:val="Default"/>
        <w:jc w:val="both"/>
        <w:rPr>
          <w:bCs/>
        </w:rPr>
      </w:pPr>
      <w:r w:rsidRPr="00B3426F">
        <w:rPr>
          <w:bCs/>
        </w:rPr>
        <w:t>Сформировать представления о потребности растений в земле. Воспитывать интерес е посадке лука.</w:t>
      </w:r>
    </w:p>
    <w:p w:rsidR="00B3426F" w:rsidRPr="00B3426F" w:rsidRDefault="00B3426F" w:rsidP="00805418">
      <w:pPr>
        <w:pStyle w:val="Default"/>
        <w:jc w:val="both"/>
        <w:rPr>
          <w:b/>
          <w:bCs/>
        </w:rPr>
      </w:pPr>
      <w:r w:rsidRPr="00B3426F">
        <w:rPr>
          <w:b/>
          <w:bCs/>
        </w:rPr>
        <w:t>Февраль</w:t>
      </w:r>
    </w:p>
    <w:p w:rsidR="00B3426F" w:rsidRPr="00B3426F" w:rsidRDefault="00B3426F" w:rsidP="00805418">
      <w:pPr>
        <w:pStyle w:val="Default"/>
        <w:jc w:val="both"/>
        <w:rPr>
          <w:bCs/>
        </w:rPr>
      </w:pPr>
      <w:r w:rsidRPr="00B3426F">
        <w:rPr>
          <w:bCs/>
        </w:rPr>
        <w:t>Познакомить детей с основными признаками внешнего вида птиц, используя модели. Закрепить знания детей об особенностях поведения птиц (летает, прыгает, клюёт ягоды)</w:t>
      </w:r>
    </w:p>
    <w:p w:rsidR="00B3426F" w:rsidRPr="00B3426F" w:rsidRDefault="00B3426F" w:rsidP="00805418">
      <w:pPr>
        <w:pStyle w:val="Default"/>
        <w:jc w:val="both"/>
        <w:rPr>
          <w:b/>
          <w:bCs/>
        </w:rPr>
      </w:pPr>
      <w:r w:rsidRPr="00B3426F">
        <w:rPr>
          <w:b/>
          <w:bCs/>
        </w:rPr>
        <w:t>Март</w:t>
      </w:r>
    </w:p>
    <w:p w:rsidR="00B3426F" w:rsidRPr="00B3426F" w:rsidRDefault="00B3426F" w:rsidP="00805418">
      <w:pPr>
        <w:pStyle w:val="Default"/>
        <w:jc w:val="both"/>
        <w:rPr>
          <w:bCs/>
        </w:rPr>
      </w:pPr>
      <w:r w:rsidRPr="00B3426F">
        <w:rPr>
          <w:bCs/>
        </w:rPr>
        <w:t>Познакомить со свойствами воды: жидкость, не имеет цвета, запаха, вкуса, окрашивается в разный цвет; дать понятие важности воды в жизни людей, животных, растений.</w:t>
      </w:r>
    </w:p>
    <w:p w:rsidR="00B3426F" w:rsidRPr="00B3426F" w:rsidRDefault="00B3426F" w:rsidP="00805418">
      <w:pPr>
        <w:pStyle w:val="Default"/>
        <w:jc w:val="both"/>
        <w:rPr>
          <w:bCs/>
        </w:rPr>
      </w:pPr>
      <w:r w:rsidRPr="00B3426F">
        <w:rPr>
          <w:bCs/>
        </w:rPr>
        <w:t>Дать детям представление о времени года «весне». Учить сравнивать времена года, отмечать характерные признаки, развивать цветовое восприятие: осень – желтая, зима – белая, весна – зеленая. Воспитывать бережное отношение к пробуждению природы, к ее отдельным явлениям.</w:t>
      </w:r>
    </w:p>
    <w:p w:rsidR="00B3426F" w:rsidRPr="00B3426F" w:rsidRDefault="00B3426F" w:rsidP="00805418">
      <w:pPr>
        <w:pStyle w:val="Default"/>
        <w:jc w:val="both"/>
        <w:rPr>
          <w:b/>
          <w:bCs/>
        </w:rPr>
      </w:pPr>
      <w:r w:rsidRPr="00B3426F">
        <w:rPr>
          <w:b/>
          <w:bCs/>
        </w:rPr>
        <w:t>Апрель</w:t>
      </w:r>
    </w:p>
    <w:p w:rsidR="00B3426F" w:rsidRPr="00B3426F" w:rsidRDefault="00B3426F" w:rsidP="00805418">
      <w:pPr>
        <w:pStyle w:val="Default"/>
        <w:jc w:val="both"/>
        <w:rPr>
          <w:bCs/>
        </w:rPr>
      </w:pPr>
      <w:r w:rsidRPr="00B3426F">
        <w:rPr>
          <w:bCs/>
        </w:rPr>
        <w:t>Продолжать знакомить с птицами. Обратить внимание на их особенности и повадки весной (строят гнезда на деревьях, где будут выводиться птенчики). Принести настроение радостных хлопот, заботливого     участия в жизни птиц.  Воспитывать добрые чувства к пернатым, желание их оберегать.</w:t>
      </w:r>
    </w:p>
    <w:p w:rsidR="00B3426F" w:rsidRPr="00B3426F" w:rsidRDefault="00B3426F" w:rsidP="00805418">
      <w:pPr>
        <w:pStyle w:val="Default"/>
        <w:jc w:val="both"/>
        <w:rPr>
          <w:bCs/>
        </w:rPr>
      </w:pPr>
      <w:r w:rsidRPr="00B3426F">
        <w:rPr>
          <w:bCs/>
        </w:rPr>
        <w:t>Обогащать чувства детей, знакомя с поэзией на тему  весны. Обращать внимание детей на яркие, майские изменения в природе: лучистое солнце и голубое небо; проявление ярко – желтых одуванчиков в зеленой травке и т.д.</w:t>
      </w:r>
    </w:p>
    <w:p w:rsidR="00B3426F" w:rsidRPr="00B3426F" w:rsidRDefault="00B3426F" w:rsidP="00805418">
      <w:pPr>
        <w:pStyle w:val="Default"/>
        <w:jc w:val="both"/>
        <w:rPr>
          <w:b/>
          <w:bCs/>
        </w:rPr>
      </w:pPr>
      <w:r w:rsidRPr="00B3426F">
        <w:rPr>
          <w:b/>
          <w:bCs/>
        </w:rPr>
        <w:lastRenderedPageBreak/>
        <w:t>Май</w:t>
      </w:r>
    </w:p>
    <w:p w:rsidR="00B3426F" w:rsidRPr="00B3426F" w:rsidRDefault="00B3426F" w:rsidP="00805418">
      <w:pPr>
        <w:pStyle w:val="Default"/>
        <w:jc w:val="both"/>
        <w:rPr>
          <w:bCs/>
        </w:rPr>
      </w:pPr>
      <w:r w:rsidRPr="00B3426F">
        <w:rPr>
          <w:bCs/>
        </w:rPr>
        <w:t>Расширить представление детей о лете, как времени года; уточнить знания о лесе (какую пользу приносит, что растет); воспитывать бережное отношение к растениям, насекомым, к лесу и его обитателям.</w:t>
      </w:r>
    </w:p>
    <w:p w:rsidR="00B3426F" w:rsidRPr="00B3426F" w:rsidRDefault="00B3426F" w:rsidP="00805418">
      <w:pPr>
        <w:pStyle w:val="Default"/>
        <w:jc w:val="both"/>
        <w:rPr>
          <w:b/>
          <w:bCs/>
          <w:i/>
        </w:rPr>
      </w:pPr>
      <w:r w:rsidRPr="00B3426F">
        <w:rPr>
          <w:b/>
          <w:bCs/>
          <w:i/>
          <w:iCs/>
        </w:rPr>
        <w:t>Формирование элементарных математических представлений (ФЭМП)</w:t>
      </w:r>
    </w:p>
    <w:p w:rsidR="00B3426F" w:rsidRPr="00B3426F" w:rsidRDefault="00B3426F" w:rsidP="00805418">
      <w:pPr>
        <w:pStyle w:val="Default"/>
        <w:jc w:val="both"/>
        <w:rPr>
          <w:b/>
          <w:bCs/>
          <w:iCs/>
        </w:rPr>
      </w:pPr>
      <w:r w:rsidRPr="00B3426F">
        <w:rPr>
          <w:b/>
          <w:bCs/>
          <w:iCs/>
        </w:rPr>
        <w:t>Задачи образовательной деятельности:</w:t>
      </w:r>
    </w:p>
    <w:p w:rsidR="00B3426F" w:rsidRPr="00B3426F" w:rsidRDefault="00B3426F" w:rsidP="008828F7">
      <w:pPr>
        <w:pStyle w:val="Default"/>
        <w:numPr>
          <w:ilvl w:val="0"/>
          <w:numId w:val="63"/>
        </w:numPr>
        <w:jc w:val="both"/>
        <w:rPr>
          <w:bCs/>
        </w:rPr>
      </w:pPr>
      <w:r w:rsidRPr="00B3426F">
        <w:rPr>
          <w:bCs/>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B3426F" w:rsidRPr="00B3426F" w:rsidRDefault="00B3426F" w:rsidP="008828F7">
      <w:pPr>
        <w:pStyle w:val="Default"/>
        <w:numPr>
          <w:ilvl w:val="0"/>
          <w:numId w:val="63"/>
        </w:numPr>
        <w:jc w:val="both"/>
        <w:rPr>
          <w:bCs/>
        </w:rPr>
      </w:pPr>
      <w:r w:rsidRPr="00B3426F">
        <w:rPr>
          <w:bCs/>
        </w:rPr>
        <w:t xml:space="preserve">Учить  пользоваться </w:t>
      </w:r>
      <w:r>
        <w:rPr>
          <w:bCs/>
        </w:rPr>
        <w:t xml:space="preserve"> </w:t>
      </w:r>
      <w:r w:rsidRPr="00B3426F">
        <w:rPr>
          <w:bCs/>
        </w:rPr>
        <w:t xml:space="preserve">предэталонами </w:t>
      </w:r>
      <w:r>
        <w:rPr>
          <w:bCs/>
        </w:rPr>
        <w:t xml:space="preserve"> </w:t>
      </w:r>
      <w:r w:rsidRPr="00B3426F">
        <w:rPr>
          <w:bCs/>
        </w:rPr>
        <w:t>(«Как кирпичик», «как крыша»), эталонами форм: шар, куб, круг, квадрат, прямоугольник, треугольник</w:t>
      </w:r>
    </w:p>
    <w:p w:rsidR="00B3426F" w:rsidRPr="00B3426F" w:rsidRDefault="00B3426F" w:rsidP="008828F7">
      <w:pPr>
        <w:pStyle w:val="Default"/>
        <w:numPr>
          <w:ilvl w:val="0"/>
          <w:numId w:val="63"/>
        </w:numPr>
        <w:jc w:val="both"/>
        <w:rPr>
          <w:bCs/>
        </w:rPr>
      </w:pPr>
      <w:r w:rsidRPr="00B3426F">
        <w:rPr>
          <w:bCs/>
        </w:rPr>
        <w:t>Создать условия для освоения простых связей и отношений: больше (меньше) по размеру, такое же,</w:t>
      </w:r>
      <w:r>
        <w:rPr>
          <w:bCs/>
        </w:rPr>
        <w:t xml:space="preserve"> </w:t>
      </w:r>
      <w:r w:rsidRPr="00B3426F">
        <w:rPr>
          <w:bCs/>
        </w:rPr>
        <w:t xml:space="preserve"> больше (меньше) по количеству, столько же, одинаковые и разные по цвету и размеру, </w:t>
      </w:r>
      <w:r>
        <w:rPr>
          <w:bCs/>
        </w:rPr>
        <w:t xml:space="preserve"> </w:t>
      </w:r>
      <w:r w:rsidRPr="00B3426F">
        <w:rPr>
          <w:bCs/>
        </w:rPr>
        <w:t xml:space="preserve">ближе (дальше), раньше (позже). </w:t>
      </w:r>
    </w:p>
    <w:p w:rsidR="00B3426F" w:rsidRPr="00B3426F" w:rsidRDefault="00B3426F" w:rsidP="008828F7">
      <w:pPr>
        <w:pStyle w:val="Default"/>
        <w:numPr>
          <w:ilvl w:val="0"/>
          <w:numId w:val="63"/>
        </w:numPr>
        <w:jc w:val="both"/>
        <w:rPr>
          <w:bCs/>
        </w:rPr>
      </w:pPr>
      <w:r w:rsidRPr="00B3426F">
        <w:rPr>
          <w:bCs/>
        </w:rPr>
        <w:t>Учить ориентироваться в небольшом пространстве: впереди</w:t>
      </w:r>
      <w:r>
        <w:rPr>
          <w:bCs/>
        </w:rPr>
        <w:t xml:space="preserve"> </w:t>
      </w:r>
      <w:r w:rsidRPr="00B3426F">
        <w:rPr>
          <w:bCs/>
        </w:rPr>
        <w:t xml:space="preserve"> (сзади), сверху (снизу), справа (слева).</w:t>
      </w:r>
    </w:p>
    <w:p w:rsidR="00B3426F" w:rsidRPr="00D34989" w:rsidRDefault="00B3426F" w:rsidP="008828F7">
      <w:pPr>
        <w:pStyle w:val="Default"/>
        <w:numPr>
          <w:ilvl w:val="0"/>
          <w:numId w:val="63"/>
        </w:numPr>
        <w:jc w:val="both"/>
        <w:rPr>
          <w:bCs/>
        </w:rPr>
      </w:pPr>
      <w:r w:rsidRPr="00B3426F">
        <w:rPr>
          <w:bCs/>
        </w:rPr>
        <w:t>Совершенствовать умение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B3426F" w:rsidRPr="00B3426F" w:rsidRDefault="00B3426F" w:rsidP="00805418">
      <w:pPr>
        <w:pStyle w:val="Default"/>
        <w:jc w:val="both"/>
        <w:rPr>
          <w:b/>
          <w:bCs/>
        </w:rPr>
      </w:pPr>
      <w:r w:rsidRPr="00B3426F">
        <w:rPr>
          <w:b/>
          <w:bCs/>
        </w:rPr>
        <w:t xml:space="preserve">Содержание образовательной деятельности </w:t>
      </w:r>
    </w:p>
    <w:p w:rsidR="00B3426F" w:rsidRPr="00B3426F" w:rsidRDefault="00B3426F" w:rsidP="00805418">
      <w:pPr>
        <w:pStyle w:val="Default"/>
        <w:jc w:val="both"/>
        <w:rPr>
          <w:b/>
          <w:bCs/>
        </w:rPr>
      </w:pPr>
      <w:r w:rsidRPr="00B3426F">
        <w:rPr>
          <w:b/>
          <w:bCs/>
        </w:rPr>
        <w:t>Сентябрь</w:t>
      </w:r>
    </w:p>
    <w:p w:rsidR="00B3426F" w:rsidRPr="00B3426F" w:rsidRDefault="00B3426F" w:rsidP="00805418">
      <w:pPr>
        <w:pStyle w:val="Default"/>
        <w:jc w:val="both"/>
        <w:rPr>
          <w:bCs/>
          <w:i/>
        </w:rPr>
      </w:pPr>
      <w:r w:rsidRPr="00B3426F">
        <w:rPr>
          <w:bCs/>
        </w:rPr>
        <w:t>Создавать  условия для  уточнения и  расширения представлений о  величине предметов  «</w:t>
      </w:r>
      <w:r w:rsidRPr="00B3426F">
        <w:rPr>
          <w:bCs/>
          <w:i/>
        </w:rPr>
        <w:t>большой – меньше - маленький».  Больше - меньше.</w:t>
      </w:r>
    </w:p>
    <w:p w:rsidR="00B3426F" w:rsidRPr="00B3426F" w:rsidRDefault="00B3426F" w:rsidP="00805418">
      <w:pPr>
        <w:pStyle w:val="Default"/>
        <w:jc w:val="both"/>
        <w:rPr>
          <w:bCs/>
        </w:rPr>
      </w:pPr>
      <w:r w:rsidRPr="00B3426F">
        <w:rPr>
          <w:bCs/>
        </w:rPr>
        <w:t>Создавать  условия для  развития представлений детей о предметах по  их  геометрической форме. Развивать  воображение детей.</w:t>
      </w:r>
    </w:p>
    <w:p w:rsidR="00B3426F" w:rsidRPr="00B3426F" w:rsidRDefault="00B3426F" w:rsidP="00805418">
      <w:pPr>
        <w:pStyle w:val="Default"/>
        <w:jc w:val="both"/>
        <w:rPr>
          <w:bCs/>
        </w:rPr>
      </w:pPr>
      <w:r w:rsidRPr="00B3426F">
        <w:rPr>
          <w:bCs/>
        </w:rPr>
        <w:t>Закреплять умение различать и называть шар (шарик) и куб (кубик) независимо от цвета и величины фигур.</w:t>
      </w:r>
    </w:p>
    <w:p w:rsidR="00B3426F" w:rsidRPr="00B3426F" w:rsidRDefault="00B3426F" w:rsidP="00805418">
      <w:pPr>
        <w:pStyle w:val="Default"/>
        <w:jc w:val="both"/>
        <w:rPr>
          <w:bCs/>
          <w:i/>
        </w:rPr>
      </w:pPr>
      <w:r w:rsidRPr="00B3426F">
        <w:rPr>
          <w:bCs/>
        </w:rPr>
        <w:t xml:space="preserve">Закреплять умение различать контрастные по величине предметы, используя при этом слова </w:t>
      </w:r>
      <w:r w:rsidRPr="00B3426F">
        <w:rPr>
          <w:bCs/>
          <w:i/>
        </w:rPr>
        <w:t>большой, маленький.</w:t>
      </w:r>
    </w:p>
    <w:p w:rsidR="00B3426F" w:rsidRPr="00B3426F" w:rsidRDefault="00B3426F" w:rsidP="00805418">
      <w:pPr>
        <w:pStyle w:val="Default"/>
        <w:jc w:val="both"/>
        <w:rPr>
          <w:b/>
          <w:bCs/>
        </w:rPr>
      </w:pPr>
      <w:r w:rsidRPr="00B3426F">
        <w:rPr>
          <w:b/>
          <w:bCs/>
        </w:rPr>
        <w:t>Октябрь</w:t>
      </w:r>
    </w:p>
    <w:p w:rsidR="00B3426F" w:rsidRPr="00B3426F" w:rsidRDefault="00B3426F" w:rsidP="00805418">
      <w:pPr>
        <w:pStyle w:val="Default"/>
        <w:jc w:val="both"/>
        <w:rPr>
          <w:bCs/>
        </w:rPr>
      </w:pPr>
      <w:r w:rsidRPr="00B3426F">
        <w:rPr>
          <w:bCs/>
        </w:rPr>
        <w:t>Совершенствовать представления о группах предметов («один - много». Развивать пространственные представления детей (вверху – внизу, впереди).</w:t>
      </w:r>
    </w:p>
    <w:p w:rsidR="00B3426F" w:rsidRPr="00B3426F" w:rsidRDefault="00B3426F" w:rsidP="00805418">
      <w:pPr>
        <w:pStyle w:val="Default"/>
        <w:jc w:val="both"/>
        <w:rPr>
          <w:bCs/>
        </w:rPr>
      </w:pPr>
      <w:r w:rsidRPr="00B3426F">
        <w:rPr>
          <w:bCs/>
        </w:rPr>
        <w:t>Сравнивать две группы разных предметов по величине. Сравнивать группы предметов по их количеству.</w:t>
      </w:r>
    </w:p>
    <w:p w:rsidR="00B3426F" w:rsidRPr="00B3426F" w:rsidRDefault="00B3426F" w:rsidP="00805418">
      <w:pPr>
        <w:pStyle w:val="Default"/>
        <w:jc w:val="both"/>
        <w:rPr>
          <w:bCs/>
        </w:rPr>
      </w:pPr>
      <w:r w:rsidRPr="00B3426F">
        <w:rPr>
          <w:bCs/>
        </w:rPr>
        <w:t>Формировать первые представления детей о сутках (утро, день, ночь). Воспитывать культуру.</w:t>
      </w:r>
    </w:p>
    <w:p w:rsidR="00B3426F" w:rsidRPr="00B3426F" w:rsidRDefault="00B3426F" w:rsidP="00805418">
      <w:pPr>
        <w:pStyle w:val="Default"/>
        <w:jc w:val="both"/>
        <w:rPr>
          <w:bCs/>
          <w:i/>
        </w:rPr>
      </w:pPr>
      <w:r w:rsidRPr="00B3426F">
        <w:rPr>
          <w:bCs/>
        </w:rPr>
        <w:t xml:space="preserve">Закреплять  умение  различать    количество  предметов, используя слова  </w:t>
      </w:r>
      <w:r w:rsidRPr="00B3426F">
        <w:rPr>
          <w:bCs/>
          <w:i/>
        </w:rPr>
        <w:t>один, много,  мало.</w:t>
      </w:r>
    </w:p>
    <w:p w:rsidR="00B3426F" w:rsidRPr="00B3426F" w:rsidRDefault="00B3426F" w:rsidP="00805418">
      <w:pPr>
        <w:pStyle w:val="Default"/>
        <w:jc w:val="both"/>
        <w:rPr>
          <w:bCs/>
          <w:i/>
        </w:rPr>
      </w:pPr>
      <w:r w:rsidRPr="00B3426F">
        <w:rPr>
          <w:bCs/>
        </w:rPr>
        <w:t xml:space="preserve">Познакомить  с  составлением группы предметов из  отдельных предметов и выделением из  неё  одного  предмета; учить понимать слова  </w:t>
      </w:r>
      <w:r w:rsidRPr="00B3426F">
        <w:rPr>
          <w:bCs/>
          <w:i/>
        </w:rPr>
        <w:t>много, один,  ни  одного.</w:t>
      </w:r>
    </w:p>
    <w:p w:rsidR="00B3426F" w:rsidRPr="00B3426F" w:rsidRDefault="00B3426F" w:rsidP="00805418">
      <w:pPr>
        <w:pStyle w:val="Default"/>
        <w:jc w:val="both"/>
        <w:rPr>
          <w:b/>
          <w:bCs/>
          <w:i/>
        </w:rPr>
      </w:pPr>
      <w:r w:rsidRPr="00B3426F">
        <w:rPr>
          <w:b/>
          <w:bCs/>
        </w:rPr>
        <w:t>Ноябрь</w:t>
      </w:r>
    </w:p>
    <w:p w:rsidR="00B3426F" w:rsidRPr="00B3426F" w:rsidRDefault="00B3426F" w:rsidP="00805418">
      <w:pPr>
        <w:pStyle w:val="Default"/>
        <w:jc w:val="both"/>
        <w:rPr>
          <w:bCs/>
        </w:rPr>
      </w:pPr>
      <w:r w:rsidRPr="00B3426F">
        <w:rPr>
          <w:bCs/>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w:t>
      </w:r>
      <w:r w:rsidRPr="00B3426F">
        <w:rPr>
          <w:bCs/>
          <w:i/>
        </w:rPr>
        <w:t>«сколько?»</w:t>
      </w:r>
      <w:r w:rsidRPr="00B3426F">
        <w:rPr>
          <w:bCs/>
        </w:rPr>
        <w:t xml:space="preserve"> и определять совокупности словами </w:t>
      </w:r>
      <w:r w:rsidRPr="00B3426F">
        <w:rPr>
          <w:bCs/>
          <w:i/>
        </w:rPr>
        <w:t>один, много, ни одного.</w:t>
      </w:r>
      <w:r w:rsidRPr="00B3426F">
        <w:rPr>
          <w:bCs/>
        </w:rPr>
        <w:t xml:space="preserve"> Познакомить с кругом; учить обследовать его форму.</w:t>
      </w:r>
    </w:p>
    <w:p w:rsidR="00B3426F" w:rsidRPr="00B3426F" w:rsidRDefault="00B3426F" w:rsidP="00805418">
      <w:pPr>
        <w:pStyle w:val="Default"/>
        <w:jc w:val="both"/>
        <w:rPr>
          <w:bCs/>
          <w:i/>
        </w:rPr>
      </w:pPr>
      <w:r w:rsidRPr="00B3426F">
        <w:rPr>
          <w:bCs/>
        </w:rPr>
        <w:lastRenderedPageBreak/>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B3426F">
        <w:rPr>
          <w:bCs/>
          <w:i/>
        </w:rPr>
        <w:t xml:space="preserve">один, много, ни одного. </w:t>
      </w:r>
      <w:r w:rsidRPr="00B3426F">
        <w:rPr>
          <w:bCs/>
        </w:rPr>
        <w:t xml:space="preserve">Продолжать учить различать и называть круг, обследовать его и сравнивать круги по величине: </w:t>
      </w:r>
      <w:r w:rsidRPr="00B3426F">
        <w:rPr>
          <w:bCs/>
          <w:i/>
        </w:rPr>
        <w:t>большой, маленький.</w:t>
      </w:r>
    </w:p>
    <w:p w:rsidR="00B3426F" w:rsidRPr="00B3426F" w:rsidRDefault="00B3426F" w:rsidP="00805418">
      <w:pPr>
        <w:pStyle w:val="Default"/>
        <w:jc w:val="both"/>
        <w:rPr>
          <w:bCs/>
          <w:i/>
        </w:rPr>
      </w:pPr>
      <w:r w:rsidRPr="00B3426F">
        <w:rPr>
          <w:bCs/>
        </w:rPr>
        <w:t xml:space="preserve">Учить сравнивать два предмета по длине и обозначать результат сравнения словами </w:t>
      </w:r>
      <w:r w:rsidRPr="00B3426F">
        <w:rPr>
          <w:bCs/>
          <w:i/>
        </w:rPr>
        <w:t xml:space="preserve">длинный - короткий, длиннее – короче. </w:t>
      </w:r>
      <w:r w:rsidRPr="00B3426F">
        <w:rPr>
          <w:bCs/>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B3426F">
        <w:rPr>
          <w:bCs/>
          <w:i/>
        </w:rPr>
        <w:t>один, много, ни одного.</w:t>
      </w:r>
    </w:p>
    <w:p w:rsidR="00B3426F" w:rsidRPr="00B3426F" w:rsidRDefault="00B3426F" w:rsidP="00805418">
      <w:pPr>
        <w:pStyle w:val="Default"/>
        <w:jc w:val="both"/>
        <w:rPr>
          <w:bCs/>
          <w:i/>
        </w:rPr>
      </w:pPr>
      <w:r w:rsidRPr="00B3426F">
        <w:rPr>
          <w:bCs/>
        </w:rPr>
        <w:t xml:space="preserve">Учить находить один и много предметов в специально созданной обстановке, отвечать на вопрос </w:t>
      </w:r>
      <w:r w:rsidRPr="00B3426F">
        <w:rPr>
          <w:bCs/>
          <w:i/>
        </w:rPr>
        <w:t xml:space="preserve">«сколько?», </w:t>
      </w:r>
      <w:r w:rsidRPr="00B3426F">
        <w:rPr>
          <w:bCs/>
        </w:rPr>
        <w:t xml:space="preserve">используя слова </w:t>
      </w:r>
      <w:r w:rsidRPr="00B3426F">
        <w:rPr>
          <w:bCs/>
          <w:i/>
        </w:rPr>
        <w:t xml:space="preserve">один, много. </w:t>
      </w:r>
      <w:r w:rsidRPr="00B3426F">
        <w:rPr>
          <w:bCs/>
        </w:rPr>
        <w:t xml:space="preserve">Продолжать учить сравнивать два предмета по длине способами наложения и приложения, обозначать результат сравнения словами </w:t>
      </w:r>
      <w:r w:rsidRPr="00B3426F">
        <w:rPr>
          <w:bCs/>
          <w:i/>
        </w:rPr>
        <w:t>длинный - короткий, длиннее – короче.</w:t>
      </w:r>
    </w:p>
    <w:p w:rsidR="00B3426F" w:rsidRPr="00B3426F" w:rsidRDefault="00B3426F" w:rsidP="00805418">
      <w:pPr>
        <w:pStyle w:val="Default"/>
        <w:jc w:val="both"/>
        <w:rPr>
          <w:b/>
          <w:bCs/>
        </w:rPr>
      </w:pPr>
      <w:r w:rsidRPr="00B3426F">
        <w:rPr>
          <w:b/>
          <w:bCs/>
        </w:rPr>
        <w:t>Декабрь</w:t>
      </w:r>
    </w:p>
    <w:p w:rsidR="00B3426F" w:rsidRPr="00B3426F" w:rsidRDefault="00B3426F" w:rsidP="00805418">
      <w:pPr>
        <w:pStyle w:val="Default"/>
        <w:jc w:val="both"/>
        <w:rPr>
          <w:bCs/>
        </w:rPr>
      </w:pPr>
      <w:r w:rsidRPr="00B3426F">
        <w:rPr>
          <w:bCs/>
        </w:rPr>
        <w:t xml:space="preserve">Продолжать учить находить один и много предметов в специально созданной обстановке, обозначать совокупности словами </w:t>
      </w:r>
      <w:r w:rsidRPr="00B3426F">
        <w:rPr>
          <w:bCs/>
          <w:i/>
        </w:rPr>
        <w:t xml:space="preserve">один, много. </w:t>
      </w:r>
      <w:r w:rsidRPr="00B3426F">
        <w:rPr>
          <w:bCs/>
        </w:rPr>
        <w:t>Познакомить с квадратом, учить различать круг и квадрат.</w:t>
      </w:r>
    </w:p>
    <w:p w:rsidR="00B3426F" w:rsidRPr="00B3426F" w:rsidRDefault="00B3426F" w:rsidP="00805418">
      <w:pPr>
        <w:pStyle w:val="Default"/>
        <w:jc w:val="both"/>
        <w:rPr>
          <w:bCs/>
        </w:rPr>
      </w:pPr>
      <w:r w:rsidRPr="00B3426F">
        <w:rPr>
          <w:bCs/>
        </w:rPr>
        <w:t xml:space="preserve">Закрепить умение находить один и много предметов в  специально созданной обстановке, обозначать совокупности словами </w:t>
      </w:r>
      <w:r w:rsidRPr="00B3426F">
        <w:rPr>
          <w:bCs/>
          <w:i/>
        </w:rPr>
        <w:t xml:space="preserve">один, много. </w:t>
      </w:r>
      <w:r w:rsidRPr="00B3426F">
        <w:rPr>
          <w:bCs/>
        </w:rPr>
        <w:t>Продолжать учить различать и называть круг и квадрат.</w:t>
      </w:r>
    </w:p>
    <w:p w:rsidR="00B3426F" w:rsidRPr="00B3426F" w:rsidRDefault="00B3426F" w:rsidP="00805418">
      <w:pPr>
        <w:pStyle w:val="Default"/>
        <w:jc w:val="both"/>
        <w:rPr>
          <w:bCs/>
        </w:rPr>
      </w:pPr>
      <w:r w:rsidRPr="00B3426F">
        <w:rPr>
          <w:bCs/>
        </w:rPr>
        <w:t xml:space="preserve">Совершенствовать умение сравнивать два предмета по длине, результат сравнения обозначать словами </w:t>
      </w:r>
      <w:r w:rsidRPr="00B3426F">
        <w:rPr>
          <w:bCs/>
          <w:i/>
        </w:rPr>
        <w:t xml:space="preserve">длинный - короткий, длиннее – короче, одинаковые по длине. </w:t>
      </w:r>
      <w:r w:rsidRPr="00B3426F">
        <w:rPr>
          <w:bCs/>
        </w:rPr>
        <w:t>Упражнять в умении находить один и много предметов в окружающей обстановке.</w:t>
      </w:r>
    </w:p>
    <w:p w:rsidR="00B3426F" w:rsidRPr="00B3426F" w:rsidRDefault="00B3426F" w:rsidP="00805418">
      <w:pPr>
        <w:pStyle w:val="Default"/>
        <w:jc w:val="both"/>
        <w:rPr>
          <w:bCs/>
          <w:i/>
        </w:rPr>
      </w:pPr>
      <w:r w:rsidRPr="00B3426F">
        <w:rPr>
          <w:bCs/>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результат сравнения обозначать словами </w:t>
      </w:r>
      <w:r w:rsidRPr="00B3426F">
        <w:rPr>
          <w:bCs/>
          <w:i/>
        </w:rPr>
        <w:t>длинный - короткий, длиннее – короче.</w:t>
      </w:r>
    </w:p>
    <w:p w:rsidR="00B3426F" w:rsidRPr="00B3426F" w:rsidRDefault="00B3426F" w:rsidP="00805418">
      <w:pPr>
        <w:pStyle w:val="Default"/>
        <w:jc w:val="both"/>
        <w:rPr>
          <w:b/>
          <w:bCs/>
        </w:rPr>
      </w:pPr>
      <w:r w:rsidRPr="00B3426F">
        <w:rPr>
          <w:b/>
          <w:bCs/>
        </w:rPr>
        <w:t>Январь</w:t>
      </w:r>
    </w:p>
    <w:p w:rsidR="00B3426F" w:rsidRPr="00B3426F" w:rsidRDefault="00B3426F" w:rsidP="00805418">
      <w:pPr>
        <w:pStyle w:val="Default"/>
        <w:jc w:val="both"/>
        <w:rPr>
          <w:bCs/>
        </w:rPr>
      </w:pPr>
      <w:r w:rsidRPr="00B3426F">
        <w:rPr>
          <w:bCs/>
        </w:rPr>
        <w:t xml:space="preserve">Учить сравнивать две разные группы предметов способом наложения, понимать значение слов </w:t>
      </w:r>
      <w:r w:rsidRPr="00B3426F">
        <w:rPr>
          <w:bCs/>
          <w:i/>
        </w:rPr>
        <w:t xml:space="preserve">по много,  поровну. </w:t>
      </w:r>
      <w:r w:rsidRPr="00B3426F">
        <w:rPr>
          <w:bCs/>
        </w:rPr>
        <w:t>Упражнять  в  ориентировании на  собственном теле, различать  правую и левую  руки.</w:t>
      </w:r>
    </w:p>
    <w:p w:rsidR="00B3426F" w:rsidRPr="00B3426F" w:rsidRDefault="00B3426F" w:rsidP="00805418">
      <w:pPr>
        <w:pStyle w:val="Default"/>
        <w:jc w:val="both"/>
        <w:rPr>
          <w:bCs/>
          <w:i/>
        </w:rPr>
      </w:pPr>
      <w:r w:rsidRPr="00B3426F">
        <w:rPr>
          <w:bCs/>
        </w:rPr>
        <w:t xml:space="preserve">Сравнивать  две  группы  предметов  по  длине способами  наложения,  активизировать  в  речи  по  </w:t>
      </w:r>
      <w:r w:rsidRPr="00B3426F">
        <w:rPr>
          <w:bCs/>
          <w:i/>
        </w:rPr>
        <w:t xml:space="preserve">много, поровну, столько -  сколько. </w:t>
      </w:r>
      <w:r w:rsidRPr="00B3426F">
        <w:rPr>
          <w:bCs/>
        </w:rPr>
        <w:t xml:space="preserve">Совершенствовать  умение  сравнивать  две  группы  предметов  по  длине,   используя приёмы наложения и приложения и словами  </w:t>
      </w:r>
      <w:r w:rsidRPr="00B3426F">
        <w:rPr>
          <w:bCs/>
          <w:i/>
        </w:rPr>
        <w:t>длинный - короткий,  длиннее - короче.</w:t>
      </w:r>
    </w:p>
    <w:p w:rsidR="00B3426F" w:rsidRPr="00B3426F" w:rsidRDefault="00B3426F" w:rsidP="00805418">
      <w:pPr>
        <w:pStyle w:val="Default"/>
        <w:jc w:val="both"/>
        <w:rPr>
          <w:bCs/>
          <w:i/>
        </w:rPr>
      </w:pPr>
      <w:r w:rsidRPr="00B3426F">
        <w:rPr>
          <w:bCs/>
        </w:rP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sidRPr="00B3426F">
        <w:rPr>
          <w:bCs/>
          <w:i/>
        </w:rPr>
        <w:t xml:space="preserve">широкий - узкий, шире -  уже. </w:t>
      </w:r>
      <w:r w:rsidRPr="00B3426F">
        <w:rPr>
          <w:bCs/>
        </w:rPr>
        <w:t xml:space="preserve">Продолжать  сравнивать  две группы   предметов, используя приёмы наложения, обозначать  результаты  сравнения  словами  </w:t>
      </w:r>
      <w:r w:rsidRPr="00B3426F">
        <w:rPr>
          <w:bCs/>
          <w:i/>
        </w:rPr>
        <w:t>по много, поровну, столько -  сколько.</w:t>
      </w:r>
    </w:p>
    <w:p w:rsidR="00B3426F" w:rsidRPr="00B3426F" w:rsidRDefault="00B3426F" w:rsidP="00805418">
      <w:pPr>
        <w:pStyle w:val="Default"/>
        <w:jc w:val="both"/>
        <w:rPr>
          <w:b/>
          <w:bCs/>
        </w:rPr>
      </w:pPr>
      <w:r w:rsidRPr="00B3426F">
        <w:rPr>
          <w:b/>
          <w:bCs/>
        </w:rPr>
        <w:t>Февраль</w:t>
      </w:r>
    </w:p>
    <w:p w:rsidR="00B3426F" w:rsidRPr="00B3426F" w:rsidRDefault="00B3426F" w:rsidP="00805418">
      <w:pPr>
        <w:pStyle w:val="Default"/>
        <w:jc w:val="both"/>
        <w:rPr>
          <w:bCs/>
          <w:i/>
        </w:rPr>
      </w:pPr>
      <w:r w:rsidRPr="00B3426F">
        <w:rPr>
          <w:bCs/>
        </w:rPr>
        <w:t xml:space="preserve">Продолжать учить сравнивать  два  предмета, контрастных  по  ширине, используя приёмы наложения и приложения, обозначать  результаты сравнения словами </w:t>
      </w:r>
      <w:r w:rsidRPr="00B3426F">
        <w:rPr>
          <w:bCs/>
          <w:i/>
        </w:rPr>
        <w:t xml:space="preserve">широкий - узкий, шире -  уже. </w:t>
      </w:r>
      <w:r w:rsidRPr="00B3426F">
        <w:rPr>
          <w:bCs/>
        </w:rPr>
        <w:t xml:space="preserve">Совершенствовать навыки сравнения двух равных групп   предметов, используя приёмы наложения, обозначать  результаты  сравнения  словами  </w:t>
      </w:r>
      <w:r w:rsidRPr="00B3426F">
        <w:rPr>
          <w:bCs/>
          <w:i/>
        </w:rPr>
        <w:t>по много, поровну, столько -  сколько.</w:t>
      </w:r>
    </w:p>
    <w:p w:rsidR="00B3426F" w:rsidRPr="00B3426F" w:rsidRDefault="00B3426F" w:rsidP="00805418">
      <w:pPr>
        <w:pStyle w:val="Default"/>
        <w:jc w:val="both"/>
        <w:rPr>
          <w:bCs/>
          <w:i/>
        </w:rPr>
      </w:pPr>
      <w:r w:rsidRPr="00B3426F">
        <w:rPr>
          <w:bCs/>
        </w:rPr>
        <w:t xml:space="preserve">Познакомить  с треугольником,  различать  и называть  фигуру. Совершенствовать  умение   сравнивать   две    группы предметов   способом   наложения,  активизировать  в  речи слова  по  </w:t>
      </w:r>
      <w:r w:rsidRPr="00B3426F">
        <w:rPr>
          <w:bCs/>
          <w:i/>
        </w:rPr>
        <w:t xml:space="preserve">много, поровну, столько -  сколько. </w:t>
      </w:r>
      <w:r w:rsidRPr="00B3426F">
        <w:rPr>
          <w:bCs/>
        </w:rPr>
        <w:t xml:space="preserve">Закрепить навыки   сравнения двух  предметов по  ширине, пользоваться  </w:t>
      </w:r>
      <w:r w:rsidRPr="00B3426F">
        <w:rPr>
          <w:bCs/>
          <w:i/>
        </w:rPr>
        <w:t>словами   широкий - узкий, шире - уже,  одинаковые по ширине.</w:t>
      </w:r>
    </w:p>
    <w:p w:rsidR="00B3426F" w:rsidRPr="00B3426F" w:rsidRDefault="00B3426F" w:rsidP="00805418">
      <w:pPr>
        <w:pStyle w:val="Default"/>
        <w:jc w:val="both"/>
        <w:rPr>
          <w:bCs/>
        </w:rPr>
      </w:pPr>
      <w:r w:rsidRPr="00B3426F">
        <w:rPr>
          <w:bCs/>
        </w:rPr>
        <w:lastRenderedPageBreak/>
        <w:t xml:space="preserve">Учить сравнивать две равные группы предметов способом приложения, обозначать результат сравнения словами по  </w:t>
      </w:r>
      <w:r w:rsidRPr="00B3426F">
        <w:rPr>
          <w:bCs/>
          <w:i/>
        </w:rPr>
        <w:t xml:space="preserve">много, поровну, столько -  сколько. </w:t>
      </w:r>
      <w:r w:rsidRPr="00B3426F">
        <w:rPr>
          <w:bCs/>
        </w:rPr>
        <w:t>Продолжать знакомить с треугольником, учить называть и сравнивать его с квадратом.</w:t>
      </w:r>
    </w:p>
    <w:p w:rsidR="00B3426F" w:rsidRPr="00B3426F" w:rsidRDefault="00B3426F" w:rsidP="00805418">
      <w:pPr>
        <w:pStyle w:val="Default"/>
        <w:jc w:val="both"/>
        <w:rPr>
          <w:bCs/>
          <w:i/>
        </w:rPr>
      </w:pPr>
      <w:r w:rsidRPr="00B3426F">
        <w:rPr>
          <w:bCs/>
        </w:rPr>
        <w:t xml:space="preserve">Продолжать сравнения  двух  групп  предметов  способом   приложения,  обозначать  результаты  сравнения  словами   по  </w:t>
      </w:r>
      <w:r w:rsidRPr="00B3426F">
        <w:rPr>
          <w:bCs/>
          <w:i/>
        </w:rPr>
        <w:t xml:space="preserve">много, поровну, столько -  сколько. </w:t>
      </w:r>
      <w:r w:rsidRPr="00B3426F">
        <w:rPr>
          <w:bCs/>
        </w:rPr>
        <w:t xml:space="preserve">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от себя и обозначать  словами </w:t>
      </w:r>
      <w:r w:rsidRPr="00B3426F">
        <w:rPr>
          <w:bCs/>
          <w:i/>
        </w:rPr>
        <w:t>вверху – внизу.</w:t>
      </w:r>
    </w:p>
    <w:p w:rsidR="00B3426F" w:rsidRPr="00B3426F" w:rsidRDefault="00B3426F" w:rsidP="00805418">
      <w:pPr>
        <w:pStyle w:val="Default"/>
        <w:jc w:val="both"/>
        <w:rPr>
          <w:b/>
          <w:bCs/>
        </w:rPr>
      </w:pPr>
      <w:r w:rsidRPr="00B3426F">
        <w:rPr>
          <w:b/>
          <w:bCs/>
        </w:rPr>
        <w:t>Март</w:t>
      </w:r>
    </w:p>
    <w:p w:rsidR="00B3426F" w:rsidRPr="00B3426F" w:rsidRDefault="00B3426F" w:rsidP="00805418">
      <w:pPr>
        <w:pStyle w:val="Default"/>
        <w:jc w:val="both"/>
        <w:rPr>
          <w:bCs/>
          <w:i/>
        </w:rPr>
      </w:pPr>
      <w:r w:rsidRPr="00B3426F">
        <w:rPr>
          <w:bCs/>
        </w:rPr>
        <w:t xml:space="preserve">Познакомить с приемами сравнения двух предметов по высоте, учить понимать  слова  </w:t>
      </w:r>
      <w:r w:rsidRPr="00B3426F">
        <w:rPr>
          <w:bCs/>
          <w:i/>
        </w:rPr>
        <w:t>высокий - низкий,  выше -  ниже</w:t>
      </w:r>
      <w:r w:rsidRPr="00B3426F">
        <w:rPr>
          <w:bCs/>
        </w:rPr>
        <w:t xml:space="preserve">. Упражнять  в  определении пространственных направлений от  себя. Совершенствовать  навыки  сравнения  двух   групп  предметов  способом   приложения, пользоваться    словами   по  </w:t>
      </w:r>
      <w:r w:rsidRPr="00B3426F">
        <w:rPr>
          <w:bCs/>
          <w:i/>
        </w:rPr>
        <w:t>много, поровну, столько -  сколько.</w:t>
      </w:r>
    </w:p>
    <w:p w:rsidR="00B3426F" w:rsidRPr="00B3426F" w:rsidRDefault="00B3426F" w:rsidP="00805418">
      <w:pPr>
        <w:pStyle w:val="Default"/>
        <w:jc w:val="both"/>
        <w:rPr>
          <w:bCs/>
          <w:i/>
        </w:rPr>
      </w:pPr>
      <w:r w:rsidRPr="00B3426F">
        <w:rPr>
          <w:bCs/>
        </w:rPr>
        <w:t xml:space="preserve">Продолжать учить сравнивать два предмета по высоте способами наложения и приложения, обозначать результаты сравнения словами </w:t>
      </w:r>
      <w:r w:rsidRPr="00B3426F">
        <w:rPr>
          <w:bCs/>
          <w:i/>
        </w:rPr>
        <w:t>высокий - низкий,  выше -  ниже</w:t>
      </w:r>
      <w:r w:rsidRPr="00B3426F">
        <w:rPr>
          <w:bCs/>
        </w:rPr>
        <w:t xml:space="preserve">. Продолжать совершенствовать навыки сравнения двух равных групп предметов наложения и приложения, обозначать результаты сравнения словами </w:t>
      </w:r>
      <w:r w:rsidRPr="00B3426F">
        <w:rPr>
          <w:bCs/>
          <w:i/>
        </w:rPr>
        <w:t>поровну, столько -  сколько.</w:t>
      </w:r>
    </w:p>
    <w:p w:rsidR="00B3426F" w:rsidRPr="00B3426F" w:rsidRDefault="00B3426F" w:rsidP="00805418">
      <w:pPr>
        <w:pStyle w:val="Default"/>
        <w:jc w:val="both"/>
        <w:rPr>
          <w:bCs/>
        </w:rPr>
      </w:pPr>
      <w:r w:rsidRPr="00B3426F">
        <w:rPr>
          <w:bCs/>
        </w:rPr>
        <w:t xml:space="preserve">Учить сравнивать две неравные группы предметов наложения и приложения, обозначать результаты сравнения словами </w:t>
      </w:r>
      <w:r w:rsidRPr="00B3426F">
        <w:rPr>
          <w:bCs/>
          <w:i/>
        </w:rPr>
        <w:t>больше</w:t>
      </w:r>
      <w:r w:rsidRPr="00B3426F">
        <w:rPr>
          <w:bCs/>
        </w:rPr>
        <w:t xml:space="preserve"> – меньше, </w:t>
      </w:r>
      <w:r w:rsidRPr="00B3426F">
        <w:rPr>
          <w:bCs/>
          <w:i/>
        </w:rPr>
        <w:t xml:space="preserve">столько -  сколько. </w:t>
      </w:r>
      <w:r w:rsidRPr="00B3426F">
        <w:rPr>
          <w:bCs/>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B3426F">
        <w:rPr>
          <w:bCs/>
          <w:i/>
        </w:rPr>
        <w:t>высокий - низкий,  выше -  ниже</w:t>
      </w:r>
      <w:r w:rsidRPr="00B3426F">
        <w:rPr>
          <w:bCs/>
        </w:rPr>
        <w:t>.</w:t>
      </w:r>
    </w:p>
    <w:p w:rsidR="00B3426F" w:rsidRPr="00B3426F" w:rsidRDefault="00B3426F" w:rsidP="00805418">
      <w:pPr>
        <w:pStyle w:val="Default"/>
        <w:jc w:val="both"/>
        <w:rPr>
          <w:bCs/>
        </w:rPr>
      </w:pPr>
      <w:r w:rsidRPr="00B3426F">
        <w:rPr>
          <w:bCs/>
        </w:rPr>
        <w:t xml:space="preserve">Продолжать учить сравнивать две неравные группы предметов наложения и приложения, обозначать результаты сравнения словами </w:t>
      </w:r>
      <w:r w:rsidRPr="00B3426F">
        <w:rPr>
          <w:bCs/>
          <w:i/>
        </w:rPr>
        <w:t>больше</w:t>
      </w:r>
      <w:r w:rsidRPr="00B3426F">
        <w:rPr>
          <w:bCs/>
        </w:rPr>
        <w:t xml:space="preserve"> – меньше, </w:t>
      </w:r>
      <w:r w:rsidRPr="00B3426F">
        <w:rPr>
          <w:bCs/>
          <w:i/>
        </w:rPr>
        <w:t xml:space="preserve">столько -  сколько, поровну. </w:t>
      </w:r>
      <w:r w:rsidRPr="00B3426F">
        <w:rPr>
          <w:bCs/>
        </w:rPr>
        <w:t>Совершенствовать умение различать и называть круг, квадрат, треугольник.</w:t>
      </w:r>
    </w:p>
    <w:p w:rsidR="00B3426F" w:rsidRPr="00B3426F" w:rsidRDefault="00B3426F" w:rsidP="00805418">
      <w:pPr>
        <w:pStyle w:val="Default"/>
        <w:jc w:val="both"/>
        <w:rPr>
          <w:b/>
          <w:bCs/>
        </w:rPr>
      </w:pPr>
      <w:r w:rsidRPr="00B3426F">
        <w:rPr>
          <w:b/>
          <w:bCs/>
        </w:rPr>
        <w:t>Апрель</w:t>
      </w:r>
    </w:p>
    <w:p w:rsidR="00B3426F" w:rsidRPr="00B3426F" w:rsidRDefault="00B3426F" w:rsidP="00805418">
      <w:pPr>
        <w:pStyle w:val="Default"/>
        <w:jc w:val="both"/>
        <w:rPr>
          <w:bCs/>
        </w:rPr>
      </w:pPr>
      <w:r w:rsidRPr="00B3426F">
        <w:rPr>
          <w:bCs/>
        </w:rPr>
        <w:t xml:space="preserve">Совершенствовать  умение  сравнивать   две  равные и неравные группы  предметов,   пользоваться  словами </w:t>
      </w:r>
      <w:r w:rsidRPr="00B3426F">
        <w:rPr>
          <w:bCs/>
          <w:i/>
        </w:rPr>
        <w:t xml:space="preserve">столько - сколько, больше -  меньше. </w:t>
      </w:r>
      <w:r w:rsidRPr="00B3426F">
        <w:rPr>
          <w:bCs/>
        </w:rPr>
        <w:t>Закрепить способы сравнения двух предметов  по  длине, высоте, обозначать результаты  сравнения  словами.</w:t>
      </w:r>
    </w:p>
    <w:p w:rsidR="00B3426F" w:rsidRPr="00B3426F" w:rsidRDefault="00B3426F" w:rsidP="00805418">
      <w:pPr>
        <w:pStyle w:val="Default"/>
        <w:jc w:val="both"/>
        <w:rPr>
          <w:bCs/>
          <w:i/>
        </w:rPr>
      </w:pPr>
      <w:r w:rsidRPr="00B3426F">
        <w:rPr>
          <w:bCs/>
        </w:rPr>
        <w:t xml:space="preserve">Упражнять в сравнении  двух  групп  предметов  способами наложения и   приложения, пользоваться  словами </w:t>
      </w:r>
      <w:r w:rsidRPr="00B3426F">
        <w:rPr>
          <w:bCs/>
          <w:i/>
        </w:rPr>
        <w:t xml:space="preserve"> столько - сколько,  больше - меньше. </w:t>
      </w:r>
      <w:r w:rsidRPr="00B3426F">
        <w:rPr>
          <w:bCs/>
        </w:rPr>
        <w:t>Закрепить  умение  различать  и называть  части  суток:</w:t>
      </w:r>
      <w:r w:rsidRPr="00B3426F">
        <w:rPr>
          <w:bCs/>
          <w:i/>
        </w:rPr>
        <w:t xml:space="preserve"> день, ночь.</w:t>
      </w:r>
    </w:p>
    <w:p w:rsidR="00B3426F" w:rsidRPr="00B3426F" w:rsidRDefault="00B3426F" w:rsidP="00805418">
      <w:pPr>
        <w:pStyle w:val="Default"/>
        <w:jc w:val="both"/>
        <w:rPr>
          <w:bCs/>
        </w:rPr>
      </w:pPr>
      <w:r w:rsidRPr="00B3426F">
        <w:rPr>
          <w:bCs/>
        </w:rPr>
        <w:t>Закреплять способы сравнения двух предметов по длине и ширине. Учить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p w:rsidR="00B3426F" w:rsidRPr="00B3426F" w:rsidRDefault="00B3426F" w:rsidP="00805418">
      <w:pPr>
        <w:pStyle w:val="Default"/>
        <w:jc w:val="both"/>
        <w:rPr>
          <w:bCs/>
        </w:rPr>
      </w:pPr>
      <w:r w:rsidRPr="00B3426F">
        <w:rPr>
          <w:bCs/>
        </w:rPr>
        <w:t>Учить воспроизводить  заданное  количество  предметов и звуков по  образцу (без  учёта  и называния  числа). Совершенствовать  умение  различать и называть  знакомые геометрические фигуры (круг, квадрат, треугольник).</w:t>
      </w:r>
    </w:p>
    <w:p w:rsidR="00B3426F" w:rsidRPr="00B3426F" w:rsidRDefault="00B3426F" w:rsidP="00805418">
      <w:pPr>
        <w:pStyle w:val="Default"/>
        <w:jc w:val="both"/>
        <w:rPr>
          <w:bCs/>
          <w:i/>
        </w:rPr>
      </w:pPr>
      <w:r w:rsidRPr="00B3426F">
        <w:rPr>
          <w:bCs/>
        </w:rPr>
        <w:t xml:space="preserve">Закреплять  умение воспроизводить  заданное  количество  предметов и звуков по  образцу (без учёта  и называния  числа). Упражнять  в   умении сравнивать два  предмета  по  величине, обозначать результат  сравнения  словами  </w:t>
      </w:r>
      <w:r w:rsidRPr="00B3426F">
        <w:rPr>
          <w:bCs/>
          <w:i/>
        </w:rPr>
        <w:t xml:space="preserve">большой, маленький. </w:t>
      </w:r>
      <w:r w:rsidRPr="00B3426F">
        <w:rPr>
          <w:bCs/>
        </w:rPr>
        <w:t>Упражнять  в  умении различать  пространственные направления от  себя и обозначать их  словами:</w:t>
      </w:r>
      <w:r w:rsidRPr="00B3426F">
        <w:rPr>
          <w:bCs/>
          <w:i/>
        </w:rPr>
        <w:t xml:space="preserve">  впереди - сзади,   слева -  справа.</w:t>
      </w:r>
    </w:p>
    <w:p w:rsidR="00B3426F" w:rsidRPr="00B3426F" w:rsidRDefault="00B3426F" w:rsidP="00805418">
      <w:pPr>
        <w:pStyle w:val="Default"/>
        <w:jc w:val="both"/>
        <w:rPr>
          <w:b/>
          <w:bCs/>
        </w:rPr>
      </w:pPr>
      <w:r w:rsidRPr="00B3426F">
        <w:rPr>
          <w:b/>
          <w:bCs/>
        </w:rPr>
        <w:t>Май</w:t>
      </w:r>
    </w:p>
    <w:p w:rsidR="00B3426F" w:rsidRPr="00B3426F" w:rsidRDefault="00B3426F" w:rsidP="00805418">
      <w:pPr>
        <w:pStyle w:val="Default"/>
        <w:jc w:val="both"/>
        <w:rPr>
          <w:bCs/>
        </w:rPr>
      </w:pPr>
      <w:r w:rsidRPr="00B3426F">
        <w:rPr>
          <w:bCs/>
        </w:rPr>
        <w:t xml:space="preserve">Учить различать одно и много движений и обозначать их количество словами </w:t>
      </w:r>
      <w:r w:rsidRPr="00B3426F">
        <w:rPr>
          <w:bCs/>
          <w:i/>
        </w:rPr>
        <w:t xml:space="preserve">один, много. </w:t>
      </w:r>
      <w:r w:rsidRPr="00B3426F">
        <w:rPr>
          <w:bCs/>
        </w:rPr>
        <w:t>Упражнять в умении различать пространственные направления относительно себя и обозначать их  словами:</w:t>
      </w:r>
      <w:r w:rsidRPr="00B3426F">
        <w:rPr>
          <w:bCs/>
          <w:i/>
        </w:rPr>
        <w:t xml:space="preserve">  впереди - сзади,   слева -  справа. </w:t>
      </w:r>
      <w:r w:rsidRPr="00B3426F">
        <w:rPr>
          <w:bCs/>
        </w:rPr>
        <w:t>Совершенствовать умение составлять группу предметов из отдельных предметов и выделять один предмет из группы.</w:t>
      </w:r>
    </w:p>
    <w:p w:rsidR="00B3426F" w:rsidRPr="00B3426F" w:rsidRDefault="00B3426F" w:rsidP="00805418">
      <w:pPr>
        <w:pStyle w:val="Default"/>
        <w:jc w:val="both"/>
        <w:rPr>
          <w:bCs/>
          <w:i/>
        </w:rPr>
      </w:pPr>
      <w:r w:rsidRPr="00B3426F">
        <w:rPr>
          <w:bCs/>
        </w:rPr>
        <w:lastRenderedPageBreak/>
        <w:t xml:space="preserve">Упражнять в умении воспроизводить заданное количество движений и называть их словами </w:t>
      </w:r>
      <w:r w:rsidRPr="00B3426F">
        <w:rPr>
          <w:bCs/>
          <w:i/>
        </w:rPr>
        <w:t xml:space="preserve">много </w:t>
      </w:r>
      <w:r w:rsidRPr="00B3426F">
        <w:rPr>
          <w:bCs/>
        </w:rPr>
        <w:t xml:space="preserve">и </w:t>
      </w:r>
      <w:r w:rsidRPr="00B3426F">
        <w:rPr>
          <w:bCs/>
          <w:i/>
        </w:rPr>
        <w:t xml:space="preserve">один. </w:t>
      </w:r>
      <w:r w:rsidRPr="00B3426F">
        <w:rPr>
          <w:bCs/>
        </w:rPr>
        <w:t xml:space="preserve">Закреплять умение различать и называть части суток: </w:t>
      </w:r>
      <w:r w:rsidRPr="00B3426F">
        <w:rPr>
          <w:bCs/>
          <w:i/>
        </w:rPr>
        <w:t>утро, вечер.</w:t>
      </w:r>
    </w:p>
    <w:p w:rsidR="00B3426F" w:rsidRPr="00B3426F" w:rsidRDefault="00B3426F" w:rsidP="00805418">
      <w:pPr>
        <w:pStyle w:val="Default"/>
        <w:jc w:val="both"/>
        <w:rPr>
          <w:bCs/>
        </w:rPr>
      </w:pPr>
      <w:r w:rsidRPr="00B3426F">
        <w:rPr>
          <w:bCs/>
        </w:rPr>
        <w:t xml:space="preserve">Закреплять умение сравнивать две равные и неравные группы  предметов  способами наложения и   приложения, пользоваться  словами </w:t>
      </w:r>
      <w:r w:rsidRPr="00B3426F">
        <w:rPr>
          <w:bCs/>
          <w:i/>
        </w:rPr>
        <w:t xml:space="preserve"> столько - сколько,  больше - меньше. </w:t>
      </w:r>
      <w:r w:rsidRPr="00B3426F">
        <w:rPr>
          <w:bCs/>
        </w:rPr>
        <w:t xml:space="preserve">Упражнять в сравнении двух предметов по величине, обозначать результаты сравнения словами </w:t>
      </w:r>
      <w:r w:rsidRPr="00B3426F">
        <w:rPr>
          <w:bCs/>
          <w:i/>
        </w:rPr>
        <w:t xml:space="preserve">большой, маленький. </w:t>
      </w:r>
      <w:r w:rsidRPr="00B3426F">
        <w:rPr>
          <w:bCs/>
        </w:rPr>
        <w:t xml:space="preserve">Учить определять пространственное расположение предметов, используя предлоги </w:t>
      </w:r>
      <w:r w:rsidRPr="00B3426F">
        <w:rPr>
          <w:bCs/>
          <w:i/>
        </w:rPr>
        <w:t>на, под, в</w:t>
      </w:r>
      <w:r w:rsidRPr="00B3426F">
        <w:rPr>
          <w:bCs/>
        </w:rPr>
        <w:t xml:space="preserve"> и т.д.</w:t>
      </w:r>
    </w:p>
    <w:p w:rsidR="00B3426F" w:rsidRPr="00B3426F" w:rsidRDefault="00B3426F" w:rsidP="00805418">
      <w:pPr>
        <w:pStyle w:val="Default"/>
        <w:jc w:val="both"/>
        <w:rPr>
          <w:bCs/>
        </w:rPr>
      </w:pPr>
      <w:r w:rsidRPr="00B3426F">
        <w:rPr>
          <w:bCs/>
        </w:rPr>
        <w:t>Совершенствовать умение различать и называть геометрические фигуры: круг, квадрат, треугольник, шар, куб.</w:t>
      </w:r>
    </w:p>
    <w:p w:rsidR="00B3426F" w:rsidRPr="00B3426F" w:rsidRDefault="00B3426F" w:rsidP="00805418">
      <w:pPr>
        <w:pStyle w:val="Default"/>
        <w:jc w:val="both"/>
        <w:rPr>
          <w:b/>
          <w:bCs/>
        </w:rPr>
      </w:pPr>
      <w:r w:rsidRPr="00B3426F">
        <w:rPr>
          <w:b/>
          <w:bCs/>
        </w:rPr>
        <w:t>Конструирование (в режимных моментах)</w:t>
      </w:r>
    </w:p>
    <w:p w:rsidR="00B3426F" w:rsidRPr="00B3426F" w:rsidRDefault="00B3426F" w:rsidP="00805418">
      <w:pPr>
        <w:pStyle w:val="Default"/>
        <w:jc w:val="both"/>
        <w:rPr>
          <w:b/>
          <w:bCs/>
        </w:rPr>
      </w:pPr>
      <w:r w:rsidRPr="00B3426F">
        <w:rPr>
          <w:b/>
          <w:bCs/>
        </w:rPr>
        <w:t>Задачи образовательной деятельности:</w:t>
      </w:r>
    </w:p>
    <w:p w:rsidR="00B3426F" w:rsidRPr="00B3426F" w:rsidRDefault="00B3426F" w:rsidP="008828F7">
      <w:pPr>
        <w:pStyle w:val="Default"/>
        <w:numPr>
          <w:ilvl w:val="0"/>
          <w:numId w:val="127"/>
        </w:numPr>
        <w:jc w:val="both"/>
        <w:rPr>
          <w:bCs/>
        </w:rPr>
      </w:pPr>
      <w:r w:rsidRPr="00B3426F">
        <w:rPr>
          <w:bCs/>
        </w:rPr>
        <w:t>Формировать умения различать, называть и использоват</w:t>
      </w:r>
      <w:r w:rsidR="00500D21">
        <w:rPr>
          <w:bCs/>
        </w:rPr>
        <w:t>ь в постройке простые строитель</w:t>
      </w:r>
      <w:r w:rsidRPr="00B3426F">
        <w:rPr>
          <w:bCs/>
        </w:rPr>
        <w:t>ные детали, анализировать постройку. Использование способов расположения кирпичиков вертикально, плотно друг к другу, на определенном расстоянии.</w:t>
      </w:r>
    </w:p>
    <w:p w:rsidR="00B3426F" w:rsidRPr="00B3426F" w:rsidRDefault="00B3426F" w:rsidP="008828F7">
      <w:pPr>
        <w:pStyle w:val="Default"/>
        <w:numPr>
          <w:ilvl w:val="0"/>
          <w:numId w:val="127"/>
        </w:numPr>
        <w:jc w:val="both"/>
        <w:rPr>
          <w:bCs/>
        </w:rPr>
      </w:pPr>
      <w:r w:rsidRPr="00B3426F">
        <w:rPr>
          <w:bCs/>
        </w:rPr>
        <w:t xml:space="preserve">Учить строить  предметы мебели, горок, грузовых машин, домов. </w:t>
      </w:r>
    </w:p>
    <w:p w:rsidR="00B3426F" w:rsidRPr="006D5FB5" w:rsidRDefault="00B3426F" w:rsidP="008828F7">
      <w:pPr>
        <w:pStyle w:val="Default"/>
        <w:numPr>
          <w:ilvl w:val="0"/>
          <w:numId w:val="127"/>
        </w:numPr>
        <w:jc w:val="both"/>
        <w:rPr>
          <w:bCs/>
        </w:rPr>
      </w:pPr>
      <w:r w:rsidRPr="00B3426F">
        <w:rPr>
          <w:bCs/>
        </w:rPr>
        <w:t xml:space="preserve">Знакомить со свойствами песка, снега, сооружая из </w:t>
      </w:r>
      <w:r w:rsidR="00500D21">
        <w:rPr>
          <w:bCs/>
        </w:rPr>
        <w:t>них постройки. Нанесение на пос</w:t>
      </w:r>
      <w:r w:rsidRPr="00B3426F">
        <w:rPr>
          <w:bCs/>
        </w:rPr>
        <w:t>тройки из этих материалов деталей декора.</w:t>
      </w:r>
    </w:p>
    <w:p w:rsidR="00B3426F" w:rsidRPr="00B3426F" w:rsidRDefault="00B3426F" w:rsidP="00805418">
      <w:pPr>
        <w:pStyle w:val="Default"/>
        <w:jc w:val="both"/>
        <w:rPr>
          <w:b/>
          <w:bCs/>
        </w:rPr>
      </w:pPr>
      <w:r w:rsidRPr="00B3426F">
        <w:rPr>
          <w:b/>
          <w:bCs/>
        </w:rPr>
        <w:t>Содержание образовательной деятельности</w:t>
      </w:r>
    </w:p>
    <w:p w:rsidR="00B3426F" w:rsidRPr="00B3426F" w:rsidRDefault="00B3426F" w:rsidP="00805418">
      <w:pPr>
        <w:pStyle w:val="Default"/>
        <w:jc w:val="both"/>
        <w:rPr>
          <w:b/>
          <w:bCs/>
        </w:rPr>
      </w:pPr>
      <w:r w:rsidRPr="00B3426F">
        <w:rPr>
          <w:b/>
          <w:bCs/>
        </w:rPr>
        <w:t>Сентябрь</w:t>
      </w:r>
    </w:p>
    <w:p w:rsidR="00B3426F" w:rsidRPr="00B3426F" w:rsidRDefault="00B3426F" w:rsidP="00805418">
      <w:pPr>
        <w:pStyle w:val="Default"/>
        <w:jc w:val="both"/>
        <w:rPr>
          <w:bCs/>
        </w:rPr>
      </w:pPr>
      <w:r w:rsidRPr="00B3426F">
        <w:rPr>
          <w:bCs/>
        </w:rPr>
        <w:t xml:space="preserve">Помочь детям установить ассоциативные связи </w:t>
      </w:r>
      <w:r w:rsidR="00500D21">
        <w:rPr>
          <w:bCs/>
        </w:rPr>
        <w:t>между реальными дорожками и кон</w:t>
      </w:r>
      <w:r w:rsidRPr="00B3426F">
        <w:rPr>
          <w:bCs/>
        </w:rPr>
        <w:t xml:space="preserve">струкциями из различных материалов — кирпичиков, кубиков, пластин, поролоновых губок, брусков пластилина и др. Уточнить и обобщить представление </w:t>
      </w:r>
      <w:r w:rsidR="00500D21">
        <w:rPr>
          <w:bCs/>
        </w:rPr>
        <w:t>о дороге как сооружении, создан</w:t>
      </w:r>
      <w:r w:rsidRPr="00B3426F">
        <w:rPr>
          <w:bCs/>
        </w:rPr>
        <w:t>ном для удобства перемещения в пространстве. Расширить опыт конструирования дорожек.</w:t>
      </w:r>
    </w:p>
    <w:p w:rsidR="00B3426F" w:rsidRPr="00B3426F" w:rsidRDefault="00B3426F" w:rsidP="00805418">
      <w:pPr>
        <w:pStyle w:val="Default"/>
        <w:jc w:val="both"/>
        <w:rPr>
          <w:bCs/>
        </w:rPr>
      </w:pPr>
      <w:r w:rsidRPr="00B3426F">
        <w:rPr>
          <w:bCs/>
        </w:rPr>
        <w:t xml:space="preserve">Вызвать интерес к конструированию дорожки из кирпичиков. Обратить внимание на связь конструкций с реальными сооружениями. Напомнить </w:t>
      </w:r>
      <w:r w:rsidR="00500D21">
        <w:rPr>
          <w:bCs/>
        </w:rPr>
        <w:t>способы преобразования узкой до</w:t>
      </w:r>
      <w:r w:rsidRPr="00B3426F">
        <w:rPr>
          <w:bCs/>
        </w:rPr>
        <w:t>рожки в широкую: 1) замена деталей; 2) достраивание в ширину. Познакомить с новым способом — изменение ширины дорожки путем поворота деталей.</w:t>
      </w:r>
    </w:p>
    <w:p w:rsidR="00B3426F" w:rsidRPr="00B3426F" w:rsidRDefault="00B3426F" w:rsidP="00805418">
      <w:pPr>
        <w:pStyle w:val="Default"/>
        <w:jc w:val="both"/>
        <w:rPr>
          <w:bCs/>
        </w:rPr>
      </w:pPr>
      <w:r w:rsidRPr="00B3426F">
        <w:rPr>
          <w:bCs/>
        </w:rPr>
        <w:t>Вызвать интерес к конструированию лабиринта — дорожки с поворотами. Показать связь между линиями и постройками: прямая линия — прямая дорожка, кривая линия — кривая дорожка. Начать знакомство с новой деталью — полукубом: сравнить с кубиком и реальными предметами.</w:t>
      </w:r>
    </w:p>
    <w:p w:rsidR="00B3426F" w:rsidRPr="00B3426F" w:rsidRDefault="00B3426F" w:rsidP="00805418">
      <w:pPr>
        <w:pStyle w:val="Default"/>
        <w:jc w:val="both"/>
        <w:rPr>
          <w:bCs/>
        </w:rPr>
      </w:pPr>
      <w:r w:rsidRPr="00B3426F">
        <w:rPr>
          <w:bCs/>
        </w:rPr>
        <w:t>Вызвать у детей интерес к конструированию длинной дорожки из гибких бытовых предметов и материалов (шнурков, тесьмы, ленточек) и созданию сюжетной композиции (дорожка в лесу). Показать вариант преобразования прямой дорожки в кривую и помочь осмыслить необходимость такого изменения.</w:t>
      </w:r>
    </w:p>
    <w:p w:rsidR="00B3426F" w:rsidRPr="00B3426F" w:rsidRDefault="00B3426F" w:rsidP="00805418">
      <w:pPr>
        <w:pStyle w:val="Default"/>
        <w:jc w:val="both"/>
        <w:rPr>
          <w:b/>
          <w:bCs/>
        </w:rPr>
      </w:pPr>
      <w:r w:rsidRPr="00B3426F">
        <w:rPr>
          <w:b/>
          <w:bCs/>
        </w:rPr>
        <w:t>Октябрь</w:t>
      </w:r>
    </w:p>
    <w:p w:rsidR="00B3426F" w:rsidRPr="00B3426F" w:rsidRDefault="00B3426F" w:rsidP="00805418">
      <w:pPr>
        <w:pStyle w:val="Default"/>
        <w:jc w:val="both"/>
        <w:rPr>
          <w:bCs/>
        </w:rPr>
      </w:pPr>
      <w:r w:rsidRPr="00B3426F">
        <w:rPr>
          <w:bCs/>
        </w:rPr>
        <w:t xml:space="preserve">Вызвать у детей интерес к конструированию грибов </w:t>
      </w:r>
      <w:r w:rsidR="00500D21">
        <w:rPr>
          <w:bCs/>
        </w:rPr>
        <w:t>и созданию коллективной компози</w:t>
      </w:r>
      <w:r w:rsidRPr="00B3426F">
        <w:rPr>
          <w:bCs/>
        </w:rPr>
        <w:t>ции «Грибная полянка». Уточнить представление о строении гр</w:t>
      </w:r>
      <w:r w:rsidR="00500D21">
        <w:rPr>
          <w:bCs/>
        </w:rPr>
        <w:t>иба, создать условия для свобод</w:t>
      </w:r>
      <w:r w:rsidRPr="00B3426F">
        <w:rPr>
          <w:bCs/>
        </w:rPr>
        <w:t>ного выбора деталей и поиска способа конструирования. Поддерживать стремление сочетать разные способы конструирования. Закрепить представление о новой детали «полукуб» на основе сравнения с кирпичиком и задействовать в постройке.</w:t>
      </w:r>
    </w:p>
    <w:p w:rsidR="00B3426F" w:rsidRPr="00B3426F" w:rsidRDefault="00B3426F" w:rsidP="00805418">
      <w:pPr>
        <w:pStyle w:val="Default"/>
        <w:jc w:val="both"/>
        <w:rPr>
          <w:bCs/>
        </w:rPr>
      </w:pPr>
      <w:r w:rsidRPr="00B3426F">
        <w:rPr>
          <w:bCs/>
        </w:rPr>
        <w:t>Вызвать интерес к созданию образа кустика со спелыми ягодками. Закрепить технику скатывания шариков из бумажных салфеток и приклеивания рациональным способом.</w:t>
      </w:r>
    </w:p>
    <w:p w:rsidR="00B3426F" w:rsidRPr="00B3426F" w:rsidRDefault="00B3426F" w:rsidP="00805418">
      <w:pPr>
        <w:pStyle w:val="Default"/>
        <w:jc w:val="both"/>
        <w:rPr>
          <w:bCs/>
        </w:rPr>
      </w:pPr>
      <w:r w:rsidRPr="00B3426F">
        <w:rPr>
          <w:bCs/>
        </w:rPr>
        <w:lastRenderedPageBreak/>
        <w:t>Познакомить детей с новым видом художественного конструирования — из природного материала. Вызвать интерес к обследованию шишек, поиску ассоциативных образов и созданию фигурок. Помочь сделать вывод о том, что из одной и той же природной формы (шишки) могут получиться разные образы. Показать способ соединения дета</w:t>
      </w:r>
      <w:r w:rsidR="00D34989">
        <w:rPr>
          <w:bCs/>
        </w:rPr>
        <w:t>лей с помощью кусочков пластили</w:t>
      </w:r>
      <w:r w:rsidRPr="00B3426F">
        <w:rPr>
          <w:bCs/>
        </w:rPr>
        <w:t>на, подходящих по цвету к природному материалу.</w:t>
      </w:r>
    </w:p>
    <w:p w:rsidR="00B3426F" w:rsidRPr="00B3426F" w:rsidRDefault="00B3426F" w:rsidP="00805418">
      <w:pPr>
        <w:pStyle w:val="Default"/>
        <w:jc w:val="both"/>
        <w:rPr>
          <w:bCs/>
        </w:rPr>
      </w:pPr>
      <w:r w:rsidRPr="00B3426F">
        <w:rPr>
          <w:bCs/>
        </w:rPr>
        <w:t xml:space="preserve">Вызвать интерес к режиссерскому конструированию — последовательному </w:t>
      </w:r>
      <w:r w:rsidR="00DA4025">
        <w:rPr>
          <w:bCs/>
        </w:rPr>
        <w:t>изображе</w:t>
      </w:r>
      <w:r w:rsidRPr="00B3426F">
        <w:rPr>
          <w:bCs/>
        </w:rPr>
        <w:t>нию ряда событий (превращений облака). Закрепить технику скатывания шариков (круговыми движениями) и технику раскатывания жгутика (прямыми движениями ладоней). Познакомить с новым способом — скручивание жгутика для изображения дождя и травки.</w:t>
      </w:r>
    </w:p>
    <w:p w:rsidR="00B3426F" w:rsidRPr="00B3426F" w:rsidRDefault="00B3426F" w:rsidP="00805418">
      <w:pPr>
        <w:pStyle w:val="Default"/>
        <w:jc w:val="both"/>
        <w:rPr>
          <w:bCs/>
        </w:rPr>
      </w:pPr>
      <w:r w:rsidRPr="00B3426F">
        <w:rPr>
          <w:bCs/>
        </w:rPr>
        <w:t>Уточнить и обобщить представление о заборчике как сооружении, созданном людьми для защиты своего дома и двора. Расширить опыт конструирования заборчика. Инициировать поиск способов увеличения заборчика в длину. Познакомить с новым способом — размещением деталей на равном расстоянии друг от друга в линейной композиции.</w:t>
      </w:r>
    </w:p>
    <w:p w:rsidR="00B3426F" w:rsidRPr="00F21F90" w:rsidRDefault="00B3426F" w:rsidP="00805418">
      <w:pPr>
        <w:pStyle w:val="Default"/>
        <w:jc w:val="both"/>
        <w:rPr>
          <w:b/>
          <w:bCs/>
        </w:rPr>
      </w:pPr>
      <w:r w:rsidRPr="00F21F90">
        <w:rPr>
          <w:b/>
          <w:bCs/>
        </w:rPr>
        <w:t>Ноябрь</w:t>
      </w:r>
    </w:p>
    <w:p w:rsidR="00B3426F" w:rsidRPr="00B3426F" w:rsidRDefault="00B3426F" w:rsidP="00805418">
      <w:pPr>
        <w:pStyle w:val="Default"/>
        <w:jc w:val="both"/>
        <w:rPr>
          <w:bCs/>
        </w:rPr>
      </w:pPr>
      <w:r w:rsidRPr="00B3426F">
        <w:rPr>
          <w:bCs/>
        </w:rPr>
        <w:t xml:space="preserve">Расширить представление о заборчике как защитном </w:t>
      </w:r>
      <w:r w:rsidR="00D34989">
        <w:rPr>
          <w:bCs/>
        </w:rPr>
        <w:t>сооружении, уточнить представле</w:t>
      </w:r>
      <w:r w:rsidRPr="00B3426F">
        <w:rPr>
          <w:bCs/>
        </w:rPr>
        <w:t xml:space="preserve">ние о воротах как важной части любого ограждения. Вызвать </w:t>
      </w:r>
      <w:r w:rsidR="00D34989">
        <w:rPr>
          <w:bCs/>
        </w:rPr>
        <w:t>интерес к конструированию забор</w:t>
      </w:r>
      <w:r w:rsidRPr="00B3426F">
        <w:rPr>
          <w:bCs/>
        </w:rPr>
        <w:t>чика с воротами и практической проверке назначения ворот. Показать варианты открывающихся ворот (высокие, низкие, двойные). Закрепить способы преобразования постройки в длину и высоту.</w:t>
      </w:r>
    </w:p>
    <w:p w:rsidR="00B3426F" w:rsidRPr="00B3426F" w:rsidRDefault="00B3426F" w:rsidP="00805418">
      <w:pPr>
        <w:pStyle w:val="Default"/>
        <w:jc w:val="both"/>
        <w:rPr>
          <w:bCs/>
        </w:rPr>
      </w:pPr>
      <w:r w:rsidRPr="00B3426F">
        <w:rPr>
          <w:bCs/>
        </w:rPr>
        <w:t>Расширять опыт создания построек. Познакомить с новым способом конструирования заборчика — от середины в обе стороны, т.е. синхронно двумя руками. Создать проблемно-поисковую ситуацию — предложить построить заборчик новым</w:t>
      </w:r>
      <w:r w:rsidR="00D34989">
        <w:rPr>
          <w:bCs/>
        </w:rPr>
        <w:t xml:space="preserve"> способом и превратить его в за</w:t>
      </w:r>
      <w:r w:rsidRPr="00B3426F">
        <w:rPr>
          <w:bCs/>
        </w:rPr>
        <w:t>городку. Инициировать поиск способов замыкания конструкции в пространстве. Вызвать интерес к усложнению постройки путем добавления ворот по аналогии с воротами на заборе.</w:t>
      </w:r>
    </w:p>
    <w:p w:rsidR="00B3426F" w:rsidRPr="00B3426F" w:rsidRDefault="00B3426F" w:rsidP="00805418">
      <w:pPr>
        <w:pStyle w:val="Default"/>
        <w:jc w:val="both"/>
        <w:rPr>
          <w:bCs/>
        </w:rPr>
      </w:pPr>
      <w:r w:rsidRPr="00B3426F">
        <w:rPr>
          <w:bCs/>
        </w:rPr>
        <w:t>Дать представление о башне как высоком сооружении, созданном людьми для хорошего обзора местности. Расширить опыт конструирования линейных вертикальных построек. Помочь осмыслить структуру (башня, крыша, фундамент). Иницииров</w:t>
      </w:r>
      <w:r w:rsidR="00D34989">
        <w:rPr>
          <w:bCs/>
        </w:rPr>
        <w:t>ать поиск способов изменения вы</w:t>
      </w:r>
      <w:r w:rsidRPr="00B3426F">
        <w:rPr>
          <w:bCs/>
        </w:rPr>
        <w:t>соты постройки.</w:t>
      </w:r>
    </w:p>
    <w:p w:rsidR="00B3426F" w:rsidRPr="00B3426F" w:rsidRDefault="00B3426F" w:rsidP="00805418">
      <w:pPr>
        <w:pStyle w:val="Default"/>
        <w:jc w:val="both"/>
        <w:rPr>
          <w:bCs/>
        </w:rPr>
      </w:pPr>
      <w:r w:rsidRPr="00B3426F">
        <w:rPr>
          <w:bCs/>
        </w:rPr>
        <w:t>Закрепить способ конструирования линейной верти</w:t>
      </w:r>
      <w:r w:rsidR="00D34989">
        <w:rPr>
          <w:bCs/>
        </w:rPr>
        <w:t>кальной постройки. Помочь осмыс</w:t>
      </w:r>
      <w:r w:rsidRPr="00B3426F">
        <w:rPr>
          <w:bCs/>
        </w:rPr>
        <w:t>лить и запомнить строение башни на основе понятия «часть и целое». Углубить представление о полукубе в сравнении с кубиком. Создать условия для поиска вариантов сочетания кубиков и полукубов в декоративной постройке. Учить планировать постройку — подбирать нужные детали.</w:t>
      </w:r>
    </w:p>
    <w:p w:rsidR="00B3426F" w:rsidRPr="00F21F90" w:rsidRDefault="00B3426F" w:rsidP="00805418">
      <w:pPr>
        <w:pStyle w:val="Default"/>
        <w:jc w:val="both"/>
        <w:rPr>
          <w:b/>
          <w:bCs/>
        </w:rPr>
      </w:pPr>
      <w:r w:rsidRPr="00F21F90">
        <w:rPr>
          <w:b/>
          <w:bCs/>
        </w:rPr>
        <w:t>Декабрь</w:t>
      </w:r>
    </w:p>
    <w:p w:rsidR="00B3426F" w:rsidRPr="00B3426F" w:rsidRDefault="00B3426F" w:rsidP="00805418">
      <w:pPr>
        <w:pStyle w:val="Default"/>
        <w:jc w:val="both"/>
        <w:rPr>
          <w:bCs/>
        </w:rPr>
      </w:pPr>
      <w:r w:rsidRPr="00B3426F">
        <w:rPr>
          <w:bCs/>
        </w:rPr>
        <w:t>Дать представление о пирамиде как сооружении, созданном людьми для красоты и на память о каких-то событиях. Предложить сравнить пирамиду</w:t>
      </w:r>
      <w:r w:rsidR="00D34989">
        <w:rPr>
          <w:bCs/>
        </w:rPr>
        <w:t xml:space="preserve"> с башней, найти сходство и отли</w:t>
      </w:r>
      <w:r w:rsidRPr="00B3426F">
        <w:rPr>
          <w:bCs/>
        </w:rPr>
        <w:t>чие. Расширить опыт конструирования линейных вертикальных построек. Создать условия для экспериментирования. Учить сравнивать и группировать детали по размеру.</w:t>
      </w:r>
    </w:p>
    <w:p w:rsidR="00B3426F" w:rsidRPr="00B3426F" w:rsidRDefault="00B3426F" w:rsidP="00805418">
      <w:pPr>
        <w:pStyle w:val="Default"/>
        <w:jc w:val="both"/>
        <w:rPr>
          <w:bCs/>
        </w:rPr>
      </w:pPr>
      <w:r w:rsidRPr="00B3426F">
        <w:rPr>
          <w:bCs/>
        </w:rPr>
        <w:t>Вызвать интерес к конструированию елочек на плоск</w:t>
      </w:r>
      <w:r w:rsidR="00D34989">
        <w:rPr>
          <w:bCs/>
        </w:rPr>
        <w:t>ости из разных материалов. Уточ</w:t>
      </w:r>
      <w:r w:rsidRPr="00B3426F">
        <w:rPr>
          <w:bCs/>
        </w:rPr>
        <w:t>нить общее представление о строении елки (ствол и ветки). Предложить сравнить елку с пирамидой, найти сходство и отличие. Познакомить со способом симметричного конструирования (от ствола ветки идут в обе стороны). Создать условия для дополнения конструкций новыми деталями («шишки», «новогодние игрушки») и создания художественных образов (нарядные елочки).</w:t>
      </w:r>
    </w:p>
    <w:p w:rsidR="00B3426F" w:rsidRPr="00B3426F" w:rsidRDefault="00B3426F" w:rsidP="00805418">
      <w:pPr>
        <w:pStyle w:val="Default"/>
        <w:jc w:val="both"/>
        <w:rPr>
          <w:bCs/>
        </w:rPr>
      </w:pPr>
      <w:r w:rsidRPr="00B3426F">
        <w:rPr>
          <w:bCs/>
        </w:rPr>
        <w:lastRenderedPageBreak/>
        <w:t xml:space="preserve">Вызывать интерес к созданию елочных игрушек с функциональной деталью «крючок» для размещения на ветках. Дать представление о каркасном </w:t>
      </w:r>
      <w:r w:rsidR="00D34989">
        <w:rPr>
          <w:bCs/>
        </w:rPr>
        <w:t>способе конструирования. Иниции</w:t>
      </w:r>
      <w:r w:rsidRPr="00B3426F">
        <w:rPr>
          <w:bCs/>
        </w:rPr>
        <w:t>ровать освоение способов «оборачивание» и «скручивание». С</w:t>
      </w:r>
      <w:r w:rsidR="00D34989">
        <w:rPr>
          <w:bCs/>
        </w:rPr>
        <w:t>оздать условия для эксперименти</w:t>
      </w:r>
      <w:r w:rsidRPr="00B3426F">
        <w:rPr>
          <w:bCs/>
        </w:rPr>
        <w:t>рования с новым художественным материалом (фольгой).</w:t>
      </w:r>
    </w:p>
    <w:p w:rsidR="00B3426F" w:rsidRPr="00B3426F" w:rsidRDefault="00B3426F" w:rsidP="00805418">
      <w:pPr>
        <w:pStyle w:val="Default"/>
        <w:jc w:val="both"/>
        <w:rPr>
          <w:bCs/>
        </w:rPr>
      </w:pPr>
      <w:r w:rsidRPr="00B3426F">
        <w:rPr>
          <w:bCs/>
        </w:rPr>
        <w:t xml:space="preserve">Видеть  в   разноцветных  полосках бумаги  звенья праздничной гирлянды. Разрывать  бумагу  на  узкие и ровные  полоски, ориентируясь на надрезы  </w:t>
      </w:r>
      <w:r w:rsidR="00D34989">
        <w:rPr>
          <w:bCs/>
        </w:rPr>
        <w:t>на  одной стороне листа. Исполь</w:t>
      </w:r>
      <w:r w:rsidRPr="00B3426F">
        <w:rPr>
          <w:bCs/>
        </w:rPr>
        <w:t xml:space="preserve">зовать изобразительные средства  (цвет, ритм)  для  создания </w:t>
      </w:r>
      <w:r w:rsidR="00D34989">
        <w:rPr>
          <w:bCs/>
        </w:rPr>
        <w:t>праздничной гирлянды. Согласовы</w:t>
      </w:r>
      <w:r w:rsidRPr="00B3426F">
        <w:rPr>
          <w:bCs/>
        </w:rPr>
        <w:t>вать свои действия  с действием  воспитателя  и сверстников  группы,  при  выполнении.</w:t>
      </w:r>
    </w:p>
    <w:p w:rsidR="00B3426F" w:rsidRPr="00B3426F" w:rsidRDefault="00B3426F" w:rsidP="00805418">
      <w:pPr>
        <w:pStyle w:val="Default"/>
        <w:jc w:val="both"/>
        <w:rPr>
          <w:bCs/>
        </w:rPr>
      </w:pPr>
      <w:r w:rsidRPr="00B3426F">
        <w:rPr>
          <w:bCs/>
        </w:rPr>
        <w:t>Расширить опыт конструирования из природного мате</w:t>
      </w:r>
      <w:r w:rsidR="00D34989">
        <w:rPr>
          <w:bCs/>
        </w:rPr>
        <w:t>риала. Создать условия для худо</w:t>
      </w:r>
      <w:r w:rsidRPr="00B3426F">
        <w:rPr>
          <w:bCs/>
        </w:rPr>
        <w:t>жественного экспериментирования со снегом. Показать возм</w:t>
      </w:r>
      <w:r w:rsidR="00D34989">
        <w:rPr>
          <w:bCs/>
        </w:rPr>
        <w:t>ожность создания различных обра</w:t>
      </w:r>
      <w:r w:rsidRPr="00B3426F">
        <w:rPr>
          <w:bCs/>
        </w:rPr>
        <w:t>зов на основе базовой конструкции, состоящей из двух шаров</w:t>
      </w:r>
      <w:r w:rsidR="00D34989">
        <w:rPr>
          <w:bCs/>
        </w:rPr>
        <w:t xml:space="preserve"> разной величины (туловище и го</w:t>
      </w:r>
      <w:r w:rsidRPr="00B3426F">
        <w:rPr>
          <w:bCs/>
        </w:rPr>
        <w:t>лова).</w:t>
      </w:r>
    </w:p>
    <w:p w:rsidR="00B3426F" w:rsidRPr="00F21F90" w:rsidRDefault="00B3426F" w:rsidP="00805418">
      <w:pPr>
        <w:pStyle w:val="Default"/>
        <w:jc w:val="both"/>
        <w:rPr>
          <w:b/>
          <w:bCs/>
        </w:rPr>
      </w:pPr>
      <w:r w:rsidRPr="00F21F90">
        <w:rPr>
          <w:b/>
          <w:bCs/>
        </w:rPr>
        <w:t>Январь</w:t>
      </w:r>
    </w:p>
    <w:p w:rsidR="00B3426F" w:rsidRPr="00B3426F" w:rsidRDefault="00B3426F" w:rsidP="00805418">
      <w:pPr>
        <w:pStyle w:val="Default"/>
        <w:jc w:val="both"/>
        <w:rPr>
          <w:bCs/>
        </w:rPr>
      </w:pPr>
      <w:r w:rsidRPr="00B3426F">
        <w:rPr>
          <w:bCs/>
        </w:rPr>
        <w:t>Вызвать интерес к конструированию лесенки и ее преобразованию в горку. Уточнить представление о лесенке и горке, их строении и назначении. Расширить способы создания вертикальных построек. Познакомить с новой деталью — пластиной. Развивать восприятие, наглядно-образное мышление, творческое воображение.</w:t>
      </w:r>
    </w:p>
    <w:p w:rsidR="00B3426F" w:rsidRPr="00B3426F" w:rsidRDefault="00B3426F" w:rsidP="00805418">
      <w:pPr>
        <w:pStyle w:val="Default"/>
        <w:jc w:val="both"/>
        <w:rPr>
          <w:bCs/>
        </w:rPr>
      </w:pPr>
      <w:r w:rsidRPr="00B3426F">
        <w:rPr>
          <w:bCs/>
        </w:rPr>
        <w:t>Уточнить и обобщить представление о кроватке как сооружении, созданном людьми для удобного, спокойного, здорового сна. Расширить опыт конст</w:t>
      </w:r>
      <w:r w:rsidR="00D34989">
        <w:rPr>
          <w:bCs/>
        </w:rPr>
        <w:t>руирования кроватки. Учить выби</w:t>
      </w:r>
      <w:r w:rsidRPr="00B3426F">
        <w:rPr>
          <w:bCs/>
        </w:rPr>
        <w:t>рать нужное количество деталей и создавать постройку по показу педагога и по своему представлению. Инициировать поиск способов изменения кроватки по разным параметрам: в длину, высоту, ширину. Продолжать знакомить с полукубом в сравнении с кирпичиком.</w:t>
      </w:r>
    </w:p>
    <w:p w:rsidR="00B3426F" w:rsidRPr="00B3426F" w:rsidRDefault="00B3426F" w:rsidP="00805418">
      <w:pPr>
        <w:pStyle w:val="Default"/>
        <w:jc w:val="both"/>
        <w:rPr>
          <w:bCs/>
        </w:rPr>
      </w:pPr>
      <w:r w:rsidRPr="00B3426F">
        <w:rPr>
          <w:bCs/>
        </w:rPr>
        <w:t>Уточнить и обобщить представления о кресле и диване, как сооружениях, созданных людьми для хорошего отдыха. Расширить опыт конструиров</w:t>
      </w:r>
      <w:r w:rsidR="00D34989">
        <w:rPr>
          <w:bCs/>
        </w:rPr>
        <w:t>ания дивана. Учить выбирать нуж</w:t>
      </w:r>
      <w:r w:rsidRPr="00B3426F">
        <w:rPr>
          <w:bCs/>
        </w:rPr>
        <w:t>ное количество деталей и создавать постройку по показу педагога и по своему представлению. Инициировать поиск способов изменения постройки — преобразовывать кресло в диван, а затем собранный диван — в раскладной. Создать условия для сравнения полукуба с кирпичиком.</w:t>
      </w:r>
    </w:p>
    <w:p w:rsidR="00B3426F" w:rsidRPr="00F21F90" w:rsidRDefault="00B3426F" w:rsidP="00805418">
      <w:pPr>
        <w:pStyle w:val="Default"/>
        <w:jc w:val="both"/>
        <w:rPr>
          <w:b/>
          <w:bCs/>
        </w:rPr>
      </w:pPr>
      <w:r w:rsidRPr="00F21F90">
        <w:rPr>
          <w:b/>
          <w:bCs/>
        </w:rPr>
        <w:t>Февраль</w:t>
      </w:r>
    </w:p>
    <w:p w:rsidR="00B3426F" w:rsidRPr="00B3426F" w:rsidRDefault="00B3426F" w:rsidP="00805418">
      <w:pPr>
        <w:pStyle w:val="Default"/>
        <w:jc w:val="both"/>
        <w:rPr>
          <w:bCs/>
        </w:rPr>
      </w:pPr>
      <w:r w:rsidRPr="00B3426F">
        <w:rPr>
          <w:bCs/>
        </w:rPr>
        <w:t>Вызвать интерес к конструированию лесенки с перекладинами и ее преобразованию в железную дорогу со шпалами. Уточнить представления о лесе</w:t>
      </w:r>
      <w:r w:rsidR="00D34989">
        <w:rPr>
          <w:bCs/>
        </w:rPr>
        <w:t>нке и железной дороге как соору</w:t>
      </w:r>
      <w:r w:rsidRPr="00B3426F">
        <w:rPr>
          <w:bCs/>
        </w:rPr>
        <w:t>жениях, специально созданных людьми для удобства перем</w:t>
      </w:r>
      <w:r w:rsidR="00D34989">
        <w:rPr>
          <w:bCs/>
        </w:rPr>
        <w:t>ещения в пространстве. Иницииро</w:t>
      </w:r>
      <w:r w:rsidRPr="00B3426F">
        <w:rPr>
          <w:bCs/>
        </w:rPr>
        <w:t>вать освоение нового способа конструирования из брусков разной длины. Создать условия для сравнения брусков с кирпичиком и полукубом путем наложения.</w:t>
      </w:r>
    </w:p>
    <w:p w:rsidR="00B3426F" w:rsidRPr="00B3426F" w:rsidRDefault="00B3426F" w:rsidP="00805418">
      <w:pPr>
        <w:pStyle w:val="Default"/>
        <w:jc w:val="both"/>
        <w:rPr>
          <w:bCs/>
        </w:rPr>
      </w:pPr>
      <w:r w:rsidRPr="00B3426F">
        <w:rPr>
          <w:bCs/>
        </w:rPr>
        <w:t>Вызвать интерес к конструированию машинок из строительных материалов. Помочь установить ассоциацию между реальными машинами и ото</w:t>
      </w:r>
      <w:r w:rsidR="00D34989">
        <w:rPr>
          <w:bCs/>
        </w:rPr>
        <w:t>бражающими их конструкциями. По</w:t>
      </w:r>
      <w:r w:rsidRPr="00B3426F">
        <w:rPr>
          <w:bCs/>
        </w:rPr>
        <w:t>знакомить со способом создания неустойчивой конструкции из разных деталей. Учить подбирать детали для изображения основных частей машины (кабина, кузов) и конструировать по словесной инструкции. Создать условия для поиска замены деталей (вместо кубика два полукуба).</w:t>
      </w:r>
    </w:p>
    <w:p w:rsidR="00B3426F" w:rsidRPr="00B3426F" w:rsidRDefault="00B3426F" w:rsidP="00805418">
      <w:pPr>
        <w:pStyle w:val="Default"/>
        <w:jc w:val="both"/>
        <w:rPr>
          <w:bCs/>
        </w:rPr>
      </w:pPr>
      <w:r w:rsidRPr="00B3426F">
        <w:rPr>
          <w:bCs/>
        </w:rPr>
        <w:t>Вызвать интерес к конструированию гаража для к</w:t>
      </w:r>
      <w:r w:rsidR="00D34989">
        <w:rPr>
          <w:bCs/>
        </w:rPr>
        <w:t>онкретной машины. Уточнить пред</w:t>
      </w:r>
      <w:r w:rsidRPr="00B3426F">
        <w:rPr>
          <w:bCs/>
        </w:rPr>
        <w:t>ставление о назначении и строении гаража (стены, крыша, воро</w:t>
      </w:r>
      <w:r w:rsidR="00D34989">
        <w:rPr>
          <w:bCs/>
        </w:rPr>
        <w:t>та). Расширять опыт создания за</w:t>
      </w:r>
      <w:r w:rsidRPr="00B3426F">
        <w:rPr>
          <w:bCs/>
        </w:rPr>
        <w:t>мкнутых построек. Напомнить способ конструирования загородки с открывающимися воротами. Показать способ создания крыши. Помочь установить ассоциативные связи между уже освоенными и новыми постройками и способами их создания.</w:t>
      </w:r>
    </w:p>
    <w:p w:rsidR="00B3426F" w:rsidRPr="00B3426F" w:rsidRDefault="00B3426F" w:rsidP="00805418">
      <w:pPr>
        <w:pStyle w:val="Default"/>
        <w:jc w:val="both"/>
        <w:rPr>
          <w:bCs/>
        </w:rPr>
      </w:pPr>
      <w:r w:rsidRPr="00B3426F">
        <w:rPr>
          <w:bCs/>
        </w:rPr>
        <w:lastRenderedPageBreak/>
        <w:t>Вызывать интерес к созданию образов сосулек из фольги с опорой на готовую форму (морковку). Продолжать знакомить с каркасным способом конструирования. Инициировать освоение способа «оборачивание». Создать условия для экспериментирования с фольгой как пластичным художественным материалом. Показать возможность объедине</w:t>
      </w:r>
      <w:r w:rsidR="00500D21">
        <w:rPr>
          <w:bCs/>
        </w:rPr>
        <w:t>ния отдельных сосу</w:t>
      </w:r>
      <w:r w:rsidRPr="00B3426F">
        <w:rPr>
          <w:bCs/>
        </w:rPr>
        <w:t>лек в общую композицию — гирлянду.</w:t>
      </w:r>
    </w:p>
    <w:p w:rsidR="00B3426F" w:rsidRPr="00F21F90" w:rsidRDefault="00B3426F" w:rsidP="00805418">
      <w:pPr>
        <w:pStyle w:val="Default"/>
        <w:jc w:val="both"/>
        <w:rPr>
          <w:b/>
          <w:bCs/>
        </w:rPr>
      </w:pPr>
      <w:r w:rsidRPr="00F21F90">
        <w:rPr>
          <w:b/>
          <w:bCs/>
        </w:rPr>
        <w:t>Март</w:t>
      </w:r>
    </w:p>
    <w:p w:rsidR="00B3426F" w:rsidRPr="00B3426F" w:rsidRDefault="00B3426F" w:rsidP="00805418">
      <w:pPr>
        <w:pStyle w:val="Default"/>
        <w:jc w:val="both"/>
        <w:rPr>
          <w:bCs/>
        </w:rPr>
      </w:pPr>
      <w:r w:rsidRPr="00B3426F">
        <w:rPr>
          <w:bCs/>
        </w:rPr>
        <w:t>Вызвать интерес к конструированию цветов и цвет</w:t>
      </w:r>
      <w:r w:rsidR="00500D21">
        <w:rPr>
          <w:bCs/>
        </w:rPr>
        <w:t>очных букетов из бумажных салфе</w:t>
      </w:r>
      <w:r w:rsidRPr="00B3426F">
        <w:rPr>
          <w:bCs/>
        </w:rPr>
        <w:t>ток. Закрепить технику скатывания шарика (круговыми движениями) и технику раскатывания жгутика (прямыми движениями ладоней). Продолжать освоение способа «скручивание» жгутика (двумя пальчиками). Показать способ складывания листа бумаги пополам.</w:t>
      </w:r>
    </w:p>
    <w:p w:rsidR="00B3426F" w:rsidRPr="00B3426F" w:rsidRDefault="00B3426F" w:rsidP="00805418">
      <w:pPr>
        <w:pStyle w:val="Default"/>
        <w:jc w:val="both"/>
        <w:rPr>
          <w:bCs/>
        </w:rPr>
      </w:pPr>
      <w:r w:rsidRPr="00B3426F">
        <w:rPr>
          <w:bCs/>
        </w:rPr>
        <w:t>Уточнить и обобщить представление о столе как предме</w:t>
      </w:r>
      <w:r w:rsidR="00500D21">
        <w:rPr>
          <w:bCs/>
        </w:rPr>
        <w:t>те мебели, его строении и назна</w:t>
      </w:r>
      <w:r w:rsidRPr="00B3426F">
        <w:rPr>
          <w:bCs/>
        </w:rPr>
        <w:t xml:space="preserve">чении. Обратить внимание на то, что предметы могут быть в </w:t>
      </w:r>
      <w:r w:rsidR="00500D21">
        <w:rPr>
          <w:bCs/>
        </w:rPr>
        <w:t>разных масштабах (взрослом, дет</w:t>
      </w:r>
      <w:r w:rsidRPr="00B3426F">
        <w:rPr>
          <w:bCs/>
        </w:rPr>
        <w:t>ском и игрушечном). Познакомить со способом конструирования стола на четырех ножках. Учить выбирать нужное количество деталей и создавать постройку по объяснению. Продолжать знакомить с пластиной и ее вариантами.</w:t>
      </w:r>
    </w:p>
    <w:p w:rsidR="00B3426F" w:rsidRPr="00B3426F" w:rsidRDefault="00B3426F" w:rsidP="00805418">
      <w:pPr>
        <w:pStyle w:val="Default"/>
        <w:jc w:val="both"/>
        <w:rPr>
          <w:bCs/>
        </w:rPr>
      </w:pPr>
      <w:r w:rsidRPr="00B3426F">
        <w:rPr>
          <w:bCs/>
        </w:rPr>
        <w:t>Расширять опыт создания предметов мебели из строительного материала. Уточнить представление о строении кресла и тумбочки, помочь установить их сходство и отличие. Вызвать интерес к конструированию удобного кресла с высокой спинкой и подлокотниками. Инициировать освоение способа превращения кресла в тумбочку. Учить конструировать синхронно с показом педагога.</w:t>
      </w:r>
    </w:p>
    <w:p w:rsidR="00B3426F" w:rsidRPr="00B3426F" w:rsidRDefault="00B3426F" w:rsidP="00805418">
      <w:pPr>
        <w:pStyle w:val="Default"/>
        <w:jc w:val="both"/>
        <w:rPr>
          <w:bCs/>
        </w:rPr>
      </w:pPr>
      <w:r w:rsidRPr="00B3426F">
        <w:rPr>
          <w:bCs/>
        </w:rPr>
        <w:t>Расширять опыт создания предметов мебели из строит</w:t>
      </w:r>
      <w:r w:rsidR="00500D21">
        <w:rPr>
          <w:bCs/>
        </w:rPr>
        <w:t>ельного материала. Вызвать инте</w:t>
      </w:r>
      <w:r w:rsidRPr="00B3426F">
        <w:rPr>
          <w:bCs/>
        </w:rPr>
        <w:t>рес к превращению тумбочки в шкаф. Уточнить представление о назначении и строении тумбочки и шкафа, помочь установить их сходство и отличие. Напом</w:t>
      </w:r>
      <w:r w:rsidR="00500D21">
        <w:rPr>
          <w:bCs/>
        </w:rPr>
        <w:t>нить способы конструирования за</w:t>
      </w:r>
      <w:r w:rsidRPr="00B3426F">
        <w:rPr>
          <w:bCs/>
        </w:rPr>
        <w:t>мкнутых построек с открывающимися воротами (загородка, га</w:t>
      </w:r>
      <w:r w:rsidR="00500D21">
        <w:rPr>
          <w:bCs/>
        </w:rPr>
        <w:t>раж) и провести аналогию с новы</w:t>
      </w:r>
      <w:r w:rsidRPr="00B3426F">
        <w:rPr>
          <w:bCs/>
        </w:rPr>
        <w:t>ми конструкциями (тумбочка, шкаф).</w:t>
      </w:r>
    </w:p>
    <w:p w:rsidR="00B3426F" w:rsidRPr="00B3426F" w:rsidRDefault="00B3426F" w:rsidP="00805418">
      <w:pPr>
        <w:pStyle w:val="Default"/>
        <w:jc w:val="both"/>
        <w:rPr>
          <w:bCs/>
        </w:rPr>
      </w:pPr>
      <w:r w:rsidRPr="00B3426F">
        <w:rPr>
          <w:bCs/>
        </w:rPr>
        <w:t>Вызвать интерес к режиссерскому конструирован</w:t>
      </w:r>
      <w:r w:rsidR="00500D21">
        <w:rPr>
          <w:bCs/>
        </w:rPr>
        <w:t>ию — последовательному изображе</w:t>
      </w:r>
      <w:r w:rsidRPr="00B3426F">
        <w:rPr>
          <w:bCs/>
        </w:rPr>
        <w:t xml:space="preserve">нию ряда событий (превращений сугроба в ручейки и лужи). </w:t>
      </w:r>
      <w:r w:rsidR="00500D21">
        <w:rPr>
          <w:bCs/>
        </w:rPr>
        <w:t>Закрепить технику скатывания ша</w:t>
      </w:r>
      <w:r w:rsidRPr="00B3426F">
        <w:rPr>
          <w:bCs/>
        </w:rPr>
        <w:t>рика (круговыми движениями) и скручивания жгутика (кистью или пальчиками). Продолжать освоение каркасного способа конструирования с элементами</w:t>
      </w:r>
      <w:r w:rsidR="00500D21">
        <w:rPr>
          <w:bCs/>
        </w:rPr>
        <w:t xml:space="preserve"> арттерапии (для изображения су</w:t>
      </w:r>
      <w:r w:rsidRPr="00B3426F">
        <w:rPr>
          <w:bCs/>
        </w:rPr>
        <w:t>гроба в качестве каркаса использовать кулачок).</w:t>
      </w:r>
    </w:p>
    <w:p w:rsidR="00B3426F" w:rsidRPr="00F21F90" w:rsidRDefault="00B3426F" w:rsidP="00805418">
      <w:pPr>
        <w:pStyle w:val="Default"/>
        <w:jc w:val="both"/>
        <w:rPr>
          <w:b/>
          <w:bCs/>
        </w:rPr>
      </w:pPr>
      <w:r w:rsidRPr="00F21F90">
        <w:rPr>
          <w:b/>
          <w:bCs/>
        </w:rPr>
        <w:t>Апрель</w:t>
      </w:r>
    </w:p>
    <w:p w:rsidR="00B3426F" w:rsidRPr="00B3426F" w:rsidRDefault="00B3426F" w:rsidP="00805418">
      <w:pPr>
        <w:pStyle w:val="Default"/>
        <w:jc w:val="both"/>
        <w:rPr>
          <w:bCs/>
        </w:rPr>
      </w:pPr>
      <w:r w:rsidRPr="00B3426F">
        <w:rPr>
          <w:bCs/>
        </w:rPr>
        <w:t>Уточнить и обобщить представление о мостике как сооружении, созданном людьми для преодоления преград (рек, оврагов, больших дорог). Расширить опыт конструирования мостиков. Инициировать поиск способов создания более удобного и безопасного мостика — со спуском, лесенкой и перилами. Помочь установить ассоциативные связи между реальными мостиками и детскими постройками. Напомнить способ конструирования кривой дорожки из шнурков и сделать его перенос в новую тему — речка.</w:t>
      </w:r>
    </w:p>
    <w:p w:rsidR="00B3426F" w:rsidRPr="00B3426F" w:rsidRDefault="00B3426F" w:rsidP="00805418">
      <w:pPr>
        <w:pStyle w:val="Default"/>
        <w:jc w:val="both"/>
        <w:rPr>
          <w:bCs/>
        </w:rPr>
      </w:pPr>
      <w:r w:rsidRPr="00B3426F">
        <w:rPr>
          <w:bCs/>
        </w:rPr>
        <w:t>Расширить опыт конструирования транспорта. Вызывать интерес к созданию лодки из кирпичиков (по показу) и ее преобразованию в кораблик (по замыслу). Инициировать выбор подходящих деталей для изображения каюты, трубы, капитан</w:t>
      </w:r>
      <w:r w:rsidR="00500D21">
        <w:rPr>
          <w:bCs/>
        </w:rPr>
        <w:t>ского мостика и др. деталей. По</w:t>
      </w:r>
      <w:r w:rsidRPr="00B3426F">
        <w:rPr>
          <w:bCs/>
        </w:rPr>
        <w:t>мочь установить ассоциативные связи между реальными ло</w:t>
      </w:r>
      <w:r w:rsidR="00500D21">
        <w:rPr>
          <w:bCs/>
        </w:rPr>
        <w:t>дками/корабликами и детскими по</w:t>
      </w:r>
      <w:r w:rsidRPr="00B3426F">
        <w:rPr>
          <w:bCs/>
        </w:rPr>
        <w:t>стройками. Напомнить способ конструирования замкнутых со</w:t>
      </w:r>
      <w:r w:rsidR="00500D21">
        <w:rPr>
          <w:bCs/>
        </w:rPr>
        <w:t>оружений (загородка, гараж, тум</w:t>
      </w:r>
      <w:r w:rsidRPr="00B3426F">
        <w:rPr>
          <w:bCs/>
        </w:rPr>
        <w:t>бочка, шкаф) и помочь увидеть замкнутую кривую линию в новой постройке.</w:t>
      </w:r>
    </w:p>
    <w:p w:rsidR="00B3426F" w:rsidRPr="00B3426F" w:rsidRDefault="00B3426F" w:rsidP="00805418">
      <w:pPr>
        <w:pStyle w:val="Default"/>
        <w:jc w:val="both"/>
        <w:rPr>
          <w:bCs/>
        </w:rPr>
      </w:pPr>
      <w:r w:rsidRPr="00B3426F">
        <w:rPr>
          <w:bCs/>
        </w:rPr>
        <w:t>Продолжать расширять опыт конструирования транспорта на основе представления о его строении и назначении. Вызывать интерес к повторному созданию лодки (по представлению) и ее преобразованию в ракету (по описанию или показу). Помочь установить сходство и отличие. Инициировать выбор подходящих деталей для изображения крыльев, иллюминатора и др. деталей. Создать условия для конструирования звездочек и комет из грецких орехов и фольги.</w:t>
      </w:r>
    </w:p>
    <w:p w:rsidR="00B3426F" w:rsidRPr="00B3426F" w:rsidRDefault="00B3426F" w:rsidP="00805418">
      <w:pPr>
        <w:pStyle w:val="Default"/>
        <w:jc w:val="both"/>
        <w:rPr>
          <w:bCs/>
        </w:rPr>
      </w:pPr>
      <w:r w:rsidRPr="00B3426F">
        <w:rPr>
          <w:bCs/>
        </w:rPr>
        <w:t>Вызвать интерес к конструированию клумбы на основе представления о ее строении и назначении. Расширить опыт создания замкнутых конструкц</w:t>
      </w:r>
      <w:r w:rsidR="00500D21">
        <w:rPr>
          <w:bCs/>
        </w:rPr>
        <w:t>ий. Начинать знакомство с «изящ</w:t>
      </w:r>
      <w:r w:rsidRPr="00B3426F">
        <w:rPr>
          <w:bCs/>
        </w:rPr>
        <w:t>ными постройками». Показать варианты размещения деталей (</w:t>
      </w:r>
      <w:r w:rsidR="00500D21">
        <w:rPr>
          <w:bCs/>
        </w:rPr>
        <w:t>кирпичиков): впритык друг к дру</w:t>
      </w:r>
      <w:r w:rsidRPr="00B3426F">
        <w:rPr>
          <w:bCs/>
        </w:rPr>
        <w:t xml:space="preserve">гу </w:t>
      </w:r>
      <w:r w:rsidRPr="00B3426F">
        <w:rPr>
          <w:bCs/>
        </w:rPr>
        <w:lastRenderedPageBreak/>
        <w:t>или на небольшом расстоянии, от центра или по кругу. Дать представление о круговой композиции по аналогии с цветком, звездой, солнышком. Учить анализировать и сравнивать постройки.</w:t>
      </w:r>
    </w:p>
    <w:p w:rsidR="00B3426F" w:rsidRPr="00F21F90" w:rsidRDefault="00B3426F" w:rsidP="00805418">
      <w:pPr>
        <w:pStyle w:val="Default"/>
        <w:jc w:val="both"/>
        <w:rPr>
          <w:b/>
          <w:bCs/>
        </w:rPr>
      </w:pPr>
      <w:r w:rsidRPr="00F21F90">
        <w:rPr>
          <w:b/>
          <w:bCs/>
        </w:rPr>
        <w:t>Май</w:t>
      </w:r>
    </w:p>
    <w:p w:rsidR="00B3426F" w:rsidRPr="00B3426F" w:rsidRDefault="00B3426F" w:rsidP="00805418">
      <w:pPr>
        <w:pStyle w:val="Default"/>
        <w:jc w:val="both"/>
        <w:rPr>
          <w:bCs/>
        </w:rPr>
      </w:pPr>
      <w:r w:rsidRPr="00B3426F">
        <w:rPr>
          <w:bCs/>
        </w:rPr>
        <w:t>Вызвать интерес к созданию коллективной композиции «Праздничный салют». Помочь подобрать способ конструирования для передачи представле</w:t>
      </w:r>
      <w:r w:rsidR="00500D21">
        <w:rPr>
          <w:bCs/>
        </w:rPr>
        <w:t>ния о салюте: выкладывание огонь</w:t>
      </w:r>
      <w:r w:rsidRPr="00B3426F">
        <w:rPr>
          <w:bCs/>
        </w:rPr>
        <w:t>ков из смятых комочков, а хвостиков из скрученных жгутиков. Показать возможность создания салюта из разных материалов (бумажных салфеток, ярких лоскутов тонкой ткани, шарфиков). Формировать опыт сотворчества.</w:t>
      </w:r>
    </w:p>
    <w:p w:rsidR="00B3426F" w:rsidRPr="00B3426F" w:rsidRDefault="00B3426F" w:rsidP="00805418">
      <w:pPr>
        <w:pStyle w:val="Default"/>
        <w:jc w:val="both"/>
        <w:rPr>
          <w:bCs/>
        </w:rPr>
      </w:pPr>
      <w:r w:rsidRPr="00B3426F">
        <w:rPr>
          <w:bCs/>
        </w:rPr>
        <w:t>Вызвать интерес к конструированию красивых домиков из строительного материала. Расширять опыт создания замкнутых конструкций, продолжить серию освоенных конструкций (гараж, тумбочка, шкаф). Уточнить понятие о доме как жилище человека и его строении (стены, крыша, окна, двери), помочь установить ассоциацию между де</w:t>
      </w:r>
      <w:r w:rsidR="00500D21">
        <w:rPr>
          <w:bCs/>
        </w:rPr>
        <w:t>ревенским домиком и детской по-</w:t>
      </w:r>
      <w:r w:rsidRPr="00B3426F">
        <w:rPr>
          <w:bCs/>
        </w:rPr>
        <w:t>тройкой. Создать условия для конструирования по представлению. Начать знакомство с аркой для изображения окошек.</w:t>
      </w:r>
    </w:p>
    <w:p w:rsidR="00F21F90" w:rsidRPr="006D5FB5" w:rsidRDefault="00B3426F" w:rsidP="00805418">
      <w:pPr>
        <w:pStyle w:val="Default"/>
        <w:jc w:val="both"/>
        <w:rPr>
          <w:bCs/>
        </w:rPr>
      </w:pPr>
      <w:r w:rsidRPr="00B3426F">
        <w:rPr>
          <w:bCs/>
        </w:rPr>
        <w:t>Вызвать интерес к созданию коллективной тематичес</w:t>
      </w:r>
      <w:r w:rsidR="00500D21">
        <w:rPr>
          <w:bCs/>
        </w:rPr>
        <w:t>кой композиции «Город» из строи</w:t>
      </w:r>
      <w:r w:rsidRPr="00B3426F">
        <w:rPr>
          <w:bCs/>
        </w:rPr>
        <w:t>тельного материала. Показать возможность объединения отдельных построек (домиков) общей темой и размещением в пространстве для изображения улицы. Уточнить понятие о городе как месте, где живет и трудится много людей, поэтому построено много домов, а еще есть детские сады, школы, магазины, театр, цирк. Помочь установить ассоциацию между представлением о городе и созданной композицией из 20-30 домов. Дать обобщенное представление о городском доме на его сравнении с коробкой. Создать условия для экспериментирования со строительными материалами.</w:t>
      </w:r>
    </w:p>
    <w:p w:rsidR="00993570" w:rsidRDefault="00993570" w:rsidP="00805418">
      <w:pPr>
        <w:pStyle w:val="a3"/>
        <w:jc w:val="both"/>
        <w:rPr>
          <w:rFonts w:ascii="Times New Roman" w:hAnsi="Times New Roman"/>
          <w:b/>
          <w:sz w:val="24"/>
          <w:szCs w:val="24"/>
        </w:rPr>
      </w:pPr>
      <w:r w:rsidRPr="000C6FB2">
        <w:rPr>
          <w:rFonts w:ascii="Times New Roman" w:hAnsi="Times New Roman"/>
          <w:b/>
          <w:sz w:val="24"/>
          <w:szCs w:val="24"/>
        </w:rPr>
        <w:t>Пятый год жизни. Средняя группа</w:t>
      </w:r>
    </w:p>
    <w:p w:rsidR="00F21F90" w:rsidRPr="00F21F90" w:rsidRDefault="00F21F90" w:rsidP="00805418">
      <w:pPr>
        <w:pStyle w:val="a3"/>
        <w:jc w:val="both"/>
        <w:rPr>
          <w:rFonts w:ascii="Times New Roman" w:hAnsi="Times New Roman"/>
          <w:b/>
          <w:i/>
          <w:sz w:val="24"/>
          <w:szCs w:val="24"/>
        </w:rPr>
      </w:pPr>
      <w:r w:rsidRPr="00F21F90">
        <w:rPr>
          <w:rFonts w:ascii="Times New Roman" w:hAnsi="Times New Roman"/>
          <w:b/>
          <w:i/>
          <w:sz w:val="24"/>
          <w:szCs w:val="24"/>
        </w:rPr>
        <w:t>Природный мир</w:t>
      </w:r>
    </w:p>
    <w:p w:rsidR="00F21F90" w:rsidRPr="00F21F90" w:rsidRDefault="00F21F90" w:rsidP="00805418">
      <w:pPr>
        <w:pStyle w:val="a3"/>
        <w:jc w:val="both"/>
        <w:rPr>
          <w:rFonts w:ascii="Times New Roman" w:hAnsi="Times New Roman"/>
          <w:b/>
          <w:sz w:val="24"/>
          <w:szCs w:val="24"/>
        </w:rPr>
      </w:pPr>
      <w:r w:rsidRPr="00F21F90">
        <w:rPr>
          <w:rFonts w:ascii="Times New Roman" w:hAnsi="Times New Roman"/>
          <w:b/>
          <w:sz w:val="24"/>
          <w:szCs w:val="24"/>
        </w:rPr>
        <w:t xml:space="preserve">Задачи образовательной деятельности      </w:t>
      </w:r>
    </w:p>
    <w:p w:rsidR="00F21F90" w:rsidRPr="00F21F90" w:rsidRDefault="00F21F90" w:rsidP="008828F7">
      <w:pPr>
        <w:pStyle w:val="a3"/>
        <w:numPr>
          <w:ilvl w:val="0"/>
          <w:numId w:val="64"/>
        </w:numPr>
        <w:jc w:val="both"/>
        <w:rPr>
          <w:rFonts w:ascii="Times New Roman" w:hAnsi="Times New Roman"/>
          <w:sz w:val="24"/>
          <w:szCs w:val="24"/>
        </w:rPr>
      </w:pPr>
      <w:r w:rsidRPr="00F21F90">
        <w:rPr>
          <w:rFonts w:ascii="Times New Roman" w:hAnsi="Times New Roman"/>
          <w:sz w:val="24"/>
          <w:szCs w:val="24"/>
        </w:rPr>
        <w:t>Обогащать представления о мире природы, о социальном мире, о предметах и объектах рукотворного мира.</w:t>
      </w:r>
    </w:p>
    <w:p w:rsidR="00F21F90" w:rsidRPr="00F21F90" w:rsidRDefault="00F21F90" w:rsidP="008828F7">
      <w:pPr>
        <w:pStyle w:val="a3"/>
        <w:numPr>
          <w:ilvl w:val="0"/>
          <w:numId w:val="64"/>
        </w:numPr>
        <w:jc w:val="both"/>
        <w:rPr>
          <w:rFonts w:ascii="Times New Roman" w:hAnsi="Times New Roman"/>
          <w:sz w:val="24"/>
          <w:szCs w:val="24"/>
        </w:rPr>
      </w:pPr>
      <w:r w:rsidRPr="00F21F90">
        <w:rPr>
          <w:rFonts w:ascii="Times New Roman" w:hAnsi="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F21F90" w:rsidRPr="00F21F90" w:rsidRDefault="00F21F90" w:rsidP="008828F7">
      <w:pPr>
        <w:pStyle w:val="a3"/>
        <w:numPr>
          <w:ilvl w:val="0"/>
          <w:numId w:val="64"/>
        </w:numPr>
        <w:jc w:val="both"/>
        <w:rPr>
          <w:rFonts w:ascii="Times New Roman" w:hAnsi="Times New Roman"/>
          <w:sz w:val="24"/>
          <w:szCs w:val="24"/>
        </w:rPr>
      </w:pPr>
      <w:r w:rsidRPr="00F21F90">
        <w:rPr>
          <w:rFonts w:ascii="Times New Roman" w:hAnsi="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F21F90" w:rsidRPr="00F21F90" w:rsidRDefault="00F21F90" w:rsidP="008828F7">
      <w:pPr>
        <w:pStyle w:val="a3"/>
        <w:numPr>
          <w:ilvl w:val="0"/>
          <w:numId w:val="64"/>
        </w:numPr>
        <w:jc w:val="both"/>
        <w:rPr>
          <w:rFonts w:ascii="Times New Roman" w:hAnsi="Times New Roman"/>
          <w:sz w:val="24"/>
          <w:szCs w:val="24"/>
        </w:rPr>
      </w:pPr>
      <w:r w:rsidRPr="00F21F90">
        <w:rPr>
          <w:rFonts w:ascii="Times New Roman" w:hAnsi="Times New Roman"/>
          <w:sz w:val="24"/>
          <w:szCs w:val="24"/>
        </w:rPr>
        <w:t>Продолжать расширять представления детей о себе, детском саде и его ближайшем окружении.</w:t>
      </w:r>
    </w:p>
    <w:p w:rsidR="00F21F90" w:rsidRPr="00F21F90" w:rsidRDefault="00F21F90" w:rsidP="008828F7">
      <w:pPr>
        <w:pStyle w:val="a3"/>
        <w:numPr>
          <w:ilvl w:val="0"/>
          <w:numId w:val="64"/>
        </w:numPr>
        <w:jc w:val="both"/>
        <w:rPr>
          <w:rFonts w:ascii="Times New Roman" w:hAnsi="Times New Roman"/>
          <w:sz w:val="24"/>
          <w:szCs w:val="24"/>
        </w:rPr>
      </w:pPr>
      <w:r w:rsidRPr="00F21F90">
        <w:rPr>
          <w:rFonts w:ascii="Times New Roman" w:hAnsi="Times New Roman"/>
          <w:sz w:val="24"/>
          <w:szCs w:val="24"/>
        </w:rPr>
        <w:t>Развивать элементарные представления о родном городе и стране.</w:t>
      </w:r>
    </w:p>
    <w:p w:rsidR="00F21F90" w:rsidRPr="006D5FB5" w:rsidRDefault="00F21F90" w:rsidP="008828F7">
      <w:pPr>
        <w:pStyle w:val="a3"/>
        <w:numPr>
          <w:ilvl w:val="0"/>
          <w:numId w:val="64"/>
        </w:numPr>
        <w:jc w:val="both"/>
        <w:rPr>
          <w:rFonts w:ascii="Times New Roman" w:hAnsi="Times New Roman"/>
          <w:sz w:val="24"/>
          <w:szCs w:val="24"/>
        </w:rPr>
      </w:pPr>
      <w:r w:rsidRPr="00F21F90">
        <w:rPr>
          <w:rFonts w:ascii="Times New Roman" w:hAnsi="Times New Roman"/>
          <w:sz w:val="24"/>
          <w:szCs w:val="24"/>
        </w:rPr>
        <w:t>Способствовать возникновению интереса к родному городу и стране.</w:t>
      </w:r>
    </w:p>
    <w:p w:rsidR="00F21F90" w:rsidRPr="00F21F90" w:rsidRDefault="00F21F90" w:rsidP="00805418">
      <w:pPr>
        <w:pStyle w:val="a3"/>
        <w:jc w:val="both"/>
        <w:rPr>
          <w:rFonts w:ascii="Times New Roman" w:hAnsi="Times New Roman"/>
          <w:b/>
          <w:sz w:val="24"/>
          <w:szCs w:val="24"/>
        </w:rPr>
      </w:pPr>
      <w:r w:rsidRPr="00F21F90">
        <w:rPr>
          <w:rFonts w:ascii="Times New Roman" w:hAnsi="Times New Roman"/>
          <w:sz w:val="24"/>
          <w:szCs w:val="24"/>
        </w:rPr>
        <w:t xml:space="preserve"> </w:t>
      </w:r>
      <w:r w:rsidRPr="00F21F90">
        <w:rPr>
          <w:rFonts w:ascii="Times New Roman" w:hAnsi="Times New Roman"/>
          <w:b/>
          <w:sz w:val="24"/>
          <w:szCs w:val="24"/>
        </w:rPr>
        <w:t xml:space="preserve">Содержание образовательной деятельности     </w:t>
      </w:r>
    </w:p>
    <w:p w:rsidR="00F21F90" w:rsidRPr="00F21F90" w:rsidRDefault="00F21F90" w:rsidP="00805418">
      <w:pPr>
        <w:pStyle w:val="a3"/>
        <w:jc w:val="both"/>
        <w:rPr>
          <w:rFonts w:ascii="Times New Roman" w:hAnsi="Times New Roman"/>
          <w:b/>
          <w:i/>
          <w:iCs/>
          <w:sz w:val="24"/>
          <w:szCs w:val="24"/>
        </w:rPr>
      </w:pPr>
      <w:r w:rsidRPr="00F21F90">
        <w:rPr>
          <w:rFonts w:ascii="Times New Roman" w:hAnsi="Times New Roman"/>
          <w:b/>
          <w:i/>
          <w:iCs/>
          <w:sz w:val="24"/>
          <w:szCs w:val="24"/>
        </w:rPr>
        <w:t>Сентябрь</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Учить детей находить различия и сходства между объектами, обобщать объекты определенным признаком, знакомить с понятиями «овощи» и «фрукты» .Расширять знания детей о растительности в период осени, познакомить с отличительными признаками окраски деревьев: береза, клен. Формировать представления детей о корне, как части растения, находящегося растения, находящейся в земле</w:t>
      </w:r>
    </w:p>
    <w:p w:rsidR="00F21F90" w:rsidRPr="00F21F90" w:rsidRDefault="00F21F90" w:rsidP="00805418">
      <w:pPr>
        <w:pStyle w:val="a3"/>
        <w:jc w:val="both"/>
        <w:rPr>
          <w:rFonts w:ascii="Times New Roman" w:hAnsi="Times New Roman"/>
          <w:b/>
          <w:i/>
          <w:sz w:val="24"/>
          <w:szCs w:val="24"/>
        </w:rPr>
      </w:pPr>
      <w:r w:rsidRPr="00F21F90">
        <w:rPr>
          <w:rFonts w:ascii="Times New Roman" w:hAnsi="Times New Roman"/>
          <w:b/>
          <w:i/>
          <w:sz w:val="24"/>
          <w:szCs w:val="24"/>
        </w:rPr>
        <w:t>Октябрь</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Формировать представления детей о временах года, их последовательности и цикличности. знакомить с заготовкой продуктов впрок, со спосо</w:t>
      </w:r>
      <w:r w:rsidR="00500D21">
        <w:rPr>
          <w:rFonts w:ascii="Times New Roman" w:hAnsi="Times New Roman"/>
          <w:sz w:val="24"/>
          <w:szCs w:val="24"/>
        </w:rPr>
        <w:t xml:space="preserve">бом </w:t>
      </w:r>
      <w:r w:rsidRPr="00F21F90">
        <w:rPr>
          <w:rFonts w:ascii="Times New Roman" w:hAnsi="Times New Roman"/>
          <w:sz w:val="24"/>
          <w:szCs w:val="24"/>
        </w:rPr>
        <w:t>длительного хранения продуктов. Приобщать к традициям и обычаям русского народа</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lastRenderedPageBreak/>
        <w:t>Обратить внимание  детей на значение меха, перьев и другого покрова животных. Показать различие в покровах («одежде») животных</w:t>
      </w:r>
    </w:p>
    <w:p w:rsidR="00F21F90" w:rsidRPr="00F21F90" w:rsidRDefault="00F21F90" w:rsidP="00805418">
      <w:pPr>
        <w:pStyle w:val="a3"/>
        <w:jc w:val="both"/>
        <w:rPr>
          <w:rFonts w:ascii="Times New Roman" w:hAnsi="Times New Roman"/>
          <w:b/>
          <w:i/>
          <w:sz w:val="24"/>
          <w:szCs w:val="24"/>
        </w:rPr>
      </w:pPr>
      <w:r w:rsidRPr="00F21F90">
        <w:rPr>
          <w:rFonts w:ascii="Times New Roman" w:hAnsi="Times New Roman"/>
          <w:b/>
          <w:sz w:val="24"/>
          <w:szCs w:val="24"/>
        </w:rPr>
        <w:t xml:space="preserve"> </w:t>
      </w:r>
      <w:r w:rsidRPr="00F21F90">
        <w:rPr>
          <w:rFonts w:ascii="Times New Roman" w:hAnsi="Times New Roman"/>
          <w:b/>
          <w:i/>
          <w:sz w:val="24"/>
          <w:szCs w:val="24"/>
        </w:rPr>
        <w:t>Ноябрь</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Обобщить представления о типичной морфологии растений; закрепить умения различать и называть части растений. Формировать представления потребностях растений (тепло, свет, влага, земля) Закрепить знания о рыбке и условиях ее жизни в аквариуме (строение, условия жизни, уход за аквариумом)</w:t>
      </w:r>
    </w:p>
    <w:p w:rsidR="00F21F90" w:rsidRPr="00F21F90" w:rsidRDefault="00F21F90" w:rsidP="00805418">
      <w:pPr>
        <w:pStyle w:val="a3"/>
        <w:jc w:val="both"/>
        <w:rPr>
          <w:rFonts w:ascii="Times New Roman" w:hAnsi="Times New Roman"/>
          <w:b/>
          <w:i/>
          <w:sz w:val="24"/>
          <w:szCs w:val="24"/>
        </w:rPr>
      </w:pPr>
      <w:r w:rsidRPr="00F21F90">
        <w:rPr>
          <w:rFonts w:ascii="Times New Roman" w:hAnsi="Times New Roman"/>
          <w:b/>
          <w:sz w:val="24"/>
          <w:szCs w:val="24"/>
        </w:rPr>
        <w:t xml:space="preserve"> </w:t>
      </w:r>
      <w:r w:rsidRPr="00F21F90">
        <w:rPr>
          <w:rFonts w:ascii="Times New Roman" w:hAnsi="Times New Roman"/>
          <w:b/>
          <w:i/>
          <w:sz w:val="24"/>
          <w:szCs w:val="24"/>
        </w:rPr>
        <w:t>Декабрь</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Познакомить детей с зимующими птицами, особенностями их поведения, воспитывать бережное заботливое отношение к ним</w:t>
      </w:r>
    </w:p>
    <w:p w:rsidR="00F21F90" w:rsidRPr="00F21F90" w:rsidRDefault="00F21F90" w:rsidP="00805418">
      <w:pPr>
        <w:pStyle w:val="a3"/>
        <w:jc w:val="both"/>
        <w:rPr>
          <w:rFonts w:ascii="Times New Roman" w:hAnsi="Times New Roman"/>
          <w:i/>
          <w:iCs/>
          <w:sz w:val="24"/>
          <w:szCs w:val="24"/>
        </w:rPr>
      </w:pPr>
      <w:r w:rsidRPr="00F21F90">
        <w:rPr>
          <w:rFonts w:ascii="Times New Roman" w:hAnsi="Times New Roman"/>
          <w:sz w:val="24"/>
          <w:szCs w:val="24"/>
        </w:rPr>
        <w:t>Формировать у дошкольников представление о животном мире. Побуждать детей узнавать и называть животных, живущих в лесу, дома с человеком, рядом с жилищем человека. Устанавливать, как влияет смена времен года на жизнь зверей</w:t>
      </w:r>
    </w:p>
    <w:p w:rsidR="00F21F90" w:rsidRPr="00F21F90" w:rsidRDefault="00F21F90" w:rsidP="00805418">
      <w:pPr>
        <w:pStyle w:val="a3"/>
        <w:jc w:val="both"/>
        <w:rPr>
          <w:rFonts w:ascii="Times New Roman" w:hAnsi="Times New Roman"/>
          <w:b/>
          <w:i/>
          <w:iCs/>
          <w:sz w:val="24"/>
          <w:szCs w:val="24"/>
        </w:rPr>
      </w:pPr>
      <w:r w:rsidRPr="00F21F90">
        <w:rPr>
          <w:rFonts w:ascii="Times New Roman" w:hAnsi="Times New Roman"/>
          <w:b/>
          <w:i/>
          <w:iCs/>
          <w:sz w:val="24"/>
          <w:szCs w:val="24"/>
        </w:rPr>
        <w:t>Январь</w:t>
      </w:r>
    </w:p>
    <w:p w:rsidR="00F21F90" w:rsidRPr="00F21F90" w:rsidRDefault="00F21F90" w:rsidP="00805418">
      <w:pPr>
        <w:pStyle w:val="a3"/>
        <w:jc w:val="both"/>
        <w:rPr>
          <w:rFonts w:ascii="Times New Roman" w:hAnsi="Times New Roman"/>
          <w:i/>
          <w:iCs/>
          <w:sz w:val="24"/>
          <w:szCs w:val="24"/>
        </w:rPr>
      </w:pPr>
      <w:r w:rsidRPr="00F21F90">
        <w:rPr>
          <w:rFonts w:ascii="Times New Roman" w:hAnsi="Times New Roman"/>
          <w:sz w:val="24"/>
          <w:szCs w:val="24"/>
        </w:rPr>
        <w:t>Закреплять представления о зиме как о времени года, ее признаках и отличии от других времен года</w:t>
      </w:r>
    </w:p>
    <w:p w:rsidR="00F21F90" w:rsidRPr="00F21F90" w:rsidRDefault="00F21F90" w:rsidP="00805418">
      <w:pPr>
        <w:pStyle w:val="a3"/>
        <w:jc w:val="both"/>
        <w:rPr>
          <w:rFonts w:ascii="Times New Roman" w:hAnsi="Times New Roman"/>
          <w:i/>
          <w:sz w:val="24"/>
          <w:szCs w:val="24"/>
        </w:rPr>
      </w:pPr>
      <w:r w:rsidRPr="00F21F90">
        <w:rPr>
          <w:rFonts w:ascii="Times New Roman" w:hAnsi="Times New Roman"/>
          <w:i/>
          <w:sz w:val="24"/>
          <w:szCs w:val="24"/>
        </w:rPr>
        <w:t>Февраль</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Обобщить и систематизировать представления детей о приспособлении растений к сезонным явлениям (зимой мало света, холодно, снег, растения</w:t>
      </w:r>
      <w:r w:rsidR="00500D21">
        <w:rPr>
          <w:rFonts w:ascii="Times New Roman" w:hAnsi="Times New Roman"/>
          <w:sz w:val="24"/>
          <w:szCs w:val="24"/>
        </w:rPr>
        <w:t xml:space="preserve"> </w:t>
      </w:r>
      <w:r w:rsidRPr="00F21F90">
        <w:rPr>
          <w:rFonts w:ascii="Times New Roman" w:hAnsi="Times New Roman"/>
          <w:sz w:val="24"/>
          <w:szCs w:val="24"/>
        </w:rPr>
        <w:t>прекращают свой рост, отдыхают). Обобщить представления детей о необходимости света, тепла, влаги почвы для роста растений</w:t>
      </w:r>
    </w:p>
    <w:p w:rsidR="00F21F90" w:rsidRPr="00F21F90" w:rsidRDefault="00F21F90" w:rsidP="00805418">
      <w:pPr>
        <w:pStyle w:val="a3"/>
        <w:jc w:val="both"/>
        <w:rPr>
          <w:rFonts w:ascii="Times New Roman" w:hAnsi="Times New Roman"/>
          <w:i/>
          <w:sz w:val="24"/>
          <w:szCs w:val="24"/>
        </w:rPr>
      </w:pPr>
      <w:r w:rsidRPr="00F21F90">
        <w:rPr>
          <w:rFonts w:ascii="Times New Roman" w:hAnsi="Times New Roman"/>
          <w:sz w:val="24"/>
          <w:szCs w:val="24"/>
        </w:rPr>
        <w:t>Познакомить со свойствами снега и льда, с некоторыми зимними явлениями природы (снегопад, метель)</w:t>
      </w:r>
    </w:p>
    <w:p w:rsidR="00F21F90" w:rsidRPr="00F21F90" w:rsidRDefault="00F21F90" w:rsidP="00805418">
      <w:pPr>
        <w:pStyle w:val="a3"/>
        <w:jc w:val="both"/>
        <w:rPr>
          <w:rFonts w:ascii="Times New Roman" w:hAnsi="Times New Roman"/>
          <w:b/>
          <w:i/>
          <w:sz w:val="24"/>
          <w:szCs w:val="24"/>
        </w:rPr>
      </w:pPr>
      <w:r w:rsidRPr="00F21F90">
        <w:rPr>
          <w:rFonts w:ascii="Times New Roman" w:hAnsi="Times New Roman"/>
          <w:b/>
          <w:i/>
          <w:sz w:val="24"/>
          <w:szCs w:val="24"/>
        </w:rPr>
        <w:t>Март</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Познакомить детей с некоторыми свойствами воды</w:t>
      </w:r>
    </w:p>
    <w:p w:rsidR="00F21F90" w:rsidRPr="00F21F90" w:rsidRDefault="00F21F90" w:rsidP="00805418">
      <w:pPr>
        <w:pStyle w:val="a3"/>
        <w:jc w:val="both"/>
        <w:rPr>
          <w:rFonts w:ascii="Times New Roman" w:hAnsi="Times New Roman"/>
          <w:i/>
          <w:sz w:val="24"/>
          <w:szCs w:val="24"/>
        </w:rPr>
      </w:pPr>
      <w:r w:rsidRPr="00F21F90">
        <w:rPr>
          <w:rFonts w:ascii="Times New Roman" w:hAnsi="Times New Roman"/>
          <w:sz w:val="24"/>
          <w:szCs w:val="24"/>
        </w:rPr>
        <w:t>Познакомить детей с некоторыми способами защиты животных и растений, развивать логическое мышление, подводить к пониманию отдельных причинно-следственных связей</w:t>
      </w:r>
    </w:p>
    <w:p w:rsidR="00F21F90" w:rsidRPr="00F21F90" w:rsidRDefault="00F21F90" w:rsidP="00805418">
      <w:pPr>
        <w:pStyle w:val="a3"/>
        <w:jc w:val="both"/>
        <w:rPr>
          <w:rFonts w:ascii="Times New Roman" w:hAnsi="Times New Roman"/>
          <w:b/>
          <w:i/>
          <w:iCs/>
          <w:sz w:val="24"/>
          <w:szCs w:val="24"/>
        </w:rPr>
      </w:pPr>
      <w:r w:rsidRPr="00F21F90">
        <w:rPr>
          <w:rFonts w:ascii="Times New Roman" w:hAnsi="Times New Roman"/>
          <w:b/>
          <w:i/>
          <w:iCs/>
          <w:sz w:val="24"/>
          <w:szCs w:val="24"/>
        </w:rPr>
        <w:t>Апрель</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Формировать представления о взаимосвязях в природе, о приспособленности животных к разным местообитаниям</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Познакомить детей с правилами поведения на природе; формировать бережное отношение к растениям и животным</w:t>
      </w:r>
    </w:p>
    <w:p w:rsidR="00F21F90" w:rsidRPr="00F21F90" w:rsidRDefault="00F21F90" w:rsidP="00805418">
      <w:pPr>
        <w:pStyle w:val="a3"/>
        <w:jc w:val="both"/>
        <w:rPr>
          <w:rFonts w:ascii="Times New Roman" w:hAnsi="Times New Roman"/>
          <w:b/>
          <w:i/>
          <w:iCs/>
          <w:sz w:val="24"/>
          <w:szCs w:val="24"/>
        </w:rPr>
      </w:pPr>
      <w:r w:rsidRPr="00F21F90">
        <w:rPr>
          <w:rFonts w:ascii="Times New Roman" w:hAnsi="Times New Roman"/>
          <w:b/>
          <w:i/>
          <w:iCs/>
          <w:sz w:val="24"/>
          <w:szCs w:val="24"/>
        </w:rPr>
        <w:t>Май</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Продолжить знакомство детей с временами года и их отличиями, показать связь между живой и неживой природой, сформировать представление об особенностях весны.</w:t>
      </w:r>
    </w:p>
    <w:p w:rsidR="00F21F90" w:rsidRPr="00F21F90" w:rsidRDefault="00F21F90" w:rsidP="00805418">
      <w:pPr>
        <w:pStyle w:val="a3"/>
        <w:jc w:val="both"/>
        <w:rPr>
          <w:rFonts w:ascii="Times New Roman" w:hAnsi="Times New Roman"/>
          <w:sz w:val="24"/>
          <w:szCs w:val="24"/>
        </w:rPr>
      </w:pPr>
      <w:r w:rsidRPr="00F21F90">
        <w:rPr>
          <w:rFonts w:ascii="Times New Roman" w:hAnsi="Times New Roman"/>
          <w:sz w:val="24"/>
          <w:szCs w:val="24"/>
        </w:rPr>
        <w:t>Закрепить представления детей о насекомых, учить выделять их главные признаки (членистое строение тела, шесть ног,  крылья, усики), формировать знания о том, как насекомые защищаются от врагов</w:t>
      </w:r>
    </w:p>
    <w:p w:rsidR="00F21F90" w:rsidRPr="00384E1C" w:rsidRDefault="00F21F90" w:rsidP="00805418">
      <w:pPr>
        <w:pStyle w:val="a3"/>
        <w:jc w:val="both"/>
        <w:rPr>
          <w:rFonts w:ascii="Times New Roman" w:hAnsi="Times New Roman"/>
          <w:b/>
          <w:i/>
          <w:sz w:val="24"/>
          <w:szCs w:val="24"/>
        </w:rPr>
      </w:pPr>
      <w:r w:rsidRPr="00384E1C">
        <w:rPr>
          <w:rFonts w:ascii="Times New Roman" w:hAnsi="Times New Roman"/>
          <w:b/>
          <w:i/>
          <w:sz w:val="24"/>
          <w:szCs w:val="24"/>
        </w:rPr>
        <w:t xml:space="preserve">Формирование элементарных математических представлений(ФЭМП) </w:t>
      </w:r>
    </w:p>
    <w:p w:rsidR="00F21F90" w:rsidRPr="006D5FB5" w:rsidRDefault="00F21F90" w:rsidP="00805418">
      <w:pPr>
        <w:pStyle w:val="a3"/>
        <w:jc w:val="both"/>
        <w:rPr>
          <w:rFonts w:ascii="Times New Roman" w:hAnsi="Times New Roman"/>
          <w:b/>
          <w:i/>
          <w:sz w:val="24"/>
          <w:szCs w:val="24"/>
        </w:rPr>
      </w:pPr>
      <w:r w:rsidRPr="00384E1C">
        <w:rPr>
          <w:rFonts w:ascii="Times New Roman" w:hAnsi="Times New Roman"/>
          <w:b/>
          <w:i/>
          <w:sz w:val="24"/>
          <w:szCs w:val="24"/>
        </w:rPr>
        <w:t xml:space="preserve">Задачи образовательной деятельности </w:t>
      </w:r>
    </w:p>
    <w:p w:rsidR="00F21F90" w:rsidRPr="00384E1C" w:rsidRDefault="00F21F90" w:rsidP="008828F7">
      <w:pPr>
        <w:pStyle w:val="a3"/>
        <w:numPr>
          <w:ilvl w:val="0"/>
          <w:numId w:val="64"/>
        </w:numPr>
        <w:jc w:val="both"/>
        <w:rPr>
          <w:rFonts w:ascii="Times New Roman" w:hAnsi="Times New Roman"/>
          <w:sz w:val="24"/>
          <w:szCs w:val="24"/>
        </w:rPr>
      </w:pPr>
      <w:r w:rsidRPr="00384E1C">
        <w:rPr>
          <w:rFonts w:ascii="Times New Roman" w:hAnsi="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21F90" w:rsidRPr="00384E1C" w:rsidRDefault="00F21F90" w:rsidP="008828F7">
      <w:pPr>
        <w:pStyle w:val="a3"/>
        <w:numPr>
          <w:ilvl w:val="0"/>
          <w:numId w:val="64"/>
        </w:numPr>
        <w:jc w:val="both"/>
        <w:rPr>
          <w:rFonts w:ascii="Times New Roman" w:hAnsi="Times New Roman"/>
          <w:sz w:val="24"/>
          <w:szCs w:val="24"/>
        </w:rPr>
      </w:pPr>
      <w:r w:rsidRPr="00384E1C">
        <w:rPr>
          <w:rFonts w:ascii="Times New Roman" w:hAnsi="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F21F90" w:rsidRPr="00384E1C" w:rsidRDefault="00F21F90" w:rsidP="00805418">
      <w:pPr>
        <w:pStyle w:val="a3"/>
        <w:jc w:val="both"/>
        <w:rPr>
          <w:rFonts w:ascii="Times New Roman" w:hAnsi="Times New Roman"/>
          <w:b/>
          <w:i/>
          <w:sz w:val="24"/>
          <w:szCs w:val="24"/>
        </w:rPr>
      </w:pPr>
      <w:r w:rsidRPr="00384E1C">
        <w:rPr>
          <w:rFonts w:ascii="Times New Roman" w:hAnsi="Times New Roman"/>
          <w:b/>
          <w:i/>
          <w:sz w:val="24"/>
          <w:szCs w:val="24"/>
        </w:rPr>
        <w:lastRenderedPageBreak/>
        <w:t>Содержание образовательной деятельности</w:t>
      </w:r>
    </w:p>
    <w:p w:rsidR="00F21F90" w:rsidRPr="00384E1C" w:rsidRDefault="00F21F90" w:rsidP="00805418">
      <w:pPr>
        <w:pStyle w:val="a3"/>
        <w:jc w:val="both"/>
        <w:rPr>
          <w:rFonts w:ascii="Times New Roman" w:hAnsi="Times New Roman"/>
          <w:b/>
          <w:i/>
          <w:iCs/>
          <w:sz w:val="24"/>
          <w:szCs w:val="24"/>
        </w:rPr>
      </w:pPr>
      <w:r w:rsidRPr="00384E1C">
        <w:rPr>
          <w:rFonts w:ascii="Times New Roman" w:hAnsi="Times New Roman"/>
          <w:b/>
          <w:i/>
          <w:iCs/>
          <w:sz w:val="24"/>
          <w:szCs w:val="24"/>
        </w:rPr>
        <w:t>Сентябрь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Закреплять умение сравнивать количество предметов, различать, где много, а  где один предмет, сравнивать две группы предметов, устанавливать равенство между ними, сравнивать предметы по величине, объединять предметы по этому признаку, закреплять знания о геометрической фигуре - круг; развивать мышление, память; воспитывать старание.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считать предметы, пользуясь правильными приёмами счёта, считать по образцу, устанавливать равенство между двумя группами предметов, закреплять знания об осени, обозначать словами положение предметов по отношению к себе,  ориентироваться на листе бумаги; развивать мышление, внимание; воспитывать старание.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устанавливать соответствие между числом и количеством предметов, закреплять умение считать предметы, продолжать учить сравнивать предметы по величине, учить выделять признаки сходства предметов и объединять их по этому признаку; закрепить знание о квадрате; развивать зрительное внимание; воспитывать старание, усидчивость.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считать предметы, упражнять в сравнении двух групп предметов, добавлять к меньшей группе недостающий предмет, устанавливать равенство между группами, состоящими из одинакового количества разных предметов, закреплять представления  о частях суток, продолжать учить обозначать словами положение предметов по отношению к себе; развивать внимание, мышление; воспитывать интерес к математике</w:t>
      </w:r>
    </w:p>
    <w:p w:rsidR="00F21F90" w:rsidRPr="00384E1C" w:rsidRDefault="00F21F90" w:rsidP="00805418">
      <w:pPr>
        <w:pStyle w:val="a3"/>
        <w:jc w:val="both"/>
        <w:rPr>
          <w:rFonts w:ascii="Times New Roman" w:hAnsi="Times New Roman"/>
          <w:b/>
          <w:sz w:val="24"/>
          <w:szCs w:val="24"/>
        </w:rPr>
      </w:pPr>
      <w:r w:rsidRPr="00384E1C">
        <w:rPr>
          <w:rFonts w:ascii="Times New Roman" w:hAnsi="Times New Roman"/>
          <w:b/>
          <w:i/>
          <w:sz w:val="24"/>
          <w:szCs w:val="24"/>
        </w:rPr>
        <w:t>Октябрь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Познакомить с цифрой 1 как знаком числа 1, учить писать цифру 1, используя образец, находить цифру 1 среди множества других цифр, закреплять умение определять пространственное расположение предметов по отношению к себе, учить понимать последовательность расположения геометрических фигур, развивать умение понимать учебную задачу и выполнять её самостоятельно, воспитывать старание.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Закрепить знания детей о цифре 1, учить соотносить цифру с количеством предметов, закрепить умение сравнивать знакомые предметы по величине, объединять предметы по этому признаку, знания о треугольнике, развивать умение понимать учебную задачу и выполнять её самостоятельно, воспитывать старание.  Познакомить детей с цифрой 2, учить писать цифру 2, учить различать понятия «вчера», «сегодня», «завтра», «далеко», «близко», развивать умение понимать учебную задачу и выполнять её самостоятельно, воспитывать старание.</w:t>
      </w:r>
    </w:p>
    <w:p w:rsidR="00F21F90" w:rsidRPr="00384E1C" w:rsidRDefault="00F21F90" w:rsidP="00805418">
      <w:pPr>
        <w:pStyle w:val="a3"/>
        <w:jc w:val="both"/>
        <w:rPr>
          <w:rFonts w:ascii="Times New Roman" w:hAnsi="Times New Roman"/>
          <w:i/>
          <w:sz w:val="24"/>
          <w:szCs w:val="24"/>
        </w:rPr>
      </w:pPr>
      <w:r w:rsidRPr="00384E1C">
        <w:rPr>
          <w:rFonts w:ascii="Times New Roman" w:hAnsi="Times New Roman"/>
          <w:sz w:val="24"/>
          <w:szCs w:val="24"/>
        </w:rPr>
        <w:t>Закрепить знания о цифре 2, учить соотносить цифру с количеством предметов, закреплять умение сравнивать знакомые предметы по величине, протяжённости, закрепить представления  об овале, находить его среди множества фигур, развивать умение понимать учебную задачу и выполнять её самостоятельно, воспитывать старание.</w:t>
      </w:r>
    </w:p>
    <w:p w:rsidR="00F21F90" w:rsidRPr="00384E1C" w:rsidRDefault="00F21F90" w:rsidP="00805418">
      <w:pPr>
        <w:pStyle w:val="a3"/>
        <w:jc w:val="both"/>
        <w:rPr>
          <w:rFonts w:ascii="Times New Roman" w:hAnsi="Times New Roman"/>
          <w:b/>
          <w:i/>
          <w:sz w:val="24"/>
          <w:szCs w:val="24"/>
        </w:rPr>
      </w:pPr>
      <w:r w:rsidRPr="00384E1C">
        <w:rPr>
          <w:rFonts w:ascii="Times New Roman" w:hAnsi="Times New Roman"/>
          <w:b/>
          <w:sz w:val="24"/>
          <w:szCs w:val="24"/>
        </w:rPr>
        <w:t xml:space="preserve"> </w:t>
      </w:r>
      <w:r w:rsidRPr="00384E1C">
        <w:rPr>
          <w:rFonts w:ascii="Times New Roman" w:hAnsi="Times New Roman"/>
          <w:b/>
          <w:i/>
          <w:sz w:val="24"/>
          <w:szCs w:val="24"/>
        </w:rPr>
        <w:t>Ноябрь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 xml:space="preserve">Познакомить детей с цифрой 3 как знаком числа 3, учить писать цифру 3 по точкам, находить её среди множества других цифр, продолжать учить соотносить цифры 1, 2, 3 с количеством предметов, закрепить знания детей об осени, формировать навыки  самоконтроля и взаимоконтроля.   </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 xml:space="preserve">Закрепить знание о числе и цифре 3; учить соотносить цифру с количеством предметов; закреплять умение писать цифры 1,2,3, закреплять сравнивать знакомые предметы по высоте, объединять предметы по этому признаку; развивать внимание при сравнении двух похожих рисунков; воспитывать желание писать цифры.    Упражнять в сравнении двух групп предметов; развивать представление о равенстве и </w:t>
      </w:r>
      <w:r w:rsidRPr="00384E1C">
        <w:rPr>
          <w:rFonts w:ascii="Times New Roman" w:hAnsi="Times New Roman"/>
          <w:sz w:val="24"/>
          <w:szCs w:val="24"/>
        </w:rPr>
        <w:lastRenderedPageBreak/>
        <w:t>неравенстве групп предметов; закреплять умение сравнивать знакомые предметы по ширине (широкий, узкий); формировать представление, что прямоугольники могут быть разного размера; развивать внимание; воспитывать интерес к математическим загадкам.</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устанавливать равенство между двумя группами предметов, когда предметы расположены непривычно, отсчитывать предметы по образцу; устанавливать равенство и неравенство, когда предметы находятся на различном расстоянии друг от друга; развивать зрительное внимание; воспитывать старание.                                            </w:t>
      </w:r>
    </w:p>
    <w:p w:rsidR="00F21F90" w:rsidRPr="00384E1C" w:rsidRDefault="00F21F90" w:rsidP="00805418">
      <w:pPr>
        <w:pStyle w:val="a3"/>
        <w:jc w:val="both"/>
        <w:rPr>
          <w:rFonts w:ascii="Times New Roman" w:hAnsi="Times New Roman"/>
          <w:b/>
          <w:sz w:val="24"/>
          <w:szCs w:val="24"/>
        </w:rPr>
      </w:pPr>
      <w:r w:rsidRPr="00384E1C">
        <w:rPr>
          <w:rFonts w:ascii="Times New Roman" w:hAnsi="Times New Roman"/>
          <w:b/>
          <w:sz w:val="24"/>
          <w:szCs w:val="24"/>
        </w:rPr>
        <w:t xml:space="preserve">  </w:t>
      </w:r>
      <w:r w:rsidRPr="00384E1C">
        <w:rPr>
          <w:rFonts w:ascii="Times New Roman" w:hAnsi="Times New Roman"/>
          <w:b/>
          <w:i/>
          <w:sz w:val="24"/>
          <w:szCs w:val="24"/>
        </w:rPr>
        <w:t>Декабрь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Познакомить с цифрой 4 как знаком числа 4; учить обводить цифру 4 по точкам; находить цифру 4 среди множества других цифр; учить соотносить предметы между собой по величине, используя в речи слова «большой», «поменьше», «самый маленький»; способствовать развитию зрительного внимания; воспитывать желание заниматься.</w:t>
      </w:r>
      <w:r w:rsidR="00500D21">
        <w:rPr>
          <w:rFonts w:ascii="Times New Roman" w:hAnsi="Times New Roman"/>
          <w:sz w:val="24"/>
          <w:szCs w:val="24"/>
        </w:rPr>
        <w:t xml:space="preserve"> </w:t>
      </w:r>
      <w:r w:rsidRPr="00384E1C">
        <w:rPr>
          <w:rFonts w:ascii="Times New Roman" w:hAnsi="Times New Roman"/>
          <w:sz w:val="24"/>
          <w:szCs w:val="24"/>
        </w:rPr>
        <w:t>Закреплять знания о числе и цифре 4; учить видеть геометрические фигуры в окружающих предметах; учить определять и обозначать словами положения предмета относительно себя (влево, вправо); развивать мышление; воспитывать внимание.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считать по образцу и названному числу; учить понимать отношение между числами (3-4); отгадывать загадки, в которых присутствуют числа;  соотносить цифру с количеством предметов; формировать  пространственное представление; учить решать логическую задачу на основе зрительно воспринимаемой информации; развивать мышление; воспитывать интерес к счёту.</w:t>
      </w:r>
      <w:r w:rsidR="00500D21">
        <w:rPr>
          <w:rFonts w:ascii="Times New Roman" w:hAnsi="Times New Roman"/>
          <w:sz w:val="24"/>
          <w:szCs w:val="24"/>
        </w:rPr>
        <w:t xml:space="preserve"> </w:t>
      </w:r>
      <w:r w:rsidRPr="00384E1C">
        <w:rPr>
          <w:rFonts w:ascii="Times New Roman" w:hAnsi="Times New Roman"/>
          <w:sz w:val="24"/>
          <w:szCs w:val="24"/>
        </w:rPr>
        <w:t>Учить соотносить цифру с количеством предметов; формировать представление о пространственных отношениях (слева, справа, вверху, внизу, перед, посередине); закреплять знания о геометрических фигурах; о временах года; развивать сообразительность, память; воспитывать   старание.</w:t>
      </w:r>
    </w:p>
    <w:p w:rsidR="00F21F90" w:rsidRPr="00384E1C" w:rsidRDefault="00F21F90" w:rsidP="00805418">
      <w:pPr>
        <w:pStyle w:val="a3"/>
        <w:jc w:val="both"/>
        <w:rPr>
          <w:rFonts w:ascii="Times New Roman" w:hAnsi="Times New Roman"/>
          <w:b/>
          <w:i/>
          <w:iCs/>
          <w:sz w:val="24"/>
          <w:szCs w:val="24"/>
        </w:rPr>
      </w:pPr>
      <w:r w:rsidRPr="00384E1C">
        <w:rPr>
          <w:rFonts w:ascii="Times New Roman" w:hAnsi="Times New Roman"/>
          <w:b/>
          <w:i/>
          <w:iCs/>
          <w:sz w:val="24"/>
          <w:szCs w:val="24"/>
        </w:rPr>
        <w:t>Январь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Познакомить с цифрой 5; учить писать цифру 5 по точкам; обозначать словами положения предметов по отношению к себе (слева, справа, спереди, сзади);  закрепить знания о временах года; развивать мышление; воспитывать любовь к временам года. Закреплять умения считать в пределах 5; учить соотносить цифру с количеством предметов; видеть геометрические фигуры в контурах окружающих предметов;  раскрыть на конкретном примере понятия «быстро», «медленно»; развивать память, внимание; воспитывать интерес к занятию.</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порядковому счёту в пределах 5, различать количественный и порядковый счёт, правильно отвечать на вопросы: « сколько?», «какой по счёту?»; ориентироваться на листе бумаге; развивать мышление; воспитывать усидчивость.</w:t>
      </w:r>
    </w:p>
    <w:p w:rsidR="00F21F90" w:rsidRPr="00384E1C" w:rsidRDefault="00F21F90" w:rsidP="00805418">
      <w:pPr>
        <w:pStyle w:val="a3"/>
        <w:jc w:val="both"/>
        <w:rPr>
          <w:rFonts w:ascii="Times New Roman" w:hAnsi="Times New Roman"/>
          <w:b/>
          <w:i/>
          <w:sz w:val="24"/>
          <w:szCs w:val="24"/>
        </w:rPr>
      </w:pPr>
      <w:r w:rsidRPr="00384E1C">
        <w:rPr>
          <w:rFonts w:ascii="Times New Roman" w:hAnsi="Times New Roman"/>
          <w:b/>
          <w:i/>
          <w:sz w:val="24"/>
          <w:szCs w:val="24"/>
        </w:rPr>
        <w:t>Февраль</w:t>
      </w:r>
    </w:p>
    <w:p w:rsidR="00384E1C"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порядковому счёту, правильно отвечать на вопросы «сколько?», «какой по счёту?»;  понимать независимость числа от пространственного расположение предметов; соотносить количество предметов с цифрой; продолжать учить сравнивать предметы разных размеров по величине и объединять их по этому признаку, употреблять эти слова в речи; развивать глазомер, внимание, мышление; воспитывать внимание и интерес к занятию.</w:t>
      </w:r>
      <w:r w:rsidR="00384E1C" w:rsidRPr="00384E1C">
        <w:rPr>
          <w:rFonts w:ascii="Times New Roman" w:hAnsi="Times New Roman"/>
          <w:sz w:val="24"/>
          <w:szCs w:val="24"/>
        </w:rPr>
        <w:t xml:space="preserve"> </w:t>
      </w:r>
      <w:r w:rsidRPr="00384E1C">
        <w:rPr>
          <w:rFonts w:ascii="Times New Roman" w:hAnsi="Times New Roman"/>
          <w:sz w:val="24"/>
          <w:szCs w:val="24"/>
        </w:rPr>
        <w:t>Учить сравнивать количество предметов,  понимать независимость числа от величины предметов; закрепить навыки порядкового счёта в пределах 5; различать количественный и порядковый счёт, правильно отвечать на вопросы: «сколько?», «какой по счёту?»; учить сравнивать предметы, по ширине выделяя признаки сходства и различия, объединять предметы по этому признаку;  учить решать логическую задачу на установление последовательности событий; развивать мышление; воспитывать усидчивость, внимание.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считать по образцу и воспроизводить такое же количество предметов; упражнять в сравнении двух групп предметов; учить соотносить цифру с количеством предметов; различать понятия «вчера», «сегодня», «завтра», правильно пользоваться этими словами; познакомить с геометрическими фигурами шар, куб, цилиндр; развивать внимание, мышление; воспитывать интерес к геометрическим фигурам.</w:t>
      </w:r>
      <w:r w:rsidR="00384E1C">
        <w:rPr>
          <w:rFonts w:ascii="Times New Roman" w:hAnsi="Times New Roman"/>
          <w:sz w:val="24"/>
          <w:szCs w:val="24"/>
        </w:rPr>
        <w:t xml:space="preserve"> </w:t>
      </w:r>
      <w:r w:rsidRPr="00384E1C">
        <w:rPr>
          <w:rFonts w:ascii="Times New Roman" w:hAnsi="Times New Roman"/>
          <w:sz w:val="24"/>
          <w:szCs w:val="24"/>
        </w:rPr>
        <w:t xml:space="preserve">Продолжать </w:t>
      </w:r>
      <w:r w:rsidRPr="00384E1C">
        <w:rPr>
          <w:rFonts w:ascii="Times New Roman" w:hAnsi="Times New Roman"/>
          <w:sz w:val="24"/>
          <w:szCs w:val="24"/>
        </w:rPr>
        <w:lastRenderedPageBreak/>
        <w:t>учить порядковому счёту в пределах 5, различать количественный и порядковый счёт, правильно отвечать на вопросы «сколько?», «который по счёту?», учить соотносить цифру с числовой карточкой и количеством предметов, закреплять знания о геометрических фигурах, развивать память, мышление, умение понимать учебную задачу и выполнять её самостоятельно, воспитывать умение оценивать свою работу.</w:t>
      </w:r>
    </w:p>
    <w:p w:rsidR="00F21F90" w:rsidRPr="00384E1C" w:rsidRDefault="00F21F90" w:rsidP="00805418">
      <w:pPr>
        <w:pStyle w:val="a3"/>
        <w:jc w:val="both"/>
        <w:rPr>
          <w:rFonts w:ascii="Times New Roman" w:hAnsi="Times New Roman"/>
          <w:b/>
          <w:sz w:val="24"/>
          <w:szCs w:val="24"/>
        </w:rPr>
      </w:pPr>
      <w:r w:rsidRPr="00384E1C">
        <w:rPr>
          <w:rFonts w:ascii="Times New Roman" w:hAnsi="Times New Roman"/>
          <w:b/>
          <w:i/>
          <w:sz w:val="24"/>
          <w:szCs w:val="24"/>
        </w:rPr>
        <w:t>Март</w:t>
      </w:r>
      <w:r w:rsidRPr="00384E1C">
        <w:rPr>
          <w:rFonts w:ascii="Times New Roman" w:hAnsi="Times New Roman"/>
          <w:b/>
          <w:sz w:val="24"/>
          <w:szCs w:val="24"/>
        </w:rPr>
        <w:t xml:space="preserve"> </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соотносить цифру с количеством предметов;  обозначать словами положение предмета на листе бумаги (слева, справа, посередине); способствовать развитию зрительного внимания; воспитывать интерес к цифрам.</w:t>
      </w:r>
      <w:r w:rsidR="00384E1C" w:rsidRPr="00384E1C">
        <w:rPr>
          <w:rFonts w:ascii="Times New Roman" w:hAnsi="Times New Roman"/>
          <w:sz w:val="24"/>
          <w:szCs w:val="24"/>
        </w:rPr>
        <w:t xml:space="preserve"> </w:t>
      </w:r>
      <w:r w:rsidRPr="00384E1C">
        <w:rPr>
          <w:rFonts w:ascii="Times New Roman" w:hAnsi="Times New Roman"/>
          <w:sz w:val="24"/>
          <w:szCs w:val="24"/>
        </w:rPr>
        <w:t>Закреплять навыки порядкового счёта, различать количественный и порядковый счёт, правильно отвечать на вопросы: «сколько?», «какой по счёту?», учить соотносить количество предметов с цифрой; продолжать учить различать понятия «влево», «вправо»; учить устанавливать последовательность событий; развивать внимание; воспитывать старание и усидчивость.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Учить соотносить цифру с количеством предметов; устанавливать равенство групп предметов независимо от их пространственного расположения; сравнивать предмета разных размеров по величине; учить выделять признаки сходства разных предметов и объединять их по этому признаку; развивать сообразительность, мышление; воспитывать внимание.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Закреплять навыки порядкового счёта; учить решать логическую задачу на установление последовательности событий; закреплять  умение обозначать словами положение предмета по отношению к себе; закреплять умение различать и называть времена года; развивать самостоятельность, внимание;  воспитывать любовь к временам года.</w:t>
      </w:r>
    </w:p>
    <w:p w:rsidR="00F21F90" w:rsidRPr="00384E1C" w:rsidRDefault="00F21F90" w:rsidP="00805418">
      <w:pPr>
        <w:pStyle w:val="a3"/>
        <w:jc w:val="both"/>
        <w:rPr>
          <w:rFonts w:ascii="Times New Roman" w:hAnsi="Times New Roman"/>
          <w:i/>
          <w:iCs/>
          <w:sz w:val="24"/>
          <w:szCs w:val="24"/>
        </w:rPr>
      </w:pPr>
      <w:r w:rsidRPr="00384E1C">
        <w:rPr>
          <w:rFonts w:ascii="Times New Roman" w:hAnsi="Times New Roman"/>
          <w:sz w:val="24"/>
          <w:szCs w:val="24"/>
        </w:rPr>
        <w:t xml:space="preserve">Закреплять умение считать  (в пределах 5); учить сравнивать числа 4 и 5, развивать представление о равенстве и неравенстве </w:t>
      </w:r>
      <w:r w:rsidR="00384E1C" w:rsidRPr="00384E1C">
        <w:rPr>
          <w:rFonts w:ascii="Times New Roman" w:hAnsi="Times New Roman"/>
          <w:sz w:val="24"/>
          <w:szCs w:val="24"/>
        </w:rPr>
        <w:t xml:space="preserve">групп предметов; решать </w:t>
      </w:r>
      <w:r w:rsidRPr="00384E1C">
        <w:rPr>
          <w:rFonts w:ascii="Times New Roman" w:hAnsi="Times New Roman"/>
          <w:sz w:val="24"/>
          <w:szCs w:val="24"/>
        </w:rPr>
        <w:t>логическую задачу на сравнение; воспитывать интерес к счёту.</w:t>
      </w:r>
    </w:p>
    <w:p w:rsidR="00F21F90" w:rsidRPr="00384E1C" w:rsidRDefault="00F21F90" w:rsidP="00805418">
      <w:pPr>
        <w:pStyle w:val="a3"/>
        <w:jc w:val="both"/>
        <w:rPr>
          <w:rFonts w:ascii="Times New Roman" w:hAnsi="Times New Roman"/>
          <w:b/>
          <w:i/>
          <w:iCs/>
          <w:sz w:val="24"/>
          <w:szCs w:val="24"/>
        </w:rPr>
      </w:pPr>
      <w:r w:rsidRPr="00384E1C">
        <w:rPr>
          <w:rFonts w:ascii="Times New Roman" w:hAnsi="Times New Roman"/>
          <w:b/>
          <w:i/>
          <w:iCs/>
          <w:sz w:val="24"/>
          <w:szCs w:val="24"/>
        </w:rPr>
        <w:t>Апрель</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Закреплять знания о цифрах от 1 до 5; умение видеть геометрические фигуры в символических изображениях; ориентироваться на листе бумаги; развивать самостоятельность при выполнении работы; воспитывать интерес к занятию.</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Закреплять умение соотносить цифру с количеством предметов; видеть в контурах окружающих предметов геометрические тела; способствовать развитию зрительного внимания; воспитывать усидчивость, старание.</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соотносить цифру и количество предметов;  учить отгадывать математические загадки; продолжать учить обозначать словами положение предмета относительно себя; учить решать логическую задачу  на основе зрительно воспринимаемой информации; развивать мышление; воспитывать внимание.</w:t>
      </w:r>
    </w:p>
    <w:p w:rsidR="00F21F90" w:rsidRPr="00384E1C" w:rsidRDefault="00F21F90" w:rsidP="00805418">
      <w:pPr>
        <w:pStyle w:val="a3"/>
        <w:jc w:val="both"/>
        <w:rPr>
          <w:rFonts w:ascii="Times New Roman" w:hAnsi="Times New Roman"/>
          <w:i/>
          <w:iCs/>
          <w:sz w:val="24"/>
          <w:szCs w:val="24"/>
        </w:rPr>
      </w:pPr>
      <w:r w:rsidRPr="00384E1C">
        <w:rPr>
          <w:rFonts w:ascii="Times New Roman" w:hAnsi="Times New Roman"/>
          <w:sz w:val="24"/>
          <w:szCs w:val="24"/>
        </w:rPr>
        <w:t>Продолжать учить соотносить количество предметов с цифрой; отгадывать математические загадки; закреплять умение понимать отношение между числами;  закрепить на конкретных примерах понятия «быстро», «медленно»; продолжать учить сравнивать предметы по ширине; решать логические задачи; развивать мышление; воспитывать интерес к математическим загадкам.</w:t>
      </w:r>
    </w:p>
    <w:p w:rsidR="00F21F90" w:rsidRPr="00384E1C" w:rsidRDefault="00F21F90" w:rsidP="00805418">
      <w:pPr>
        <w:pStyle w:val="a3"/>
        <w:jc w:val="both"/>
        <w:rPr>
          <w:rFonts w:ascii="Times New Roman" w:hAnsi="Times New Roman"/>
          <w:b/>
          <w:i/>
          <w:iCs/>
          <w:sz w:val="24"/>
          <w:szCs w:val="24"/>
        </w:rPr>
      </w:pPr>
      <w:r w:rsidRPr="00384E1C">
        <w:rPr>
          <w:rFonts w:ascii="Times New Roman" w:hAnsi="Times New Roman"/>
          <w:b/>
          <w:i/>
          <w:iCs/>
          <w:sz w:val="24"/>
          <w:szCs w:val="24"/>
        </w:rPr>
        <w:t>Май</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Закреплять умение определять отношения пяти предметов по высоте; умение определять отношения пяти предметов по толщине; представление о геометрических фигурах: круг, квадрат, треугольник, овал, прямоугольник.</w:t>
      </w:r>
    </w:p>
    <w:p w:rsidR="00F21F90" w:rsidRPr="00384E1C" w:rsidRDefault="00F21F90" w:rsidP="00805418">
      <w:pPr>
        <w:pStyle w:val="a3"/>
        <w:jc w:val="both"/>
        <w:rPr>
          <w:rFonts w:ascii="Times New Roman" w:hAnsi="Times New Roman"/>
          <w:sz w:val="24"/>
          <w:szCs w:val="24"/>
        </w:rPr>
      </w:pPr>
      <w:r w:rsidRPr="00384E1C">
        <w:rPr>
          <w:rFonts w:ascii="Times New Roman" w:hAnsi="Times New Roman"/>
          <w:sz w:val="24"/>
          <w:szCs w:val="24"/>
        </w:rPr>
        <w:t>Закреплять  количественный и порядковый счет  до десяти; представление о пространственных отношениях.</w:t>
      </w:r>
    </w:p>
    <w:p w:rsidR="00600693" w:rsidRPr="00A5734A" w:rsidRDefault="00F21F90" w:rsidP="00805418">
      <w:pPr>
        <w:pStyle w:val="a3"/>
        <w:jc w:val="both"/>
        <w:rPr>
          <w:rFonts w:ascii="Times New Roman" w:hAnsi="Times New Roman"/>
          <w:i/>
          <w:iCs/>
          <w:sz w:val="24"/>
          <w:szCs w:val="24"/>
        </w:rPr>
      </w:pPr>
      <w:r w:rsidRPr="00384E1C">
        <w:rPr>
          <w:rFonts w:ascii="Times New Roman" w:hAnsi="Times New Roman"/>
          <w:sz w:val="24"/>
          <w:szCs w:val="24"/>
        </w:rPr>
        <w:t>Закреплять умение понимать отношения между числами, соотносить количество предметов с цифрой, отгадывать математические загадки, развивать мышление, зрительное внимание, воспитывать умение оценивать свою работу.</w:t>
      </w:r>
    </w:p>
    <w:p w:rsidR="00384E1C" w:rsidRPr="00384E1C" w:rsidRDefault="00384E1C" w:rsidP="00805418">
      <w:pPr>
        <w:pStyle w:val="a3"/>
        <w:jc w:val="both"/>
        <w:rPr>
          <w:rFonts w:ascii="Times New Roman" w:hAnsi="Times New Roman"/>
          <w:b/>
          <w:sz w:val="24"/>
          <w:szCs w:val="24"/>
        </w:rPr>
      </w:pPr>
      <w:r w:rsidRPr="00384E1C">
        <w:rPr>
          <w:rFonts w:ascii="Times New Roman" w:hAnsi="Times New Roman"/>
          <w:b/>
          <w:sz w:val="24"/>
          <w:szCs w:val="24"/>
        </w:rPr>
        <w:lastRenderedPageBreak/>
        <w:t>Конструирование (в режимных моментах)</w:t>
      </w:r>
    </w:p>
    <w:p w:rsidR="00384E1C" w:rsidRPr="006D5FB5" w:rsidRDefault="00384E1C" w:rsidP="00805418">
      <w:pPr>
        <w:pStyle w:val="a3"/>
        <w:jc w:val="both"/>
        <w:rPr>
          <w:rFonts w:ascii="Times New Roman" w:hAnsi="Times New Roman"/>
          <w:b/>
          <w:sz w:val="24"/>
          <w:szCs w:val="24"/>
        </w:rPr>
      </w:pPr>
      <w:r w:rsidRPr="00384E1C">
        <w:rPr>
          <w:rFonts w:ascii="Times New Roman" w:hAnsi="Times New Roman"/>
          <w:b/>
          <w:sz w:val="24"/>
          <w:szCs w:val="24"/>
        </w:rPr>
        <w:t>Задачи образовательной деятельности</w:t>
      </w:r>
    </w:p>
    <w:p w:rsidR="00384E1C" w:rsidRPr="006D5FB5" w:rsidRDefault="00384E1C" w:rsidP="008828F7">
      <w:pPr>
        <w:pStyle w:val="a3"/>
        <w:numPr>
          <w:ilvl w:val="0"/>
          <w:numId w:val="61"/>
        </w:numPr>
        <w:jc w:val="both"/>
        <w:rPr>
          <w:rFonts w:ascii="Times New Roman" w:hAnsi="Times New Roman"/>
          <w:sz w:val="24"/>
          <w:szCs w:val="24"/>
        </w:rPr>
      </w:pPr>
      <w:r w:rsidRPr="00384E1C">
        <w:rPr>
          <w:rFonts w:ascii="Times New Roman" w:hAnsi="Times New Roman"/>
          <w:sz w:val="24"/>
          <w:szCs w:val="24"/>
        </w:rPr>
        <w:t>Формировать умения и навыки конструктивной деятельности: развитие технических    умений.</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b/>
          <w:i/>
          <w:sz w:val="24"/>
          <w:szCs w:val="24"/>
        </w:rPr>
        <w:t>Содержание образовательной деятельности</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b/>
          <w:i/>
          <w:iCs/>
          <w:sz w:val="24"/>
          <w:szCs w:val="24"/>
        </w:rPr>
        <w:t>Сентябрь</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Закреплять названия деталей строительного материала (кирпичик, кубик, пластина) и представления об их устойчивости; умение изменять дорожки, ворота и заборчики в длину и ширину. Формировать пространственные представления: короткий – длинный, низкий – высокий, узкий – широкий.</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Познакомить детей с последовательностью выполнения аппликации из ваты.</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Знакомить детей с простыми и многофункциональными способом работы с бумагой в технике оригами. Учить складывать бумажный квадрат по диагонали пополам с совмещением его противоположных углов.</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sz w:val="24"/>
          <w:szCs w:val="24"/>
        </w:rPr>
        <w:t>Продолжать знакомить детей с оригами. Учить выполнять действия в заданной последовательности, оформлять поделку фломастерами.</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sz w:val="24"/>
          <w:szCs w:val="24"/>
        </w:rPr>
        <w:t xml:space="preserve"> </w:t>
      </w:r>
      <w:r w:rsidRPr="00384E1C">
        <w:rPr>
          <w:rFonts w:ascii="Times New Roman" w:hAnsi="Times New Roman"/>
          <w:b/>
          <w:i/>
          <w:sz w:val="24"/>
          <w:szCs w:val="24"/>
        </w:rPr>
        <w:t>Октябрь</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sz w:val="24"/>
          <w:szCs w:val="24"/>
        </w:rPr>
        <w:t>Уточнить название деталей строительного материала (кубик, кирпичик, призма, пластина) и их конструктивные свойства. Учить преобразовывать конструкцию дома по заданию воспитателя способами: надстраивания (увеличения в высоту) и пристраивания (увеличение в длину).</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 xml:space="preserve">Учить детей конструировать по образцу мебель трех величин (кровать, стул). Формировать обобщенный способ обследования конструкции кровати и стула.   </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конструировать из геометрических форм разной величины динамические фигурки детей в одежде. Отрабатывать навыки аккуратного и точного соединения деталей между собой при построении изображений.</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 xml:space="preserve">Закрепить названия деталей материала (кирпичик, призма, пластина) представления об их конструктивных свойствах. Учить точно воспроизводить образец конструкции домика, состоящий из двух кирпичиков и больной призмы, преобразовывать его сначала в высоту, затем в длину.                                                                 </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b/>
          <w:i/>
          <w:sz w:val="24"/>
          <w:szCs w:val="24"/>
        </w:rPr>
        <w:t>Ноябрь</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Продолжать знакомить детей с оригами. Учить складывать квадрат по диагонали и загибать углы хорошо проглаживая сгибы, выполнять действия в заданной последовательности.</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детей делать постройки, соразмерные игрушкам; различать длинные и короткие пластины; самостоятельно отбирать нужные детали; выполнять постройку по готовому образцу.</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sz w:val="24"/>
          <w:szCs w:val="24"/>
        </w:rPr>
        <w:t>Закрепить умение делать постройку, соразмерную игрушке; уточнить понятия «высокий, «низкий».</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 xml:space="preserve">Продолжать знакомить детей с оригами, складывать квадрат по диагонали и загибать углы хорошо проглаживая сгибы. Продолжать учить выполнять действия в заданной последовательности.                                                                        </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b/>
          <w:i/>
          <w:sz w:val="24"/>
          <w:szCs w:val="24"/>
        </w:rPr>
        <w:t>Декабрь</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детей анализировать образец конструкции горки в определенной последовательности; конструировать горку по образцу.</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составлять сюжетную композицию из прямоугольников разных размеров, технике изготовления фрески.</w:t>
      </w:r>
    </w:p>
    <w:p w:rsidR="00600693" w:rsidRDefault="00384E1C" w:rsidP="00805418">
      <w:pPr>
        <w:pStyle w:val="a3"/>
        <w:jc w:val="both"/>
        <w:rPr>
          <w:rFonts w:ascii="Times New Roman" w:hAnsi="Times New Roman"/>
          <w:sz w:val="24"/>
          <w:szCs w:val="24"/>
        </w:rPr>
      </w:pPr>
      <w:r w:rsidRPr="00384E1C">
        <w:rPr>
          <w:rFonts w:ascii="Times New Roman" w:hAnsi="Times New Roman"/>
          <w:sz w:val="24"/>
          <w:szCs w:val="24"/>
        </w:rPr>
        <w:lastRenderedPageBreak/>
        <w:t>Продолжать складывать квадрат по диагонали, совмещая противоположные углы. Продолжать учить выполнять действия в заданной последовательности.</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sz w:val="24"/>
          <w:szCs w:val="24"/>
        </w:rPr>
        <w:t>Преобразовывать пейзажную композицию, дополняя её новыми элементами и объектами; сминать пальцами салфетку в большие и маленькие комочки трех величин и конструировать из них образ снеговика; сгибать квадратный лист бумаги по диагонали  и конструировать ели.</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b/>
          <w:i/>
          <w:iCs/>
          <w:sz w:val="24"/>
          <w:szCs w:val="24"/>
        </w:rPr>
        <w:t>Январь</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правильно держать ножницы, разрезать квадрат на узкие полосы. Упражнять в составлении задуманного предмета из полос.</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создавать объемный предмет, складывать прямоугольный лист бумаги пополам, сглаживать линии сгиба, срезать углы у сложенного пополам прямоугольника, для получения трапеции.</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sz w:val="24"/>
          <w:szCs w:val="24"/>
        </w:rPr>
        <w:t>Продолжать конструировать из бумаги, складывать лист, хорошо проглаживая сгибы.</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b/>
          <w:i/>
          <w:sz w:val="24"/>
          <w:szCs w:val="24"/>
        </w:rPr>
        <w:t>Февраль</w:t>
      </w:r>
    </w:p>
    <w:p w:rsidR="00384E1C" w:rsidRPr="00600693" w:rsidRDefault="00384E1C" w:rsidP="00805418">
      <w:pPr>
        <w:pStyle w:val="a3"/>
        <w:jc w:val="both"/>
        <w:rPr>
          <w:rFonts w:ascii="Times New Roman" w:hAnsi="Times New Roman"/>
          <w:sz w:val="24"/>
          <w:szCs w:val="24"/>
        </w:rPr>
      </w:pPr>
      <w:r w:rsidRPr="00600693">
        <w:rPr>
          <w:rFonts w:ascii="Times New Roman" w:hAnsi="Times New Roman"/>
          <w:sz w:val="24"/>
          <w:szCs w:val="24"/>
        </w:rPr>
        <w:t xml:space="preserve">Учить детей сооружать постройку в соответствии с размерами игрушки; упражнять детей в употреблении слов длинный, спереди, сбоку, слева, справа. </w:t>
      </w:r>
    </w:p>
    <w:p w:rsidR="00384E1C" w:rsidRPr="00600693" w:rsidRDefault="00384E1C" w:rsidP="00805418">
      <w:pPr>
        <w:pStyle w:val="a3"/>
        <w:jc w:val="both"/>
        <w:rPr>
          <w:rFonts w:ascii="Times New Roman" w:hAnsi="Times New Roman"/>
          <w:sz w:val="24"/>
          <w:szCs w:val="24"/>
        </w:rPr>
      </w:pPr>
      <w:r w:rsidRPr="00600693">
        <w:rPr>
          <w:rFonts w:ascii="Times New Roman" w:hAnsi="Times New Roman"/>
          <w:sz w:val="24"/>
          <w:szCs w:val="24"/>
        </w:rPr>
        <w:t>Учить конструировать трамваи по образцу и преобразовывать его по условиям (в высоту, длину), пристраивая и надстраивая теми же деталями, что и в образце.</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sz w:val="24"/>
          <w:szCs w:val="24"/>
        </w:rPr>
        <w:t>Развивать воображение. Учить детей видеть в подсказке основу для реальной конструкции самолета или корабля; конструировать разные водные и воздушные транспортные средства.</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sz w:val="24"/>
          <w:szCs w:val="24"/>
        </w:rPr>
        <w:t>Учить конструировать трамваи по образцу и преобразовывать его по новым условиям (в высоту, длину и ширину), пристраивая и надстраивая деталями одной величины.</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b/>
          <w:i/>
          <w:sz w:val="24"/>
          <w:szCs w:val="24"/>
        </w:rPr>
        <w:t>Март</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конструировать композицию из заготовленных деталей, вырезанных из открыток и журнальной бумаги.</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Закреплять представление о назначении и строении мостов, название их частей; закреплять умение рассматривать образец, делать постройку устойчивой.</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Развивать воображение, инициировать поиск решений конструктивной загадки на достраивании Г-образной плоскостной фигуры, состоящей из четырех квадратов.</w:t>
      </w:r>
    </w:p>
    <w:p w:rsidR="00384E1C" w:rsidRPr="00384E1C" w:rsidRDefault="00384E1C" w:rsidP="00805418">
      <w:pPr>
        <w:pStyle w:val="a3"/>
        <w:jc w:val="both"/>
        <w:rPr>
          <w:rFonts w:ascii="Times New Roman" w:hAnsi="Times New Roman"/>
          <w:b/>
          <w:i/>
          <w:sz w:val="24"/>
          <w:szCs w:val="24"/>
        </w:rPr>
      </w:pPr>
      <w:r w:rsidRPr="00384E1C">
        <w:rPr>
          <w:rFonts w:ascii="Times New Roman" w:hAnsi="Times New Roman"/>
          <w:sz w:val="24"/>
          <w:szCs w:val="24"/>
        </w:rPr>
        <w:t>Показать новый способ использования коробочек, учить делать по образцу воспитателя.</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b/>
          <w:i/>
          <w:iCs/>
          <w:sz w:val="24"/>
          <w:szCs w:val="24"/>
        </w:rPr>
        <w:t>Апрель</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детей создавать простые конструкции из 4-5 частей, подбирать детали, соответствующей величины и формы, анализируя строение предмета.</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Развивать навыки складывания листа бумаги пополам, развивать глазомер, аккуратность в работе с этим материалом.</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Учить располагать и наклеивать засушенные листья на листе так, чтобы получился задуманный предмет. Развивать мелкую моторику пальцев.</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sz w:val="24"/>
          <w:szCs w:val="24"/>
        </w:rPr>
        <w:t>Учить детей на основе анализа готовой постройки находить знакомые способы действий; познакомить с новым применением коробочки.</w:t>
      </w:r>
    </w:p>
    <w:p w:rsidR="00384E1C" w:rsidRPr="00384E1C" w:rsidRDefault="00384E1C" w:rsidP="00805418">
      <w:pPr>
        <w:pStyle w:val="a3"/>
        <w:jc w:val="both"/>
        <w:rPr>
          <w:rFonts w:ascii="Times New Roman" w:hAnsi="Times New Roman"/>
          <w:b/>
          <w:i/>
          <w:iCs/>
          <w:sz w:val="24"/>
          <w:szCs w:val="24"/>
        </w:rPr>
      </w:pPr>
      <w:r w:rsidRPr="00384E1C">
        <w:rPr>
          <w:rFonts w:ascii="Times New Roman" w:hAnsi="Times New Roman"/>
          <w:b/>
          <w:i/>
          <w:iCs/>
          <w:sz w:val="24"/>
          <w:szCs w:val="24"/>
        </w:rPr>
        <w:t>Май</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детей складывать квадратный лист бумаги пополам по прямой линии, совмещая противоположные стороны; анализировать сделанные поделки.</w:t>
      </w:r>
    </w:p>
    <w:p w:rsidR="00384E1C" w:rsidRPr="00384E1C" w:rsidRDefault="00384E1C" w:rsidP="00805418">
      <w:pPr>
        <w:pStyle w:val="a3"/>
        <w:jc w:val="both"/>
        <w:rPr>
          <w:rFonts w:ascii="Times New Roman" w:hAnsi="Times New Roman"/>
          <w:sz w:val="24"/>
          <w:szCs w:val="24"/>
        </w:rPr>
      </w:pPr>
      <w:r w:rsidRPr="00384E1C">
        <w:rPr>
          <w:rFonts w:ascii="Times New Roman" w:hAnsi="Times New Roman"/>
          <w:sz w:val="24"/>
          <w:szCs w:val="24"/>
        </w:rPr>
        <w:lastRenderedPageBreak/>
        <w:t>Учить детей точно воспроизводить образец конструкции домика и самостоятельно преобразовывать его по заданию воспитателя в высоту и длину, способами пристраивания  и надстраивания, используя в работе детали одной величины.</w:t>
      </w:r>
    </w:p>
    <w:p w:rsidR="00600693" w:rsidRDefault="00384E1C" w:rsidP="00805418">
      <w:pPr>
        <w:pStyle w:val="a3"/>
        <w:jc w:val="both"/>
        <w:rPr>
          <w:rFonts w:ascii="Times New Roman" w:hAnsi="Times New Roman"/>
          <w:sz w:val="24"/>
          <w:szCs w:val="24"/>
        </w:rPr>
      </w:pPr>
      <w:r w:rsidRPr="00384E1C">
        <w:rPr>
          <w:rFonts w:ascii="Times New Roman" w:hAnsi="Times New Roman"/>
          <w:sz w:val="24"/>
          <w:szCs w:val="24"/>
        </w:rPr>
        <w:t>Продолжать учить детей сооружать высокие постройки с перекрытиями; делать постройку прочной; закреплять умение отбирать нужные для постройки детали.</w:t>
      </w:r>
    </w:p>
    <w:p w:rsidR="00F21F90" w:rsidRPr="00A5734A" w:rsidRDefault="00384E1C" w:rsidP="00805418">
      <w:pPr>
        <w:pStyle w:val="a3"/>
        <w:jc w:val="both"/>
        <w:rPr>
          <w:rFonts w:ascii="Times New Roman" w:hAnsi="Times New Roman"/>
          <w:b/>
          <w:i/>
          <w:iCs/>
          <w:sz w:val="24"/>
          <w:szCs w:val="24"/>
        </w:rPr>
      </w:pPr>
      <w:r w:rsidRPr="00384E1C">
        <w:rPr>
          <w:rFonts w:ascii="Times New Roman" w:hAnsi="Times New Roman"/>
          <w:sz w:val="24"/>
          <w:szCs w:val="24"/>
        </w:rPr>
        <w:t>Учить детей на основе анализа игрушки находить знакомый способ её изготовления(из прямоугольной коробочки); закреплять умения и навыки, полученные на предыдущих занятиях.</w:t>
      </w:r>
    </w:p>
    <w:p w:rsidR="00A5734A" w:rsidRDefault="00C91181" w:rsidP="00805418">
      <w:pPr>
        <w:pStyle w:val="Default"/>
        <w:jc w:val="both"/>
        <w:rPr>
          <w:b/>
          <w:bCs/>
        </w:rPr>
      </w:pPr>
      <w:r w:rsidRPr="000C6FB2">
        <w:rPr>
          <w:b/>
          <w:bCs/>
        </w:rPr>
        <w:t>Шестой год жизни. Старшая группа</w:t>
      </w:r>
    </w:p>
    <w:p w:rsidR="00384E1C" w:rsidRPr="00384E1C" w:rsidRDefault="00384E1C" w:rsidP="00805418">
      <w:pPr>
        <w:pStyle w:val="Default"/>
        <w:jc w:val="both"/>
        <w:rPr>
          <w:b/>
          <w:bCs/>
          <w:i/>
          <w:iCs/>
        </w:rPr>
      </w:pPr>
      <w:r w:rsidRPr="00384E1C">
        <w:rPr>
          <w:b/>
          <w:bCs/>
          <w:i/>
          <w:iCs/>
        </w:rPr>
        <w:t>Формирование элементарных математических представлений(ФЭМП)</w:t>
      </w:r>
    </w:p>
    <w:p w:rsidR="00384E1C" w:rsidRPr="00DD1BED" w:rsidRDefault="00384E1C" w:rsidP="00805418">
      <w:pPr>
        <w:pStyle w:val="Default"/>
        <w:jc w:val="both"/>
        <w:rPr>
          <w:b/>
          <w:bCs/>
        </w:rPr>
      </w:pPr>
      <w:r w:rsidRPr="00384E1C">
        <w:rPr>
          <w:b/>
          <w:bCs/>
          <w:i/>
          <w:iCs/>
        </w:rPr>
        <w:t xml:space="preserve">Задачи образовательной деятельности </w:t>
      </w:r>
    </w:p>
    <w:p w:rsidR="00384E1C" w:rsidRPr="00384E1C" w:rsidRDefault="00384E1C" w:rsidP="008828F7">
      <w:pPr>
        <w:pStyle w:val="Default"/>
        <w:numPr>
          <w:ilvl w:val="0"/>
          <w:numId w:val="65"/>
        </w:numPr>
        <w:jc w:val="both"/>
        <w:rPr>
          <w:bCs/>
        </w:rPr>
      </w:pPr>
      <w:r w:rsidRPr="00384E1C">
        <w:rPr>
          <w:bCs/>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84E1C" w:rsidRPr="00384E1C" w:rsidRDefault="00384E1C" w:rsidP="008828F7">
      <w:pPr>
        <w:pStyle w:val="Default"/>
        <w:numPr>
          <w:ilvl w:val="0"/>
          <w:numId w:val="65"/>
        </w:numPr>
        <w:jc w:val="both"/>
        <w:rPr>
          <w:bCs/>
        </w:rPr>
      </w:pPr>
      <w:r w:rsidRPr="00384E1C">
        <w:rPr>
          <w:bCs/>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84E1C" w:rsidRPr="00A5734A" w:rsidRDefault="00384E1C" w:rsidP="008828F7">
      <w:pPr>
        <w:pStyle w:val="Default"/>
        <w:numPr>
          <w:ilvl w:val="0"/>
          <w:numId w:val="65"/>
        </w:numPr>
        <w:jc w:val="both"/>
        <w:rPr>
          <w:bCs/>
        </w:rPr>
      </w:pPr>
      <w:r w:rsidRPr="00384E1C">
        <w:rPr>
          <w:bCs/>
        </w:rPr>
        <w:t xml:space="preserve">Развивать умение отражать результаты познания в речи, рассуждать, пояснять, приводить примеры и аналогии. </w:t>
      </w:r>
    </w:p>
    <w:p w:rsidR="001F1431" w:rsidRPr="001F1431" w:rsidRDefault="001F1431" w:rsidP="00805418">
      <w:pPr>
        <w:pStyle w:val="Default"/>
        <w:jc w:val="both"/>
        <w:rPr>
          <w:b/>
          <w:bCs/>
          <w:iCs/>
        </w:rPr>
      </w:pPr>
      <w:r w:rsidRPr="001F1431">
        <w:rPr>
          <w:b/>
          <w:bCs/>
          <w:iCs/>
        </w:rPr>
        <w:t xml:space="preserve">Содержание образовательной деятельности </w:t>
      </w:r>
    </w:p>
    <w:p w:rsidR="001F1431" w:rsidRPr="00666FBF" w:rsidRDefault="001F1431" w:rsidP="00805418">
      <w:pPr>
        <w:pStyle w:val="Default"/>
        <w:jc w:val="both"/>
        <w:rPr>
          <w:b/>
          <w:bCs/>
          <w:i/>
          <w:iCs/>
        </w:rPr>
      </w:pPr>
      <w:r w:rsidRPr="00666FBF">
        <w:rPr>
          <w:b/>
          <w:bCs/>
          <w:i/>
          <w:iCs/>
        </w:rPr>
        <w:t>Сентябрь</w:t>
      </w:r>
    </w:p>
    <w:p w:rsidR="001F1431" w:rsidRPr="00A5734A" w:rsidRDefault="001F1431" w:rsidP="00805418">
      <w:pPr>
        <w:pStyle w:val="Default"/>
        <w:jc w:val="both"/>
        <w:rPr>
          <w:bCs/>
          <w:iCs/>
        </w:rPr>
      </w:pPr>
      <w:r w:rsidRPr="00A5734A">
        <w:rPr>
          <w:bCs/>
          <w:iCs/>
        </w:rPr>
        <w:t>Закрепить навыки  счёта  в пределах  5.</w:t>
      </w:r>
    </w:p>
    <w:p w:rsidR="001F1431" w:rsidRPr="00A5734A" w:rsidRDefault="001F1431" w:rsidP="00805418">
      <w:pPr>
        <w:pStyle w:val="Default"/>
        <w:jc w:val="both"/>
        <w:rPr>
          <w:bCs/>
          <w:iCs/>
        </w:rPr>
      </w:pPr>
      <w:r w:rsidRPr="00A5734A">
        <w:rPr>
          <w:bCs/>
          <w:iCs/>
        </w:rPr>
        <w:t>Называть и различать плоские  и объёмные      геометрические         фигуры.</w:t>
      </w:r>
    </w:p>
    <w:p w:rsidR="001F1431" w:rsidRPr="00A5734A" w:rsidRDefault="001F1431" w:rsidP="00805418">
      <w:pPr>
        <w:pStyle w:val="Default"/>
        <w:jc w:val="both"/>
        <w:rPr>
          <w:bCs/>
          <w:iCs/>
        </w:rPr>
      </w:pPr>
      <w:r w:rsidRPr="00A5734A">
        <w:rPr>
          <w:bCs/>
          <w:iCs/>
        </w:rPr>
        <w:t>Называть времена года,  закрепить  последовательность     частей  суток:  утро, день,  вечер,   ночь.</w:t>
      </w:r>
    </w:p>
    <w:p w:rsidR="001F1431" w:rsidRPr="00A5734A" w:rsidRDefault="001F1431" w:rsidP="00805418">
      <w:pPr>
        <w:pStyle w:val="Default"/>
        <w:jc w:val="both"/>
        <w:rPr>
          <w:bCs/>
          <w:iCs/>
        </w:rPr>
      </w:pPr>
      <w:r w:rsidRPr="00A5734A">
        <w:rPr>
          <w:bCs/>
          <w:iCs/>
        </w:rPr>
        <w:t>Закреплять  навыки  счёта в  пределах  5,  умение образовывать  число  5 на  основе сравнения   двух  групп  предметов,  выраженных соседними  числами  4 , 5.</w:t>
      </w:r>
    </w:p>
    <w:p w:rsidR="001F1431" w:rsidRPr="00A5734A" w:rsidRDefault="001F1431" w:rsidP="00805418">
      <w:pPr>
        <w:pStyle w:val="Default"/>
        <w:jc w:val="both"/>
        <w:rPr>
          <w:bCs/>
          <w:iCs/>
        </w:rPr>
      </w:pPr>
      <w:r w:rsidRPr="00A5734A">
        <w:rPr>
          <w:bCs/>
          <w:iCs/>
        </w:rPr>
        <w:t>Совершенствовать  умение различать  и  называть    плоские и    объёмные геометрические  фигуры.</w:t>
      </w:r>
    </w:p>
    <w:p w:rsidR="001F1431" w:rsidRPr="00A5734A" w:rsidRDefault="001F1431" w:rsidP="00805418">
      <w:pPr>
        <w:pStyle w:val="Default"/>
        <w:jc w:val="both"/>
        <w:rPr>
          <w:bCs/>
          <w:iCs/>
        </w:rPr>
      </w:pPr>
      <w:r w:rsidRPr="00A5734A">
        <w:rPr>
          <w:bCs/>
          <w:iCs/>
        </w:rPr>
        <w:t>Уточнить  представления   о  последовательности   частей  суток:   утро, день,  вечер,  ночь.</w:t>
      </w:r>
    </w:p>
    <w:p w:rsidR="001F1431" w:rsidRPr="00A5734A" w:rsidRDefault="001F1431" w:rsidP="00805418">
      <w:pPr>
        <w:pStyle w:val="Default"/>
        <w:jc w:val="both"/>
        <w:rPr>
          <w:bCs/>
          <w:iCs/>
        </w:rPr>
      </w:pPr>
      <w:r w:rsidRPr="00A5734A">
        <w:rPr>
          <w:bCs/>
          <w:iCs/>
        </w:rPr>
        <w:t>Упражнять  в счёте и  отсчитывании  предметов  в  пределах 5 и  помощью  различных.  анализаторов  (на ощупь, на слух)</w:t>
      </w:r>
    </w:p>
    <w:p w:rsidR="001F1431" w:rsidRPr="00A5734A" w:rsidRDefault="001F1431" w:rsidP="00805418">
      <w:pPr>
        <w:pStyle w:val="Default"/>
        <w:jc w:val="both"/>
        <w:rPr>
          <w:bCs/>
          <w:iCs/>
        </w:rPr>
      </w:pPr>
      <w:r w:rsidRPr="00A5734A">
        <w:rPr>
          <w:bCs/>
          <w:iCs/>
        </w:rPr>
        <w:t xml:space="preserve"> Закреплять   умение  сравнивать  два  предмета по двум  параметрам величины (длина  и ширина),   результат  сравнения  обозначать    соответствующими  выражениями (красная ленточка длиннее  и  шире зелёной   и т.д.)</w:t>
      </w:r>
    </w:p>
    <w:p w:rsidR="001F1431" w:rsidRPr="00A5734A" w:rsidRDefault="001F1431" w:rsidP="00805418">
      <w:pPr>
        <w:pStyle w:val="Default"/>
        <w:jc w:val="both"/>
        <w:rPr>
          <w:bCs/>
          <w:iCs/>
        </w:rPr>
      </w:pPr>
      <w:r w:rsidRPr="00A5734A">
        <w:rPr>
          <w:bCs/>
          <w:iCs/>
        </w:rPr>
        <w:t>Совершенствовать  умение  двигаться в  заданном  направлении и определять  его  словами: вперёд, назад, направо, налево.</w:t>
      </w:r>
    </w:p>
    <w:p w:rsidR="001F1431" w:rsidRPr="00A5734A" w:rsidRDefault="001F1431" w:rsidP="00805418">
      <w:pPr>
        <w:pStyle w:val="Default"/>
        <w:jc w:val="both"/>
        <w:rPr>
          <w:bCs/>
          <w:iCs/>
        </w:rPr>
      </w:pPr>
      <w:r w:rsidRPr="00A5734A">
        <w:rPr>
          <w:bCs/>
          <w:iCs/>
        </w:rPr>
        <w:t>Совершенствовать  навыки  счёта  в  пределах   5,</w:t>
      </w:r>
    </w:p>
    <w:p w:rsidR="001F1431" w:rsidRPr="00A5734A" w:rsidRDefault="001F1431" w:rsidP="00805418">
      <w:pPr>
        <w:pStyle w:val="Default"/>
        <w:jc w:val="both"/>
        <w:rPr>
          <w:bCs/>
          <w:iCs/>
        </w:rPr>
      </w:pPr>
      <w:r w:rsidRPr="00A5734A">
        <w:rPr>
          <w:bCs/>
          <w:iCs/>
        </w:rPr>
        <w:t>понимать  независимость  результата   счёта  от  качественных  признаков  предметов   (цвета, формы, величины)</w:t>
      </w:r>
    </w:p>
    <w:p w:rsidR="001F1431" w:rsidRPr="00A5734A" w:rsidRDefault="001F1431" w:rsidP="00805418">
      <w:pPr>
        <w:pStyle w:val="Default"/>
        <w:jc w:val="both"/>
        <w:rPr>
          <w:bCs/>
          <w:iCs/>
        </w:rPr>
      </w:pPr>
      <w:r w:rsidRPr="00A5734A">
        <w:rPr>
          <w:bCs/>
          <w:iCs/>
        </w:rPr>
        <w:t>Упражнять в  сравнении пяти  предметов  по  длине,     раскладывать  их   в  убывающем  и  возрастающем  порядке,  обозначать  результаты  сравнения  словами:   самый   длинный…</w:t>
      </w:r>
    </w:p>
    <w:p w:rsidR="001F1431" w:rsidRPr="00A5734A" w:rsidRDefault="001F1431" w:rsidP="00805418">
      <w:pPr>
        <w:pStyle w:val="Default"/>
        <w:jc w:val="both"/>
        <w:rPr>
          <w:bCs/>
          <w:iCs/>
        </w:rPr>
      </w:pPr>
      <w:r w:rsidRPr="00A5734A">
        <w:rPr>
          <w:bCs/>
          <w:iCs/>
        </w:rPr>
        <w:t>Уточнить  понимание  значения  слова:  вчера, сегодня,  завтра.</w:t>
      </w:r>
    </w:p>
    <w:p w:rsidR="001F1431" w:rsidRPr="00A5734A" w:rsidRDefault="001F1431" w:rsidP="00805418">
      <w:pPr>
        <w:pStyle w:val="Default"/>
        <w:jc w:val="both"/>
        <w:rPr>
          <w:b/>
          <w:bCs/>
          <w:iCs/>
        </w:rPr>
      </w:pPr>
      <w:r w:rsidRPr="00A5734A">
        <w:rPr>
          <w:b/>
          <w:bCs/>
          <w:iCs/>
        </w:rPr>
        <w:t>Октябрь</w:t>
      </w:r>
    </w:p>
    <w:p w:rsidR="001F1431" w:rsidRPr="00A5734A" w:rsidRDefault="001F1431" w:rsidP="00805418">
      <w:pPr>
        <w:pStyle w:val="Default"/>
        <w:jc w:val="both"/>
        <w:rPr>
          <w:bCs/>
          <w:iCs/>
        </w:rPr>
      </w:pPr>
      <w:r w:rsidRPr="00A5734A">
        <w:rPr>
          <w:bCs/>
          <w:iCs/>
        </w:rPr>
        <w:lastRenderedPageBreak/>
        <w:t>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1F1431" w:rsidRPr="00A5734A" w:rsidRDefault="001F1431" w:rsidP="00805418">
      <w:pPr>
        <w:pStyle w:val="Default"/>
        <w:jc w:val="both"/>
        <w:rPr>
          <w:bCs/>
          <w:iCs/>
        </w:rPr>
      </w:pPr>
      <w:r w:rsidRPr="00A5734A">
        <w:rPr>
          <w:bCs/>
          <w:iCs/>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 цвет, форма, величина).</w:t>
      </w:r>
    </w:p>
    <w:p w:rsidR="001F1431" w:rsidRPr="00A5734A" w:rsidRDefault="001F1431" w:rsidP="00805418">
      <w:pPr>
        <w:pStyle w:val="Default"/>
        <w:jc w:val="both"/>
        <w:rPr>
          <w:bCs/>
          <w:iCs/>
        </w:rPr>
      </w:pPr>
      <w:r w:rsidRPr="00A5734A">
        <w:rPr>
          <w:bCs/>
          <w:iCs/>
        </w:rPr>
        <w:t>Совершенствовать  умение определять  пространственное   направление  относительно  себя:   вперёд,   назад, слева,   справа,   вверху,   внизу.</w:t>
      </w:r>
    </w:p>
    <w:p w:rsidR="001F1431" w:rsidRPr="00A5734A" w:rsidRDefault="001F1431" w:rsidP="00805418">
      <w:pPr>
        <w:pStyle w:val="Default"/>
        <w:jc w:val="both"/>
        <w:rPr>
          <w:bCs/>
          <w:iCs/>
        </w:rPr>
      </w:pPr>
      <w:r w:rsidRPr="00A5734A">
        <w:rPr>
          <w:bCs/>
          <w:iCs/>
        </w:rPr>
        <w:t>Считать  в  пределах   6,   показать  образование  числа   6 на   основе  сравнения  двух   групп   предметов, выраженных соседними числами 5 и  6.</w:t>
      </w:r>
    </w:p>
    <w:p w:rsidR="001F1431" w:rsidRPr="00A5734A" w:rsidRDefault="001F1431" w:rsidP="00805418">
      <w:pPr>
        <w:pStyle w:val="Default"/>
        <w:jc w:val="both"/>
        <w:rPr>
          <w:bCs/>
          <w:iCs/>
        </w:rPr>
      </w:pPr>
      <w:r w:rsidRPr="00A5734A">
        <w:rPr>
          <w:bCs/>
          <w:iCs/>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ещё   короче,   самый  короткий   (и наоборот).</w:t>
      </w:r>
    </w:p>
    <w:p w:rsidR="001F1431" w:rsidRPr="00A5734A" w:rsidRDefault="001F1431" w:rsidP="00805418">
      <w:pPr>
        <w:pStyle w:val="Default"/>
        <w:jc w:val="both"/>
        <w:rPr>
          <w:bCs/>
          <w:iCs/>
        </w:rPr>
      </w:pPr>
      <w:r w:rsidRPr="00A5734A">
        <w:rPr>
          <w:bCs/>
          <w:iCs/>
        </w:rPr>
        <w:t xml:space="preserve"> Закреплять  представления о  знакомых  объёмных  геометрических  фигурах   и умение  раскладывать  их на  группы  по  качественным   признакам  (форма, величина)</w:t>
      </w:r>
    </w:p>
    <w:p w:rsidR="001F1431" w:rsidRPr="00A5734A" w:rsidRDefault="001F1431" w:rsidP="00805418">
      <w:pPr>
        <w:pStyle w:val="Default"/>
        <w:jc w:val="both"/>
        <w:rPr>
          <w:bCs/>
          <w:iCs/>
        </w:rPr>
      </w:pPr>
      <w:r w:rsidRPr="00A5734A">
        <w:rPr>
          <w:bCs/>
          <w:iCs/>
        </w:rPr>
        <w:t>Считать в  пределах   7,   показать  образование  числа 7 на основе сравнения  двух  групп  предметов, выраженных   числами   6 и 7.</w:t>
      </w:r>
    </w:p>
    <w:p w:rsidR="001F1431" w:rsidRPr="00A5734A" w:rsidRDefault="001F1431" w:rsidP="00805418">
      <w:pPr>
        <w:pStyle w:val="Default"/>
        <w:jc w:val="both"/>
        <w:rPr>
          <w:bCs/>
          <w:iCs/>
        </w:rPr>
      </w:pPr>
      <w:r w:rsidRPr="00A5734A">
        <w:rPr>
          <w:bCs/>
          <w:iCs/>
        </w:rPr>
        <w:t>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ещё  уже,.. самый  узкий (и наоборот)</w:t>
      </w:r>
    </w:p>
    <w:p w:rsidR="001F1431" w:rsidRPr="00A5734A" w:rsidRDefault="001F1431" w:rsidP="00805418">
      <w:pPr>
        <w:pStyle w:val="Default"/>
        <w:jc w:val="both"/>
        <w:rPr>
          <w:bCs/>
          <w:iCs/>
        </w:rPr>
      </w:pPr>
      <w:r w:rsidRPr="00A5734A">
        <w:rPr>
          <w:bCs/>
          <w:iCs/>
        </w:rPr>
        <w:t>Продолжать  определять местоположение  окружающих  людей и  предметов   относительно   себя  и обозначать  словами:  впереди, сзади …</w:t>
      </w:r>
    </w:p>
    <w:p w:rsidR="001F1431" w:rsidRPr="00A5734A" w:rsidRDefault="001F1431" w:rsidP="00805418">
      <w:pPr>
        <w:pStyle w:val="Default"/>
        <w:jc w:val="both"/>
        <w:rPr>
          <w:bCs/>
          <w:iCs/>
        </w:rPr>
      </w:pPr>
      <w:r w:rsidRPr="00A5734A">
        <w:rPr>
          <w:bCs/>
          <w:iCs/>
        </w:rPr>
        <w:t>Продолжать  считать в пределах 6 и 7, знакомить с порядковым значением  чисел 6и 7, правильно  отвечать на вопросы:  «Сколько?»,  «Который   по  счёту?»,  «На котором месте?».</w:t>
      </w:r>
    </w:p>
    <w:p w:rsidR="001F1431" w:rsidRPr="00A5734A" w:rsidRDefault="001F1431" w:rsidP="00805418">
      <w:pPr>
        <w:pStyle w:val="Default"/>
        <w:jc w:val="both"/>
        <w:rPr>
          <w:bCs/>
          <w:iCs/>
        </w:rPr>
      </w:pPr>
      <w:r w:rsidRPr="00A5734A">
        <w:rPr>
          <w:bCs/>
          <w:iCs/>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ещё ниже… </w:t>
      </w:r>
    </w:p>
    <w:p w:rsidR="001F1431" w:rsidRPr="00A5734A" w:rsidRDefault="001F1431" w:rsidP="00805418">
      <w:pPr>
        <w:pStyle w:val="Default"/>
        <w:jc w:val="both"/>
        <w:rPr>
          <w:bCs/>
          <w:iCs/>
        </w:rPr>
      </w:pPr>
      <w:r w:rsidRPr="00A5734A">
        <w:rPr>
          <w:bCs/>
          <w:iCs/>
        </w:rPr>
        <w:t xml:space="preserve"> Расширять представления  деятельности взрослых и детей в разное время суток, о последовательности частей суток.</w:t>
      </w:r>
    </w:p>
    <w:p w:rsidR="001F1431" w:rsidRPr="00A5734A" w:rsidRDefault="001F1431" w:rsidP="00805418">
      <w:pPr>
        <w:pStyle w:val="Default"/>
        <w:jc w:val="both"/>
        <w:rPr>
          <w:b/>
          <w:bCs/>
          <w:iCs/>
        </w:rPr>
      </w:pPr>
      <w:r w:rsidRPr="00A5734A">
        <w:rPr>
          <w:b/>
          <w:bCs/>
          <w:iCs/>
        </w:rPr>
        <w:t>Ноябрь.</w:t>
      </w:r>
    </w:p>
    <w:p w:rsidR="001F1431" w:rsidRPr="00A5734A" w:rsidRDefault="001F1431" w:rsidP="00805418">
      <w:pPr>
        <w:pStyle w:val="Default"/>
        <w:jc w:val="both"/>
        <w:rPr>
          <w:bCs/>
          <w:iCs/>
        </w:rPr>
      </w:pPr>
      <w:r w:rsidRPr="00A5734A">
        <w:rPr>
          <w:bCs/>
          <w:iCs/>
        </w:rPr>
        <w:t>Считать в пределах  8, показать образование  числа  8 на  основе  сравнения двух групп предметов, выраженных соседними  числами 7 и 8.</w:t>
      </w:r>
    </w:p>
    <w:p w:rsidR="001F1431" w:rsidRPr="00A5734A" w:rsidRDefault="001F1431" w:rsidP="00805418">
      <w:pPr>
        <w:pStyle w:val="Default"/>
        <w:jc w:val="both"/>
        <w:rPr>
          <w:bCs/>
          <w:iCs/>
        </w:rPr>
      </w:pPr>
      <w:r w:rsidRPr="00A5734A">
        <w:rPr>
          <w:bCs/>
          <w:iCs/>
        </w:rPr>
        <w:t>Упражнять в счёте  и отсчёте предметов в пределах 7 по образцу  и на слух.</w:t>
      </w:r>
    </w:p>
    <w:p w:rsidR="001F1431" w:rsidRPr="00A5734A" w:rsidRDefault="001F1431" w:rsidP="00805418">
      <w:pPr>
        <w:pStyle w:val="Default"/>
        <w:jc w:val="both"/>
        <w:rPr>
          <w:bCs/>
          <w:iCs/>
        </w:rPr>
      </w:pPr>
      <w:r w:rsidRPr="00A5734A">
        <w:rPr>
          <w:bCs/>
          <w:iCs/>
        </w:rPr>
        <w:t>Совершенствовать умение двигаться в заданном  направлении и обозначать его словами:  вперёд, назад, направо, налево.</w:t>
      </w:r>
    </w:p>
    <w:p w:rsidR="001F1431" w:rsidRPr="00A5734A" w:rsidRDefault="001F1431" w:rsidP="00805418">
      <w:pPr>
        <w:pStyle w:val="Default"/>
        <w:jc w:val="both"/>
        <w:rPr>
          <w:bCs/>
          <w:iCs/>
        </w:rPr>
      </w:pPr>
      <w:r w:rsidRPr="00A5734A">
        <w:rPr>
          <w:bCs/>
          <w:iCs/>
        </w:rPr>
        <w:t>Считать в  пределах   9,  показать  образование  числа  9 на основе сравнения  двух  групп  предметов,  выраженных  соседними числами 8 и 9</w:t>
      </w:r>
    </w:p>
    <w:p w:rsidR="001F1431" w:rsidRPr="00A5734A" w:rsidRDefault="001F1431" w:rsidP="00805418">
      <w:pPr>
        <w:pStyle w:val="Default"/>
        <w:jc w:val="both"/>
        <w:rPr>
          <w:bCs/>
          <w:iCs/>
        </w:rPr>
      </w:pPr>
      <w:r w:rsidRPr="00A5734A">
        <w:rPr>
          <w:bCs/>
          <w:iCs/>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    фигур.</w:t>
      </w:r>
    </w:p>
    <w:p w:rsidR="001F1431" w:rsidRPr="00A5734A" w:rsidRDefault="001F1431" w:rsidP="00805418">
      <w:pPr>
        <w:pStyle w:val="Default"/>
        <w:jc w:val="both"/>
        <w:rPr>
          <w:bCs/>
          <w:iCs/>
        </w:rPr>
      </w:pPr>
      <w:r w:rsidRPr="00A5734A">
        <w:rPr>
          <w:bCs/>
          <w:iCs/>
        </w:rPr>
        <w:t>Продолжать  определять  своё  местоположение  среди  окружающих людей  и предметов, обозначать его словами:  впереди,  сзади, рядом,  между.</w:t>
      </w:r>
    </w:p>
    <w:p w:rsidR="001F1431" w:rsidRPr="00A5734A" w:rsidRDefault="001F1431" w:rsidP="00805418">
      <w:pPr>
        <w:pStyle w:val="Default"/>
        <w:jc w:val="both"/>
        <w:rPr>
          <w:bCs/>
          <w:iCs/>
        </w:rPr>
      </w:pPr>
      <w:r w:rsidRPr="00A5734A">
        <w:rPr>
          <w:bCs/>
          <w:iCs/>
        </w:rPr>
        <w:t>Познакомить с порядковым  значением  числа  8 и 9,   правильно   отвечать  на вопросы  «Сколько?»,  «Который   по счёту?»,   «На   котором   месте?».</w:t>
      </w:r>
    </w:p>
    <w:p w:rsidR="001F1431" w:rsidRPr="00A5734A" w:rsidRDefault="001F1431" w:rsidP="00805418">
      <w:pPr>
        <w:pStyle w:val="Default"/>
        <w:jc w:val="both"/>
        <w:rPr>
          <w:bCs/>
          <w:iCs/>
        </w:rPr>
      </w:pPr>
      <w:r w:rsidRPr="00A5734A">
        <w:rPr>
          <w:bCs/>
          <w:iCs/>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 самый большой меньше,. .самый  мал.</w:t>
      </w:r>
    </w:p>
    <w:p w:rsidR="001F1431" w:rsidRPr="00A5734A" w:rsidRDefault="001F1431" w:rsidP="00805418">
      <w:pPr>
        <w:pStyle w:val="Default"/>
        <w:jc w:val="both"/>
        <w:rPr>
          <w:bCs/>
          <w:iCs/>
        </w:rPr>
      </w:pPr>
      <w:r w:rsidRPr="00A5734A">
        <w:rPr>
          <w:bCs/>
          <w:iCs/>
        </w:rPr>
        <w:t>Упражнять  в умении  находить  отличия  в  изображении  предметов.</w:t>
      </w:r>
    </w:p>
    <w:p w:rsidR="001F1431" w:rsidRPr="00A5734A" w:rsidRDefault="001F1431" w:rsidP="00805418">
      <w:pPr>
        <w:pStyle w:val="Default"/>
        <w:jc w:val="both"/>
        <w:rPr>
          <w:bCs/>
          <w:iCs/>
        </w:rPr>
      </w:pPr>
      <w:r w:rsidRPr="00A5734A">
        <w:rPr>
          <w:bCs/>
          <w:iCs/>
        </w:rPr>
        <w:lastRenderedPageBreak/>
        <w:t>Познакомить с образованием числа 10  на  основе   сравнения   двух  групп  предметов, выраженных  соседними  числами 9 и 10,  правильно  отвечать  на  вопрос   «Сколько?».</w:t>
      </w:r>
    </w:p>
    <w:p w:rsidR="001F1431" w:rsidRPr="00A5734A" w:rsidRDefault="001F1431" w:rsidP="00805418">
      <w:pPr>
        <w:pStyle w:val="Default"/>
        <w:jc w:val="both"/>
        <w:rPr>
          <w:bCs/>
          <w:iCs/>
        </w:rPr>
      </w:pPr>
      <w:r w:rsidRPr="00A5734A">
        <w:rPr>
          <w:bCs/>
          <w:iCs/>
        </w:rPr>
        <w:t>Закреплять  представления  о  частях  суток: утро, день, вечер,  ночь и  их   последовательности.</w:t>
      </w:r>
    </w:p>
    <w:p w:rsidR="001F1431" w:rsidRPr="00A5734A" w:rsidRDefault="001F1431" w:rsidP="00805418">
      <w:pPr>
        <w:pStyle w:val="Default"/>
        <w:jc w:val="both"/>
        <w:rPr>
          <w:bCs/>
          <w:iCs/>
        </w:rPr>
      </w:pPr>
      <w:r w:rsidRPr="00A5734A">
        <w:rPr>
          <w:bCs/>
          <w:iCs/>
        </w:rPr>
        <w:t xml:space="preserve"> Совершенствовать представления  о треугольнике, его  свойствах  и видах.</w:t>
      </w:r>
    </w:p>
    <w:p w:rsidR="001F1431" w:rsidRPr="00A5734A" w:rsidRDefault="001F1431" w:rsidP="00805418">
      <w:pPr>
        <w:pStyle w:val="Default"/>
        <w:jc w:val="both"/>
        <w:rPr>
          <w:b/>
          <w:bCs/>
          <w:iCs/>
        </w:rPr>
      </w:pPr>
      <w:r w:rsidRPr="00A5734A">
        <w:rPr>
          <w:b/>
          <w:bCs/>
          <w:iCs/>
        </w:rPr>
        <w:t>Декабрь.</w:t>
      </w:r>
    </w:p>
    <w:p w:rsidR="001F1431" w:rsidRPr="00A5734A" w:rsidRDefault="001F1431" w:rsidP="00805418">
      <w:pPr>
        <w:pStyle w:val="Default"/>
        <w:jc w:val="both"/>
        <w:rPr>
          <w:bCs/>
          <w:iCs/>
        </w:rPr>
      </w:pPr>
      <w:r w:rsidRPr="00A5734A">
        <w:rPr>
          <w:bCs/>
          <w:iCs/>
        </w:rPr>
        <w:t>Совершенствовать   навыки   счёта   по  образцу  и на  слух  в пределах 10.</w:t>
      </w:r>
    </w:p>
    <w:p w:rsidR="001F1431" w:rsidRPr="00A5734A" w:rsidRDefault="001F1431" w:rsidP="00805418">
      <w:pPr>
        <w:pStyle w:val="Default"/>
        <w:jc w:val="both"/>
        <w:rPr>
          <w:bCs/>
          <w:iCs/>
        </w:rPr>
      </w:pPr>
      <w:r w:rsidRPr="00A5734A">
        <w:rPr>
          <w:bCs/>
          <w:iCs/>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ещё ниже…самый  низкий</w:t>
      </w:r>
    </w:p>
    <w:p w:rsidR="001F1431" w:rsidRPr="00A5734A" w:rsidRDefault="001F1431" w:rsidP="00805418">
      <w:pPr>
        <w:pStyle w:val="Default"/>
        <w:jc w:val="both"/>
        <w:rPr>
          <w:bCs/>
          <w:iCs/>
        </w:rPr>
      </w:pPr>
      <w:r w:rsidRPr="00A5734A">
        <w:rPr>
          <w:bCs/>
          <w:iCs/>
        </w:rPr>
        <w:t>Упражнять  в  умении видеть  в окружающих  предметах формы знакомых  геометрических   фигур.</w:t>
      </w:r>
    </w:p>
    <w:p w:rsidR="001F1431" w:rsidRPr="00A5734A" w:rsidRDefault="001F1431" w:rsidP="00805418">
      <w:pPr>
        <w:pStyle w:val="Default"/>
        <w:jc w:val="both"/>
        <w:rPr>
          <w:bCs/>
          <w:iCs/>
        </w:rPr>
      </w:pPr>
      <w:r w:rsidRPr="00A5734A">
        <w:rPr>
          <w:bCs/>
          <w:iCs/>
        </w:rPr>
        <w:t>Упражнять  в  умении двигаться в заданном направлении и обозначать  его  соответствующими  словами: вперёд,  назад,  налево,  направо.</w:t>
      </w:r>
    </w:p>
    <w:p w:rsidR="001F1431" w:rsidRPr="00A5734A" w:rsidRDefault="001F1431" w:rsidP="00805418">
      <w:pPr>
        <w:pStyle w:val="Default"/>
        <w:jc w:val="both"/>
        <w:rPr>
          <w:bCs/>
          <w:iCs/>
        </w:rPr>
      </w:pPr>
      <w:r w:rsidRPr="00A5734A">
        <w:rPr>
          <w:bCs/>
          <w:iCs/>
        </w:rPr>
        <w:t>Закреплять  представление  о  том,  что результат  счёта не  зависит от величины  предметов и  расстояния  между  ними ( счёт  в пределах 10).</w:t>
      </w:r>
    </w:p>
    <w:p w:rsidR="001F1431" w:rsidRPr="00A5734A" w:rsidRDefault="001F1431" w:rsidP="00805418">
      <w:pPr>
        <w:pStyle w:val="Default"/>
        <w:jc w:val="both"/>
        <w:rPr>
          <w:bCs/>
          <w:iCs/>
        </w:rPr>
      </w:pPr>
      <w:r w:rsidRPr="00A5734A">
        <w:rPr>
          <w:bCs/>
          <w:iCs/>
        </w:rPr>
        <w:t>Познакомить  с  цифрами  1 и  2.</w:t>
      </w:r>
    </w:p>
    <w:p w:rsidR="001F1431" w:rsidRPr="00A5734A" w:rsidRDefault="001F1431" w:rsidP="00805418">
      <w:pPr>
        <w:pStyle w:val="Default"/>
        <w:jc w:val="both"/>
        <w:rPr>
          <w:bCs/>
          <w:iCs/>
        </w:rPr>
      </w:pPr>
      <w:r w:rsidRPr="00A5734A">
        <w:rPr>
          <w:bCs/>
          <w:iCs/>
        </w:rPr>
        <w:t>Дать представление о четырёхугольнике  на  основе квадрата и прямоугольника.</w:t>
      </w:r>
    </w:p>
    <w:p w:rsidR="001F1431" w:rsidRPr="00A5734A" w:rsidRDefault="001F1431" w:rsidP="00805418">
      <w:pPr>
        <w:pStyle w:val="Default"/>
        <w:jc w:val="both"/>
        <w:rPr>
          <w:bCs/>
          <w:iCs/>
        </w:rPr>
      </w:pPr>
      <w:r w:rsidRPr="00A5734A">
        <w:rPr>
          <w:bCs/>
          <w:iCs/>
        </w:rPr>
        <w:t xml:space="preserve">Закреплять  умение  определять  пространственное  направление  относительно  другого  лица:  слева, справа… </w:t>
      </w:r>
    </w:p>
    <w:p w:rsidR="001F1431" w:rsidRPr="00A5734A" w:rsidRDefault="001F1431" w:rsidP="00805418">
      <w:pPr>
        <w:pStyle w:val="Default"/>
        <w:jc w:val="both"/>
        <w:rPr>
          <w:bCs/>
          <w:iCs/>
        </w:rPr>
      </w:pPr>
      <w:r w:rsidRPr="00A5734A">
        <w:rPr>
          <w:bCs/>
          <w:iCs/>
        </w:rPr>
        <w:t>Закреплять представления  о  треугольниках  и   четырёхугольниках,  их свойствах   и  видах.</w:t>
      </w:r>
    </w:p>
    <w:p w:rsidR="001F1431" w:rsidRPr="00A5734A" w:rsidRDefault="001F1431" w:rsidP="00805418">
      <w:pPr>
        <w:pStyle w:val="Default"/>
        <w:jc w:val="both"/>
        <w:rPr>
          <w:bCs/>
          <w:iCs/>
        </w:rPr>
      </w:pPr>
      <w:r w:rsidRPr="00A5734A">
        <w:rPr>
          <w:bCs/>
          <w:iCs/>
        </w:rPr>
        <w:t>Совершенствовать  навыки  счёта  в  пределах 10 с помощью  различных  анализаторов (на  ощупь,  счёт и воспроизведение  определённого  количества  движений.)</w:t>
      </w:r>
    </w:p>
    <w:p w:rsidR="001F1431" w:rsidRPr="00A5734A" w:rsidRDefault="001F1431" w:rsidP="00805418">
      <w:pPr>
        <w:pStyle w:val="Default"/>
        <w:jc w:val="both"/>
        <w:rPr>
          <w:bCs/>
          <w:iCs/>
        </w:rPr>
      </w:pPr>
      <w:r w:rsidRPr="00A5734A">
        <w:rPr>
          <w:bCs/>
          <w:iCs/>
        </w:rPr>
        <w:t xml:space="preserve"> Познакомить  с цифрой  3.</w:t>
      </w:r>
    </w:p>
    <w:p w:rsidR="001F1431" w:rsidRPr="00A5734A" w:rsidRDefault="001F1431" w:rsidP="00805418">
      <w:pPr>
        <w:pStyle w:val="Default"/>
        <w:jc w:val="both"/>
        <w:rPr>
          <w:bCs/>
          <w:iCs/>
        </w:rPr>
      </w:pPr>
      <w:r w:rsidRPr="00A5734A">
        <w:rPr>
          <w:bCs/>
          <w:iCs/>
        </w:rPr>
        <w:t>Познакомить  с названиями дней  недели  (понедельник,</w:t>
      </w:r>
    </w:p>
    <w:p w:rsidR="001F1431" w:rsidRPr="00A5734A" w:rsidRDefault="001F1431" w:rsidP="00805418">
      <w:pPr>
        <w:pStyle w:val="Default"/>
        <w:jc w:val="both"/>
        <w:rPr>
          <w:bCs/>
          <w:iCs/>
        </w:rPr>
      </w:pPr>
      <w:r w:rsidRPr="00A5734A">
        <w:rPr>
          <w:bCs/>
          <w:iCs/>
        </w:rPr>
        <w:t xml:space="preserve"> вторник,  среда, четверг, пятница, суббота., воскресенье)</w:t>
      </w:r>
    </w:p>
    <w:p w:rsidR="00BB77D6" w:rsidRPr="00A5734A" w:rsidRDefault="00BB77D6" w:rsidP="00805418">
      <w:pPr>
        <w:pStyle w:val="Default"/>
        <w:jc w:val="both"/>
        <w:rPr>
          <w:b/>
          <w:bCs/>
          <w:iCs/>
        </w:rPr>
      </w:pPr>
      <w:r w:rsidRPr="00A5734A">
        <w:rPr>
          <w:b/>
          <w:bCs/>
          <w:iCs/>
        </w:rPr>
        <w:t>Январь</w:t>
      </w:r>
    </w:p>
    <w:p w:rsidR="001F1431" w:rsidRPr="00A5734A" w:rsidRDefault="001F1431" w:rsidP="00805418">
      <w:pPr>
        <w:pStyle w:val="Default"/>
        <w:jc w:val="both"/>
        <w:rPr>
          <w:bCs/>
          <w:iCs/>
        </w:rPr>
      </w:pPr>
      <w:r w:rsidRPr="00A5734A">
        <w:rPr>
          <w:bCs/>
          <w:iCs/>
        </w:rPr>
        <w:t>Сравнивать  рядом  стоящие  числа  в  пределах 5 и понимать  отношения  между  ними,  правильно  отвечать  на  вопросы «Сколько?», « Какое  число  больше?», (меньше..); «На  сколько  число … больше   число?(меньше.)</w:t>
      </w:r>
    </w:p>
    <w:p w:rsidR="001F1431" w:rsidRPr="00A5734A" w:rsidRDefault="001F1431" w:rsidP="00805418">
      <w:pPr>
        <w:pStyle w:val="Default"/>
        <w:jc w:val="both"/>
        <w:rPr>
          <w:bCs/>
          <w:iCs/>
        </w:rPr>
      </w:pPr>
      <w:r w:rsidRPr="00A5734A">
        <w:rPr>
          <w:bCs/>
          <w:iCs/>
        </w:rPr>
        <w:t>Познакомить  с  цифрой  4.</w:t>
      </w:r>
    </w:p>
    <w:p w:rsidR="001F1431" w:rsidRPr="00A5734A" w:rsidRDefault="001F1431" w:rsidP="00805418">
      <w:pPr>
        <w:pStyle w:val="Default"/>
        <w:jc w:val="both"/>
        <w:rPr>
          <w:bCs/>
          <w:iCs/>
        </w:rPr>
      </w:pPr>
      <w:r w:rsidRPr="00A5734A">
        <w:rPr>
          <w:bCs/>
          <w:iCs/>
        </w:rPr>
        <w:t>Продолжать  определять  направление  движения , используя  знаки – указатели  направления.</w:t>
      </w:r>
    </w:p>
    <w:p w:rsidR="001F1431" w:rsidRPr="00A5734A" w:rsidRDefault="001F1431" w:rsidP="00805418">
      <w:pPr>
        <w:pStyle w:val="Default"/>
        <w:jc w:val="both"/>
        <w:rPr>
          <w:bCs/>
          <w:iCs/>
        </w:rPr>
      </w:pPr>
      <w:r w:rsidRPr="00A5734A">
        <w:rPr>
          <w:bCs/>
          <w:iCs/>
        </w:rPr>
        <w:t>Закреплять умение последовательно  называть дни недели.</w:t>
      </w:r>
    </w:p>
    <w:p w:rsidR="001F1431" w:rsidRPr="00A5734A" w:rsidRDefault="001F1431" w:rsidP="00805418">
      <w:pPr>
        <w:pStyle w:val="Default"/>
        <w:jc w:val="both"/>
        <w:rPr>
          <w:bCs/>
          <w:iCs/>
        </w:rPr>
      </w:pPr>
      <w:r w:rsidRPr="00A5734A">
        <w:rPr>
          <w:bCs/>
          <w:iCs/>
        </w:rPr>
        <w:t>Продолжать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w:t>
      </w:r>
    </w:p>
    <w:p w:rsidR="001F1431" w:rsidRPr="00A5734A" w:rsidRDefault="001F1431" w:rsidP="00805418">
      <w:pPr>
        <w:pStyle w:val="Default"/>
        <w:jc w:val="both"/>
        <w:rPr>
          <w:bCs/>
          <w:iCs/>
        </w:rPr>
      </w:pPr>
      <w:r w:rsidRPr="00A5734A">
        <w:rPr>
          <w:bCs/>
          <w:iCs/>
        </w:rPr>
        <w:t>«На  сколько  число… больше  числа…?»,</w:t>
      </w:r>
    </w:p>
    <w:p w:rsidR="001F1431" w:rsidRPr="00A5734A" w:rsidRDefault="001F1431" w:rsidP="00805418">
      <w:pPr>
        <w:pStyle w:val="Default"/>
        <w:jc w:val="both"/>
        <w:rPr>
          <w:bCs/>
          <w:iCs/>
        </w:rPr>
      </w:pPr>
      <w:r w:rsidRPr="00A5734A">
        <w:rPr>
          <w:bCs/>
          <w:iCs/>
        </w:rPr>
        <w:t xml:space="preserve">  Познакомить  с  цифрой  5.</w:t>
      </w:r>
    </w:p>
    <w:p w:rsidR="001F1431" w:rsidRPr="00A5734A" w:rsidRDefault="001F1431" w:rsidP="00805418">
      <w:pPr>
        <w:pStyle w:val="Default"/>
        <w:jc w:val="both"/>
        <w:rPr>
          <w:bCs/>
          <w:iCs/>
        </w:rPr>
      </w:pPr>
      <w:r w:rsidRPr="00A5734A">
        <w:rPr>
          <w:bCs/>
          <w:iCs/>
        </w:rPr>
        <w:t>Развивать  глазомер,  умение  находить  предметы  одинаковой длины, равные  образцу.</w:t>
      </w:r>
    </w:p>
    <w:p w:rsidR="001F1431" w:rsidRPr="00A5734A" w:rsidRDefault="001F1431" w:rsidP="00805418">
      <w:pPr>
        <w:pStyle w:val="Default"/>
        <w:jc w:val="both"/>
        <w:rPr>
          <w:bCs/>
          <w:iCs/>
        </w:rPr>
      </w:pPr>
      <w:r w:rsidRPr="00A5734A">
        <w:rPr>
          <w:bCs/>
          <w:iCs/>
        </w:rPr>
        <w:t>Совершенствовать  умение  различать  и  называть  знакомые объёмные  и плоские  геометрические  фигуры.</w:t>
      </w:r>
    </w:p>
    <w:p w:rsidR="001F1431" w:rsidRPr="00A5734A" w:rsidRDefault="001F1431" w:rsidP="00805418">
      <w:pPr>
        <w:pStyle w:val="Default"/>
        <w:jc w:val="both"/>
        <w:rPr>
          <w:bCs/>
          <w:iCs/>
        </w:rPr>
      </w:pPr>
      <w:r w:rsidRPr="00A5734A">
        <w:rPr>
          <w:bCs/>
          <w:iCs/>
        </w:rPr>
        <w:t>Развивать умение  видеть  и  устанавливать  ряд  закономерностей.</w:t>
      </w:r>
    </w:p>
    <w:p w:rsidR="001F1431" w:rsidRPr="00A5734A" w:rsidRDefault="001F1431" w:rsidP="00805418">
      <w:pPr>
        <w:pStyle w:val="Default"/>
        <w:jc w:val="both"/>
        <w:rPr>
          <w:bCs/>
          <w:iCs/>
        </w:rPr>
      </w:pPr>
      <w:r w:rsidRPr="00A5734A">
        <w:rPr>
          <w:bCs/>
          <w:iCs/>
        </w:rPr>
        <w:t>Продолжать  понимать  отношения  между рядом  стоящими  числами 9 и 10</w:t>
      </w:r>
    </w:p>
    <w:p w:rsidR="001F1431" w:rsidRPr="00A5734A" w:rsidRDefault="001F1431" w:rsidP="00805418">
      <w:pPr>
        <w:pStyle w:val="Default"/>
        <w:jc w:val="both"/>
        <w:rPr>
          <w:bCs/>
          <w:iCs/>
        </w:rPr>
      </w:pPr>
      <w:r w:rsidRPr="00A5734A">
        <w:rPr>
          <w:bCs/>
          <w:iCs/>
        </w:rPr>
        <w:lastRenderedPageBreak/>
        <w:t>Познакомить  с  цифрой 6.</w:t>
      </w:r>
    </w:p>
    <w:p w:rsidR="001F1431" w:rsidRPr="00A5734A" w:rsidRDefault="001F1431" w:rsidP="00805418">
      <w:pPr>
        <w:pStyle w:val="Default"/>
        <w:jc w:val="both"/>
        <w:rPr>
          <w:bCs/>
          <w:iCs/>
        </w:rPr>
      </w:pPr>
      <w:r w:rsidRPr="00A5734A">
        <w:rPr>
          <w:bCs/>
          <w:iCs/>
        </w:rPr>
        <w:t>Продолжать развивать глазомер и     умение  находить  предметы  одинаковой  ширины, равной  образцу.</w:t>
      </w:r>
    </w:p>
    <w:p w:rsidR="001F1431" w:rsidRPr="00A5734A" w:rsidRDefault="001F1431" w:rsidP="00805418">
      <w:pPr>
        <w:pStyle w:val="Default"/>
        <w:jc w:val="both"/>
        <w:rPr>
          <w:bCs/>
          <w:iCs/>
        </w:rPr>
      </w:pPr>
      <w:r w:rsidRPr="00A5734A">
        <w:rPr>
          <w:bCs/>
          <w:iCs/>
        </w:rPr>
        <w:t>Закреплять  пространственные  представления и умение  использовать  слова: слева, справа внизу, между, рядом</w:t>
      </w:r>
    </w:p>
    <w:p w:rsidR="001F1431" w:rsidRPr="00A5734A" w:rsidRDefault="001F1431" w:rsidP="00805418">
      <w:pPr>
        <w:pStyle w:val="Default"/>
        <w:jc w:val="both"/>
        <w:rPr>
          <w:bCs/>
          <w:iCs/>
        </w:rPr>
      </w:pPr>
      <w:r w:rsidRPr="00A5734A">
        <w:rPr>
          <w:bCs/>
          <w:iCs/>
        </w:rPr>
        <w:t>Упражнять  в  последовательном  назывании  дней недели.</w:t>
      </w:r>
    </w:p>
    <w:p w:rsidR="001F1431" w:rsidRPr="00A5734A" w:rsidRDefault="001F1431" w:rsidP="00805418">
      <w:pPr>
        <w:pStyle w:val="Default"/>
        <w:jc w:val="both"/>
        <w:rPr>
          <w:bCs/>
          <w:iCs/>
        </w:rPr>
      </w:pPr>
      <w:r w:rsidRPr="00A5734A">
        <w:rPr>
          <w:bCs/>
          <w:iCs/>
        </w:rPr>
        <w:t>Продолжать  формировать  представления о  равенстве  групп  предметов, составлять  группы  предметов  по  заданному  числу,  видеть  общее  количество  предметов  и называть  их  одним  числом.</w:t>
      </w:r>
    </w:p>
    <w:p w:rsidR="001F1431" w:rsidRPr="00A5734A" w:rsidRDefault="001F1431" w:rsidP="00805418">
      <w:pPr>
        <w:pStyle w:val="Default"/>
        <w:jc w:val="both"/>
        <w:rPr>
          <w:bCs/>
          <w:iCs/>
        </w:rPr>
      </w:pPr>
      <w:r w:rsidRPr="00A5734A">
        <w:rPr>
          <w:bCs/>
          <w:iCs/>
        </w:rPr>
        <w:t>Познакомить  с  цифрой  7.</w:t>
      </w:r>
    </w:p>
    <w:p w:rsidR="001F1431" w:rsidRPr="00A5734A" w:rsidRDefault="001F1431" w:rsidP="00805418">
      <w:pPr>
        <w:pStyle w:val="Default"/>
        <w:jc w:val="both"/>
        <w:rPr>
          <w:bCs/>
          <w:iCs/>
        </w:rPr>
      </w:pPr>
      <w:r w:rsidRPr="00A5734A">
        <w:rPr>
          <w:bCs/>
          <w:iCs/>
        </w:rPr>
        <w:t>Продолжать  развивать  глазомер   и  умение  находить  предметы  одинаковой  высоты, равные  образцу.</w:t>
      </w:r>
    </w:p>
    <w:p w:rsidR="001F1431" w:rsidRPr="00A5734A" w:rsidRDefault="001F1431" w:rsidP="00805418">
      <w:pPr>
        <w:pStyle w:val="Default"/>
        <w:jc w:val="both"/>
        <w:rPr>
          <w:bCs/>
          <w:iCs/>
        </w:rPr>
      </w:pPr>
      <w:r w:rsidRPr="00A5734A">
        <w:rPr>
          <w:bCs/>
          <w:iCs/>
        </w:rPr>
        <w:t xml:space="preserve"> Ориентироваться  на  листе  бумаги.</w:t>
      </w:r>
    </w:p>
    <w:p w:rsidR="001F1431" w:rsidRPr="00A5734A" w:rsidRDefault="001F1431" w:rsidP="00805418">
      <w:pPr>
        <w:pStyle w:val="Default"/>
        <w:jc w:val="both"/>
        <w:rPr>
          <w:bCs/>
          <w:iCs/>
        </w:rPr>
      </w:pPr>
      <w:r w:rsidRPr="00A5734A">
        <w:rPr>
          <w:bCs/>
          <w:iCs/>
        </w:rPr>
        <w:t>Познакомить  с количественным  составом  числа 3 из   единиц.</w:t>
      </w:r>
    </w:p>
    <w:p w:rsidR="001F1431" w:rsidRPr="00A5734A" w:rsidRDefault="001F1431" w:rsidP="00805418">
      <w:pPr>
        <w:pStyle w:val="Default"/>
        <w:jc w:val="both"/>
        <w:rPr>
          <w:bCs/>
          <w:iCs/>
        </w:rPr>
      </w:pPr>
      <w:r w:rsidRPr="00A5734A">
        <w:rPr>
          <w:bCs/>
          <w:iCs/>
        </w:rPr>
        <w:t xml:space="preserve"> Познакомить  с цифрой 8.</w:t>
      </w:r>
    </w:p>
    <w:p w:rsidR="001F1431" w:rsidRPr="00A5734A" w:rsidRDefault="001F1431" w:rsidP="00805418">
      <w:pPr>
        <w:pStyle w:val="Default"/>
        <w:jc w:val="both"/>
        <w:rPr>
          <w:bCs/>
          <w:iCs/>
        </w:rPr>
      </w:pPr>
      <w:r w:rsidRPr="00A5734A">
        <w:rPr>
          <w:bCs/>
          <w:iCs/>
        </w:rPr>
        <w:t>Совершенствовать  умение  видеть в  окружающих  предметах  форму  геометрических  фигур: прямоугольника, квадрата, круга, треугольника.</w:t>
      </w:r>
    </w:p>
    <w:p w:rsidR="001F1431" w:rsidRPr="00A5734A" w:rsidRDefault="001F1431" w:rsidP="00805418">
      <w:pPr>
        <w:pStyle w:val="Default"/>
        <w:jc w:val="both"/>
        <w:rPr>
          <w:bCs/>
          <w:iCs/>
        </w:rPr>
      </w:pPr>
      <w:r w:rsidRPr="00A5734A">
        <w:rPr>
          <w:bCs/>
          <w:iCs/>
        </w:rPr>
        <w:t xml:space="preserve"> Продолжать  ориентироваться  на листе  бумаги,</w:t>
      </w:r>
    </w:p>
    <w:p w:rsidR="001F1431" w:rsidRPr="00A5734A" w:rsidRDefault="001F1431" w:rsidP="00805418">
      <w:pPr>
        <w:pStyle w:val="Default"/>
        <w:jc w:val="both"/>
        <w:rPr>
          <w:bCs/>
          <w:iCs/>
        </w:rPr>
      </w:pPr>
      <w:r w:rsidRPr="00A5734A">
        <w:rPr>
          <w:bCs/>
          <w:iCs/>
        </w:rPr>
        <w:t xml:space="preserve"> определять  и называть  стороны и  углы  листа.</w:t>
      </w:r>
    </w:p>
    <w:p w:rsidR="00BB77D6" w:rsidRPr="00A5734A" w:rsidRDefault="00BB77D6" w:rsidP="00805418">
      <w:pPr>
        <w:pStyle w:val="Default"/>
        <w:jc w:val="both"/>
        <w:rPr>
          <w:b/>
          <w:bCs/>
          <w:iCs/>
        </w:rPr>
      </w:pPr>
      <w:r w:rsidRPr="00A5734A">
        <w:rPr>
          <w:b/>
          <w:bCs/>
          <w:iCs/>
        </w:rPr>
        <w:t>Февраль</w:t>
      </w:r>
    </w:p>
    <w:p w:rsidR="001F1431" w:rsidRPr="00A5734A" w:rsidRDefault="001F1431" w:rsidP="00805418">
      <w:pPr>
        <w:pStyle w:val="Default"/>
        <w:jc w:val="both"/>
        <w:rPr>
          <w:bCs/>
          <w:iCs/>
        </w:rPr>
      </w:pPr>
      <w:r w:rsidRPr="00A5734A">
        <w:rPr>
          <w:bCs/>
          <w:iCs/>
        </w:rPr>
        <w:t>Познакомить с количественным  составом чисел 3 и 4 из  единиц.</w:t>
      </w:r>
    </w:p>
    <w:p w:rsidR="001F1431" w:rsidRPr="00A5734A" w:rsidRDefault="001F1431" w:rsidP="00805418">
      <w:pPr>
        <w:pStyle w:val="Default"/>
        <w:jc w:val="both"/>
        <w:rPr>
          <w:bCs/>
          <w:iCs/>
        </w:rPr>
      </w:pPr>
      <w:r w:rsidRPr="00A5734A">
        <w:rPr>
          <w:bCs/>
          <w:iCs/>
        </w:rPr>
        <w:t>Познакомить с цифрой  9.</w:t>
      </w:r>
    </w:p>
    <w:p w:rsidR="001F1431" w:rsidRPr="00A5734A" w:rsidRDefault="001F1431" w:rsidP="00805418">
      <w:pPr>
        <w:pStyle w:val="Default"/>
        <w:jc w:val="both"/>
        <w:rPr>
          <w:bCs/>
          <w:iCs/>
        </w:rPr>
      </w:pPr>
      <w:r w:rsidRPr="00A5734A">
        <w:rPr>
          <w:bCs/>
          <w:iCs/>
        </w:rPr>
        <w:t>Продолжать   ориентироваться  на  листе бумаги, определять и называть  стороны и углы  листа.</w:t>
      </w:r>
    </w:p>
    <w:p w:rsidR="001F1431" w:rsidRPr="00A5734A" w:rsidRDefault="001F1431" w:rsidP="00805418">
      <w:pPr>
        <w:pStyle w:val="Default"/>
        <w:jc w:val="both"/>
        <w:rPr>
          <w:bCs/>
          <w:iCs/>
        </w:rPr>
      </w:pPr>
      <w:r w:rsidRPr="00A5734A">
        <w:rPr>
          <w:bCs/>
          <w:iCs/>
        </w:rPr>
        <w:t>Закреплять умение  последовательно называть дни  недели, определять, какой день  недели  сегодня,  какой завтра...</w:t>
      </w:r>
    </w:p>
    <w:p w:rsidR="001F1431" w:rsidRPr="00A5734A" w:rsidRDefault="001F1431" w:rsidP="00805418">
      <w:pPr>
        <w:pStyle w:val="Default"/>
        <w:jc w:val="both"/>
        <w:rPr>
          <w:bCs/>
          <w:iCs/>
        </w:rPr>
      </w:pPr>
      <w:r w:rsidRPr="00A5734A">
        <w:rPr>
          <w:bCs/>
          <w:iCs/>
        </w:rPr>
        <w:t>Познакомить с количественным составом  числа 5 из единиц.</w:t>
      </w:r>
    </w:p>
    <w:p w:rsidR="001F1431" w:rsidRPr="00A5734A" w:rsidRDefault="001F1431" w:rsidP="00805418">
      <w:pPr>
        <w:pStyle w:val="Default"/>
        <w:jc w:val="both"/>
        <w:rPr>
          <w:bCs/>
          <w:iCs/>
        </w:rPr>
      </w:pPr>
      <w:r w:rsidRPr="00A5734A">
        <w:rPr>
          <w:bCs/>
          <w:iCs/>
        </w:rPr>
        <w:t>Познакомить с цифрами от 1 до 9</w:t>
      </w:r>
    </w:p>
    <w:p w:rsidR="001F1431" w:rsidRPr="00A5734A" w:rsidRDefault="001F1431" w:rsidP="00805418">
      <w:pPr>
        <w:pStyle w:val="Default"/>
        <w:jc w:val="both"/>
        <w:rPr>
          <w:bCs/>
          <w:iCs/>
        </w:rPr>
      </w:pPr>
      <w:r w:rsidRPr="00A5734A">
        <w:rPr>
          <w:bCs/>
          <w:iCs/>
        </w:rPr>
        <w:t>Совершенствовать   представления  о треугольниках   и   четырёхугольниках.</w:t>
      </w:r>
    </w:p>
    <w:p w:rsidR="001F1431" w:rsidRPr="00A5734A" w:rsidRDefault="001F1431" w:rsidP="00805418">
      <w:pPr>
        <w:pStyle w:val="Default"/>
        <w:jc w:val="both"/>
        <w:rPr>
          <w:bCs/>
          <w:iCs/>
        </w:rPr>
      </w:pPr>
      <w:r w:rsidRPr="00A5734A">
        <w:rPr>
          <w:bCs/>
          <w:iCs/>
        </w:rPr>
        <w:t>Развивать  умение  обозначать  в  речи положение  одного  предмета  по  отношению  к  другому  и  своё местоположение  относительно другого лица  (впереди…..)</w:t>
      </w:r>
    </w:p>
    <w:p w:rsidR="001F1431" w:rsidRPr="00A5734A" w:rsidRDefault="001F1431" w:rsidP="00805418">
      <w:pPr>
        <w:pStyle w:val="Default"/>
        <w:jc w:val="both"/>
        <w:rPr>
          <w:bCs/>
          <w:iCs/>
        </w:rPr>
      </w:pPr>
      <w:r w:rsidRPr="00A5734A">
        <w:rPr>
          <w:bCs/>
          <w:iCs/>
        </w:rPr>
        <w:t>Закреплять представление  о количественном  составе  числа 5  из  единиц.</w:t>
      </w:r>
    </w:p>
    <w:p w:rsidR="001F1431" w:rsidRPr="00A5734A" w:rsidRDefault="001F1431" w:rsidP="00805418">
      <w:pPr>
        <w:pStyle w:val="Default"/>
        <w:jc w:val="both"/>
        <w:rPr>
          <w:bCs/>
          <w:iCs/>
        </w:rPr>
      </w:pPr>
      <w:r w:rsidRPr="00A5734A">
        <w:rPr>
          <w:bCs/>
          <w:iCs/>
        </w:rPr>
        <w:t>Познакомить  со  счётом  в  прямом и  обратном порядке  в  пределах 5.</w:t>
      </w:r>
    </w:p>
    <w:p w:rsidR="001F1431" w:rsidRPr="00A5734A" w:rsidRDefault="001F1431" w:rsidP="00805418">
      <w:pPr>
        <w:pStyle w:val="Default"/>
        <w:jc w:val="both"/>
        <w:rPr>
          <w:bCs/>
          <w:iCs/>
        </w:rPr>
      </w:pPr>
      <w:r w:rsidRPr="00A5734A">
        <w:rPr>
          <w:bCs/>
          <w:iCs/>
        </w:rPr>
        <w:t>Формировать  представление  о том что  предмет  можно  разделить  на две  равные  части,  называть  части.  сравнивать  целое  и части.</w:t>
      </w:r>
    </w:p>
    <w:p w:rsidR="001F1431" w:rsidRPr="00A5734A" w:rsidRDefault="001F1431" w:rsidP="00805418">
      <w:pPr>
        <w:pStyle w:val="Default"/>
        <w:jc w:val="both"/>
        <w:rPr>
          <w:bCs/>
          <w:iCs/>
        </w:rPr>
      </w:pPr>
      <w:r w:rsidRPr="00A5734A">
        <w:rPr>
          <w:bCs/>
          <w:iCs/>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1F1431" w:rsidRPr="00A5734A" w:rsidRDefault="001F1431" w:rsidP="00805418">
      <w:pPr>
        <w:pStyle w:val="Default"/>
        <w:jc w:val="both"/>
        <w:rPr>
          <w:bCs/>
          <w:iCs/>
        </w:rPr>
      </w:pPr>
      <w:r w:rsidRPr="00A5734A">
        <w:rPr>
          <w:bCs/>
          <w:iCs/>
        </w:rPr>
        <w:t>Совершенствовать  навыки  счёта в  пределах 10  и  упражнять  в  счёте по  образцу.</w:t>
      </w:r>
    </w:p>
    <w:p w:rsidR="001F1431" w:rsidRPr="00A5734A" w:rsidRDefault="001F1431" w:rsidP="00805418">
      <w:pPr>
        <w:pStyle w:val="Default"/>
        <w:jc w:val="both"/>
        <w:rPr>
          <w:bCs/>
          <w:iCs/>
        </w:rPr>
      </w:pPr>
      <w:r w:rsidRPr="00A5734A">
        <w:rPr>
          <w:bCs/>
          <w:iCs/>
        </w:rPr>
        <w:t>Познакомить со  счётом  в  прямом  и обратном  порядке  в  пределах 10.</w:t>
      </w:r>
    </w:p>
    <w:p w:rsidR="001F1431" w:rsidRPr="00A5734A" w:rsidRDefault="001F1431" w:rsidP="00805418">
      <w:pPr>
        <w:pStyle w:val="Default"/>
        <w:jc w:val="both"/>
        <w:rPr>
          <w:bCs/>
          <w:iCs/>
        </w:rPr>
      </w:pPr>
      <w:r w:rsidRPr="00A5734A">
        <w:rPr>
          <w:bCs/>
          <w:iCs/>
        </w:rPr>
        <w:t>Продолжать  формировать представление  о  том, что  предмет  можно  разделить на  две  равные части,</w:t>
      </w:r>
    </w:p>
    <w:p w:rsidR="001F1431" w:rsidRPr="00A5734A" w:rsidRDefault="001F1431" w:rsidP="00805418">
      <w:pPr>
        <w:pStyle w:val="Default"/>
        <w:jc w:val="both"/>
        <w:rPr>
          <w:bCs/>
          <w:iCs/>
        </w:rPr>
      </w:pPr>
      <w:r w:rsidRPr="00A5734A">
        <w:rPr>
          <w:bCs/>
          <w:iCs/>
        </w:rPr>
        <w:t>называть  части и  сравнивать целое  и часть.</w:t>
      </w:r>
    </w:p>
    <w:p w:rsidR="001F1431" w:rsidRPr="00A5734A" w:rsidRDefault="001F1431" w:rsidP="00805418">
      <w:pPr>
        <w:pStyle w:val="Default"/>
        <w:jc w:val="both"/>
        <w:rPr>
          <w:bCs/>
          <w:iCs/>
        </w:rPr>
      </w:pPr>
      <w:r w:rsidRPr="00A5734A">
        <w:rPr>
          <w:bCs/>
          <w:iCs/>
        </w:rPr>
        <w:t>Совершенствовать умение видеть  в окружающих  предметах форму  знакомых  геометрических  фигур.</w:t>
      </w:r>
    </w:p>
    <w:p w:rsidR="001F1431" w:rsidRPr="00A5734A" w:rsidRDefault="001F1431" w:rsidP="00805418">
      <w:pPr>
        <w:pStyle w:val="Default"/>
        <w:jc w:val="both"/>
        <w:rPr>
          <w:bCs/>
          <w:iCs/>
        </w:rPr>
      </w:pPr>
      <w:r w:rsidRPr="00A5734A">
        <w:rPr>
          <w:bCs/>
          <w:iCs/>
        </w:rPr>
        <w:lastRenderedPageBreak/>
        <w:t>Сравнивать  два  предмета по длине с  помощью  третьего  предмета (условной меры), равного одному из  сравниваемых  предметов.</w:t>
      </w:r>
    </w:p>
    <w:p w:rsidR="00BB77D6" w:rsidRPr="00A5734A" w:rsidRDefault="00BB77D6" w:rsidP="00805418">
      <w:pPr>
        <w:pStyle w:val="Default"/>
        <w:jc w:val="both"/>
        <w:rPr>
          <w:b/>
          <w:bCs/>
          <w:iCs/>
        </w:rPr>
      </w:pPr>
      <w:r w:rsidRPr="00A5734A">
        <w:rPr>
          <w:b/>
          <w:bCs/>
          <w:iCs/>
        </w:rPr>
        <w:t>Март</w:t>
      </w:r>
    </w:p>
    <w:p w:rsidR="001F1431" w:rsidRPr="00A5734A" w:rsidRDefault="001F1431" w:rsidP="00805418">
      <w:pPr>
        <w:pStyle w:val="Default"/>
        <w:jc w:val="both"/>
        <w:rPr>
          <w:bCs/>
          <w:iCs/>
        </w:rPr>
      </w:pPr>
      <w:r w:rsidRPr="00A5734A">
        <w:rPr>
          <w:bCs/>
          <w:iCs/>
        </w:rPr>
        <w:t>Закреплять  представление о  порядковом  значении чисел  первого десятка и составе  числа из  единиц в  пределах 5.</w:t>
      </w:r>
    </w:p>
    <w:p w:rsidR="001F1431" w:rsidRPr="00A5734A" w:rsidRDefault="001F1431" w:rsidP="00805418">
      <w:pPr>
        <w:pStyle w:val="Default"/>
        <w:jc w:val="both"/>
        <w:rPr>
          <w:bCs/>
          <w:iCs/>
        </w:rPr>
      </w:pPr>
      <w:r w:rsidRPr="00A5734A">
        <w:rPr>
          <w:bCs/>
          <w:iCs/>
        </w:rPr>
        <w:t xml:space="preserve"> Познакомить  с  цифрой 0.</w:t>
      </w:r>
    </w:p>
    <w:p w:rsidR="001F1431" w:rsidRPr="00A5734A" w:rsidRDefault="001F1431" w:rsidP="00805418">
      <w:pPr>
        <w:pStyle w:val="Default"/>
        <w:jc w:val="both"/>
        <w:rPr>
          <w:bCs/>
          <w:iCs/>
        </w:rPr>
      </w:pPr>
      <w:r w:rsidRPr="00A5734A">
        <w:rPr>
          <w:bCs/>
          <w:iCs/>
        </w:rPr>
        <w:t>Совершенствовать  умение  ориентироваться  в  окружающем  пространстве  относительно  себя (справа.  слева. впереди,  сзади)   и другого  лица.</w:t>
      </w:r>
    </w:p>
    <w:p w:rsidR="001F1431" w:rsidRPr="00A5734A" w:rsidRDefault="001F1431" w:rsidP="00805418">
      <w:pPr>
        <w:pStyle w:val="Default"/>
        <w:jc w:val="both"/>
        <w:rPr>
          <w:bCs/>
          <w:iCs/>
        </w:rPr>
      </w:pPr>
      <w:r w:rsidRPr="00A5734A">
        <w:rPr>
          <w:bCs/>
          <w:iCs/>
        </w:rPr>
        <w:t xml:space="preserve"> Совершенствовать  умение  сравнивать  до 10  предметов по длине, располагать  их  в возраст.  последовательности,  результаты  сравнения  обозначать  словами.</w:t>
      </w:r>
    </w:p>
    <w:p w:rsidR="001F1431" w:rsidRPr="00A5734A" w:rsidRDefault="001F1431" w:rsidP="00805418">
      <w:pPr>
        <w:pStyle w:val="Default"/>
        <w:jc w:val="both"/>
        <w:rPr>
          <w:bCs/>
          <w:iCs/>
        </w:rPr>
      </w:pPr>
      <w:r w:rsidRPr="00A5734A">
        <w:rPr>
          <w:bCs/>
          <w:iCs/>
        </w:rPr>
        <w:t>Познакомить  с записью  числа 10.</w:t>
      </w:r>
    </w:p>
    <w:p w:rsidR="001F1431" w:rsidRPr="00A5734A" w:rsidRDefault="001F1431" w:rsidP="00805418">
      <w:pPr>
        <w:pStyle w:val="Default"/>
        <w:jc w:val="both"/>
        <w:rPr>
          <w:bCs/>
          <w:iCs/>
        </w:rPr>
      </w:pPr>
      <w:r w:rsidRPr="00A5734A">
        <w:rPr>
          <w:bCs/>
          <w:iCs/>
        </w:rPr>
        <w:t>Продолжать  учить  делить круг на  две  равные части, называть части и  сравнивать целое  и  часть.</w:t>
      </w:r>
    </w:p>
    <w:p w:rsidR="001F1431" w:rsidRPr="00A5734A" w:rsidRDefault="001F1431" w:rsidP="00805418">
      <w:pPr>
        <w:pStyle w:val="Default"/>
        <w:jc w:val="both"/>
        <w:rPr>
          <w:bCs/>
          <w:iCs/>
        </w:rPr>
      </w:pPr>
      <w:r w:rsidRPr="00A5734A">
        <w:rPr>
          <w:bCs/>
          <w:iCs/>
        </w:rPr>
        <w:t>Продолжать учить  сравнивать два  предмета  по ширине с  помощью  условной  меры, равной  одному  из  сравниваемых предметов.</w:t>
      </w:r>
    </w:p>
    <w:p w:rsidR="001F1431" w:rsidRPr="00A5734A" w:rsidRDefault="001F1431" w:rsidP="00805418">
      <w:pPr>
        <w:pStyle w:val="Default"/>
        <w:jc w:val="both"/>
        <w:rPr>
          <w:bCs/>
          <w:iCs/>
        </w:rPr>
      </w:pPr>
      <w:r w:rsidRPr="00A5734A">
        <w:rPr>
          <w:bCs/>
          <w:iCs/>
        </w:rPr>
        <w:t>Закреплять умение последовательно  называть  дни  недели.</w:t>
      </w:r>
    </w:p>
    <w:p w:rsidR="001F1431" w:rsidRPr="00A5734A" w:rsidRDefault="001F1431" w:rsidP="00805418">
      <w:pPr>
        <w:pStyle w:val="Default"/>
        <w:jc w:val="both"/>
        <w:rPr>
          <w:bCs/>
          <w:iCs/>
        </w:rPr>
      </w:pPr>
      <w:r w:rsidRPr="00A5734A">
        <w:rPr>
          <w:bCs/>
          <w:iCs/>
        </w:rPr>
        <w:t>Делить  квадрат  на  две  равные  части,  называть части и сравнивать целое , часть</w:t>
      </w:r>
    </w:p>
    <w:p w:rsidR="001F1431" w:rsidRPr="00A5734A" w:rsidRDefault="001F1431" w:rsidP="00805418">
      <w:pPr>
        <w:pStyle w:val="Default"/>
        <w:jc w:val="both"/>
        <w:rPr>
          <w:bCs/>
          <w:iCs/>
        </w:rPr>
      </w:pPr>
      <w:r w:rsidRPr="00A5734A">
        <w:rPr>
          <w:bCs/>
          <w:iCs/>
        </w:rPr>
        <w:t>Совершенствовать  навыки  счёта  в  пределах 10.  умение  обозначать  число  цифрами.</w:t>
      </w:r>
    </w:p>
    <w:p w:rsidR="001F1431" w:rsidRPr="00A5734A" w:rsidRDefault="001F1431" w:rsidP="00805418">
      <w:pPr>
        <w:pStyle w:val="Default"/>
        <w:jc w:val="both"/>
        <w:rPr>
          <w:bCs/>
          <w:iCs/>
        </w:rPr>
      </w:pPr>
      <w:r w:rsidRPr="00A5734A">
        <w:rPr>
          <w:bCs/>
          <w:iCs/>
        </w:rPr>
        <w:t>Развивать  представление  о  том, что  результат   счёта  не  зависит от  его  направления.</w:t>
      </w:r>
    </w:p>
    <w:p w:rsidR="001F1431" w:rsidRPr="00A5734A" w:rsidRDefault="001F1431" w:rsidP="00805418">
      <w:pPr>
        <w:pStyle w:val="Default"/>
        <w:jc w:val="both"/>
        <w:rPr>
          <w:bCs/>
          <w:iCs/>
        </w:rPr>
      </w:pPr>
      <w:r w:rsidRPr="00A5734A">
        <w:rPr>
          <w:bCs/>
          <w:iCs/>
        </w:rPr>
        <w:t>Совершенствовать  умение  двигаться  в  заданном  направлении,  меняя его  по  сигналу  (вперёд – назад…)</w:t>
      </w:r>
    </w:p>
    <w:p w:rsidR="001F1431" w:rsidRPr="00A5734A" w:rsidRDefault="001F1431" w:rsidP="00805418">
      <w:pPr>
        <w:pStyle w:val="Default"/>
        <w:jc w:val="both"/>
        <w:rPr>
          <w:bCs/>
          <w:iCs/>
        </w:rPr>
      </w:pPr>
      <w:r w:rsidRPr="00A5734A">
        <w:rPr>
          <w:bCs/>
          <w:iCs/>
        </w:rPr>
        <w:t>Продолжать  знакомить  с  делением  круга на 4  равные части, называть  части  и сравнивать  целое  и  часть.</w:t>
      </w:r>
    </w:p>
    <w:p w:rsidR="001F1431" w:rsidRPr="00A5734A" w:rsidRDefault="001F1431" w:rsidP="00805418">
      <w:pPr>
        <w:pStyle w:val="Default"/>
        <w:jc w:val="both"/>
        <w:rPr>
          <w:bCs/>
          <w:iCs/>
        </w:rPr>
      </w:pPr>
      <w:r w:rsidRPr="00A5734A">
        <w:rPr>
          <w:bCs/>
          <w:iCs/>
        </w:rPr>
        <w:t>Развивать  представление о независимости  числа от  цвета  и  пространственного  расположения  предметов.</w:t>
      </w:r>
    </w:p>
    <w:p w:rsidR="001F1431" w:rsidRPr="00A5734A" w:rsidRDefault="001F1431" w:rsidP="00805418">
      <w:pPr>
        <w:pStyle w:val="Default"/>
        <w:jc w:val="both"/>
        <w:rPr>
          <w:bCs/>
          <w:iCs/>
        </w:rPr>
      </w:pPr>
      <w:r w:rsidRPr="00A5734A">
        <w:rPr>
          <w:bCs/>
          <w:iCs/>
        </w:rPr>
        <w:t>Совершенствовать   представления  о  треугольниках  и четырёхугольниках.</w:t>
      </w:r>
    </w:p>
    <w:p w:rsidR="00BB77D6" w:rsidRPr="00A5734A" w:rsidRDefault="00BB77D6" w:rsidP="00805418">
      <w:pPr>
        <w:pStyle w:val="Default"/>
        <w:jc w:val="both"/>
        <w:rPr>
          <w:b/>
          <w:bCs/>
          <w:iCs/>
        </w:rPr>
      </w:pPr>
      <w:r w:rsidRPr="00A5734A">
        <w:rPr>
          <w:b/>
          <w:bCs/>
          <w:iCs/>
        </w:rPr>
        <w:t>Апрель</w:t>
      </w:r>
    </w:p>
    <w:p w:rsidR="001F1431" w:rsidRPr="00A5734A" w:rsidRDefault="001F1431" w:rsidP="00805418">
      <w:pPr>
        <w:pStyle w:val="Default"/>
        <w:jc w:val="both"/>
        <w:rPr>
          <w:bCs/>
          <w:iCs/>
        </w:rPr>
      </w:pPr>
      <w:r w:rsidRPr="00A5734A">
        <w:rPr>
          <w:bCs/>
          <w:iCs/>
        </w:rPr>
        <w:t>Познакомить  с  делением  квадрата  на  4 равные  части.   называть части и  сравнивать целое и  часть.</w:t>
      </w:r>
    </w:p>
    <w:p w:rsidR="001F1431" w:rsidRPr="00A5734A" w:rsidRDefault="001F1431" w:rsidP="00805418">
      <w:pPr>
        <w:pStyle w:val="Default"/>
        <w:jc w:val="both"/>
        <w:rPr>
          <w:bCs/>
          <w:iCs/>
        </w:rPr>
      </w:pPr>
      <w:r w:rsidRPr="00A5734A">
        <w:rPr>
          <w:bCs/>
          <w:iCs/>
        </w:rPr>
        <w:t>Продолжать  сравнивать  предметы  по  высоте с  помощью  условной   меры,  равной одному  из  сравниваемых  предметов.</w:t>
      </w:r>
    </w:p>
    <w:p w:rsidR="001F1431" w:rsidRPr="00A5734A" w:rsidRDefault="001F1431" w:rsidP="00805418">
      <w:pPr>
        <w:pStyle w:val="Default"/>
        <w:jc w:val="both"/>
        <w:rPr>
          <w:bCs/>
          <w:iCs/>
        </w:rPr>
      </w:pPr>
      <w:r w:rsidRPr="00A5734A">
        <w:rPr>
          <w:bCs/>
          <w:iCs/>
        </w:rPr>
        <w:t>Совершенствовать  умение  ориентироваться  на  листе  бумаги, определять  стороны, углы  и  середину  листа.</w:t>
      </w:r>
    </w:p>
    <w:p w:rsidR="001F1431" w:rsidRPr="00A5734A" w:rsidRDefault="001F1431" w:rsidP="00805418">
      <w:pPr>
        <w:pStyle w:val="Default"/>
        <w:jc w:val="both"/>
        <w:rPr>
          <w:bCs/>
          <w:iCs/>
        </w:rPr>
      </w:pPr>
      <w:r w:rsidRPr="00A5734A">
        <w:rPr>
          <w:bCs/>
          <w:iCs/>
        </w:rPr>
        <w:t>Закреплять  знание цифр от 0  до 9</w:t>
      </w:r>
    </w:p>
    <w:p w:rsidR="001F1431" w:rsidRPr="00A5734A" w:rsidRDefault="001F1431" w:rsidP="00805418">
      <w:pPr>
        <w:pStyle w:val="Default"/>
        <w:jc w:val="both"/>
        <w:rPr>
          <w:bCs/>
          <w:iCs/>
        </w:rPr>
      </w:pPr>
      <w:r w:rsidRPr="00A5734A">
        <w:rPr>
          <w:bCs/>
          <w:iCs/>
        </w:rPr>
        <w:t>Совершенствовать  навыки  счёта в  пределах 10; понимать  отношения  рядом  стоящих  чисел  6 и 7, 7 и 8, …;  закреплять  умение обозначать  их  цифрами.</w:t>
      </w:r>
    </w:p>
    <w:p w:rsidR="001F1431" w:rsidRPr="00A5734A" w:rsidRDefault="001F1431" w:rsidP="00805418">
      <w:pPr>
        <w:pStyle w:val="Default"/>
        <w:jc w:val="both"/>
        <w:rPr>
          <w:bCs/>
          <w:iCs/>
        </w:rPr>
      </w:pPr>
      <w:r w:rsidRPr="00A5734A">
        <w:rPr>
          <w:bCs/>
          <w:iCs/>
        </w:rPr>
        <w:t xml:space="preserve"> Развивать  умение  ориентироваться  на  листе  бумаги,  определять   стороны.  углы  и  середину листа.</w:t>
      </w:r>
    </w:p>
    <w:p w:rsidR="001F1431" w:rsidRPr="00A5734A" w:rsidRDefault="001F1431" w:rsidP="00805418">
      <w:pPr>
        <w:pStyle w:val="Default"/>
        <w:jc w:val="both"/>
        <w:rPr>
          <w:bCs/>
          <w:iCs/>
        </w:rPr>
      </w:pPr>
      <w:r w:rsidRPr="00A5734A">
        <w:rPr>
          <w:bCs/>
          <w:iCs/>
        </w:rPr>
        <w:t>Продолжать  формировать  умение  видеть  в окружающих  предметах  форму  знакомых геометрических  фигур (плоских)</w:t>
      </w:r>
    </w:p>
    <w:p w:rsidR="001F1431" w:rsidRPr="00A5734A" w:rsidRDefault="001F1431" w:rsidP="00805418">
      <w:pPr>
        <w:pStyle w:val="Default"/>
        <w:jc w:val="both"/>
        <w:rPr>
          <w:bCs/>
          <w:iCs/>
        </w:rPr>
      </w:pPr>
      <w:r w:rsidRPr="00A5734A">
        <w:rPr>
          <w:bCs/>
          <w:iCs/>
        </w:rPr>
        <w:t>Понимать отношения  рядом стоящих  чисел в пределах 10</w:t>
      </w:r>
    </w:p>
    <w:p w:rsidR="001F1431" w:rsidRPr="00A5734A" w:rsidRDefault="001F1431" w:rsidP="00805418">
      <w:pPr>
        <w:pStyle w:val="Default"/>
        <w:jc w:val="both"/>
        <w:rPr>
          <w:bCs/>
          <w:iCs/>
        </w:rPr>
      </w:pPr>
      <w:r w:rsidRPr="00A5734A">
        <w:rPr>
          <w:bCs/>
          <w:iCs/>
        </w:rPr>
        <w:t>Совершенствовать  умение  сравнивать  величину  предметов  по  представлению.</w:t>
      </w:r>
    </w:p>
    <w:p w:rsidR="001F1431" w:rsidRPr="00A5734A" w:rsidRDefault="001F1431" w:rsidP="00805418">
      <w:pPr>
        <w:pStyle w:val="Default"/>
        <w:jc w:val="both"/>
        <w:rPr>
          <w:bCs/>
          <w:iCs/>
        </w:rPr>
      </w:pPr>
      <w:r w:rsidRPr="00A5734A">
        <w:rPr>
          <w:bCs/>
          <w:iCs/>
        </w:rPr>
        <w:t>Закреплять умение делить круг  и  квадрат  на две  и  четыре  равные  части, учить  называть  части и  сравнивать  целое  и  часть.</w:t>
      </w:r>
    </w:p>
    <w:p w:rsidR="001F1431" w:rsidRPr="00A5734A" w:rsidRDefault="001F1431" w:rsidP="00805418">
      <w:pPr>
        <w:pStyle w:val="Default"/>
        <w:jc w:val="both"/>
        <w:rPr>
          <w:bCs/>
          <w:iCs/>
        </w:rPr>
      </w:pPr>
      <w:r w:rsidRPr="00A5734A">
        <w:rPr>
          <w:bCs/>
          <w:iCs/>
        </w:rPr>
        <w:t>Совершенствовать  умение  составлять  число  5 из  единиц.</w:t>
      </w:r>
    </w:p>
    <w:p w:rsidR="001F1431" w:rsidRPr="00A5734A" w:rsidRDefault="001F1431" w:rsidP="00805418">
      <w:pPr>
        <w:pStyle w:val="Default"/>
        <w:jc w:val="both"/>
        <w:rPr>
          <w:bCs/>
          <w:iCs/>
        </w:rPr>
      </w:pPr>
      <w:r w:rsidRPr="00A5734A">
        <w:rPr>
          <w:bCs/>
          <w:iCs/>
        </w:rPr>
        <w:t>Упражнять  в  умении  двигаться в  заданном  направлении.</w:t>
      </w:r>
    </w:p>
    <w:p w:rsidR="001F1431" w:rsidRPr="00A5734A" w:rsidRDefault="001F1431" w:rsidP="00805418">
      <w:pPr>
        <w:pStyle w:val="Default"/>
        <w:jc w:val="both"/>
        <w:rPr>
          <w:bCs/>
          <w:iCs/>
        </w:rPr>
      </w:pPr>
      <w:r w:rsidRPr="00A5734A">
        <w:rPr>
          <w:bCs/>
          <w:iCs/>
        </w:rPr>
        <w:t>Закреплять  умение  последовательно  называть дни  недели, определять,  какой  день  недели  сегодня, какой  был  вчера,  какой  будет  завтра</w:t>
      </w:r>
    </w:p>
    <w:p w:rsidR="00BB77D6" w:rsidRPr="00A5734A" w:rsidRDefault="00BB77D6" w:rsidP="00805418">
      <w:pPr>
        <w:pStyle w:val="Default"/>
        <w:jc w:val="both"/>
        <w:rPr>
          <w:b/>
          <w:bCs/>
          <w:iCs/>
        </w:rPr>
      </w:pPr>
      <w:r w:rsidRPr="00A5734A">
        <w:rPr>
          <w:b/>
          <w:bCs/>
          <w:iCs/>
        </w:rPr>
        <w:lastRenderedPageBreak/>
        <w:t>Май</w:t>
      </w:r>
    </w:p>
    <w:p w:rsidR="00BB77D6" w:rsidRPr="00A5734A" w:rsidRDefault="00BB77D6" w:rsidP="00805418">
      <w:pPr>
        <w:pStyle w:val="Default"/>
        <w:jc w:val="both"/>
      </w:pPr>
      <w:r w:rsidRPr="00A5734A">
        <w:t>Работа  по  закреплению пройденного  материала.</w:t>
      </w:r>
    </w:p>
    <w:p w:rsidR="00BB77D6" w:rsidRPr="00A5734A" w:rsidRDefault="00BB77D6" w:rsidP="00805418">
      <w:pPr>
        <w:pStyle w:val="Default"/>
        <w:jc w:val="both"/>
        <w:rPr>
          <w:b/>
        </w:rPr>
      </w:pPr>
      <w:r w:rsidRPr="00A5734A">
        <w:rPr>
          <w:b/>
        </w:rPr>
        <w:t>Природный мир</w:t>
      </w:r>
    </w:p>
    <w:p w:rsidR="00BB77D6" w:rsidRPr="00BB77D6" w:rsidRDefault="00BB77D6" w:rsidP="00805418">
      <w:pPr>
        <w:pStyle w:val="Default"/>
        <w:jc w:val="both"/>
        <w:rPr>
          <w:b/>
          <w:i/>
        </w:rPr>
      </w:pPr>
      <w:r w:rsidRPr="00BB77D6">
        <w:rPr>
          <w:b/>
          <w:i/>
        </w:rPr>
        <w:t xml:space="preserve">Задачи образовательной деятельности </w:t>
      </w:r>
    </w:p>
    <w:p w:rsidR="00BB77D6" w:rsidRPr="00BB77D6" w:rsidRDefault="00BB77D6" w:rsidP="008828F7">
      <w:pPr>
        <w:pStyle w:val="Default"/>
        <w:numPr>
          <w:ilvl w:val="0"/>
          <w:numId w:val="65"/>
        </w:numPr>
        <w:jc w:val="both"/>
      </w:pPr>
      <w:r w:rsidRPr="00BB77D6">
        <w:t xml:space="preserve">Воспитывать эмоционально-ценностное отношение к окружающему миру (природе, людям, предметам). </w:t>
      </w:r>
    </w:p>
    <w:p w:rsidR="00BB77D6" w:rsidRPr="00BB77D6" w:rsidRDefault="00BB77D6" w:rsidP="008828F7">
      <w:pPr>
        <w:pStyle w:val="Default"/>
        <w:numPr>
          <w:ilvl w:val="0"/>
          <w:numId w:val="65"/>
        </w:numPr>
        <w:jc w:val="both"/>
      </w:pPr>
      <w:r w:rsidRPr="00BB77D6">
        <w:t xml:space="preserve">Поддерживать творческое отражение результатов познания в продуктах детской деятельности. </w:t>
      </w:r>
    </w:p>
    <w:p w:rsidR="00BB77D6" w:rsidRPr="00BB77D6" w:rsidRDefault="00BB77D6" w:rsidP="008828F7">
      <w:pPr>
        <w:pStyle w:val="Default"/>
        <w:numPr>
          <w:ilvl w:val="0"/>
          <w:numId w:val="65"/>
        </w:numPr>
        <w:jc w:val="both"/>
      </w:pPr>
      <w:r w:rsidRPr="00BB77D6">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B77D6" w:rsidRPr="00BB77D6" w:rsidRDefault="00BB77D6" w:rsidP="008828F7">
      <w:pPr>
        <w:pStyle w:val="Default"/>
        <w:numPr>
          <w:ilvl w:val="0"/>
          <w:numId w:val="65"/>
        </w:numPr>
        <w:jc w:val="both"/>
      </w:pPr>
      <w:r w:rsidRPr="00BB77D6">
        <w:t xml:space="preserve">Развивать представления ребенка о себе, своих умениях, некоторых особенностях человеческого организма. </w:t>
      </w:r>
    </w:p>
    <w:p w:rsidR="00BB77D6" w:rsidRPr="00BB77D6" w:rsidRDefault="00BB77D6" w:rsidP="008828F7">
      <w:pPr>
        <w:pStyle w:val="Default"/>
        <w:numPr>
          <w:ilvl w:val="0"/>
          <w:numId w:val="65"/>
        </w:numPr>
        <w:jc w:val="both"/>
      </w:pPr>
      <w:r w:rsidRPr="00BB77D6">
        <w:t xml:space="preserve">Развивать представления о родном городе и стране, гражданско-патриотические чувства. </w:t>
      </w:r>
    </w:p>
    <w:p w:rsidR="00BB77D6" w:rsidRPr="006D5FB5" w:rsidRDefault="00BB77D6" w:rsidP="008828F7">
      <w:pPr>
        <w:pStyle w:val="Default"/>
        <w:numPr>
          <w:ilvl w:val="0"/>
          <w:numId w:val="65"/>
        </w:numPr>
        <w:jc w:val="both"/>
      </w:pPr>
      <w:r w:rsidRPr="00BB77D6">
        <w:t>Поддерживать стремление узнавать о других странах и народах мира.</w:t>
      </w:r>
    </w:p>
    <w:p w:rsidR="00BB77D6" w:rsidRPr="00BB77D6" w:rsidRDefault="00BB77D6" w:rsidP="00805418">
      <w:pPr>
        <w:pStyle w:val="Default"/>
        <w:jc w:val="both"/>
        <w:rPr>
          <w:b/>
          <w:bCs/>
          <w:i/>
          <w:iCs/>
        </w:rPr>
      </w:pPr>
      <w:r w:rsidRPr="00BB77D6">
        <w:rPr>
          <w:b/>
          <w:bCs/>
          <w:i/>
          <w:iCs/>
        </w:rPr>
        <w:t>Содержание образовательной деятельности</w:t>
      </w:r>
    </w:p>
    <w:p w:rsidR="00BB77D6" w:rsidRPr="00DA4025" w:rsidRDefault="00BB77D6" w:rsidP="00805418">
      <w:pPr>
        <w:pStyle w:val="Default"/>
        <w:jc w:val="both"/>
        <w:rPr>
          <w:b/>
          <w:bCs/>
          <w:iCs/>
        </w:rPr>
      </w:pPr>
      <w:r w:rsidRPr="00DA4025">
        <w:rPr>
          <w:b/>
          <w:bCs/>
          <w:iCs/>
        </w:rPr>
        <w:t>Сентябрь</w:t>
      </w:r>
    </w:p>
    <w:p w:rsidR="00BB77D6" w:rsidRPr="00DA4025" w:rsidRDefault="00BB77D6" w:rsidP="00805418">
      <w:pPr>
        <w:pStyle w:val="Default"/>
        <w:jc w:val="both"/>
        <w:rPr>
          <w:bCs/>
          <w:iCs/>
        </w:rPr>
      </w:pPr>
      <w:r w:rsidRPr="00DA4025">
        <w:rPr>
          <w:bCs/>
          <w:iCs/>
        </w:rPr>
        <w:t>Знакомить детей  с  природой ближайшего  окружения.</w:t>
      </w:r>
    </w:p>
    <w:p w:rsidR="00BB77D6" w:rsidRPr="00DA4025" w:rsidRDefault="00BB77D6" w:rsidP="00805418">
      <w:pPr>
        <w:pStyle w:val="Default"/>
        <w:jc w:val="both"/>
        <w:rPr>
          <w:bCs/>
          <w:iCs/>
        </w:rPr>
      </w:pPr>
      <w:r w:rsidRPr="00DA4025">
        <w:rPr>
          <w:bCs/>
          <w:iCs/>
        </w:rPr>
        <w:t>Различать части растения.</w:t>
      </w:r>
    </w:p>
    <w:p w:rsidR="00BB77D6" w:rsidRPr="00DA4025" w:rsidRDefault="00BB77D6" w:rsidP="00805418">
      <w:pPr>
        <w:pStyle w:val="Default"/>
        <w:jc w:val="both"/>
        <w:rPr>
          <w:bCs/>
          <w:iCs/>
        </w:rPr>
      </w:pPr>
      <w:r w:rsidRPr="00DA4025">
        <w:rPr>
          <w:bCs/>
          <w:iCs/>
        </w:rPr>
        <w:t>Формировать  представления о  связях  растений и животных  между  собой и с неживой  природой (на примере клумбы,  огорода)</w:t>
      </w:r>
    </w:p>
    <w:p w:rsidR="00BB77D6" w:rsidRPr="00DA4025" w:rsidRDefault="00BB77D6" w:rsidP="00805418">
      <w:pPr>
        <w:pStyle w:val="Default"/>
        <w:jc w:val="both"/>
        <w:rPr>
          <w:bCs/>
          <w:iCs/>
        </w:rPr>
      </w:pPr>
      <w:r w:rsidRPr="00DA4025">
        <w:rPr>
          <w:bCs/>
          <w:iCs/>
        </w:rPr>
        <w:t>Развивать  познавательный  интерес.</w:t>
      </w:r>
    </w:p>
    <w:p w:rsidR="00BB77D6" w:rsidRPr="00DA4025" w:rsidRDefault="00BB77D6" w:rsidP="00805418">
      <w:pPr>
        <w:pStyle w:val="Default"/>
        <w:jc w:val="both"/>
        <w:rPr>
          <w:bCs/>
          <w:iCs/>
        </w:rPr>
      </w:pPr>
      <w:r w:rsidRPr="00DA4025">
        <w:rPr>
          <w:bCs/>
          <w:iCs/>
        </w:rPr>
        <w:t>Расширить  представление  о том.  что Земля -  общий  дом  всех людей и  всех существ.  живущих  рядом  с человеком.</w:t>
      </w:r>
    </w:p>
    <w:p w:rsidR="00BB77D6" w:rsidRPr="00DA4025" w:rsidRDefault="00BB77D6" w:rsidP="00805418">
      <w:pPr>
        <w:pStyle w:val="Default"/>
        <w:jc w:val="both"/>
        <w:rPr>
          <w:bCs/>
          <w:iCs/>
        </w:rPr>
      </w:pPr>
      <w:r w:rsidRPr="00DA4025">
        <w:rPr>
          <w:bCs/>
          <w:iCs/>
        </w:rPr>
        <w:t>Формировать стремление беречь  свой общий  дом  как условие  сохранения  жизни  человечества  и  всех  природных  обитателей.</w:t>
      </w:r>
    </w:p>
    <w:p w:rsidR="00BB77D6" w:rsidRPr="00DA4025" w:rsidRDefault="00BB77D6" w:rsidP="00805418">
      <w:pPr>
        <w:pStyle w:val="Default"/>
        <w:jc w:val="both"/>
        <w:rPr>
          <w:bCs/>
          <w:iCs/>
        </w:rPr>
      </w:pPr>
      <w:r w:rsidRPr="00DA4025">
        <w:rPr>
          <w:bCs/>
          <w:iCs/>
        </w:rPr>
        <w:t>Закреплять  понятие, что  мы  -  люди  -  являемся  частью  природы,  что для  роста  и  развития  живых  объектов необходимо  одно и  то же : вода. солнце, воздух.</w:t>
      </w:r>
    </w:p>
    <w:p w:rsidR="00BB77D6" w:rsidRPr="00DA4025" w:rsidRDefault="00BB77D6" w:rsidP="00805418">
      <w:pPr>
        <w:pStyle w:val="Default"/>
        <w:jc w:val="both"/>
        <w:rPr>
          <w:bCs/>
          <w:iCs/>
        </w:rPr>
      </w:pPr>
      <w:r w:rsidRPr="00DA4025">
        <w:rPr>
          <w:bCs/>
          <w:iCs/>
        </w:rPr>
        <w:t>Воспитывать  ответственное  и бережное  отношение к  окружающему  миру,  родной  природы.</w:t>
      </w:r>
    </w:p>
    <w:p w:rsidR="00BB77D6" w:rsidRPr="00DA4025" w:rsidRDefault="00BB77D6" w:rsidP="00805418">
      <w:pPr>
        <w:pStyle w:val="Default"/>
        <w:jc w:val="both"/>
        <w:rPr>
          <w:bCs/>
          <w:iCs/>
        </w:rPr>
      </w:pPr>
      <w:r w:rsidRPr="00DA4025">
        <w:rPr>
          <w:bCs/>
          <w:iCs/>
        </w:rPr>
        <w:t>Познакомить   с  природой  ближайшего  окружения.</w:t>
      </w:r>
    </w:p>
    <w:p w:rsidR="00BB77D6" w:rsidRPr="00DA4025" w:rsidRDefault="00BB77D6" w:rsidP="00805418">
      <w:pPr>
        <w:pStyle w:val="Default"/>
        <w:jc w:val="both"/>
        <w:rPr>
          <w:bCs/>
          <w:iCs/>
        </w:rPr>
      </w:pPr>
      <w:r w:rsidRPr="00DA4025">
        <w:rPr>
          <w:bCs/>
          <w:iCs/>
        </w:rPr>
        <w:t>Способствовать  установлению  причинно- следственных связей   (растения  и  условия  их  обитания,  различия  в  условиях  мест  обитания  в  городе  и  в  природе).</w:t>
      </w:r>
    </w:p>
    <w:p w:rsidR="00BB77D6" w:rsidRPr="00DA4025" w:rsidRDefault="00BB77D6" w:rsidP="00805418">
      <w:pPr>
        <w:pStyle w:val="Default"/>
        <w:jc w:val="both"/>
        <w:rPr>
          <w:bCs/>
          <w:iCs/>
        </w:rPr>
      </w:pPr>
      <w:r w:rsidRPr="00DA4025">
        <w:rPr>
          <w:bCs/>
          <w:iCs/>
        </w:rPr>
        <w:t xml:space="preserve">Формировать первонач.  представления об  экологически  грамотном  поведении,   научить  понимать  связи  между  поведением  людей  и  состоянием  окружающей  их  среды. </w:t>
      </w:r>
    </w:p>
    <w:p w:rsidR="00BB77D6" w:rsidRPr="00DA4025" w:rsidRDefault="00BB77D6" w:rsidP="00805418">
      <w:pPr>
        <w:pStyle w:val="Default"/>
        <w:jc w:val="both"/>
        <w:rPr>
          <w:bCs/>
          <w:iCs/>
        </w:rPr>
      </w:pPr>
      <w:r w:rsidRPr="00DA4025">
        <w:rPr>
          <w:bCs/>
          <w:iCs/>
        </w:rPr>
        <w:t>Формировать  представления  о плодах, об  их  разнообразии и  назначении.</w:t>
      </w:r>
    </w:p>
    <w:p w:rsidR="00BB77D6" w:rsidRPr="00DA4025" w:rsidRDefault="00BB77D6" w:rsidP="00805418">
      <w:pPr>
        <w:pStyle w:val="Default"/>
        <w:jc w:val="both"/>
        <w:rPr>
          <w:bCs/>
          <w:iCs/>
        </w:rPr>
      </w:pPr>
      <w:r w:rsidRPr="00DA4025">
        <w:rPr>
          <w:bCs/>
          <w:iCs/>
        </w:rPr>
        <w:t>Классифицировать  предметы по  разным  признакам.  находить  у  них общие и отличительные черты.</w:t>
      </w:r>
    </w:p>
    <w:p w:rsidR="00BB77D6" w:rsidRPr="00DA4025" w:rsidRDefault="00BB77D6" w:rsidP="00805418">
      <w:pPr>
        <w:pStyle w:val="Default"/>
        <w:jc w:val="both"/>
        <w:rPr>
          <w:bCs/>
          <w:iCs/>
        </w:rPr>
      </w:pPr>
      <w:r w:rsidRPr="00DA4025">
        <w:rPr>
          <w:bCs/>
          <w:iCs/>
        </w:rPr>
        <w:t>Вызывать  интерес  к  исследовательской  деятельности</w:t>
      </w:r>
    </w:p>
    <w:p w:rsidR="00BB77D6" w:rsidRPr="00DA4025" w:rsidRDefault="00BB77D6" w:rsidP="00805418">
      <w:pPr>
        <w:pStyle w:val="Default"/>
        <w:jc w:val="both"/>
        <w:rPr>
          <w:b/>
          <w:bCs/>
          <w:iCs/>
        </w:rPr>
      </w:pPr>
      <w:r w:rsidRPr="00DA4025">
        <w:rPr>
          <w:b/>
          <w:bCs/>
          <w:iCs/>
        </w:rPr>
        <w:t>Октябрь</w:t>
      </w:r>
    </w:p>
    <w:p w:rsidR="00BB77D6" w:rsidRPr="00DA4025" w:rsidRDefault="00BB77D6" w:rsidP="00805418">
      <w:pPr>
        <w:pStyle w:val="Default"/>
        <w:jc w:val="both"/>
        <w:rPr>
          <w:bCs/>
          <w:iCs/>
        </w:rPr>
      </w:pPr>
      <w:r w:rsidRPr="00DA4025">
        <w:rPr>
          <w:bCs/>
          <w:iCs/>
        </w:rPr>
        <w:t>Формировать  первичные  представления о  признаках осени,  цикличности изменений  в  природе.</w:t>
      </w:r>
    </w:p>
    <w:p w:rsidR="00BB77D6" w:rsidRPr="00DA4025" w:rsidRDefault="00BB77D6" w:rsidP="00805418">
      <w:pPr>
        <w:pStyle w:val="Default"/>
        <w:jc w:val="both"/>
        <w:rPr>
          <w:bCs/>
          <w:iCs/>
        </w:rPr>
      </w:pPr>
      <w:r w:rsidRPr="00DA4025">
        <w:rPr>
          <w:bCs/>
          <w:iCs/>
        </w:rPr>
        <w:t>Наблюдать  о и  обобщать результаты  наблюдений: по  изменениям  погоды, внешнего вида  растений.</w:t>
      </w:r>
    </w:p>
    <w:p w:rsidR="00BB77D6" w:rsidRPr="00DA4025" w:rsidRDefault="00BB77D6" w:rsidP="00805418">
      <w:pPr>
        <w:pStyle w:val="Default"/>
        <w:jc w:val="both"/>
        <w:rPr>
          <w:bCs/>
          <w:iCs/>
        </w:rPr>
      </w:pPr>
      <w:r w:rsidRPr="00DA4025">
        <w:rPr>
          <w:bCs/>
          <w:iCs/>
        </w:rPr>
        <w:t>Устанавливать взаимосвязи  живой  и неживой  природы</w:t>
      </w:r>
    </w:p>
    <w:p w:rsidR="00BB77D6" w:rsidRPr="00DA4025" w:rsidRDefault="00BB77D6" w:rsidP="00805418">
      <w:pPr>
        <w:pStyle w:val="Default"/>
        <w:jc w:val="both"/>
        <w:rPr>
          <w:bCs/>
          <w:iCs/>
        </w:rPr>
      </w:pPr>
      <w:r w:rsidRPr="00DA4025">
        <w:rPr>
          <w:bCs/>
          <w:iCs/>
        </w:rPr>
        <w:lastRenderedPageBreak/>
        <w:t xml:space="preserve">Расширить  представление  детей  о  многообразии  мира  растений. </w:t>
      </w:r>
    </w:p>
    <w:p w:rsidR="00BB77D6" w:rsidRPr="00DA4025" w:rsidRDefault="00BB77D6" w:rsidP="00805418">
      <w:pPr>
        <w:pStyle w:val="Default"/>
        <w:jc w:val="both"/>
        <w:rPr>
          <w:bCs/>
          <w:iCs/>
        </w:rPr>
      </w:pPr>
      <w:r w:rsidRPr="00DA4025">
        <w:rPr>
          <w:bCs/>
          <w:iCs/>
        </w:rPr>
        <w:t>Учить  узнавать  и  правильно  называть  овощи,  фрукты,  ягоды;</w:t>
      </w:r>
    </w:p>
    <w:p w:rsidR="00BB77D6" w:rsidRPr="00DA4025" w:rsidRDefault="00BB77D6" w:rsidP="00805418">
      <w:pPr>
        <w:pStyle w:val="Default"/>
        <w:jc w:val="both"/>
        <w:rPr>
          <w:bCs/>
          <w:iCs/>
        </w:rPr>
      </w:pPr>
      <w:r w:rsidRPr="00DA4025">
        <w:rPr>
          <w:bCs/>
          <w:iCs/>
        </w:rPr>
        <w:t>Формировать  представления о  пользе  овощей  и  фруктов,  о  разнообразии  блюд  из  них.</w:t>
      </w:r>
    </w:p>
    <w:p w:rsidR="00BB77D6" w:rsidRPr="00DA4025" w:rsidRDefault="00BB77D6" w:rsidP="00805418">
      <w:pPr>
        <w:pStyle w:val="Default"/>
        <w:jc w:val="both"/>
        <w:rPr>
          <w:bCs/>
          <w:iCs/>
        </w:rPr>
      </w:pPr>
      <w:r w:rsidRPr="00DA4025">
        <w:rPr>
          <w:bCs/>
          <w:iCs/>
        </w:rPr>
        <w:t xml:space="preserve">Расширить  представления  о  способах  ухода  за  садово-огородными  растениями. </w:t>
      </w:r>
    </w:p>
    <w:p w:rsidR="004166B9" w:rsidRPr="00DA4025" w:rsidRDefault="004166B9" w:rsidP="00805418">
      <w:pPr>
        <w:pStyle w:val="Default"/>
        <w:jc w:val="both"/>
        <w:rPr>
          <w:b/>
          <w:bCs/>
          <w:iCs/>
        </w:rPr>
      </w:pPr>
      <w:r w:rsidRPr="00DA4025">
        <w:rPr>
          <w:b/>
          <w:bCs/>
          <w:iCs/>
        </w:rPr>
        <w:t>Ноябрь</w:t>
      </w:r>
    </w:p>
    <w:p w:rsidR="00BB77D6" w:rsidRPr="00DA4025" w:rsidRDefault="00BB77D6" w:rsidP="00805418">
      <w:pPr>
        <w:pStyle w:val="Default"/>
        <w:jc w:val="both"/>
        <w:rPr>
          <w:bCs/>
          <w:iCs/>
        </w:rPr>
      </w:pPr>
      <w:r w:rsidRPr="00DA4025">
        <w:rPr>
          <w:bCs/>
          <w:iCs/>
        </w:rPr>
        <w:t>Способствовать  углублению</w:t>
      </w:r>
    </w:p>
    <w:p w:rsidR="00BB77D6" w:rsidRPr="00DA4025" w:rsidRDefault="00BB77D6" w:rsidP="00805418">
      <w:pPr>
        <w:pStyle w:val="Default"/>
        <w:jc w:val="both"/>
        <w:rPr>
          <w:bCs/>
          <w:iCs/>
        </w:rPr>
      </w:pPr>
      <w:r w:rsidRPr="00DA4025">
        <w:rPr>
          <w:bCs/>
          <w:iCs/>
        </w:rPr>
        <w:t>представлений о  лесе: живут  разные  животные (звери,  птицы, насекомые);</w:t>
      </w:r>
    </w:p>
    <w:p w:rsidR="00BB77D6" w:rsidRPr="00DA4025" w:rsidRDefault="00BB77D6" w:rsidP="00805418">
      <w:pPr>
        <w:pStyle w:val="Default"/>
        <w:jc w:val="both"/>
        <w:rPr>
          <w:bCs/>
          <w:iCs/>
        </w:rPr>
      </w:pPr>
      <w:r w:rsidRPr="00DA4025">
        <w:rPr>
          <w:bCs/>
          <w:iCs/>
        </w:rPr>
        <w:t>Установлению причинно-следственных связей на  основе  понимания  зависимости жизнедеятельности  живых  существ от  условий  среды их  обитания.</w:t>
      </w:r>
    </w:p>
    <w:p w:rsidR="00BB77D6" w:rsidRPr="00DA4025" w:rsidRDefault="00BB77D6" w:rsidP="00805418">
      <w:pPr>
        <w:pStyle w:val="Default"/>
        <w:jc w:val="both"/>
        <w:rPr>
          <w:bCs/>
          <w:iCs/>
        </w:rPr>
      </w:pPr>
      <w:r w:rsidRPr="00DA4025">
        <w:rPr>
          <w:bCs/>
          <w:iCs/>
        </w:rPr>
        <w:t>Воспитывать интерес к жизни  леса в  осенний  период,  понимание необходимости  сохранения  его  целостности.</w:t>
      </w:r>
    </w:p>
    <w:p w:rsidR="00BB77D6" w:rsidRPr="00DA4025" w:rsidRDefault="00BB77D6" w:rsidP="00805418">
      <w:pPr>
        <w:pStyle w:val="Default"/>
        <w:jc w:val="both"/>
        <w:rPr>
          <w:bCs/>
          <w:iCs/>
        </w:rPr>
      </w:pPr>
      <w:r w:rsidRPr="00DA4025">
        <w:rPr>
          <w:bCs/>
          <w:iCs/>
        </w:rPr>
        <w:t>Закрепить правила поведения в лесу.</w:t>
      </w:r>
    </w:p>
    <w:p w:rsidR="00BB77D6" w:rsidRPr="00DA4025" w:rsidRDefault="00BB77D6" w:rsidP="00805418">
      <w:pPr>
        <w:pStyle w:val="Default"/>
        <w:jc w:val="both"/>
        <w:rPr>
          <w:bCs/>
          <w:iCs/>
        </w:rPr>
      </w:pPr>
      <w:r w:rsidRPr="00DA4025">
        <w:rPr>
          <w:bCs/>
          <w:iCs/>
        </w:rPr>
        <w:t>Формировать  представления о сезонных изменениях в  жизни животных и о разнообразии вариантов их  подготовки к  зиме.</w:t>
      </w:r>
    </w:p>
    <w:p w:rsidR="00BB77D6" w:rsidRPr="00DA4025" w:rsidRDefault="00BB77D6" w:rsidP="00805418">
      <w:pPr>
        <w:pStyle w:val="Default"/>
        <w:jc w:val="both"/>
        <w:rPr>
          <w:bCs/>
          <w:iCs/>
        </w:rPr>
      </w:pPr>
      <w:r w:rsidRPr="00DA4025">
        <w:rPr>
          <w:bCs/>
          <w:iCs/>
        </w:rPr>
        <w:t>Воспитывать заботливое  отношение  к зимующим  птицам.  стремлении их  подкармливать</w:t>
      </w:r>
    </w:p>
    <w:p w:rsidR="00BB77D6" w:rsidRPr="00DA4025" w:rsidRDefault="00BB77D6" w:rsidP="00805418">
      <w:pPr>
        <w:pStyle w:val="Default"/>
        <w:jc w:val="both"/>
        <w:rPr>
          <w:bCs/>
          <w:iCs/>
        </w:rPr>
      </w:pPr>
      <w:r w:rsidRPr="00DA4025">
        <w:rPr>
          <w:bCs/>
          <w:iCs/>
        </w:rPr>
        <w:t>Давать  первые представления о  приспособлении животных к  изменениям природы.</w:t>
      </w:r>
    </w:p>
    <w:p w:rsidR="00BB77D6" w:rsidRPr="00B7637D" w:rsidRDefault="00BB77D6" w:rsidP="00805418">
      <w:pPr>
        <w:pStyle w:val="Default"/>
        <w:jc w:val="both"/>
        <w:rPr>
          <w:bCs/>
          <w:iCs/>
        </w:rPr>
      </w:pPr>
      <w:r w:rsidRPr="00B7637D">
        <w:rPr>
          <w:bCs/>
          <w:iCs/>
        </w:rPr>
        <w:t>Формировать  первоначальные  представления о лесе как сообществе живых  организмов,  связанных  между  собой,  о  разнообразии лесов    необходимости  их  охраны</w:t>
      </w:r>
    </w:p>
    <w:p w:rsidR="00BB77D6" w:rsidRPr="00B7637D" w:rsidRDefault="00BB77D6" w:rsidP="00805418">
      <w:pPr>
        <w:pStyle w:val="Default"/>
        <w:jc w:val="both"/>
        <w:rPr>
          <w:bCs/>
          <w:iCs/>
        </w:rPr>
      </w:pPr>
      <w:r w:rsidRPr="00B7637D">
        <w:rPr>
          <w:bCs/>
          <w:iCs/>
        </w:rPr>
        <w:t>Расширить  знания   о правилах  поведения  во  время  пребывания  в  лесу.</w:t>
      </w:r>
    </w:p>
    <w:p w:rsidR="00BB77D6" w:rsidRPr="00B7637D" w:rsidRDefault="00BB77D6" w:rsidP="00805418">
      <w:pPr>
        <w:pStyle w:val="Default"/>
        <w:jc w:val="both"/>
        <w:rPr>
          <w:bCs/>
          <w:iCs/>
        </w:rPr>
      </w:pPr>
      <w:r w:rsidRPr="00B7637D">
        <w:rPr>
          <w:bCs/>
          <w:iCs/>
        </w:rPr>
        <w:t xml:space="preserve">Формировать первичные  представления о  разнообразии растений, их  строении, о взаимосвязях деревьев с другими растениями и  животными. </w:t>
      </w:r>
    </w:p>
    <w:p w:rsidR="00BB77D6" w:rsidRPr="00B7637D" w:rsidRDefault="00BB77D6" w:rsidP="00805418">
      <w:pPr>
        <w:pStyle w:val="Default"/>
        <w:jc w:val="both"/>
        <w:rPr>
          <w:bCs/>
          <w:iCs/>
        </w:rPr>
      </w:pPr>
      <w:r w:rsidRPr="00B7637D">
        <w:rPr>
          <w:bCs/>
          <w:iCs/>
        </w:rPr>
        <w:t>Воспитывать  бережное  отношение  к  природе.</w:t>
      </w:r>
    </w:p>
    <w:p w:rsidR="00BB77D6" w:rsidRPr="00B7637D" w:rsidRDefault="00BB77D6" w:rsidP="00805418">
      <w:pPr>
        <w:pStyle w:val="Default"/>
        <w:jc w:val="both"/>
        <w:rPr>
          <w:bCs/>
          <w:iCs/>
        </w:rPr>
      </w:pPr>
      <w:r w:rsidRPr="00B7637D">
        <w:rPr>
          <w:bCs/>
          <w:iCs/>
        </w:rPr>
        <w:t xml:space="preserve">Формировать у детей представление о  разнообразии и  роли «одежды»  животных (перьев, меха),   её   окраски;  о  связи внешнего  вида со  средой  обитания, в соответствии условиям  проживания и  поведения животных  (на отдельных  примерах). </w:t>
      </w:r>
    </w:p>
    <w:p w:rsidR="00BB77D6" w:rsidRPr="00B7637D" w:rsidRDefault="00BB77D6" w:rsidP="00805418">
      <w:pPr>
        <w:pStyle w:val="Default"/>
        <w:jc w:val="both"/>
        <w:rPr>
          <w:bCs/>
          <w:iCs/>
        </w:rPr>
      </w:pPr>
      <w:r w:rsidRPr="00B7637D">
        <w:rPr>
          <w:bCs/>
          <w:iCs/>
        </w:rPr>
        <w:t>Расширить  и  систематизировать  представление  детей о  заповедниках,  для  чего  они  создаются.</w:t>
      </w:r>
    </w:p>
    <w:p w:rsidR="00BB77D6" w:rsidRPr="00B7637D" w:rsidRDefault="00BB77D6" w:rsidP="00805418">
      <w:pPr>
        <w:pStyle w:val="Default"/>
        <w:jc w:val="both"/>
        <w:rPr>
          <w:bCs/>
          <w:iCs/>
        </w:rPr>
      </w:pPr>
      <w:r w:rsidRPr="00B7637D">
        <w:rPr>
          <w:bCs/>
          <w:iCs/>
        </w:rPr>
        <w:t>Формировать  ответственное   бережное  отношение к  природе,  желание  принять посильное участие в  её  охране и защите.</w:t>
      </w:r>
    </w:p>
    <w:p w:rsidR="00BB77D6" w:rsidRPr="00B7637D" w:rsidRDefault="00BB77D6" w:rsidP="00805418">
      <w:pPr>
        <w:pStyle w:val="Default"/>
        <w:jc w:val="both"/>
        <w:rPr>
          <w:bCs/>
          <w:iCs/>
        </w:rPr>
      </w:pPr>
      <w:r w:rsidRPr="00B7637D">
        <w:rPr>
          <w:bCs/>
          <w:iCs/>
        </w:rPr>
        <w:t>Воспитывать  интерес   к  природе  родного  края, желание  больше  узнать о ней.</w:t>
      </w:r>
    </w:p>
    <w:p w:rsidR="004166B9" w:rsidRPr="00B7637D" w:rsidRDefault="004166B9" w:rsidP="00805418">
      <w:pPr>
        <w:pStyle w:val="Default"/>
        <w:jc w:val="both"/>
        <w:rPr>
          <w:b/>
          <w:bCs/>
          <w:iCs/>
        </w:rPr>
      </w:pPr>
      <w:r w:rsidRPr="00B7637D">
        <w:rPr>
          <w:b/>
          <w:bCs/>
          <w:iCs/>
        </w:rPr>
        <w:t>Декабрь</w:t>
      </w:r>
    </w:p>
    <w:p w:rsidR="00BB77D6" w:rsidRPr="00B7637D" w:rsidRDefault="00BB77D6" w:rsidP="00805418">
      <w:pPr>
        <w:pStyle w:val="Default"/>
        <w:jc w:val="both"/>
        <w:rPr>
          <w:bCs/>
          <w:iCs/>
        </w:rPr>
      </w:pPr>
      <w:r w:rsidRPr="00B7637D">
        <w:rPr>
          <w:bCs/>
          <w:iCs/>
        </w:rPr>
        <w:t>Закрепить  знания о временах года(в особенности  о  зиме) и связанных  с  ними природных  явлениях  и  изменениях  в жизни  людей.</w:t>
      </w:r>
    </w:p>
    <w:p w:rsidR="00BB77D6" w:rsidRPr="00B7637D" w:rsidRDefault="00BB77D6" w:rsidP="00805418">
      <w:pPr>
        <w:pStyle w:val="Default"/>
        <w:jc w:val="both"/>
        <w:rPr>
          <w:bCs/>
          <w:iCs/>
        </w:rPr>
      </w:pPr>
      <w:r w:rsidRPr="00B7637D">
        <w:rPr>
          <w:bCs/>
          <w:iCs/>
        </w:rPr>
        <w:t>Активизировать словарный  запас (метель, иней ,  изморозь)</w:t>
      </w:r>
    </w:p>
    <w:p w:rsidR="00BB77D6" w:rsidRPr="00B7637D" w:rsidRDefault="00BB77D6" w:rsidP="00805418">
      <w:pPr>
        <w:pStyle w:val="Default"/>
        <w:jc w:val="both"/>
        <w:rPr>
          <w:bCs/>
          <w:iCs/>
        </w:rPr>
      </w:pPr>
      <w:r w:rsidRPr="00B7637D">
        <w:rPr>
          <w:bCs/>
          <w:iCs/>
        </w:rPr>
        <w:t>Формировать представления детей о  льде.  его свойствах.  о  том ,  что лёд -  это замёрзшая  вода</w:t>
      </w:r>
    </w:p>
    <w:p w:rsidR="00BB77D6" w:rsidRPr="00B7637D" w:rsidRDefault="00BB77D6" w:rsidP="00805418">
      <w:pPr>
        <w:pStyle w:val="Default"/>
        <w:jc w:val="both"/>
        <w:rPr>
          <w:bCs/>
          <w:iCs/>
        </w:rPr>
      </w:pPr>
      <w:r w:rsidRPr="00B7637D">
        <w:rPr>
          <w:bCs/>
          <w:iCs/>
        </w:rPr>
        <w:t>Вызвать  интерес к зимним  явлениям  природы..</w:t>
      </w:r>
    </w:p>
    <w:p w:rsidR="00BB77D6" w:rsidRPr="00B7637D" w:rsidRDefault="00BB77D6" w:rsidP="00805418">
      <w:pPr>
        <w:pStyle w:val="Default"/>
        <w:jc w:val="both"/>
        <w:rPr>
          <w:bCs/>
          <w:iCs/>
        </w:rPr>
      </w:pPr>
      <w:r w:rsidRPr="00B7637D">
        <w:rPr>
          <w:bCs/>
          <w:iCs/>
        </w:rPr>
        <w:t>Уточнить   представления  детей о  жизни  зимующих  птиц.  сформировать  желание  помогать  им.</w:t>
      </w:r>
    </w:p>
    <w:p w:rsidR="00BB77D6" w:rsidRPr="00B7637D" w:rsidRDefault="00BB77D6" w:rsidP="00805418">
      <w:pPr>
        <w:pStyle w:val="Default"/>
        <w:jc w:val="both"/>
        <w:rPr>
          <w:bCs/>
          <w:iCs/>
        </w:rPr>
      </w:pPr>
      <w:r w:rsidRPr="00B7637D">
        <w:rPr>
          <w:bCs/>
          <w:iCs/>
        </w:rPr>
        <w:t>Показать взаимосвязь  живой  и неживой природы.</w:t>
      </w:r>
    </w:p>
    <w:p w:rsidR="00BB77D6" w:rsidRPr="00B7637D" w:rsidRDefault="00BB77D6" w:rsidP="00805418">
      <w:pPr>
        <w:pStyle w:val="Default"/>
        <w:jc w:val="both"/>
        <w:rPr>
          <w:bCs/>
          <w:iCs/>
        </w:rPr>
      </w:pPr>
      <w:r w:rsidRPr="00B7637D">
        <w:rPr>
          <w:bCs/>
          <w:iCs/>
        </w:rPr>
        <w:t>Воспитывать доброе  отношение  к  природе.</w:t>
      </w:r>
    </w:p>
    <w:p w:rsidR="00BB77D6" w:rsidRPr="00B7637D" w:rsidRDefault="00BB77D6" w:rsidP="00805418">
      <w:pPr>
        <w:pStyle w:val="Default"/>
        <w:jc w:val="both"/>
        <w:rPr>
          <w:bCs/>
          <w:iCs/>
        </w:rPr>
      </w:pPr>
      <w:r w:rsidRPr="00B7637D">
        <w:rPr>
          <w:bCs/>
          <w:iCs/>
        </w:rPr>
        <w:t>Продолжать  формировать у детей  представления о  деревьях на  примере  новогоднего  дерева -  ели, о  взаимосвязях растений  и  животных  ,   необходимости  охраны  растений.</w:t>
      </w:r>
    </w:p>
    <w:p w:rsidR="004166B9" w:rsidRPr="00B7637D" w:rsidRDefault="004166B9" w:rsidP="00805418">
      <w:pPr>
        <w:pStyle w:val="Default"/>
        <w:jc w:val="both"/>
        <w:rPr>
          <w:b/>
          <w:bCs/>
          <w:iCs/>
        </w:rPr>
      </w:pPr>
      <w:r w:rsidRPr="00B7637D">
        <w:rPr>
          <w:b/>
          <w:bCs/>
          <w:iCs/>
        </w:rPr>
        <w:lastRenderedPageBreak/>
        <w:t>Январь</w:t>
      </w:r>
    </w:p>
    <w:p w:rsidR="00BB77D6" w:rsidRPr="00B7637D" w:rsidRDefault="00BB77D6" w:rsidP="00805418">
      <w:pPr>
        <w:pStyle w:val="Default"/>
        <w:jc w:val="both"/>
        <w:rPr>
          <w:bCs/>
          <w:iCs/>
        </w:rPr>
      </w:pPr>
      <w:r w:rsidRPr="00B7637D">
        <w:rPr>
          <w:bCs/>
          <w:iCs/>
        </w:rPr>
        <w:t>Формировать представления о роли  снега  и  льда в  жизни   растений  и  животных, о приспособленности  некоторых  животных  к жизни  в условиях вечных  снегов и  льдов. (Арктика).</w:t>
      </w:r>
    </w:p>
    <w:p w:rsidR="00BB77D6" w:rsidRPr="00B7637D" w:rsidRDefault="00BB77D6" w:rsidP="00805418">
      <w:pPr>
        <w:pStyle w:val="Default"/>
        <w:jc w:val="both"/>
        <w:rPr>
          <w:bCs/>
          <w:iCs/>
        </w:rPr>
      </w:pPr>
      <w:r w:rsidRPr="00B7637D">
        <w:rPr>
          <w:bCs/>
          <w:iCs/>
        </w:rPr>
        <w:t xml:space="preserve">Познакомить детей с  особенностями природы Крайнего Севера  Земли </w:t>
      </w:r>
    </w:p>
    <w:p w:rsidR="00BB77D6" w:rsidRPr="00B7637D" w:rsidRDefault="00BB77D6" w:rsidP="00805418">
      <w:pPr>
        <w:pStyle w:val="Default"/>
        <w:jc w:val="both"/>
        <w:rPr>
          <w:bCs/>
          <w:iCs/>
        </w:rPr>
      </w:pPr>
      <w:r w:rsidRPr="00B7637D">
        <w:rPr>
          <w:bCs/>
          <w:iCs/>
        </w:rPr>
        <w:t xml:space="preserve">Воспитывать  бережное отношение к природе. </w:t>
      </w:r>
    </w:p>
    <w:p w:rsidR="00BB77D6" w:rsidRPr="00B7637D" w:rsidRDefault="00BB77D6" w:rsidP="00805418">
      <w:pPr>
        <w:pStyle w:val="Default"/>
        <w:jc w:val="both"/>
        <w:rPr>
          <w:bCs/>
          <w:iCs/>
        </w:rPr>
      </w:pPr>
      <w:r w:rsidRPr="00B7637D">
        <w:rPr>
          <w:bCs/>
          <w:iCs/>
        </w:rPr>
        <w:t>Формировать  представления  о  снеге,  его  свойствах, о том, что  снег, лёд - это замёрз.  вода</w:t>
      </w:r>
    </w:p>
    <w:p w:rsidR="00BB77D6" w:rsidRPr="00B7637D" w:rsidRDefault="00BB77D6" w:rsidP="00805418">
      <w:pPr>
        <w:pStyle w:val="Default"/>
        <w:jc w:val="both"/>
        <w:rPr>
          <w:bCs/>
          <w:iCs/>
        </w:rPr>
      </w:pPr>
      <w:r w:rsidRPr="00B7637D">
        <w:rPr>
          <w:bCs/>
          <w:iCs/>
        </w:rPr>
        <w:t>Вызвать   радость  от  открытий,  полученных  из  опытов, анализировать,  делать  выводы.</w:t>
      </w:r>
    </w:p>
    <w:p w:rsidR="00BB77D6" w:rsidRPr="00B7637D" w:rsidRDefault="00BB77D6" w:rsidP="00805418">
      <w:pPr>
        <w:pStyle w:val="Default"/>
        <w:jc w:val="both"/>
        <w:rPr>
          <w:bCs/>
          <w:iCs/>
        </w:rPr>
      </w:pPr>
      <w:r w:rsidRPr="00B7637D">
        <w:rPr>
          <w:bCs/>
          <w:iCs/>
        </w:rPr>
        <w:t>Вызвать  интерес к  зимним  явлениям  неживой  природы.</w:t>
      </w:r>
    </w:p>
    <w:p w:rsidR="004166B9" w:rsidRPr="00B7637D" w:rsidRDefault="004166B9" w:rsidP="00805418">
      <w:pPr>
        <w:pStyle w:val="Default"/>
        <w:jc w:val="both"/>
        <w:rPr>
          <w:b/>
          <w:bCs/>
          <w:iCs/>
        </w:rPr>
      </w:pPr>
      <w:r w:rsidRPr="00B7637D">
        <w:rPr>
          <w:b/>
          <w:bCs/>
          <w:iCs/>
        </w:rPr>
        <w:t>Февраль</w:t>
      </w:r>
    </w:p>
    <w:p w:rsidR="00BB77D6" w:rsidRPr="00B7637D" w:rsidRDefault="00BB77D6" w:rsidP="00805418">
      <w:pPr>
        <w:pStyle w:val="Default"/>
        <w:jc w:val="both"/>
        <w:rPr>
          <w:bCs/>
          <w:iCs/>
        </w:rPr>
      </w:pPr>
      <w:r w:rsidRPr="00B7637D">
        <w:rPr>
          <w:bCs/>
          <w:iCs/>
        </w:rPr>
        <w:t>Познакомить  детей  с  таким  явлением как  ветер,  причинами его  возникновения.</w:t>
      </w:r>
    </w:p>
    <w:p w:rsidR="00BB77D6" w:rsidRPr="00B7637D" w:rsidRDefault="00BB77D6" w:rsidP="00805418">
      <w:pPr>
        <w:pStyle w:val="Default"/>
        <w:jc w:val="both"/>
        <w:rPr>
          <w:bCs/>
          <w:iCs/>
        </w:rPr>
      </w:pPr>
      <w:r w:rsidRPr="00B7637D">
        <w:rPr>
          <w:bCs/>
          <w:iCs/>
        </w:rPr>
        <w:t>Познакомить детей  с воздухом,  его свойствами и  ролью  в  жизни  человека</w:t>
      </w:r>
    </w:p>
    <w:p w:rsidR="00BB77D6" w:rsidRPr="00B7637D" w:rsidRDefault="00BB77D6" w:rsidP="00805418">
      <w:pPr>
        <w:pStyle w:val="Default"/>
        <w:jc w:val="both"/>
        <w:rPr>
          <w:bCs/>
          <w:iCs/>
        </w:rPr>
      </w:pPr>
      <w:r w:rsidRPr="00B7637D">
        <w:rPr>
          <w:bCs/>
          <w:iCs/>
        </w:rPr>
        <w:t>Уточнить  и  конкретизировать  представления детей  о  характерных признаках  зимы.</w:t>
      </w:r>
    </w:p>
    <w:p w:rsidR="00BB77D6" w:rsidRPr="00B7637D" w:rsidRDefault="00BB77D6" w:rsidP="00805418">
      <w:pPr>
        <w:pStyle w:val="Default"/>
        <w:jc w:val="both"/>
        <w:rPr>
          <w:bCs/>
          <w:iCs/>
        </w:rPr>
      </w:pPr>
      <w:r w:rsidRPr="00B7637D">
        <w:rPr>
          <w:bCs/>
          <w:iCs/>
        </w:rPr>
        <w:t>Познакомить  детей с  образом  русской  зимы, передаваемых в различных произведениях искусства (поэзии, музыке)</w:t>
      </w:r>
    </w:p>
    <w:p w:rsidR="00BB77D6" w:rsidRPr="00B7637D" w:rsidRDefault="00BB77D6" w:rsidP="00805418">
      <w:pPr>
        <w:pStyle w:val="Default"/>
        <w:jc w:val="both"/>
        <w:rPr>
          <w:bCs/>
          <w:iCs/>
        </w:rPr>
      </w:pPr>
      <w:r w:rsidRPr="00B7637D">
        <w:rPr>
          <w:bCs/>
          <w:iCs/>
        </w:rPr>
        <w:t>Вызвать чувство любви к родной природе</w:t>
      </w:r>
    </w:p>
    <w:p w:rsidR="00BB77D6" w:rsidRPr="00B7637D" w:rsidRDefault="00BB77D6" w:rsidP="00805418">
      <w:pPr>
        <w:pStyle w:val="Default"/>
        <w:jc w:val="both"/>
        <w:rPr>
          <w:bCs/>
          <w:iCs/>
        </w:rPr>
      </w:pPr>
      <w:r w:rsidRPr="00B7637D">
        <w:rPr>
          <w:bCs/>
          <w:iCs/>
        </w:rPr>
        <w:t>Воспитывать эстетическое  отношение  к природе</w:t>
      </w:r>
    </w:p>
    <w:p w:rsidR="00BB77D6" w:rsidRPr="00B7637D" w:rsidRDefault="00BB77D6" w:rsidP="00805418">
      <w:pPr>
        <w:pStyle w:val="Default"/>
        <w:jc w:val="both"/>
        <w:rPr>
          <w:bCs/>
          <w:iCs/>
        </w:rPr>
      </w:pPr>
      <w:r w:rsidRPr="00B7637D">
        <w:rPr>
          <w:bCs/>
          <w:iCs/>
        </w:rPr>
        <w:t>Формировать  у  детей представления о  разнообразии растений, их  приспособленности к  жизни в разных условиях.</w:t>
      </w:r>
    </w:p>
    <w:p w:rsidR="00BB77D6" w:rsidRPr="00B7637D" w:rsidRDefault="00BB77D6" w:rsidP="00805418">
      <w:pPr>
        <w:pStyle w:val="Default"/>
        <w:jc w:val="both"/>
        <w:rPr>
          <w:bCs/>
          <w:iCs/>
        </w:rPr>
      </w:pPr>
      <w:r w:rsidRPr="00B7637D">
        <w:rPr>
          <w:bCs/>
          <w:iCs/>
        </w:rPr>
        <w:t xml:space="preserve"> Понимать связь особенностей ухода за  растениями  с их  условиями обитания на  родине.</w:t>
      </w:r>
    </w:p>
    <w:p w:rsidR="00BB77D6" w:rsidRPr="00B7637D" w:rsidRDefault="00BB77D6" w:rsidP="00805418">
      <w:pPr>
        <w:pStyle w:val="Default"/>
        <w:jc w:val="both"/>
        <w:rPr>
          <w:bCs/>
          <w:iCs/>
        </w:rPr>
      </w:pPr>
      <w:r w:rsidRPr="00B7637D">
        <w:rPr>
          <w:bCs/>
          <w:iCs/>
        </w:rPr>
        <w:t>Выращивать растения и ухаживать за ними.</w:t>
      </w:r>
    </w:p>
    <w:p w:rsidR="004166B9" w:rsidRPr="00B7637D" w:rsidRDefault="004166B9" w:rsidP="00805418">
      <w:pPr>
        <w:pStyle w:val="Default"/>
        <w:jc w:val="both"/>
        <w:rPr>
          <w:b/>
          <w:bCs/>
          <w:iCs/>
        </w:rPr>
      </w:pPr>
      <w:r w:rsidRPr="00B7637D">
        <w:rPr>
          <w:b/>
          <w:bCs/>
          <w:iCs/>
        </w:rPr>
        <w:t>Март</w:t>
      </w:r>
    </w:p>
    <w:p w:rsidR="00BB77D6" w:rsidRPr="00B7637D" w:rsidRDefault="00BB77D6" w:rsidP="00805418">
      <w:pPr>
        <w:pStyle w:val="Default"/>
        <w:jc w:val="both"/>
        <w:rPr>
          <w:bCs/>
          <w:iCs/>
        </w:rPr>
      </w:pPr>
      <w:r w:rsidRPr="00B7637D">
        <w:rPr>
          <w:bCs/>
          <w:iCs/>
        </w:rPr>
        <w:t>Уточнить  представление  о  том,  как  можно  вырастить  растение.</w:t>
      </w:r>
    </w:p>
    <w:p w:rsidR="00BB77D6" w:rsidRPr="00B7637D" w:rsidRDefault="00BB77D6" w:rsidP="00805418">
      <w:pPr>
        <w:pStyle w:val="Default"/>
        <w:jc w:val="both"/>
        <w:rPr>
          <w:bCs/>
          <w:iCs/>
        </w:rPr>
      </w:pPr>
      <w:r w:rsidRPr="00B7637D">
        <w:rPr>
          <w:bCs/>
          <w:iCs/>
        </w:rPr>
        <w:t xml:space="preserve">Закрепить знания об овощных культурах и их  семенах </w:t>
      </w:r>
    </w:p>
    <w:p w:rsidR="00BB77D6" w:rsidRPr="00B7637D" w:rsidRDefault="00BB77D6" w:rsidP="00805418">
      <w:pPr>
        <w:pStyle w:val="Default"/>
        <w:jc w:val="both"/>
        <w:rPr>
          <w:bCs/>
          <w:iCs/>
        </w:rPr>
      </w:pPr>
      <w:r w:rsidRPr="00B7637D">
        <w:rPr>
          <w:bCs/>
          <w:iCs/>
        </w:rPr>
        <w:t>Выращивать  рассаду из  семени.</w:t>
      </w:r>
    </w:p>
    <w:p w:rsidR="00BB77D6" w:rsidRPr="00B7637D" w:rsidRDefault="00BB77D6" w:rsidP="00805418">
      <w:pPr>
        <w:pStyle w:val="Default"/>
        <w:jc w:val="both"/>
        <w:rPr>
          <w:bCs/>
          <w:iCs/>
        </w:rPr>
      </w:pPr>
      <w:r w:rsidRPr="00B7637D">
        <w:rPr>
          <w:bCs/>
          <w:iCs/>
        </w:rPr>
        <w:t>Подвести   к  пониманию  условий,  необходимых  для  быстрого  роста  растений.</w:t>
      </w:r>
    </w:p>
    <w:p w:rsidR="00BB77D6" w:rsidRPr="00B7637D" w:rsidRDefault="00BB77D6" w:rsidP="00805418">
      <w:pPr>
        <w:pStyle w:val="Default"/>
        <w:jc w:val="both"/>
        <w:rPr>
          <w:bCs/>
          <w:iCs/>
        </w:rPr>
      </w:pPr>
      <w:r w:rsidRPr="00B7637D">
        <w:rPr>
          <w:bCs/>
          <w:iCs/>
        </w:rPr>
        <w:t xml:space="preserve">Развивать желание выращивать  растения  из  семени. </w:t>
      </w:r>
    </w:p>
    <w:p w:rsidR="00BB77D6" w:rsidRPr="00B7637D" w:rsidRDefault="00BB77D6" w:rsidP="00805418">
      <w:pPr>
        <w:pStyle w:val="Default"/>
        <w:jc w:val="both"/>
        <w:rPr>
          <w:bCs/>
          <w:iCs/>
        </w:rPr>
      </w:pPr>
      <w:r w:rsidRPr="00B7637D">
        <w:rPr>
          <w:bCs/>
          <w:iCs/>
        </w:rPr>
        <w:t>Познакомить  детей  с  солнечными  лучами,  ролью  солнца  в  нашей жизни</w:t>
      </w:r>
    </w:p>
    <w:p w:rsidR="00BB77D6" w:rsidRPr="00B7637D" w:rsidRDefault="00BB77D6" w:rsidP="00805418">
      <w:pPr>
        <w:pStyle w:val="Default"/>
        <w:jc w:val="both"/>
        <w:rPr>
          <w:bCs/>
          <w:iCs/>
        </w:rPr>
      </w:pPr>
      <w:r w:rsidRPr="00B7637D">
        <w:rPr>
          <w:bCs/>
          <w:iCs/>
        </w:rPr>
        <w:t>( Солнце -  источник  света и  тепла)</w:t>
      </w:r>
    </w:p>
    <w:p w:rsidR="00BB77D6" w:rsidRPr="00B7637D" w:rsidRDefault="00BB77D6" w:rsidP="00805418">
      <w:pPr>
        <w:pStyle w:val="Default"/>
        <w:jc w:val="both"/>
        <w:rPr>
          <w:bCs/>
          <w:iCs/>
        </w:rPr>
      </w:pPr>
      <w:r w:rsidRPr="00B7637D">
        <w:rPr>
          <w:bCs/>
          <w:iCs/>
        </w:rPr>
        <w:t>Познакомить  детей с  разнообразием  камней.  их  свойствами.</w:t>
      </w:r>
    </w:p>
    <w:p w:rsidR="00BB77D6" w:rsidRPr="00B7637D" w:rsidRDefault="00BB77D6" w:rsidP="00805418">
      <w:pPr>
        <w:pStyle w:val="Default"/>
        <w:jc w:val="both"/>
        <w:rPr>
          <w:bCs/>
          <w:iCs/>
        </w:rPr>
      </w:pPr>
      <w:r w:rsidRPr="00B7637D">
        <w:rPr>
          <w:bCs/>
          <w:iCs/>
        </w:rPr>
        <w:t xml:space="preserve"> Развивать  навыки  классификации. </w:t>
      </w:r>
    </w:p>
    <w:p w:rsidR="00BB77D6" w:rsidRPr="00B7637D" w:rsidRDefault="00BB77D6" w:rsidP="00805418">
      <w:pPr>
        <w:pStyle w:val="Default"/>
        <w:jc w:val="both"/>
        <w:rPr>
          <w:bCs/>
          <w:iCs/>
        </w:rPr>
      </w:pPr>
      <w:r w:rsidRPr="00B7637D">
        <w:rPr>
          <w:bCs/>
          <w:iCs/>
        </w:rPr>
        <w:t>Формировать представление о  значении воды  в жизни  человека,  о разнообразии  состояния воды  в  окружающей среде. Познакомить с некоторыми  свойствами воды</w:t>
      </w:r>
    </w:p>
    <w:p w:rsidR="00BB77D6" w:rsidRPr="00B7637D" w:rsidRDefault="00BB77D6" w:rsidP="00805418">
      <w:pPr>
        <w:pStyle w:val="Default"/>
        <w:jc w:val="both"/>
        <w:rPr>
          <w:bCs/>
          <w:iCs/>
        </w:rPr>
      </w:pPr>
      <w:r w:rsidRPr="00B7637D">
        <w:rPr>
          <w:bCs/>
          <w:iCs/>
        </w:rPr>
        <w:t xml:space="preserve">Дать представления о круговороте  воды в  </w:t>
      </w:r>
    </w:p>
    <w:p w:rsidR="00BB77D6" w:rsidRPr="00B7637D" w:rsidRDefault="00BB77D6" w:rsidP="00805418">
      <w:pPr>
        <w:pStyle w:val="Default"/>
        <w:jc w:val="both"/>
        <w:rPr>
          <w:bCs/>
          <w:iCs/>
        </w:rPr>
      </w:pPr>
      <w:r w:rsidRPr="00B7637D">
        <w:rPr>
          <w:bCs/>
          <w:iCs/>
        </w:rPr>
        <w:t>природе..</w:t>
      </w:r>
    </w:p>
    <w:p w:rsidR="004166B9" w:rsidRPr="00B7637D" w:rsidRDefault="004166B9" w:rsidP="00805418">
      <w:pPr>
        <w:pStyle w:val="Default"/>
        <w:jc w:val="both"/>
        <w:rPr>
          <w:b/>
          <w:bCs/>
          <w:iCs/>
        </w:rPr>
      </w:pPr>
      <w:r w:rsidRPr="00B7637D">
        <w:rPr>
          <w:b/>
          <w:bCs/>
          <w:iCs/>
        </w:rPr>
        <w:t>Апрель</w:t>
      </w:r>
    </w:p>
    <w:p w:rsidR="00BB77D6" w:rsidRPr="00B7637D" w:rsidRDefault="00BB77D6" w:rsidP="00805418">
      <w:pPr>
        <w:pStyle w:val="Default"/>
        <w:jc w:val="both"/>
        <w:rPr>
          <w:bCs/>
          <w:iCs/>
        </w:rPr>
      </w:pPr>
      <w:r w:rsidRPr="00B7637D">
        <w:rPr>
          <w:bCs/>
          <w:iCs/>
        </w:rPr>
        <w:t>Формировать  представление  о  весне  как периоде  пробуждения  природы.</w:t>
      </w:r>
    </w:p>
    <w:p w:rsidR="00BB77D6" w:rsidRPr="00B7637D" w:rsidRDefault="00BB77D6" w:rsidP="00805418">
      <w:pPr>
        <w:pStyle w:val="Default"/>
        <w:jc w:val="both"/>
        <w:rPr>
          <w:bCs/>
          <w:iCs/>
        </w:rPr>
      </w:pPr>
      <w:r w:rsidRPr="00B7637D">
        <w:rPr>
          <w:bCs/>
          <w:iCs/>
        </w:rPr>
        <w:lastRenderedPageBreak/>
        <w:t>Устанавливать  простейшие  причинно- следственные  связи.</w:t>
      </w:r>
    </w:p>
    <w:p w:rsidR="00BB77D6" w:rsidRPr="00B7637D" w:rsidRDefault="00BB77D6" w:rsidP="00805418">
      <w:pPr>
        <w:pStyle w:val="Default"/>
        <w:jc w:val="both"/>
        <w:rPr>
          <w:bCs/>
          <w:iCs/>
        </w:rPr>
      </w:pPr>
      <w:r w:rsidRPr="00B7637D">
        <w:rPr>
          <w:bCs/>
          <w:iCs/>
        </w:rPr>
        <w:t>Обобщить  знания о весенних  изменениях в  жизни птиц.</w:t>
      </w:r>
    </w:p>
    <w:p w:rsidR="00BB77D6" w:rsidRPr="00B7637D" w:rsidRDefault="00BB77D6" w:rsidP="00805418">
      <w:pPr>
        <w:pStyle w:val="Default"/>
        <w:jc w:val="both"/>
        <w:rPr>
          <w:bCs/>
          <w:iCs/>
        </w:rPr>
      </w:pPr>
      <w:r w:rsidRPr="00B7637D">
        <w:rPr>
          <w:bCs/>
          <w:iCs/>
        </w:rPr>
        <w:t>Развивать  умение наблюдать,  сравнивать,  анализировать,  делать  выводы.</w:t>
      </w:r>
    </w:p>
    <w:p w:rsidR="00BB77D6" w:rsidRPr="00B7637D" w:rsidRDefault="00BB77D6" w:rsidP="00805418">
      <w:pPr>
        <w:pStyle w:val="Default"/>
        <w:jc w:val="both"/>
        <w:rPr>
          <w:bCs/>
          <w:iCs/>
        </w:rPr>
      </w:pPr>
      <w:r w:rsidRPr="00B7637D">
        <w:rPr>
          <w:bCs/>
          <w:iCs/>
        </w:rPr>
        <w:t xml:space="preserve"> Воспитывать  бережное  отношение  к  природе</w:t>
      </w:r>
    </w:p>
    <w:p w:rsidR="00BB77D6" w:rsidRPr="00B7637D" w:rsidRDefault="00BB77D6" w:rsidP="00805418">
      <w:pPr>
        <w:pStyle w:val="Default"/>
        <w:jc w:val="both"/>
        <w:rPr>
          <w:bCs/>
          <w:iCs/>
        </w:rPr>
      </w:pPr>
      <w:r w:rsidRPr="00B7637D">
        <w:rPr>
          <w:bCs/>
          <w:iCs/>
        </w:rPr>
        <w:t>Познакомить  детей с  некоторыми  обитателями  гор, их приспособленностью  к  таким  условиям  жизни.</w:t>
      </w:r>
    </w:p>
    <w:p w:rsidR="00BB77D6" w:rsidRPr="00B7637D" w:rsidRDefault="00BB77D6" w:rsidP="00805418">
      <w:pPr>
        <w:pStyle w:val="Default"/>
        <w:jc w:val="both"/>
        <w:rPr>
          <w:bCs/>
          <w:iCs/>
        </w:rPr>
      </w:pPr>
      <w:r w:rsidRPr="00B7637D">
        <w:rPr>
          <w:bCs/>
          <w:iCs/>
        </w:rPr>
        <w:t>Формировать  бережное  отношение  к  животным  и  растениям.</w:t>
      </w:r>
    </w:p>
    <w:p w:rsidR="00BB77D6" w:rsidRPr="00B7637D" w:rsidRDefault="00BB77D6" w:rsidP="00805418">
      <w:pPr>
        <w:pStyle w:val="Default"/>
        <w:jc w:val="both"/>
        <w:rPr>
          <w:bCs/>
          <w:iCs/>
        </w:rPr>
      </w:pPr>
      <w:r w:rsidRPr="00B7637D">
        <w:rPr>
          <w:bCs/>
          <w:iCs/>
        </w:rPr>
        <w:t>Познакомить с обитателями водоёмов, их взаимосвязи  между  собой  и  приспособленностью к  водной  среде  обитания.</w:t>
      </w:r>
    </w:p>
    <w:p w:rsidR="00BB77D6" w:rsidRPr="00B7637D" w:rsidRDefault="00BB77D6" w:rsidP="00805418">
      <w:pPr>
        <w:pStyle w:val="Default"/>
        <w:jc w:val="both"/>
        <w:rPr>
          <w:bCs/>
          <w:iCs/>
        </w:rPr>
      </w:pPr>
      <w:r w:rsidRPr="00B7637D">
        <w:rPr>
          <w:bCs/>
          <w:iCs/>
        </w:rPr>
        <w:t>Воспитывать  бережное  отношение к водоёмам как « домам»   водных  животных   растений.</w:t>
      </w:r>
    </w:p>
    <w:p w:rsidR="00BB77D6" w:rsidRPr="00B7637D" w:rsidRDefault="00BB77D6" w:rsidP="00805418">
      <w:pPr>
        <w:pStyle w:val="Default"/>
        <w:jc w:val="both"/>
        <w:rPr>
          <w:bCs/>
          <w:iCs/>
        </w:rPr>
      </w:pPr>
      <w:r w:rsidRPr="00B7637D">
        <w:rPr>
          <w:bCs/>
          <w:iCs/>
        </w:rPr>
        <w:t>Закрепить у  детей представления о  некоторых  признаках  весны.</w:t>
      </w:r>
    </w:p>
    <w:p w:rsidR="004166B9" w:rsidRPr="00B7637D" w:rsidRDefault="004166B9" w:rsidP="00805418">
      <w:pPr>
        <w:pStyle w:val="Default"/>
        <w:jc w:val="both"/>
        <w:rPr>
          <w:b/>
          <w:bCs/>
          <w:iCs/>
        </w:rPr>
      </w:pPr>
      <w:r w:rsidRPr="00B7637D">
        <w:rPr>
          <w:b/>
          <w:bCs/>
          <w:iCs/>
        </w:rPr>
        <w:t>Май</w:t>
      </w:r>
    </w:p>
    <w:p w:rsidR="00BB77D6" w:rsidRPr="00B7637D" w:rsidRDefault="00BB77D6" w:rsidP="00805418">
      <w:pPr>
        <w:pStyle w:val="Default"/>
        <w:jc w:val="both"/>
        <w:rPr>
          <w:bCs/>
          <w:iCs/>
        </w:rPr>
      </w:pPr>
      <w:r w:rsidRPr="00B7637D">
        <w:rPr>
          <w:bCs/>
          <w:iCs/>
        </w:rPr>
        <w:t>Помочь  установить  связи между  цветением растений и погодой в  разные периоды  весны.</w:t>
      </w:r>
    </w:p>
    <w:p w:rsidR="00BB77D6" w:rsidRPr="00B7637D" w:rsidRDefault="00BB77D6" w:rsidP="00805418">
      <w:pPr>
        <w:pStyle w:val="Default"/>
        <w:jc w:val="both"/>
        <w:rPr>
          <w:bCs/>
          <w:iCs/>
        </w:rPr>
      </w:pPr>
      <w:r w:rsidRPr="00B7637D">
        <w:rPr>
          <w:bCs/>
          <w:iCs/>
        </w:rPr>
        <w:t>Высказывать  свою   точку  зрения, воспитывать  положительные  эмоции</w:t>
      </w:r>
    </w:p>
    <w:p w:rsidR="00BB77D6" w:rsidRPr="00B7637D" w:rsidRDefault="00BB77D6" w:rsidP="00805418">
      <w:pPr>
        <w:pStyle w:val="Default"/>
        <w:jc w:val="both"/>
        <w:rPr>
          <w:bCs/>
          <w:iCs/>
        </w:rPr>
      </w:pPr>
      <w:r w:rsidRPr="00B7637D">
        <w:rPr>
          <w:bCs/>
          <w:iCs/>
        </w:rPr>
        <w:t>Познакомить детей  с  особенностями луга, с  отдельными  растениями и животными. с их взаимосвязями между  собой и с окружающей средой. воспитывать бережное  отношение  к природе.</w:t>
      </w:r>
    </w:p>
    <w:p w:rsidR="00BB77D6" w:rsidRPr="00B7637D" w:rsidRDefault="00BB77D6" w:rsidP="00805418">
      <w:pPr>
        <w:pStyle w:val="Default"/>
        <w:jc w:val="both"/>
        <w:rPr>
          <w:bCs/>
          <w:iCs/>
        </w:rPr>
      </w:pPr>
      <w:r w:rsidRPr="00B7637D">
        <w:rPr>
          <w:bCs/>
          <w:iCs/>
        </w:rPr>
        <w:t>Формировать  представления о  разнообразии природы  России,  о  её значении  в жизни  людей,  о  необходимости её  охраны.</w:t>
      </w:r>
    </w:p>
    <w:p w:rsidR="00BB77D6" w:rsidRPr="00B7637D" w:rsidRDefault="00BB77D6" w:rsidP="00805418">
      <w:pPr>
        <w:pStyle w:val="Default"/>
        <w:jc w:val="both"/>
        <w:rPr>
          <w:bCs/>
          <w:iCs/>
        </w:rPr>
      </w:pPr>
      <w:r w:rsidRPr="00B7637D">
        <w:rPr>
          <w:bCs/>
          <w:iCs/>
        </w:rPr>
        <w:t xml:space="preserve">Закладывать  основы экологически  грамотного и  безопасного  поведения в природе.  </w:t>
      </w:r>
    </w:p>
    <w:p w:rsidR="00BB77D6" w:rsidRPr="00B7637D" w:rsidRDefault="00BB77D6" w:rsidP="00805418">
      <w:pPr>
        <w:pStyle w:val="Default"/>
        <w:jc w:val="both"/>
        <w:rPr>
          <w:bCs/>
          <w:iCs/>
        </w:rPr>
      </w:pPr>
      <w:r w:rsidRPr="00B7637D">
        <w:rPr>
          <w:bCs/>
          <w:iCs/>
        </w:rPr>
        <w:t>Формировать у  детей  основы  экологически  грамотного поведения на основе понимания  закономерностей  в  природе.</w:t>
      </w:r>
    </w:p>
    <w:p w:rsidR="00BB77D6" w:rsidRPr="00B7637D" w:rsidRDefault="00BB77D6" w:rsidP="00805418">
      <w:pPr>
        <w:pStyle w:val="Default"/>
        <w:jc w:val="both"/>
        <w:rPr>
          <w:b/>
          <w:bCs/>
          <w:iCs/>
        </w:rPr>
      </w:pPr>
      <w:r w:rsidRPr="00B7637D">
        <w:rPr>
          <w:b/>
          <w:bCs/>
          <w:iCs/>
        </w:rPr>
        <w:t>Конструирование</w:t>
      </w:r>
    </w:p>
    <w:p w:rsidR="00BB77D6" w:rsidRPr="00B7637D" w:rsidRDefault="00BB77D6" w:rsidP="00805418">
      <w:pPr>
        <w:pStyle w:val="Default"/>
        <w:jc w:val="both"/>
        <w:rPr>
          <w:b/>
          <w:bCs/>
          <w:iCs/>
        </w:rPr>
      </w:pPr>
      <w:r w:rsidRPr="00B7637D">
        <w:rPr>
          <w:b/>
          <w:bCs/>
          <w:iCs/>
        </w:rPr>
        <w:t xml:space="preserve">Задачи образовательной деятельности </w:t>
      </w:r>
    </w:p>
    <w:p w:rsidR="00BB77D6" w:rsidRPr="00B7637D" w:rsidRDefault="00BB77D6" w:rsidP="008828F7">
      <w:pPr>
        <w:pStyle w:val="Default"/>
        <w:numPr>
          <w:ilvl w:val="0"/>
          <w:numId w:val="128"/>
        </w:numPr>
        <w:jc w:val="both"/>
        <w:rPr>
          <w:bCs/>
          <w:iCs/>
        </w:rPr>
      </w:pPr>
      <w:r w:rsidRPr="00B7637D">
        <w:rPr>
          <w:bCs/>
          <w:iCs/>
        </w:rPr>
        <w:t>Поддерживать творческое отражение результатов познания в продуктах детской деятельности.</w:t>
      </w:r>
    </w:p>
    <w:p w:rsidR="00BB77D6" w:rsidRPr="00B7637D" w:rsidRDefault="00BB77D6" w:rsidP="008828F7">
      <w:pPr>
        <w:pStyle w:val="Default"/>
        <w:numPr>
          <w:ilvl w:val="0"/>
          <w:numId w:val="128"/>
        </w:numPr>
        <w:jc w:val="both"/>
        <w:rPr>
          <w:bCs/>
          <w:iCs/>
        </w:rPr>
      </w:pPr>
      <w:r w:rsidRPr="00B7637D">
        <w:rPr>
          <w:bCs/>
          <w:iCs/>
        </w:rPr>
        <w:t>Формировать умения и навыки конструктивной деятельности: развитие технических    умений</w:t>
      </w:r>
    </w:p>
    <w:p w:rsidR="00BB77D6" w:rsidRPr="00B7637D" w:rsidRDefault="00BB77D6" w:rsidP="00805418">
      <w:pPr>
        <w:pStyle w:val="Default"/>
        <w:jc w:val="both"/>
        <w:rPr>
          <w:b/>
          <w:bCs/>
          <w:iCs/>
        </w:rPr>
      </w:pPr>
      <w:r w:rsidRPr="00B7637D">
        <w:rPr>
          <w:b/>
          <w:bCs/>
          <w:iCs/>
        </w:rPr>
        <w:t>Содержание образовательной деятельности</w:t>
      </w:r>
    </w:p>
    <w:p w:rsidR="0022749A" w:rsidRPr="00B7637D" w:rsidRDefault="004166B9" w:rsidP="00805418">
      <w:pPr>
        <w:pStyle w:val="Default"/>
        <w:jc w:val="both"/>
        <w:rPr>
          <w:b/>
          <w:bCs/>
          <w:iCs/>
        </w:rPr>
      </w:pPr>
      <w:r w:rsidRPr="00B7637D">
        <w:rPr>
          <w:b/>
          <w:bCs/>
          <w:iCs/>
        </w:rPr>
        <w:t>Сентябрь</w:t>
      </w:r>
    </w:p>
    <w:p w:rsidR="0022749A" w:rsidRPr="00B7637D" w:rsidRDefault="0022749A" w:rsidP="00805418">
      <w:pPr>
        <w:pStyle w:val="Default"/>
        <w:jc w:val="both"/>
        <w:rPr>
          <w:bCs/>
          <w:iCs/>
        </w:rPr>
      </w:pPr>
      <w:r w:rsidRPr="00B7637D">
        <w:rPr>
          <w:bCs/>
          <w:iCs/>
        </w:rPr>
        <w:t xml:space="preserve"> Выполнять  поделку  в  соответствии  с  образцом.</w:t>
      </w:r>
    </w:p>
    <w:p w:rsidR="0022749A" w:rsidRPr="00B7637D" w:rsidRDefault="0022749A" w:rsidP="00805418">
      <w:pPr>
        <w:pStyle w:val="Default"/>
        <w:jc w:val="both"/>
        <w:rPr>
          <w:b/>
          <w:bCs/>
          <w:iCs/>
        </w:rPr>
      </w:pPr>
      <w:r w:rsidRPr="00B7637D">
        <w:rPr>
          <w:bCs/>
          <w:iCs/>
        </w:rPr>
        <w:t>Формировать  конструктивные  способности  при  создании  фигурки  из  одного  листа  путём  неоднократного</w:t>
      </w:r>
      <w:r w:rsidRPr="00B7637D">
        <w:rPr>
          <w:b/>
          <w:bCs/>
          <w:iCs/>
        </w:rPr>
        <w:t xml:space="preserve">  складывания.</w:t>
      </w:r>
    </w:p>
    <w:p w:rsidR="0022749A" w:rsidRPr="00B7637D" w:rsidRDefault="0022749A" w:rsidP="00805418">
      <w:pPr>
        <w:pStyle w:val="Default"/>
        <w:jc w:val="both"/>
        <w:rPr>
          <w:bCs/>
          <w:iCs/>
        </w:rPr>
      </w:pPr>
      <w:r w:rsidRPr="00B7637D">
        <w:rPr>
          <w:bCs/>
          <w:iCs/>
        </w:rPr>
        <w:t>Развивать  творческие  способности,  воображение.</w:t>
      </w:r>
    </w:p>
    <w:p w:rsidR="0022749A" w:rsidRPr="00B7637D" w:rsidRDefault="0022749A" w:rsidP="00805418">
      <w:pPr>
        <w:pStyle w:val="Default"/>
        <w:jc w:val="both"/>
        <w:rPr>
          <w:bCs/>
          <w:iCs/>
        </w:rPr>
      </w:pPr>
      <w:r w:rsidRPr="00B7637D">
        <w:rPr>
          <w:bCs/>
          <w:iCs/>
        </w:rPr>
        <w:t>Делать  поделку  из спичечных  коробков.</w:t>
      </w:r>
    </w:p>
    <w:p w:rsidR="0022749A" w:rsidRPr="00B7637D" w:rsidRDefault="0022749A" w:rsidP="00805418">
      <w:pPr>
        <w:pStyle w:val="Default"/>
        <w:jc w:val="both"/>
        <w:rPr>
          <w:bCs/>
          <w:iCs/>
        </w:rPr>
      </w:pPr>
      <w:r w:rsidRPr="00B7637D">
        <w:rPr>
          <w:bCs/>
          <w:iCs/>
        </w:rPr>
        <w:t>Закрепить умение дополнять аппликацию заготовку.</w:t>
      </w:r>
    </w:p>
    <w:p w:rsidR="004166B9" w:rsidRPr="00B7637D" w:rsidRDefault="0022749A" w:rsidP="00805418">
      <w:pPr>
        <w:pStyle w:val="Default"/>
        <w:jc w:val="both"/>
        <w:rPr>
          <w:bCs/>
          <w:iCs/>
        </w:rPr>
      </w:pPr>
      <w:r w:rsidRPr="00B7637D">
        <w:rPr>
          <w:bCs/>
          <w:iCs/>
        </w:rPr>
        <w:t>Развивать глазомер.</w:t>
      </w:r>
    </w:p>
    <w:p w:rsidR="00BB77D6" w:rsidRPr="00B7637D" w:rsidRDefault="00AF6B9F" w:rsidP="00805418">
      <w:pPr>
        <w:pStyle w:val="Default"/>
        <w:jc w:val="both"/>
        <w:rPr>
          <w:bCs/>
          <w:iCs/>
        </w:rPr>
      </w:pPr>
      <w:r w:rsidRPr="00B7637D">
        <w:rPr>
          <w:b/>
          <w:bCs/>
          <w:iCs/>
        </w:rPr>
        <w:t>Октябрь</w:t>
      </w:r>
      <w:r w:rsidR="00BB77D6" w:rsidRPr="00B7637D">
        <w:rPr>
          <w:b/>
          <w:bCs/>
          <w:iCs/>
        </w:rPr>
        <w:t xml:space="preserve"> </w:t>
      </w:r>
      <w:r w:rsidR="00BB77D6" w:rsidRPr="00B7637D">
        <w:rPr>
          <w:bCs/>
          <w:iCs/>
        </w:rPr>
        <w:t xml:space="preserve"> </w:t>
      </w:r>
    </w:p>
    <w:p w:rsidR="0022749A" w:rsidRPr="00B7637D" w:rsidRDefault="0022749A" w:rsidP="00805418">
      <w:pPr>
        <w:pStyle w:val="Default"/>
        <w:jc w:val="both"/>
        <w:rPr>
          <w:bCs/>
          <w:iCs/>
        </w:rPr>
      </w:pPr>
      <w:r w:rsidRPr="00B7637D">
        <w:rPr>
          <w:bCs/>
          <w:iCs/>
        </w:rPr>
        <w:t>Продолжать  учить делать поделку из природного материала.</w:t>
      </w:r>
    </w:p>
    <w:p w:rsidR="0022749A" w:rsidRPr="00B7637D" w:rsidRDefault="0022749A" w:rsidP="00805418">
      <w:pPr>
        <w:pStyle w:val="Default"/>
        <w:jc w:val="both"/>
        <w:rPr>
          <w:bCs/>
          <w:iCs/>
        </w:rPr>
      </w:pPr>
      <w:r w:rsidRPr="00B7637D">
        <w:rPr>
          <w:bCs/>
          <w:iCs/>
        </w:rPr>
        <w:t xml:space="preserve">Развивать  творческое  воображение , фантазию. </w:t>
      </w:r>
    </w:p>
    <w:p w:rsidR="0022749A" w:rsidRPr="00B7637D" w:rsidRDefault="0022749A" w:rsidP="00805418">
      <w:pPr>
        <w:pStyle w:val="Default"/>
        <w:jc w:val="both"/>
        <w:rPr>
          <w:bCs/>
          <w:iCs/>
        </w:rPr>
      </w:pPr>
      <w:r w:rsidRPr="00B7637D">
        <w:rPr>
          <w:bCs/>
          <w:iCs/>
        </w:rPr>
        <w:t>Продолжать развивать  умение детей  строить образ с  опорой на  природный  материал  и  на  собственные  представления.</w:t>
      </w:r>
    </w:p>
    <w:p w:rsidR="004166B9" w:rsidRPr="00B7637D" w:rsidRDefault="0022749A" w:rsidP="00805418">
      <w:pPr>
        <w:pStyle w:val="Default"/>
        <w:jc w:val="both"/>
        <w:rPr>
          <w:bCs/>
          <w:iCs/>
        </w:rPr>
      </w:pPr>
      <w:r w:rsidRPr="00B7637D">
        <w:rPr>
          <w:bCs/>
          <w:iCs/>
        </w:rPr>
        <w:lastRenderedPageBreak/>
        <w:t xml:space="preserve">Использовать  знакомые приёмы, овладевая анализом природного материала как  основы для  получения разных выразительных образов.  </w:t>
      </w:r>
      <w:r w:rsidR="00AF6B9F" w:rsidRPr="00B7637D">
        <w:rPr>
          <w:bCs/>
          <w:iCs/>
        </w:rPr>
        <w:t xml:space="preserve">  </w:t>
      </w:r>
      <w:r w:rsidRPr="00B7637D">
        <w:rPr>
          <w:b/>
          <w:bCs/>
          <w:iCs/>
        </w:rPr>
        <w:t>Н</w:t>
      </w:r>
      <w:r w:rsidR="00AF6B9F" w:rsidRPr="00B7637D">
        <w:rPr>
          <w:b/>
          <w:bCs/>
          <w:iCs/>
        </w:rPr>
        <w:t>оябрь</w:t>
      </w:r>
    </w:p>
    <w:p w:rsidR="0022749A" w:rsidRPr="00B7637D" w:rsidRDefault="0022749A" w:rsidP="00805418">
      <w:pPr>
        <w:pStyle w:val="Default"/>
        <w:jc w:val="both"/>
        <w:rPr>
          <w:bCs/>
          <w:iCs/>
        </w:rPr>
      </w:pPr>
      <w:r w:rsidRPr="00B7637D">
        <w:rPr>
          <w:bCs/>
          <w:iCs/>
        </w:rPr>
        <w:t>Продолжать  делать  поделки  из  природного материала  по замыслу.</w:t>
      </w:r>
    </w:p>
    <w:p w:rsidR="0022749A" w:rsidRPr="00B7637D" w:rsidRDefault="0022749A" w:rsidP="00805418">
      <w:pPr>
        <w:pStyle w:val="Default"/>
        <w:jc w:val="both"/>
        <w:rPr>
          <w:bCs/>
          <w:iCs/>
        </w:rPr>
      </w:pPr>
      <w:r w:rsidRPr="00B7637D">
        <w:rPr>
          <w:bCs/>
          <w:iCs/>
        </w:rPr>
        <w:t>Закрепить знания детей  диких  животных.</w:t>
      </w:r>
    </w:p>
    <w:p w:rsidR="00666FBF" w:rsidRPr="00B7637D" w:rsidRDefault="0022749A" w:rsidP="00805418">
      <w:pPr>
        <w:pStyle w:val="Default"/>
        <w:jc w:val="both"/>
        <w:rPr>
          <w:bCs/>
          <w:iCs/>
        </w:rPr>
      </w:pPr>
      <w:r w:rsidRPr="00B7637D">
        <w:rPr>
          <w:bCs/>
          <w:iCs/>
        </w:rPr>
        <w:t>Воспитывать бережное  отношение  к животным.</w:t>
      </w:r>
    </w:p>
    <w:p w:rsidR="0022749A" w:rsidRPr="00B7637D" w:rsidRDefault="0022749A" w:rsidP="00805418">
      <w:pPr>
        <w:pStyle w:val="Default"/>
        <w:jc w:val="both"/>
        <w:rPr>
          <w:bCs/>
          <w:iCs/>
        </w:rPr>
      </w:pPr>
      <w:r w:rsidRPr="00B7637D">
        <w:rPr>
          <w:bCs/>
          <w:iCs/>
        </w:rPr>
        <w:t>Познакомить с техникой плетения- для создания   коврика</w:t>
      </w:r>
    </w:p>
    <w:p w:rsidR="0022749A" w:rsidRPr="00B7637D" w:rsidRDefault="0022749A" w:rsidP="00805418">
      <w:pPr>
        <w:pStyle w:val="Default"/>
        <w:jc w:val="both"/>
        <w:rPr>
          <w:bCs/>
          <w:iCs/>
        </w:rPr>
      </w:pPr>
      <w:r w:rsidRPr="00B7637D">
        <w:rPr>
          <w:bCs/>
          <w:iCs/>
        </w:rPr>
        <w:t>Развивать мелкую  моторику и чувство  цвета  при выборе бумаги.</w:t>
      </w:r>
    </w:p>
    <w:p w:rsidR="00AF6B9F" w:rsidRPr="00B7637D" w:rsidRDefault="00AF6B9F" w:rsidP="00805418">
      <w:pPr>
        <w:pStyle w:val="Default"/>
        <w:jc w:val="both"/>
        <w:rPr>
          <w:b/>
          <w:bCs/>
          <w:iCs/>
        </w:rPr>
      </w:pPr>
      <w:r w:rsidRPr="00B7637D">
        <w:rPr>
          <w:b/>
          <w:bCs/>
          <w:iCs/>
        </w:rPr>
        <w:t>Декабрь</w:t>
      </w:r>
    </w:p>
    <w:p w:rsidR="0022749A" w:rsidRPr="00B7637D" w:rsidRDefault="0022749A" w:rsidP="00805418">
      <w:pPr>
        <w:pStyle w:val="Default"/>
        <w:jc w:val="both"/>
        <w:rPr>
          <w:bCs/>
          <w:iCs/>
        </w:rPr>
      </w:pPr>
      <w:r w:rsidRPr="00B7637D">
        <w:rPr>
          <w:bCs/>
          <w:iCs/>
        </w:rPr>
        <w:t>Закрепить  умение создавать объёмное  изображение,  используя  технику  сминания</w:t>
      </w:r>
    </w:p>
    <w:p w:rsidR="0022749A" w:rsidRPr="00B7637D" w:rsidRDefault="0022749A" w:rsidP="00805418">
      <w:pPr>
        <w:pStyle w:val="Default"/>
        <w:jc w:val="both"/>
        <w:rPr>
          <w:bCs/>
          <w:iCs/>
        </w:rPr>
      </w:pPr>
      <w:r w:rsidRPr="00B7637D">
        <w:rPr>
          <w:bCs/>
          <w:iCs/>
        </w:rPr>
        <w:t xml:space="preserve"> бумаги в комочки.</w:t>
      </w:r>
    </w:p>
    <w:p w:rsidR="0022749A" w:rsidRPr="00B7637D" w:rsidRDefault="0022749A" w:rsidP="00805418">
      <w:pPr>
        <w:pStyle w:val="Default"/>
        <w:jc w:val="both"/>
        <w:rPr>
          <w:bCs/>
          <w:iCs/>
        </w:rPr>
      </w:pPr>
      <w:r w:rsidRPr="00B7637D">
        <w:rPr>
          <w:bCs/>
          <w:iCs/>
        </w:rPr>
        <w:t>Расширить представление о способах создания  пластичных образов.</w:t>
      </w:r>
    </w:p>
    <w:p w:rsidR="0022749A" w:rsidRPr="00B7637D" w:rsidRDefault="0022749A" w:rsidP="00805418">
      <w:pPr>
        <w:pStyle w:val="Default"/>
        <w:jc w:val="both"/>
        <w:rPr>
          <w:bCs/>
          <w:iCs/>
        </w:rPr>
      </w:pPr>
      <w:r w:rsidRPr="00B7637D">
        <w:rPr>
          <w:bCs/>
          <w:iCs/>
        </w:rPr>
        <w:t>Развивать мелкую  моторику  рук, аккуратность.</w:t>
      </w:r>
    </w:p>
    <w:p w:rsidR="0022749A" w:rsidRPr="00B7637D" w:rsidRDefault="0022749A" w:rsidP="00805418">
      <w:pPr>
        <w:pStyle w:val="Default"/>
        <w:jc w:val="both"/>
        <w:rPr>
          <w:bCs/>
          <w:iCs/>
        </w:rPr>
      </w:pPr>
      <w:r w:rsidRPr="00B7637D">
        <w:rPr>
          <w:bCs/>
          <w:iCs/>
        </w:rPr>
        <w:t>Вызвать желание украсить ёлку своими руками.</w:t>
      </w:r>
    </w:p>
    <w:p w:rsidR="0022749A" w:rsidRPr="00B7637D" w:rsidRDefault="0022749A" w:rsidP="00805418">
      <w:pPr>
        <w:pStyle w:val="Default"/>
        <w:jc w:val="both"/>
        <w:rPr>
          <w:bCs/>
          <w:iCs/>
        </w:rPr>
      </w:pPr>
      <w:r w:rsidRPr="00B7637D">
        <w:rPr>
          <w:bCs/>
          <w:iCs/>
        </w:rPr>
        <w:t>Развивать  умение  участвовать  в совместной  работе,  помогать  приобретать навыки  сотрудничества.</w:t>
      </w:r>
    </w:p>
    <w:p w:rsidR="0022749A" w:rsidRPr="00B7637D" w:rsidRDefault="0022749A" w:rsidP="00805418">
      <w:pPr>
        <w:pStyle w:val="Default"/>
        <w:jc w:val="both"/>
        <w:rPr>
          <w:bCs/>
          <w:iCs/>
        </w:rPr>
      </w:pPr>
      <w:r w:rsidRPr="00B7637D">
        <w:rPr>
          <w:bCs/>
          <w:iCs/>
        </w:rPr>
        <w:t>Способствовать  освоению  нового способа  работы с бумагой – надрезание листа  бумаги,   сложенного  пополам,  на  полоски одинаковой ширины.</w:t>
      </w:r>
    </w:p>
    <w:p w:rsidR="0022749A" w:rsidRPr="00B7637D" w:rsidRDefault="0022749A" w:rsidP="00805418">
      <w:pPr>
        <w:pStyle w:val="Default"/>
        <w:jc w:val="both"/>
        <w:rPr>
          <w:bCs/>
          <w:iCs/>
        </w:rPr>
      </w:pPr>
      <w:r w:rsidRPr="00B7637D">
        <w:rPr>
          <w:bCs/>
          <w:iCs/>
        </w:rPr>
        <w:t>Развивать творческие способности</w:t>
      </w:r>
    </w:p>
    <w:p w:rsidR="0022749A" w:rsidRPr="00B7637D" w:rsidRDefault="00AF6B9F" w:rsidP="00805418">
      <w:pPr>
        <w:pStyle w:val="Default"/>
        <w:jc w:val="both"/>
        <w:rPr>
          <w:b/>
          <w:bCs/>
          <w:iCs/>
        </w:rPr>
      </w:pPr>
      <w:r w:rsidRPr="00B7637D">
        <w:rPr>
          <w:b/>
          <w:bCs/>
          <w:iCs/>
        </w:rPr>
        <w:t>Январь</w:t>
      </w:r>
    </w:p>
    <w:p w:rsidR="0022749A" w:rsidRPr="00B7637D" w:rsidRDefault="0022749A" w:rsidP="00805418">
      <w:pPr>
        <w:pStyle w:val="Default"/>
        <w:jc w:val="both"/>
        <w:rPr>
          <w:bCs/>
          <w:iCs/>
        </w:rPr>
      </w:pPr>
      <w:r w:rsidRPr="00B7637D">
        <w:rPr>
          <w:bCs/>
          <w:iCs/>
        </w:rPr>
        <w:t>Формировать умение самостоятельно использовать освоенный способ закручивания прямоугольника в цилиндр.</w:t>
      </w:r>
    </w:p>
    <w:p w:rsidR="0022749A" w:rsidRPr="00B7637D" w:rsidRDefault="0022749A" w:rsidP="00805418">
      <w:pPr>
        <w:pStyle w:val="Default"/>
        <w:jc w:val="both"/>
        <w:rPr>
          <w:bCs/>
          <w:iCs/>
        </w:rPr>
      </w:pPr>
      <w:r w:rsidRPr="00B7637D">
        <w:rPr>
          <w:bCs/>
          <w:iCs/>
        </w:rPr>
        <w:t>Поощрять  творческие проявления детей в оформлении подели, их инициативы  в поиске сочетаний цвета, бумаги с другими  материалами.</w:t>
      </w:r>
    </w:p>
    <w:p w:rsidR="0022749A" w:rsidRPr="00B7637D" w:rsidRDefault="0022749A" w:rsidP="00805418">
      <w:pPr>
        <w:pStyle w:val="Default"/>
        <w:jc w:val="both"/>
        <w:rPr>
          <w:bCs/>
          <w:iCs/>
        </w:rPr>
      </w:pPr>
      <w:r w:rsidRPr="00B7637D">
        <w:rPr>
          <w:bCs/>
          <w:iCs/>
        </w:rPr>
        <w:t>Развивать худ. -эстетический вкус.</w:t>
      </w:r>
    </w:p>
    <w:p w:rsidR="0022749A" w:rsidRPr="00B7637D" w:rsidRDefault="0022749A" w:rsidP="00805418">
      <w:pPr>
        <w:pStyle w:val="Default"/>
        <w:jc w:val="both"/>
        <w:rPr>
          <w:bCs/>
          <w:iCs/>
        </w:rPr>
      </w:pPr>
      <w:r w:rsidRPr="00B7637D">
        <w:rPr>
          <w:bCs/>
          <w:iCs/>
        </w:rPr>
        <w:t xml:space="preserve"> Развивать умение  работать с трафаретом (обводить  фигуру  по контуру), вырезать  изображение  по линиям.</w:t>
      </w:r>
    </w:p>
    <w:p w:rsidR="0022749A" w:rsidRPr="00B7637D" w:rsidRDefault="0022749A" w:rsidP="00805418">
      <w:pPr>
        <w:pStyle w:val="Default"/>
        <w:jc w:val="both"/>
        <w:rPr>
          <w:bCs/>
          <w:iCs/>
        </w:rPr>
      </w:pPr>
      <w:r w:rsidRPr="00B7637D">
        <w:rPr>
          <w:bCs/>
          <w:iCs/>
        </w:rPr>
        <w:t>Подбирать  материал  своего оберега.</w:t>
      </w:r>
    </w:p>
    <w:p w:rsidR="004166B9" w:rsidRPr="00B7637D" w:rsidRDefault="0022749A" w:rsidP="00805418">
      <w:pPr>
        <w:pStyle w:val="Default"/>
        <w:jc w:val="both"/>
        <w:rPr>
          <w:bCs/>
          <w:iCs/>
        </w:rPr>
      </w:pPr>
      <w:r w:rsidRPr="00B7637D">
        <w:rPr>
          <w:bCs/>
          <w:iCs/>
        </w:rPr>
        <w:t>Развивать  фантазию воображение,  эстетический вкус.</w:t>
      </w:r>
    </w:p>
    <w:p w:rsidR="0022749A" w:rsidRPr="00B7637D" w:rsidRDefault="00AF6B9F" w:rsidP="00805418">
      <w:pPr>
        <w:pStyle w:val="Default"/>
        <w:jc w:val="both"/>
        <w:rPr>
          <w:b/>
          <w:bCs/>
          <w:iCs/>
        </w:rPr>
      </w:pPr>
      <w:r w:rsidRPr="00B7637D">
        <w:rPr>
          <w:b/>
          <w:bCs/>
          <w:iCs/>
        </w:rPr>
        <w:t>Февраль</w:t>
      </w:r>
    </w:p>
    <w:p w:rsidR="0022749A" w:rsidRPr="00B7637D" w:rsidRDefault="0022749A" w:rsidP="00805418">
      <w:pPr>
        <w:pStyle w:val="Default"/>
        <w:jc w:val="both"/>
        <w:rPr>
          <w:bCs/>
          <w:iCs/>
        </w:rPr>
      </w:pPr>
      <w:r w:rsidRPr="00B7637D">
        <w:rPr>
          <w:bCs/>
          <w:iCs/>
        </w:rPr>
        <w:t>Продолжать обучать умению  сгибать бумагу пополам, совмещая  ровно углы.</w:t>
      </w:r>
    </w:p>
    <w:p w:rsidR="0022749A" w:rsidRPr="00B7637D" w:rsidRDefault="0022749A" w:rsidP="00805418">
      <w:pPr>
        <w:pStyle w:val="Default"/>
        <w:jc w:val="both"/>
        <w:rPr>
          <w:bCs/>
          <w:iCs/>
        </w:rPr>
      </w:pPr>
      <w:r w:rsidRPr="00B7637D">
        <w:rPr>
          <w:bCs/>
          <w:iCs/>
        </w:rPr>
        <w:t>Развивать эстетический вкус в оформлении поделки  аппликацией.</w:t>
      </w:r>
    </w:p>
    <w:p w:rsidR="0022749A" w:rsidRPr="00B7637D" w:rsidRDefault="0022749A" w:rsidP="00805418">
      <w:pPr>
        <w:pStyle w:val="Default"/>
        <w:jc w:val="both"/>
        <w:rPr>
          <w:bCs/>
          <w:iCs/>
        </w:rPr>
      </w:pPr>
      <w:r w:rsidRPr="00B7637D">
        <w:rPr>
          <w:bCs/>
          <w:iCs/>
        </w:rPr>
        <w:t>Воспитывать  самостоятельность , аккуратность.</w:t>
      </w:r>
    </w:p>
    <w:p w:rsidR="0022749A" w:rsidRPr="00B7637D" w:rsidRDefault="0022749A" w:rsidP="00805418">
      <w:pPr>
        <w:pStyle w:val="Default"/>
        <w:jc w:val="both"/>
        <w:rPr>
          <w:bCs/>
          <w:iCs/>
        </w:rPr>
      </w:pPr>
      <w:r w:rsidRPr="00B7637D">
        <w:rPr>
          <w:bCs/>
          <w:iCs/>
        </w:rPr>
        <w:t>Продолжать  обучать  умению сгибать бумагу  пополам, совмещая  ровно  углы.</w:t>
      </w:r>
    </w:p>
    <w:p w:rsidR="0022749A" w:rsidRPr="00B7637D" w:rsidRDefault="0022749A" w:rsidP="00805418">
      <w:pPr>
        <w:pStyle w:val="Default"/>
        <w:jc w:val="both"/>
        <w:rPr>
          <w:bCs/>
          <w:iCs/>
        </w:rPr>
      </w:pPr>
      <w:r w:rsidRPr="00B7637D">
        <w:rPr>
          <w:bCs/>
          <w:iCs/>
        </w:rPr>
        <w:t>Развивать  фантазию, воображение</w:t>
      </w:r>
    </w:p>
    <w:p w:rsidR="00AF6B9F" w:rsidRPr="00B7637D" w:rsidRDefault="0022749A" w:rsidP="00805418">
      <w:pPr>
        <w:pStyle w:val="Default"/>
        <w:jc w:val="both"/>
        <w:rPr>
          <w:bCs/>
          <w:iCs/>
        </w:rPr>
      </w:pPr>
      <w:r w:rsidRPr="00B7637D">
        <w:rPr>
          <w:bCs/>
          <w:iCs/>
        </w:rPr>
        <w:t>Доводить начатое дело до конца.</w:t>
      </w:r>
    </w:p>
    <w:p w:rsidR="0022749A" w:rsidRPr="00B7637D" w:rsidRDefault="00AF6B9F" w:rsidP="00805418">
      <w:pPr>
        <w:pStyle w:val="Default"/>
        <w:jc w:val="both"/>
        <w:rPr>
          <w:b/>
          <w:bCs/>
          <w:iCs/>
        </w:rPr>
      </w:pPr>
      <w:r w:rsidRPr="00B7637D">
        <w:rPr>
          <w:b/>
          <w:bCs/>
          <w:iCs/>
        </w:rPr>
        <w:t>Март</w:t>
      </w:r>
    </w:p>
    <w:p w:rsidR="0022749A" w:rsidRPr="00B7637D" w:rsidRDefault="0022749A" w:rsidP="00805418">
      <w:pPr>
        <w:pStyle w:val="Default"/>
        <w:jc w:val="both"/>
        <w:rPr>
          <w:bCs/>
          <w:iCs/>
        </w:rPr>
      </w:pPr>
      <w:r w:rsidRPr="00B7637D">
        <w:rPr>
          <w:bCs/>
          <w:iCs/>
        </w:rPr>
        <w:t xml:space="preserve">Закрепить  с детьми  один  из  способов  конструирования -  складывание листа бумаги гармошкой </w:t>
      </w:r>
    </w:p>
    <w:p w:rsidR="0022749A" w:rsidRPr="00B7637D" w:rsidRDefault="0022749A" w:rsidP="00805418">
      <w:pPr>
        <w:pStyle w:val="Default"/>
        <w:jc w:val="both"/>
        <w:rPr>
          <w:bCs/>
          <w:iCs/>
        </w:rPr>
      </w:pPr>
      <w:r w:rsidRPr="00B7637D">
        <w:rPr>
          <w:bCs/>
          <w:iCs/>
        </w:rPr>
        <w:t xml:space="preserve"> Изготавливать поделки  на  основе этого  способа. </w:t>
      </w:r>
    </w:p>
    <w:p w:rsidR="0022749A" w:rsidRPr="00B7637D" w:rsidRDefault="0022749A" w:rsidP="00805418">
      <w:pPr>
        <w:pStyle w:val="Default"/>
        <w:jc w:val="both"/>
        <w:rPr>
          <w:bCs/>
          <w:iCs/>
        </w:rPr>
      </w:pPr>
      <w:r w:rsidRPr="00B7637D">
        <w:rPr>
          <w:bCs/>
          <w:iCs/>
        </w:rPr>
        <w:lastRenderedPageBreak/>
        <w:t xml:space="preserve">Поощрять творческие проявления детей,  их  инициативу в  поисках сочетаний цвета  и формы. </w:t>
      </w:r>
    </w:p>
    <w:p w:rsidR="0022749A" w:rsidRPr="00B7637D" w:rsidRDefault="0022749A" w:rsidP="00805418">
      <w:pPr>
        <w:pStyle w:val="Default"/>
        <w:jc w:val="both"/>
        <w:rPr>
          <w:bCs/>
          <w:iCs/>
        </w:rPr>
      </w:pPr>
      <w:r w:rsidRPr="00B7637D">
        <w:rPr>
          <w:bCs/>
          <w:iCs/>
        </w:rPr>
        <w:t>Закрепить с детьми  новый для  них  способ конструирования складывание  листа  бумаги «гармошкой»</w:t>
      </w:r>
    </w:p>
    <w:p w:rsidR="0022749A" w:rsidRPr="00B7637D" w:rsidRDefault="0022749A" w:rsidP="00805418">
      <w:pPr>
        <w:pStyle w:val="Default"/>
        <w:jc w:val="both"/>
        <w:rPr>
          <w:bCs/>
          <w:iCs/>
        </w:rPr>
      </w:pPr>
      <w:r w:rsidRPr="00B7637D">
        <w:rPr>
          <w:bCs/>
          <w:iCs/>
        </w:rPr>
        <w:t>Изготавливать  птичку  на основе  этого способа.</w:t>
      </w:r>
    </w:p>
    <w:p w:rsidR="00AF6B9F" w:rsidRPr="00B7637D" w:rsidRDefault="0022749A" w:rsidP="00805418">
      <w:pPr>
        <w:pStyle w:val="Default"/>
        <w:jc w:val="both"/>
        <w:rPr>
          <w:bCs/>
          <w:iCs/>
        </w:rPr>
      </w:pPr>
      <w:r w:rsidRPr="00B7637D">
        <w:rPr>
          <w:bCs/>
          <w:iCs/>
        </w:rPr>
        <w:t>Поощрять  творческие  проявления детей</w:t>
      </w:r>
    </w:p>
    <w:p w:rsidR="0022749A" w:rsidRPr="00B7637D" w:rsidRDefault="00AF6B9F" w:rsidP="00805418">
      <w:pPr>
        <w:pStyle w:val="Default"/>
        <w:jc w:val="both"/>
        <w:rPr>
          <w:b/>
          <w:bCs/>
          <w:iCs/>
        </w:rPr>
      </w:pPr>
      <w:r w:rsidRPr="00B7637D">
        <w:rPr>
          <w:b/>
          <w:bCs/>
          <w:iCs/>
        </w:rPr>
        <w:t>Апрель</w:t>
      </w:r>
    </w:p>
    <w:p w:rsidR="0022749A" w:rsidRPr="00B7637D" w:rsidRDefault="0022749A" w:rsidP="00805418">
      <w:pPr>
        <w:pStyle w:val="Default"/>
        <w:jc w:val="both"/>
        <w:rPr>
          <w:bCs/>
          <w:iCs/>
        </w:rPr>
      </w:pPr>
      <w:r w:rsidRPr="00B7637D">
        <w:rPr>
          <w:bCs/>
          <w:iCs/>
        </w:rPr>
        <w:t>Конструировать подснежник  из бросового материала, отображая характерные особенности этого цветка.</w:t>
      </w:r>
    </w:p>
    <w:p w:rsidR="0022749A" w:rsidRPr="00B7637D" w:rsidRDefault="0022749A" w:rsidP="00805418">
      <w:pPr>
        <w:pStyle w:val="Default"/>
        <w:jc w:val="both"/>
        <w:rPr>
          <w:bCs/>
          <w:iCs/>
        </w:rPr>
      </w:pPr>
      <w:r w:rsidRPr="00B7637D">
        <w:rPr>
          <w:bCs/>
          <w:iCs/>
        </w:rPr>
        <w:t>Воспитывать эстетический вкус.</w:t>
      </w:r>
    </w:p>
    <w:p w:rsidR="0022749A" w:rsidRPr="00B7637D" w:rsidRDefault="0022749A" w:rsidP="00805418">
      <w:pPr>
        <w:pStyle w:val="Default"/>
        <w:jc w:val="both"/>
        <w:rPr>
          <w:bCs/>
          <w:iCs/>
        </w:rPr>
      </w:pPr>
      <w:r w:rsidRPr="00B7637D">
        <w:rPr>
          <w:bCs/>
          <w:iCs/>
        </w:rPr>
        <w:t>Создавать  игрушки, соединяя  прямоугольную бумажную  заготовку в цилиндр.</w:t>
      </w:r>
    </w:p>
    <w:p w:rsidR="00AF6B9F" w:rsidRPr="00B7637D" w:rsidRDefault="0022749A" w:rsidP="00805418">
      <w:pPr>
        <w:pStyle w:val="Default"/>
        <w:jc w:val="both"/>
        <w:rPr>
          <w:bCs/>
          <w:iCs/>
        </w:rPr>
      </w:pPr>
      <w:r w:rsidRPr="00B7637D">
        <w:rPr>
          <w:bCs/>
          <w:iCs/>
        </w:rPr>
        <w:t>Развивать  творчество , воображение.</w:t>
      </w:r>
    </w:p>
    <w:p w:rsidR="0022749A" w:rsidRPr="00B7637D" w:rsidRDefault="00AF6B9F" w:rsidP="00805418">
      <w:pPr>
        <w:pStyle w:val="Default"/>
        <w:jc w:val="both"/>
        <w:rPr>
          <w:b/>
          <w:bCs/>
          <w:iCs/>
        </w:rPr>
      </w:pPr>
      <w:r w:rsidRPr="00B7637D">
        <w:rPr>
          <w:b/>
          <w:bCs/>
          <w:iCs/>
        </w:rPr>
        <w:t>Май</w:t>
      </w:r>
      <w:r w:rsidR="0022749A" w:rsidRPr="00B7637D">
        <w:rPr>
          <w:b/>
          <w:bCs/>
          <w:iCs/>
        </w:rPr>
        <w:t xml:space="preserve"> </w:t>
      </w:r>
    </w:p>
    <w:p w:rsidR="0022749A" w:rsidRPr="00B7637D" w:rsidRDefault="0022749A" w:rsidP="00805418">
      <w:pPr>
        <w:pStyle w:val="Default"/>
        <w:jc w:val="both"/>
        <w:rPr>
          <w:bCs/>
          <w:iCs/>
        </w:rPr>
      </w:pPr>
      <w:r w:rsidRPr="00B7637D">
        <w:rPr>
          <w:bCs/>
          <w:iCs/>
        </w:rPr>
        <w:t>Изготавливать из  цилиндров различных  животных.</w:t>
      </w:r>
    </w:p>
    <w:p w:rsidR="0022749A" w:rsidRPr="00B7637D" w:rsidRDefault="0022749A" w:rsidP="00805418">
      <w:pPr>
        <w:pStyle w:val="Default"/>
        <w:jc w:val="both"/>
        <w:rPr>
          <w:bCs/>
          <w:iCs/>
        </w:rPr>
      </w:pPr>
      <w:r w:rsidRPr="00B7637D">
        <w:rPr>
          <w:bCs/>
          <w:iCs/>
        </w:rPr>
        <w:t xml:space="preserve"> Планировать свою  деятельность,  подбирать необходимый  материал.</w:t>
      </w:r>
    </w:p>
    <w:p w:rsidR="0022749A" w:rsidRPr="00B7637D" w:rsidRDefault="0022749A" w:rsidP="00805418">
      <w:pPr>
        <w:pStyle w:val="Default"/>
        <w:jc w:val="both"/>
        <w:rPr>
          <w:bCs/>
          <w:iCs/>
        </w:rPr>
      </w:pPr>
      <w:r w:rsidRPr="00B7637D">
        <w:rPr>
          <w:bCs/>
          <w:iCs/>
        </w:rPr>
        <w:t>Создавать  поделку из  шишек и веточек, пользуясь  наглядным планом  изготовления поделки.</w:t>
      </w:r>
    </w:p>
    <w:p w:rsidR="0022749A" w:rsidRPr="00B7637D" w:rsidRDefault="0022749A" w:rsidP="00805418">
      <w:pPr>
        <w:pStyle w:val="Default"/>
        <w:jc w:val="both"/>
        <w:rPr>
          <w:bCs/>
          <w:iCs/>
        </w:rPr>
      </w:pPr>
      <w:r w:rsidRPr="00B7637D">
        <w:rPr>
          <w:bCs/>
          <w:iCs/>
        </w:rPr>
        <w:t>Упражнять   договариваться в коллективной деятельности.</w:t>
      </w:r>
    </w:p>
    <w:p w:rsidR="001F1431" w:rsidRPr="00B7637D" w:rsidRDefault="0022749A" w:rsidP="00805418">
      <w:pPr>
        <w:pStyle w:val="Default"/>
        <w:jc w:val="both"/>
        <w:rPr>
          <w:bCs/>
          <w:iCs/>
        </w:rPr>
      </w:pPr>
      <w:r w:rsidRPr="00B7637D">
        <w:rPr>
          <w:bCs/>
          <w:iCs/>
        </w:rPr>
        <w:t>Воспитывать бережное отношение к природе.</w:t>
      </w:r>
    </w:p>
    <w:p w:rsidR="00C91181" w:rsidRDefault="00C91181" w:rsidP="00805418">
      <w:pPr>
        <w:pStyle w:val="a3"/>
        <w:jc w:val="both"/>
        <w:rPr>
          <w:rFonts w:ascii="Times New Roman" w:hAnsi="Times New Roman"/>
          <w:b/>
          <w:sz w:val="24"/>
          <w:szCs w:val="24"/>
        </w:rPr>
      </w:pPr>
      <w:r w:rsidRPr="000C6FB2">
        <w:rPr>
          <w:rFonts w:ascii="Times New Roman" w:hAnsi="Times New Roman"/>
          <w:b/>
          <w:sz w:val="24"/>
          <w:szCs w:val="24"/>
        </w:rPr>
        <w:t>Седьмой год жизни. Подготовительная группа</w:t>
      </w:r>
    </w:p>
    <w:p w:rsidR="008B2AF3" w:rsidRPr="00CE5345" w:rsidRDefault="008B2AF3" w:rsidP="00805418">
      <w:pPr>
        <w:pStyle w:val="a3"/>
        <w:jc w:val="both"/>
        <w:rPr>
          <w:rFonts w:ascii="Times New Roman" w:hAnsi="Times New Roman"/>
          <w:b/>
          <w:bCs/>
          <w:sz w:val="24"/>
          <w:szCs w:val="24"/>
        </w:rPr>
      </w:pPr>
      <w:r w:rsidRPr="00CE5345">
        <w:rPr>
          <w:rFonts w:ascii="Times New Roman" w:hAnsi="Times New Roman"/>
          <w:b/>
          <w:bCs/>
          <w:i/>
          <w:sz w:val="24"/>
          <w:szCs w:val="24"/>
        </w:rPr>
        <w:t>«Природный мир»</w:t>
      </w:r>
    </w:p>
    <w:p w:rsidR="008B2AF3" w:rsidRPr="00CE5345" w:rsidRDefault="008B2AF3" w:rsidP="00805418">
      <w:pPr>
        <w:pStyle w:val="a3"/>
        <w:jc w:val="both"/>
        <w:rPr>
          <w:rFonts w:ascii="Times New Roman" w:hAnsi="Times New Roman"/>
          <w:b/>
          <w:sz w:val="24"/>
          <w:szCs w:val="24"/>
        </w:rPr>
      </w:pPr>
      <w:r w:rsidRPr="00CE5345">
        <w:rPr>
          <w:rFonts w:ascii="Times New Roman" w:hAnsi="Times New Roman"/>
          <w:b/>
          <w:bCs/>
          <w:sz w:val="24"/>
          <w:szCs w:val="24"/>
        </w:rPr>
        <w:t xml:space="preserve"> </w:t>
      </w:r>
      <w:r w:rsidRPr="00CE5345">
        <w:rPr>
          <w:rFonts w:ascii="Times New Roman" w:hAnsi="Times New Roman"/>
          <w:b/>
          <w:sz w:val="24"/>
          <w:szCs w:val="24"/>
        </w:rPr>
        <w:t>Задачи образовательной деятельности</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Способствовать развитию уверенности детей в себе, осознание роста своих достижений, чувства собственного достоинства,</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Развивать самоконтроль и ответственности за свои действия и поступки.</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Обогащать представления о родном городе и стране, развивать гражданско-патриотические чувства.</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Формировать представления о многообразии стран и народов мира, некоторых национальных особенностях людей.</w:t>
      </w:r>
    </w:p>
    <w:p w:rsidR="008B2AF3" w:rsidRPr="00CE5345" w:rsidRDefault="008B2AF3" w:rsidP="008828F7">
      <w:pPr>
        <w:pStyle w:val="a3"/>
        <w:numPr>
          <w:ilvl w:val="0"/>
          <w:numId w:val="129"/>
        </w:numPr>
        <w:jc w:val="both"/>
        <w:rPr>
          <w:rFonts w:ascii="Times New Roman" w:hAnsi="Times New Roman"/>
          <w:sz w:val="24"/>
          <w:szCs w:val="24"/>
        </w:rPr>
      </w:pPr>
      <w:r w:rsidRPr="00CE5345">
        <w:rPr>
          <w:rFonts w:ascii="Times New Roman" w:hAnsi="Times New Roman"/>
          <w:sz w:val="24"/>
          <w:szCs w:val="24"/>
        </w:rPr>
        <w:t>Развивать интерес к отдельным фактам истории и культуры родной страны, формировать начала гражданственности.</w:t>
      </w:r>
    </w:p>
    <w:p w:rsidR="008B2AF3" w:rsidRPr="00CE5345" w:rsidRDefault="008B2AF3" w:rsidP="008828F7">
      <w:pPr>
        <w:pStyle w:val="a3"/>
        <w:numPr>
          <w:ilvl w:val="0"/>
          <w:numId w:val="130"/>
        </w:numPr>
        <w:jc w:val="both"/>
        <w:rPr>
          <w:rFonts w:ascii="Times New Roman" w:hAnsi="Times New Roman"/>
          <w:sz w:val="24"/>
          <w:szCs w:val="24"/>
        </w:rPr>
      </w:pPr>
      <w:r w:rsidRPr="00CE5345">
        <w:rPr>
          <w:rFonts w:ascii="Times New Roman" w:hAnsi="Times New Roman"/>
          <w:sz w:val="24"/>
          <w:szCs w:val="24"/>
        </w:rPr>
        <w:lastRenderedPageBreak/>
        <w:t>Развивать толерантность по отношению к людям разных национальностей.</w:t>
      </w:r>
    </w:p>
    <w:p w:rsidR="008B2AF3" w:rsidRPr="00CE5345" w:rsidRDefault="008B2AF3" w:rsidP="00805418">
      <w:pPr>
        <w:pStyle w:val="a3"/>
        <w:jc w:val="both"/>
        <w:rPr>
          <w:rFonts w:ascii="Times New Roman" w:hAnsi="Times New Roman"/>
          <w:b/>
          <w:sz w:val="24"/>
          <w:szCs w:val="24"/>
        </w:rPr>
      </w:pPr>
      <w:r w:rsidRPr="00CE5345">
        <w:rPr>
          <w:rFonts w:ascii="Times New Roman" w:hAnsi="Times New Roman"/>
          <w:b/>
          <w:i/>
          <w:iCs/>
          <w:sz w:val="24"/>
          <w:szCs w:val="24"/>
        </w:rPr>
        <w:t>Содержание образовательной деятельности</w:t>
      </w:r>
    </w:p>
    <w:p w:rsidR="008B2AF3" w:rsidRPr="00CE5345" w:rsidRDefault="008B2AF3" w:rsidP="00805418">
      <w:pPr>
        <w:pStyle w:val="a3"/>
        <w:jc w:val="both"/>
        <w:rPr>
          <w:rFonts w:ascii="Times New Roman" w:hAnsi="Times New Roman"/>
          <w:b/>
          <w:sz w:val="24"/>
          <w:szCs w:val="24"/>
        </w:rPr>
      </w:pPr>
      <w:r w:rsidRPr="00CE5345">
        <w:rPr>
          <w:rFonts w:ascii="Times New Roman" w:hAnsi="Times New Roman"/>
          <w:b/>
          <w:i/>
          <w:iCs/>
          <w:sz w:val="24"/>
          <w:szCs w:val="24"/>
        </w:rPr>
        <w:t>Сентябрь</w:t>
      </w:r>
    </w:p>
    <w:p w:rsidR="008B2AF3" w:rsidRPr="00CE5345" w:rsidRDefault="008B2AF3" w:rsidP="00805418">
      <w:pPr>
        <w:pStyle w:val="a3"/>
        <w:jc w:val="both"/>
        <w:rPr>
          <w:rFonts w:ascii="Times New Roman" w:hAnsi="Times New Roman"/>
          <w:sz w:val="24"/>
          <w:szCs w:val="24"/>
        </w:rPr>
      </w:pPr>
      <w:r w:rsidRPr="00CE5345">
        <w:rPr>
          <w:rFonts w:ascii="Times New Roman" w:hAnsi="Times New Roman"/>
          <w:sz w:val="24"/>
          <w:szCs w:val="24"/>
        </w:rPr>
        <w:t>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w:t>
      </w:r>
    </w:p>
    <w:p w:rsidR="008B2AF3" w:rsidRPr="00CE5345" w:rsidRDefault="008B2AF3" w:rsidP="00805418">
      <w:pPr>
        <w:pStyle w:val="a3"/>
        <w:jc w:val="both"/>
        <w:rPr>
          <w:rFonts w:ascii="Times New Roman" w:hAnsi="Times New Roman"/>
          <w:sz w:val="24"/>
          <w:szCs w:val="24"/>
        </w:rPr>
      </w:pPr>
      <w:r w:rsidRPr="00CE5345">
        <w:rPr>
          <w:rFonts w:ascii="Times New Roman" w:hAnsi="Times New Roman"/>
          <w:sz w:val="24"/>
          <w:szCs w:val="24"/>
        </w:rPr>
        <w:t>Формирование первоначальных целостных представлений о планете Земля.</w:t>
      </w:r>
    </w:p>
    <w:p w:rsidR="008B2AF3" w:rsidRPr="00CE5345" w:rsidRDefault="008B2AF3" w:rsidP="00805418">
      <w:pPr>
        <w:pStyle w:val="a3"/>
        <w:jc w:val="both"/>
        <w:rPr>
          <w:rFonts w:ascii="Times New Roman" w:hAnsi="Times New Roman"/>
          <w:sz w:val="24"/>
          <w:szCs w:val="24"/>
        </w:rPr>
      </w:pPr>
      <w:r w:rsidRPr="00CE5345">
        <w:rPr>
          <w:rFonts w:ascii="Times New Roman" w:hAnsi="Times New Roman"/>
          <w:sz w:val="24"/>
          <w:szCs w:val="24"/>
        </w:rPr>
        <w:t>Познакомить детей с разнообразием и ролью грибов в природе. Формировать представления о необходимости их охраны, закладывать основы экологически грамотного и безопасного для здоровья самого ребенка поведения</w:t>
      </w:r>
    </w:p>
    <w:p w:rsidR="008B2AF3" w:rsidRPr="00CE5345" w:rsidRDefault="008B2AF3" w:rsidP="00805418">
      <w:pPr>
        <w:pStyle w:val="a3"/>
        <w:jc w:val="both"/>
        <w:rPr>
          <w:rFonts w:ascii="Times New Roman" w:hAnsi="Times New Roman"/>
          <w:sz w:val="24"/>
          <w:szCs w:val="24"/>
        </w:rPr>
      </w:pPr>
      <w:r w:rsidRPr="00CE5345">
        <w:rPr>
          <w:rFonts w:ascii="Times New Roman" w:hAnsi="Times New Roman"/>
          <w:sz w:val="24"/>
          <w:szCs w:val="24"/>
        </w:rPr>
        <w:t>Рассказать о роли витаминов в жизни человека.</w:t>
      </w:r>
    </w:p>
    <w:p w:rsidR="008B2AF3" w:rsidRPr="00CE5345" w:rsidRDefault="008B2AF3" w:rsidP="00805418">
      <w:pPr>
        <w:pStyle w:val="a3"/>
        <w:jc w:val="both"/>
        <w:rPr>
          <w:rFonts w:ascii="Times New Roman" w:hAnsi="Times New Roman"/>
          <w:b/>
          <w:sz w:val="24"/>
          <w:szCs w:val="24"/>
        </w:rPr>
      </w:pPr>
      <w:r w:rsidRPr="00CE5345">
        <w:rPr>
          <w:rFonts w:ascii="Times New Roman" w:hAnsi="Times New Roman"/>
          <w:b/>
          <w:i/>
          <w:iCs/>
          <w:sz w:val="24"/>
          <w:szCs w:val="24"/>
        </w:rPr>
        <w:t>Октябрь</w:t>
      </w:r>
    </w:p>
    <w:p w:rsidR="00666FBF" w:rsidRPr="00B7637D" w:rsidRDefault="008B2AF3" w:rsidP="00805418">
      <w:pPr>
        <w:pStyle w:val="a3"/>
        <w:jc w:val="both"/>
        <w:rPr>
          <w:rFonts w:ascii="Times New Roman" w:hAnsi="Times New Roman"/>
          <w:iCs/>
          <w:sz w:val="24"/>
          <w:szCs w:val="24"/>
        </w:rPr>
      </w:pPr>
      <w:r w:rsidRPr="00B7637D">
        <w:rPr>
          <w:rFonts w:ascii="Times New Roman" w:hAnsi="Times New Roman"/>
          <w:iCs/>
          <w:sz w:val="24"/>
          <w:szCs w:val="24"/>
        </w:rPr>
        <w:t xml:space="preserve">Закрепить знания детей о злаковых культурах, из которых выпекают белый и черный хлеб. Развивать умение различать растения по </w:t>
      </w:r>
    </w:p>
    <w:p w:rsidR="00666FBF" w:rsidRPr="00B7637D" w:rsidRDefault="00666FBF" w:rsidP="00805418">
      <w:pPr>
        <w:pStyle w:val="a3"/>
        <w:jc w:val="both"/>
        <w:rPr>
          <w:rFonts w:ascii="Times New Roman" w:hAnsi="Times New Roman"/>
          <w:sz w:val="24"/>
          <w:szCs w:val="24"/>
        </w:rPr>
      </w:pPr>
      <w:r w:rsidRPr="00B7637D">
        <w:rPr>
          <w:rFonts w:ascii="Times New Roman" w:hAnsi="Times New Roman"/>
          <w:iCs/>
          <w:sz w:val="24"/>
          <w:szCs w:val="24"/>
        </w:rPr>
        <w:t>характерным признакам. Познакомить с современной технологией изготовления хлеба и сравнить с тем, как его изготовляли раньше.</w:t>
      </w:r>
    </w:p>
    <w:p w:rsidR="00666FBF" w:rsidRPr="00B7637D" w:rsidRDefault="00666FBF" w:rsidP="00805418">
      <w:pPr>
        <w:pStyle w:val="a3"/>
        <w:jc w:val="both"/>
        <w:rPr>
          <w:rFonts w:ascii="Times New Roman" w:hAnsi="Times New Roman"/>
          <w:sz w:val="24"/>
          <w:szCs w:val="24"/>
        </w:rPr>
      </w:pPr>
      <w:r w:rsidRPr="00B7637D">
        <w:rPr>
          <w:rFonts w:ascii="Times New Roman" w:hAnsi="Times New Roman"/>
          <w:iCs/>
          <w:sz w:val="24"/>
          <w:szCs w:val="24"/>
        </w:rPr>
        <w:t>Развивать представление о том, что человек – часть природы, и одновременно существо мыслящее.</w:t>
      </w:r>
    </w:p>
    <w:p w:rsidR="00666FBF" w:rsidRPr="00B7637D" w:rsidRDefault="00666FBF" w:rsidP="00805418">
      <w:pPr>
        <w:pStyle w:val="a3"/>
        <w:jc w:val="both"/>
        <w:rPr>
          <w:rFonts w:ascii="Times New Roman" w:hAnsi="Times New Roman"/>
          <w:iCs/>
          <w:sz w:val="24"/>
          <w:szCs w:val="24"/>
        </w:rPr>
      </w:pPr>
      <w:r w:rsidRPr="00B7637D">
        <w:rPr>
          <w:rFonts w:ascii="Times New Roman" w:hAnsi="Times New Roman"/>
          <w:iCs/>
          <w:sz w:val="24"/>
          <w:szCs w:val="24"/>
        </w:rPr>
        <w:t>Уточнить представления детей о знакомых птицах, условиях</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их жизни, роли человека в жизни зимующих птиц.</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Научить детей заботиться о своем здоровье, избегать ситуаций, приносящих вред здоровью.</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Ноябрь</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Уточнить с детьми признаки домашних животных. Показать, чем они отличаются от диких. Упражнять умственные способности детей.</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Расширять представления детей о животном и растительном мире средней полосы России, воспитывать бережное отношение к родной природе, воспитывать патриотические чувства.</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Воспитывать  осознанное  бережное  отношение к  окружающей  среде. Учить понимать  зависимость между  состоянием окружающей  среды и  действиями  человека, в  том числе  самого  ребёнка. Формировать  навыки экологически грамотного и безопасного  поведения  в городе, во  время  отдыха  на  природе.</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 xml:space="preserve">Познакомить детей с белым медведем и его образом жизни. Воспитывать любовь к животным. Закрепить знания детей о среде обитания животных. </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Показать, что юный эклог – это ребенок, который любит природу, заботится о растениях и животных.</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Декабрь</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Обобщить знания детей, полученные при наблюдениях за птицами. Отметить взаимоотношения птиц во время зимовки. Вызвать желание помочь нашим крылатым друзьям в зимнюю бескормилицу.</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sz w:val="24"/>
          <w:szCs w:val="24"/>
        </w:rPr>
        <w:t>Формировать бережное отношение к лесам и рекам Липецкого края.</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Закрепить знания о правилах поведения в лесу.</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Дать детям представление о взаимосвязях живых организмов. Рассказать, что жизнь одних из них связана с дубом, жизнь других – с сосной.</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Январь</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lastRenderedPageBreak/>
        <w:t xml:space="preserve">Формировать представления о климатических условиях крайнего севера и тундры. Учить устанавливать связи между живой и неживой природой </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Расширить представления детей о лесе как о сообществе растений и животных, их приспособленности к жизни зимой.</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Уточнить представления детей об образе жизни лисы и волка в зимнее время. Формировать представление о приспособленности хищников к добыванию пищи.</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Продолжать знакомить детей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её красоты.</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Февраль</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Уточнять и расширять представление детей об образе жизни медведей, живущих в разных природных условиях, их приспособленность к ним.</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Формировать  у детей первоначальные представления о зависимости  состояния  окружающей  среды  от  поведения,  действий людей, в том  числе  и самих  дошкольников.</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Дать детям первые элементарные знания о круговороте воды в природе. Познакомить детей с явлением «кислого» дождя.</w:t>
      </w:r>
    </w:p>
    <w:p w:rsidR="00666FBF"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Формировать у детей представление о  цикличности природных явлений,   о  причинах  смены дня  и ночи., времён  года, сутках,  луне,  звёздах  и  созвездиях.</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Март</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Учить детей понимать состояние и поведение животных. Сформировать представление о том, что можно и чего нельзя делать при контактах с животными.</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Познакомить детей с климатическими зонами России: тундрой, тайгой, средней полосой, степью; формировать в представлении детей образ огромной по территории Родины, воспитывать патриотические чувства.</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Обобщить, систематизировать знания детей об изменениях в жизни птиц весной. Учить устанавливать связи между прилётом птиц и наличием корма. Познакомить детей с тем, как птицы устраивают свои гнёзда, как заботятся о птенцах.</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Закрепить представление детей о том, что семя – конечная стадия роста растения оно необходимо для начала жизни нового растения. Формировать у детей представления о распространении семян растения.</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Апрель</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Знакомить детей с  таким  природным  сообществом,  как  болото,  с  его  характерными  чертами,  значением в  жизни природы и  человека, с  взаимосвязями   растений  и животных.</w:t>
      </w:r>
      <w:r w:rsidR="00DD1BED">
        <w:rPr>
          <w:rFonts w:ascii="Times New Roman" w:hAnsi="Times New Roman"/>
          <w:iCs/>
          <w:sz w:val="24"/>
          <w:szCs w:val="24"/>
        </w:rPr>
        <w:t xml:space="preserve"> </w:t>
      </w:r>
      <w:r w:rsidRPr="00B7637D">
        <w:rPr>
          <w:rFonts w:ascii="Times New Roman" w:hAnsi="Times New Roman"/>
          <w:iCs/>
          <w:sz w:val="24"/>
          <w:szCs w:val="24"/>
        </w:rPr>
        <w:t>Дать  элементарные  представления о  Солнце как  звезде и о планетах ,  строении  Солнечной  системы. Вызвать интерес к  небесным  светилам.</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Познакомить  детей  с  некоторыми  полезными ископаемыми,  в  том  числе металлами. Показать  их  роль в  жизни  человека</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Систематизировать представления детей о многообразии насекомых, учить составлять группы по разным основаниям: особенностям внешнего строения, местам обитания, способу передвижения.</w:t>
      </w:r>
    </w:p>
    <w:p w:rsidR="008B2AF3" w:rsidRPr="00B7637D" w:rsidRDefault="008B2AF3" w:rsidP="00805418">
      <w:pPr>
        <w:pStyle w:val="a3"/>
        <w:jc w:val="both"/>
        <w:rPr>
          <w:rFonts w:ascii="Times New Roman" w:hAnsi="Times New Roman"/>
          <w:b/>
          <w:sz w:val="24"/>
          <w:szCs w:val="24"/>
        </w:rPr>
      </w:pPr>
      <w:r w:rsidRPr="00B7637D">
        <w:rPr>
          <w:rFonts w:ascii="Times New Roman" w:hAnsi="Times New Roman"/>
          <w:b/>
          <w:iCs/>
          <w:sz w:val="24"/>
          <w:szCs w:val="24"/>
        </w:rPr>
        <w:t>Май</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Познакомить с жизнью муравья и божьей коровки, рассказать об их образе жизни.</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Уточнить представления детей о том, как создаются в природе пищевые связи растений и животных (цепочки питания).показать, что изменение одного звена ведет к изменению всей цепочки.</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lastRenderedPageBreak/>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w:t>
      </w:r>
    </w:p>
    <w:p w:rsidR="008B2AF3" w:rsidRPr="00B7637D" w:rsidRDefault="008B2AF3" w:rsidP="00805418">
      <w:pPr>
        <w:pStyle w:val="a3"/>
        <w:jc w:val="both"/>
        <w:rPr>
          <w:rFonts w:ascii="Times New Roman" w:hAnsi="Times New Roman"/>
          <w:sz w:val="24"/>
          <w:szCs w:val="24"/>
        </w:rPr>
      </w:pPr>
      <w:r w:rsidRPr="00B7637D">
        <w:rPr>
          <w:rFonts w:ascii="Times New Roman" w:hAnsi="Times New Roman"/>
          <w:iCs/>
          <w:sz w:val="24"/>
          <w:szCs w:val="24"/>
        </w:rPr>
        <w:t>Продолжать знакомить детей с явлениями природы, характерные для лета: дождь, ветер, роса, радуга, гроза, молния град.</w:t>
      </w:r>
    </w:p>
    <w:p w:rsidR="00CE5345" w:rsidRPr="00B7637D" w:rsidRDefault="008B2AF3" w:rsidP="00805418">
      <w:pPr>
        <w:pStyle w:val="a3"/>
        <w:jc w:val="both"/>
        <w:rPr>
          <w:rFonts w:ascii="Times New Roman" w:hAnsi="Times New Roman"/>
          <w:iCs/>
          <w:sz w:val="24"/>
          <w:szCs w:val="24"/>
        </w:rPr>
      </w:pPr>
      <w:r w:rsidRPr="00B7637D">
        <w:rPr>
          <w:rFonts w:ascii="Times New Roman" w:hAnsi="Times New Roman"/>
          <w:iCs/>
          <w:sz w:val="24"/>
          <w:szCs w:val="24"/>
        </w:rPr>
        <w:t>Повторить  и закрепить  правила  поведения  в  природе, которые  дети  изучали. Формировать  основы экологически  грамотного поведения, эмоциональное  и бережное  отношение  к  природе.</w:t>
      </w:r>
    </w:p>
    <w:p w:rsidR="00CE5345" w:rsidRPr="00B7637D" w:rsidRDefault="00CE5345" w:rsidP="00805418">
      <w:pPr>
        <w:pStyle w:val="a3"/>
        <w:jc w:val="both"/>
        <w:rPr>
          <w:b/>
        </w:rPr>
      </w:pPr>
      <w:r w:rsidRPr="00B7637D">
        <w:rPr>
          <w:b/>
        </w:rPr>
        <w:t>«Формирование элементарных математических представлений (ФЭМП)»</w:t>
      </w:r>
    </w:p>
    <w:p w:rsidR="00CE5345" w:rsidRPr="00B7637D" w:rsidRDefault="00CE5345" w:rsidP="00805418">
      <w:pPr>
        <w:pStyle w:val="a3"/>
        <w:jc w:val="both"/>
        <w:rPr>
          <w:b/>
        </w:rPr>
      </w:pPr>
      <w:r w:rsidRPr="00CE5345">
        <w:rPr>
          <w:b/>
          <w:i/>
        </w:rPr>
        <w:t>Задачи образовательной деятельности:</w:t>
      </w:r>
      <w:r w:rsidRPr="00CE5345">
        <w:rPr>
          <w:b/>
        </w:rPr>
        <w:t xml:space="preserve">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объединять самостоятельно различные группы предметов, имеющие общий признак, в единое множество и удаляет из множества отдельные его части;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находить части целого множества и целое по известным частям;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считать до 10 и дальше (количественный и порядковый счет в пределах 20);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называть числа в прямом и обратном порядке, начиная с любого числа натурального ряда; соотносить цифру и количество предметов;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составлять и решать задачи в одно действие на сложение и вычитание, пользуясь цифрами и арифметическими знаками (+, -, =);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различать величины: длину (ширину, высоту), объем (вместимость), массу (вес предметов) и способы их измерения;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делить предметы на несколько равных частей, сравнивает целый предмет и его часть;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различать и называть: отрезок, угол, круг (овал), многоугольники (треугольники, четырехугольники, пятиугольники), шар, куб; проводить их сравнение;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выполнять практические работы с моделями правильных треугольников, четырехугольников, пятиугольников, шестиугольников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ориентироваться в окружающем пространстве и на плоскости;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определять временные отношения (день-неделя-месяц), время по часам с точностью до 1 часа;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знать состав чисел первого десятка (из отдельных единиц) и состав чисел первого десятка из двух меньших;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получить каждое число первого десятка, прибавляя единицу к предыдущему и вычитая единицу из следующего за ним в ряду;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знать название текущего месяца года, последовательность всех дней недели, времен года.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классифицировать предметы по двум-четырем признакам одновременно;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выявлять связи и зависимости между величиной, количеством и внешними свойствами, производить их речевое выражение;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группировать цифры по схожести и по различию их структуры; рассказать про цифры, их структуру: на что похожи, из чего состоят, что обозначает цифра и т.п.;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использовать знаки адекватно поставленной задаче;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объединять все предметы, которые можно использовать для измерения, в понятие «мерка»;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активно включаться в процесс экспериментирования;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читать простую схему, способ и последовательность выполнения действий.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 xml:space="preserve">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CE5345" w:rsidRPr="00666FBF"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lastRenderedPageBreak/>
        <w:t xml:space="preserve">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CE5345" w:rsidRPr="00B7637D" w:rsidRDefault="00CE5345" w:rsidP="008828F7">
      <w:pPr>
        <w:pStyle w:val="a3"/>
        <w:numPr>
          <w:ilvl w:val="0"/>
          <w:numId w:val="114"/>
        </w:numPr>
        <w:jc w:val="both"/>
        <w:rPr>
          <w:rFonts w:ascii="Times New Roman" w:hAnsi="Times New Roman"/>
          <w:sz w:val="24"/>
          <w:szCs w:val="24"/>
        </w:rPr>
      </w:pPr>
      <w:r w:rsidRPr="00666FBF">
        <w:rPr>
          <w:rFonts w:ascii="Times New Roman" w:hAnsi="Times New Roman"/>
          <w:sz w:val="24"/>
          <w:szCs w:val="24"/>
        </w:rPr>
        <w:t>узнать, как можно изготовить модели призм, цилиндра, конуса, пирамид из «разверток».</w:t>
      </w:r>
    </w:p>
    <w:p w:rsidR="00CE5345" w:rsidRPr="00666FBF" w:rsidRDefault="00CE5345" w:rsidP="00805418">
      <w:pPr>
        <w:pStyle w:val="a3"/>
        <w:jc w:val="both"/>
        <w:rPr>
          <w:rFonts w:ascii="Times New Roman" w:hAnsi="Times New Roman"/>
          <w:b/>
          <w:i/>
          <w:sz w:val="24"/>
          <w:szCs w:val="24"/>
        </w:rPr>
      </w:pPr>
      <w:r w:rsidRPr="00666FBF">
        <w:rPr>
          <w:rFonts w:ascii="Times New Roman" w:hAnsi="Times New Roman"/>
          <w:b/>
          <w:i/>
          <w:sz w:val="24"/>
          <w:szCs w:val="24"/>
        </w:rPr>
        <w:t>Содержание образовательной деятельности:</w:t>
      </w:r>
    </w:p>
    <w:p w:rsidR="00CE5345" w:rsidRPr="00666FBF" w:rsidRDefault="00CE5345" w:rsidP="00805418">
      <w:pPr>
        <w:pStyle w:val="a3"/>
        <w:jc w:val="both"/>
        <w:rPr>
          <w:rFonts w:ascii="Times New Roman" w:hAnsi="Times New Roman"/>
          <w:b/>
          <w:sz w:val="24"/>
          <w:szCs w:val="24"/>
        </w:rPr>
      </w:pPr>
      <w:r w:rsidRPr="00666FBF">
        <w:rPr>
          <w:rFonts w:ascii="Times New Roman" w:hAnsi="Times New Roman"/>
          <w:b/>
          <w:sz w:val="24"/>
          <w:szCs w:val="24"/>
        </w:rPr>
        <w:t>Сентябрь</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Вводить детей в ситуацию пересчитывания. Уточнить и закрепить знание, как обозначаются числа от 0 до 10, как они расположены в числовом ряду. Познакомить детей с календарем на текущий месяц, учить определять число и день недели. Учить детей ориентироваться на листе бумаги.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Закрепить у детей знание обозначений чисел от 0 до 10 и их последовательности в числовом ряду. Продолжать учить определять по календарю число и день недели. Учить детей делить лист бумаги треугольной формы на четыре равные части, определять одну четвертую часть, две четвертых части, три четвертых части.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Закреплять навыки  порядкового  счёта  в  пределах 10, умение отвечать на вопросы «Сколько?»,«Который по счёту? Закреплять  представления  о  взаимном  расположении  предметов в  пространстве (в  ряду): слева, справа, до. Закреплять  умение последовательно определять и  называть дни  недели.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sidR="00B7637D">
        <w:rPr>
          <w:rFonts w:ascii="Times New Roman" w:hAnsi="Times New Roman"/>
          <w:sz w:val="24"/>
          <w:szCs w:val="24"/>
        </w:rPr>
        <w:t xml:space="preserve"> </w:t>
      </w:r>
      <w:r w:rsidRPr="00666FBF">
        <w:rPr>
          <w:rFonts w:ascii="Times New Roman" w:hAnsi="Times New Roman"/>
          <w:sz w:val="24"/>
          <w:szCs w:val="24"/>
        </w:rPr>
        <w:t>.Считать  в  прямом  и обратном  порядке в  пределах 5</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Закреплять  умение  делить круг и  квадрат на 2 и 4 равные  части,  сравнивать и называть их.</w:t>
      </w:r>
      <w:r w:rsidR="00B7637D">
        <w:rPr>
          <w:rFonts w:ascii="Times New Roman" w:hAnsi="Times New Roman"/>
          <w:sz w:val="24"/>
          <w:szCs w:val="24"/>
        </w:rPr>
        <w:t xml:space="preserve"> </w:t>
      </w:r>
      <w:r w:rsidRPr="00666FBF">
        <w:rPr>
          <w:rFonts w:ascii="Times New Roman" w:hAnsi="Times New Roman"/>
          <w:sz w:val="24"/>
          <w:szCs w:val="24"/>
        </w:rPr>
        <w:t>Закреплять  умение различать и называть знакомые  геометрические фигуры.</w:t>
      </w:r>
    </w:p>
    <w:p w:rsid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Уточнять  представления о  цифрах 1 и2.Упражнять  в  навыках количественного  счёта в  прямом  и обратном  порядке  в  пределах 10.</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Закреплять  умение  ориентироваться на  листе бумаги, определять стороны и  углы  листа.</w:t>
      </w:r>
      <w:r w:rsidR="00B7637D">
        <w:rPr>
          <w:rFonts w:ascii="Times New Roman" w:hAnsi="Times New Roman"/>
          <w:sz w:val="24"/>
          <w:szCs w:val="24"/>
        </w:rPr>
        <w:t xml:space="preserve"> </w:t>
      </w:r>
      <w:r w:rsidRPr="00666FBF">
        <w:rPr>
          <w:rFonts w:ascii="Times New Roman" w:hAnsi="Times New Roman"/>
          <w:sz w:val="24"/>
          <w:szCs w:val="24"/>
        </w:rPr>
        <w:t>Совершенствовать  представления  о  треугольниках и  четырёхугольниках.</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Уточнять  представления о  цифре 3.Учить  называть  предыдущее  и  последующее  число  для каждого  ряда в  пределах 10.Совершенствовать умение  сравнивать 10  предметов ( по  длине,  ширине,  высоте), располагать  их  в  возрастающем и  убывающем порядке, Обозначать результаты сравнения соответствующими  словами.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Упражнять в умении  двигаться в заданном направлении.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Уточнять  представления о  цифре 4.Закреплять  представления о  количественном  составе числа  5  из единиц.</w:t>
      </w:r>
      <w:r w:rsidR="00B7637D">
        <w:rPr>
          <w:rFonts w:ascii="Times New Roman" w:hAnsi="Times New Roman"/>
          <w:sz w:val="24"/>
          <w:szCs w:val="24"/>
        </w:rPr>
        <w:t xml:space="preserve"> </w:t>
      </w:r>
      <w:r w:rsidRPr="00666FBF">
        <w:rPr>
          <w:rFonts w:ascii="Times New Roman" w:hAnsi="Times New Roman"/>
          <w:sz w:val="24"/>
          <w:szCs w:val="24"/>
        </w:rPr>
        <w:t>Закреплять  умение два  предмета по  величине ( длине,  ширине))  с  помощью  условной  меры, равных  одному  из  сравниваемых  предметов</w:t>
      </w:r>
      <w:r w:rsidR="00B7637D">
        <w:rPr>
          <w:rFonts w:ascii="Times New Roman" w:hAnsi="Times New Roman"/>
          <w:sz w:val="24"/>
          <w:szCs w:val="24"/>
        </w:rPr>
        <w:t xml:space="preserve"> </w:t>
      </w:r>
      <w:r w:rsidRPr="00666FBF">
        <w:rPr>
          <w:rFonts w:ascii="Times New Roman" w:hAnsi="Times New Roman"/>
          <w:sz w:val="24"/>
          <w:szCs w:val="24"/>
        </w:rPr>
        <w:t>.Развивать  умение  обозначать в  речи своё местоположение  относительно другого лица.</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Познакомить  с  количественным  составом числа 6  из  единиц.</w:t>
      </w:r>
      <w:r w:rsidR="00B7637D">
        <w:rPr>
          <w:rFonts w:ascii="Times New Roman" w:hAnsi="Times New Roman"/>
          <w:sz w:val="24"/>
          <w:szCs w:val="24"/>
        </w:rPr>
        <w:t xml:space="preserve"> </w:t>
      </w:r>
      <w:r w:rsidRPr="00666FBF">
        <w:rPr>
          <w:rFonts w:ascii="Times New Roman" w:hAnsi="Times New Roman"/>
          <w:sz w:val="24"/>
          <w:szCs w:val="24"/>
        </w:rPr>
        <w:t>Уточнить  представление  о  цифре 5.Закрепить умение последовательно называть дни  недели.</w:t>
      </w:r>
      <w:r w:rsidR="00B7637D">
        <w:rPr>
          <w:rFonts w:ascii="Times New Roman" w:hAnsi="Times New Roman"/>
          <w:sz w:val="24"/>
          <w:szCs w:val="24"/>
        </w:rPr>
        <w:t xml:space="preserve"> </w:t>
      </w:r>
      <w:r w:rsidRPr="00666FBF">
        <w:rPr>
          <w:rFonts w:ascii="Times New Roman" w:hAnsi="Times New Roman"/>
          <w:sz w:val="24"/>
          <w:szCs w:val="24"/>
        </w:rPr>
        <w:t>Продолжать  формировать умение видеть в  окружающих  предметах форму знакомых  геометрических  фигур.</w:t>
      </w:r>
    </w:p>
    <w:p w:rsidR="00CE5345" w:rsidRPr="00666FBF" w:rsidRDefault="00CE5345" w:rsidP="00805418">
      <w:pPr>
        <w:pStyle w:val="a3"/>
        <w:jc w:val="both"/>
        <w:rPr>
          <w:rFonts w:ascii="Times New Roman" w:hAnsi="Times New Roman"/>
          <w:b/>
          <w:sz w:val="24"/>
          <w:szCs w:val="24"/>
        </w:rPr>
      </w:pPr>
      <w:r w:rsidRPr="00666FBF">
        <w:rPr>
          <w:rFonts w:ascii="Times New Roman" w:hAnsi="Times New Roman"/>
          <w:b/>
          <w:sz w:val="24"/>
          <w:szCs w:val="24"/>
        </w:rPr>
        <w:t>Октябрь</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lastRenderedPageBreak/>
        <w:t>Продолжать учить  составлять  число 6  из  единиц.</w:t>
      </w:r>
      <w:r w:rsidR="00B7637D">
        <w:rPr>
          <w:rFonts w:ascii="Times New Roman" w:hAnsi="Times New Roman"/>
          <w:sz w:val="24"/>
          <w:szCs w:val="24"/>
        </w:rPr>
        <w:t xml:space="preserve"> </w:t>
      </w:r>
      <w:r w:rsidRPr="00666FBF">
        <w:rPr>
          <w:rFonts w:ascii="Times New Roman" w:hAnsi="Times New Roman"/>
          <w:sz w:val="24"/>
          <w:szCs w:val="24"/>
        </w:rPr>
        <w:t>Уточнять  представления о  цифре 6.Уточнить  приёмы  деления  круга  на  2 -4 и 8  равных  частей,  учить  понимать  соотношение целого и  частей, называть и показывать их (половина,  одна вторая…)Развивать умение  двигаться  в  соответствии с  условными  обозначениями  в  пространстве.</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Познакомить  с  кол .  составом  числа 6 7 и 8  из  единиц.</w:t>
      </w:r>
      <w:r w:rsidR="00B7637D">
        <w:rPr>
          <w:rFonts w:ascii="Times New Roman" w:hAnsi="Times New Roman"/>
          <w:sz w:val="24"/>
          <w:szCs w:val="24"/>
        </w:rPr>
        <w:t xml:space="preserve"> </w:t>
      </w:r>
      <w:r w:rsidRPr="00666FBF">
        <w:rPr>
          <w:rFonts w:ascii="Times New Roman" w:hAnsi="Times New Roman"/>
          <w:sz w:val="24"/>
          <w:szCs w:val="24"/>
        </w:rPr>
        <w:t>Уточнить  представление  о  цифре 7.</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Уточнить приёмы  деления  квадрата на 4, 4, 8  равных частей,  учить  понимать  соотношение  целого  и  частей,  называть  и показывать их. (половина,  одна вторая….)Закреплять  представления  о  треугольниках  и четырёхугольниках.</w:t>
      </w:r>
      <w:r w:rsidR="009C4541">
        <w:rPr>
          <w:rFonts w:ascii="Times New Roman" w:hAnsi="Times New Roman"/>
          <w:sz w:val="24"/>
          <w:szCs w:val="24"/>
        </w:rPr>
        <w:t xml:space="preserve"> </w:t>
      </w:r>
      <w:r w:rsidRPr="00666FBF">
        <w:rPr>
          <w:rFonts w:ascii="Times New Roman" w:hAnsi="Times New Roman"/>
          <w:sz w:val="24"/>
          <w:szCs w:val="24"/>
        </w:rPr>
        <w:t xml:space="preserve">Закреплять  умение  последовательно определять   и  называть дни  недели </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Продолжать учить  составлять  число 7 и 8  из  единиц.</w:t>
      </w:r>
      <w:r w:rsidR="009C4541">
        <w:rPr>
          <w:rFonts w:ascii="Times New Roman" w:hAnsi="Times New Roman"/>
          <w:sz w:val="24"/>
          <w:szCs w:val="24"/>
        </w:rPr>
        <w:t xml:space="preserve"> </w:t>
      </w:r>
      <w:r w:rsidRPr="00666FBF">
        <w:rPr>
          <w:rFonts w:ascii="Times New Roman" w:hAnsi="Times New Roman"/>
          <w:sz w:val="24"/>
          <w:szCs w:val="24"/>
        </w:rPr>
        <w:t>Уточнять  представления о  цифре 8.Закреплять    последовательное   название дней  недели.</w:t>
      </w:r>
      <w:r w:rsidR="009C4541">
        <w:rPr>
          <w:rFonts w:ascii="Times New Roman" w:hAnsi="Times New Roman"/>
          <w:sz w:val="24"/>
          <w:szCs w:val="24"/>
        </w:rPr>
        <w:t xml:space="preserve"> </w:t>
      </w:r>
      <w:r w:rsidRPr="00666FBF">
        <w:rPr>
          <w:rFonts w:ascii="Times New Roman" w:hAnsi="Times New Roman"/>
          <w:sz w:val="24"/>
          <w:szCs w:val="24"/>
        </w:rPr>
        <w:t>Р</w:t>
      </w:r>
      <w:r w:rsidR="009C4541">
        <w:rPr>
          <w:rFonts w:ascii="Times New Roman" w:hAnsi="Times New Roman"/>
          <w:sz w:val="24"/>
          <w:szCs w:val="24"/>
        </w:rPr>
        <w:t xml:space="preserve">азвивать умение составлять  тематическую </w:t>
      </w:r>
      <w:r w:rsidRPr="00666FBF">
        <w:rPr>
          <w:rFonts w:ascii="Times New Roman" w:hAnsi="Times New Roman"/>
          <w:sz w:val="24"/>
          <w:szCs w:val="24"/>
        </w:rPr>
        <w:t>композицию по  образцу.</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Познакомить  с  составом числа 9 из  единиц.</w:t>
      </w:r>
      <w:r w:rsidR="009C4541">
        <w:rPr>
          <w:rFonts w:ascii="Times New Roman" w:hAnsi="Times New Roman"/>
          <w:sz w:val="24"/>
          <w:szCs w:val="24"/>
        </w:rPr>
        <w:t xml:space="preserve"> </w:t>
      </w:r>
      <w:r w:rsidRPr="00666FBF">
        <w:rPr>
          <w:rFonts w:ascii="Times New Roman" w:hAnsi="Times New Roman"/>
          <w:sz w:val="24"/>
          <w:szCs w:val="24"/>
        </w:rPr>
        <w:t>Уточнять  представления о  цифре 9.Совершенствовать  умение  называть  числа в  прямом и  обратном  порядке  о любого  числа.</w:t>
      </w:r>
      <w:r w:rsidR="009C4541">
        <w:rPr>
          <w:rFonts w:ascii="Times New Roman" w:hAnsi="Times New Roman"/>
          <w:sz w:val="24"/>
          <w:szCs w:val="24"/>
        </w:rPr>
        <w:t xml:space="preserve"> </w:t>
      </w:r>
      <w:r w:rsidRPr="00666FBF">
        <w:rPr>
          <w:rFonts w:ascii="Times New Roman" w:hAnsi="Times New Roman"/>
          <w:sz w:val="24"/>
          <w:szCs w:val="24"/>
        </w:rPr>
        <w:t>Развивать  глазомер.</w:t>
      </w:r>
      <w:r w:rsidR="009C4541">
        <w:rPr>
          <w:rFonts w:ascii="Times New Roman" w:hAnsi="Times New Roman"/>
          <w:sz w:val="24"/>
          <w:szCs w:val="24"/>
        </w:rPr>
        <w:t xml:space="preserve"> </w:t>
      </w:r>
      <w:r w:rsidRPr="00666FBF">
        <w:rPr>
          <w:rFonts w:ascii="Times New Roman" w:hAnsi="Times New Roman"/>
          <w:sz w:val="24"/>
          <w:szCs w:val="24"/>
        </w:rPr>
        <w:t>Закрепить  умение  ориентироваться  на  листе  бумаги, определять  и называть его  стороны и углы.</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Совершенствовать  умение  составлять  число  9  из  единиц. Уточнять  представления о  цифрах  1  и 9.Развивать  понимание  независимости  результата  счёта от его направления.</w:t>
      </w:r>
      <w:r w:rsidR="00C85C5B">
        <w:rPr>
          <w:rFonts w:ascii="Times New Roman" w:hAnsi="Times New Roman"/>
          <w:sz w:val="24"/>
          <w:szCs w:val="24"/>
        </w:rPr>
        <w:t xml:space="preserve"> </w:t>
      </w:r>
      <w:r w:rsidRPr="00666FBF">
        <w:rPr>
          <w:rFonts w:ascii="Times New Roman" w:hAnsi="Times New Roman"/>
          <w:sz w:val="24"/>
          <w:szCs w:val="24"/>
        </w:rPr>
        <w:t>Дать  представление  о  весе предметов и  сравнении их путём взвешивания на  ладонях; учить обозначать результаты  сравнения  словами  тяжёлый,  лёгкий,  тяжелее,  легче.</w:t>
      </w:r>
      <w:r w:rsidR="00C85C5B">
        <w:rPr>
          <w:rFonts w:ascii="Times New Roman" w:hAnsi="Times New Roman"/>
          <w:sz w:val="24"/>
          <w:szCs w:val="24"/>
        </w:rPr>
        <w:t xml:space="preserve"> </w:t>
      </w:r>
      <w:r w:rsidRPr="00666FBF">
        <w:rPr>
          <w:rFonts w:ascii="Times New Roman" w:hAnsi="Times New Roman"/>
          <w:sz w:val="24"/>
          <w:szCs w:val="24"/>
        </w:rPr>
        <w:t>Развивать  умение  группировать  геометрические  фигуры по  цвету и форме.</w:t>
      </w:r>
      <w:r w:rsidR="00C85C5B">
        <w:rPr>
          <w:rFonts w:ascii="Times New Roman" w:hAnsi="Times New Roman"/>
          <w:sz w:val="24"/>
          <w:szCs w:val="24"/>
        </w:rPr>
        <w:t xml:space="preserve"> </w:t>
      </w:r>
      <w:r w:rsidRPr="00666FBF">
        <w:rPr>
          <w:rFonts w:ascii="Times New Roman" w:hAnsi="Times New Roman"/>
          <w:sz w:val="24"/>
          <w:szCs w:val="24"/>
        </w:rPr>
        <w:t>Познакомить  с  составом числа 10 из  единиц. Уточнять  представления о  цифре  0.Продолжать  учить  находить  предыдущее  число  к  названному , последующее  число  к  названному.Уточнить  представления о  весе  предметов.</w:t>
      </w:r>
      <w:r w:rsidR="00C85C5B">
        <w:rPr>
          <w:rFonts w:ascii="Times New Roman" w:hAnsi="Times New Roman"/>
          <w:sz w:val="24"/>
          <w:szCs w:val="24"/>
        </w:rPr>
        <w:t xml:space="preserve"> </w:t>
      </w:r>
      <w:r w:rsidRPr="00666FBF">
        <w:rPr>
          <w:rFonts w:ascii="Times New Roman" w:hAnsi="Times New Roman"/>
          <w:sz w:val="24"/>
          <w:szCs w:val="24"/>
        </w:rPr>
        <w:t>Формировать  представления о  временных  отношениях и  учить  обозначать их  словами:  сначала, потом. , до, после….</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Продолжать  учить  составлять  число  10  из  единиц.</w:t>
      </w:r>
      <w:r w:rsidR="00C85C5B">
        <w:rPr>
          <w:rFonts w:ascii="Times New Roman" w:hAnsi="Times New Roman"/>
          <w:sz w:val="24"/>
          <w:szCs w:val="24"/>
        </w:rPr>
        <w:t xml:space="preserve"> </w:t>
      </w:r>
      <w:r w:rsidRPr="00666FBF">
        <w:rPr>
          <w:rFonts w:ascii="Times New Roman" w:hAnsi="Times New Roman"/>
          <w:sz w:val="24"/>
          <w:szCs w:val="24"/>
        </w:rPr>
        <w:t>Познакомить  с  обозначением  числа  10.Закрепить навыки счёта  в  прямом  и обратном  порядке  в пределах 10.Дать  представление  о  многоугольнике на  примере треугольника и  четырёхугольника.</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Закреплять  умение  ориентироваться в  пространстве с  помощью условных  обозначений  на  плане, определять  направление объектов  и отражать в речи их положение.</w:t>
      </w:r>
    </w:p>
    <w:p w:rsid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Составлять  число 3  из  двух  меньших  чисел и  раскладывать  его  на  два  меньших  числа.</w:t>
      </w:r>
      <w:r w:rsidR="00C85C5B">
        <w:rPr>
          <w:rFonts w:ascii="Times New Roman" w:hAnsi="Times New Roman"/>
          <w:sz w:val="24"/>
          <w:szCs w:val="24"/>
        </w:rPr>
        <w:t xml:space="preserve"> </w:t>
      </w:r>
      <w:r w:rsidRPr="00666FBF">
        <w:rPr>
          <w:rFonts w:ascii="Times New Roman" w:hAnsi="Times New Roman"/>
          <w:sz w:val="24"/>
          <w:szCs w:val="24"/>
        </w:rPr>
        <w:t>Продолжать  знакомство  с  цифрами от  1  до  9.Уточнить  представления о многоугольнике,  развивать умение находить его  стороны, углы и вершины.</w:t>
      </w:r>
      <w:r w:rsidR="00C85C5B">
        <w:rPr>
          <w:rFonts w:ascii="Times New Roman" w:hAnsi="Times New Roman"/>
          <w:sz w:val="24"/>
          <w:szCs w:val="24"/>
        </w:rPr>
        <w:t xml:space="preserve"> </w:t>
      </w:r>
      <w:r w:rsidRPr="00666FBF">
        <w:rPr>
          <w:rFonts w:ascii="Times New Roman" w:hAnsi="Times New Roman"/>
          <w:sz w:val="24"/>
          <w:szCs w:val="24"/>
        </w:rPr>
        <w:t>Закреплять  представления о  временах  года и месяца  осени.</w:t>
      </w:r>
    </w:p>
    <w:p w:rsid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Составлять  число  4 из  двух  меньших  чисел и  раскладывать его  на два меньших  числа.</w:t>
      </w:r>
      <w:r w:rsidR="00C85C5B">
        <w:rPr>
          <w:rFonts w:ascii="Times New Roman" w:hAnsi="Times New Roman"/>
          <w:sz w:val="24"/>
          <w:szCs w:val="24"/>
        </w:rPr>
        <w:t xml:space="preserve"> </w:t>
      </w:r>
      <w:r w:rsidRPr="00666FBF">
        <w:rPr>
          <w:rFonts w:ascii="Times New Roman" w:hAnsi="Times New Roman"/>
          <w:sz w:val="24"/>
          <w:szCs w:val="24"/>
        </w:rPr>
        <w:t>Закреплять  навыки порядкового  счёта  в  пределах 10</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Развивать  умение  анализировать форму  предметов и  их  отдельных  частей.</w:t>
      </w:r>
      <w:r w:rsidR="00C85C5B">
        <w:rPr>
          <w:rFonts w:ascii="Times New Roman" w:hAnsi="Times New Roman"/>
          <w:sz w:val="24"/>
          <w:szCs w:val="24"/>
        </w:rPr>
        <w:t xml:space="preserve"> </w:t>
      </w:r>
      <w:r w:rsidRPr="00666FBF">
        <w:rPr>
          <w:rFonts w:ascii="Times New Roman" w:hAnsi="Times New Roman"/>
          <w:sz w:val="24"/>
          <w:szCs w:val="24"/>
        </w:rPr>
        <w:t>Совершенствовать  представления о  весе  предметов и умение определять независимо  от  их  внешнего  вида одинаково  весят предметы  или  нет.</w:t>
      </w:r>
      <w:r w:rsidR="00C85C5B">
        <w:rPr>
          <w:rFonts w:ascii="Times New Roman" w:hAnsi="Times New Roman"/>
          <w:sz w:val="24"/>
          <w:szCs w:val="24"/>
        </w:rPr>
        <w:t xml:space="preserve"> </w:t>
      </w:r>
      <w:r w:rsidRPr="00666FBF">
        <w:rPr>
          <w:rFonts w:ascii="Times New Roman" w:hAnsi="Times New Roman"/>
          <w:sz w:val="24"/>
          <w:szCs w:val="24"/>
        </w:rPr>
        <w:t>Закреплять  умение  последовательно  определять  и  называть дни  недели.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Закрепить знания о числах от 1 до 10. Закрепить умение писать цифры от 1 до 10. Закрепить умение устанавливать соответствие между количеством предметов и цифрой. Закрепить умение отгадывать математическую загадку, записывить её решение.</w:t>
      </w:r>
    </w:p>
    <w:p w:rsidR="00CE5345" w:rsidRPr="00666FBF" w:rsidRDefault="00CE5345" w:rsidP="00805418">
      <w:pPr>
        <w:pStyle w:val="a3"/>
        <w:jc w:val="both"/>
        <w:rPr>
          <w:rFonts w:ascii="Times New Roman" w:hAnsi="Times New Roman"/>
          <w:b/>
          <w:sz w:val="24"/>
          <w:szCs w:val="24"/>
        </w:rPr>
      </w:pPr>
      <w:r w:rsidRPr="00666FBF">
        <w:rPr>
          <w:rFonts w:ascii="Times New Roman" w:hAnsi="Times New Roman"/>
          <w:b/>
          <w:sz w:val="24"/>
          <w:szCs w:val="24"/>
        </w:rPr>
        <w:t>Ноябрь</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lastRenderedPageBreak/>
        <w:t>Закрепить знания о знаках +, -, ═, ≠ и умение писать их. Продолжать учить составлять арифметические задачи и записывать их решение с помощью цифр и знаков, выделять в задаче условие, вопрос, ответ.</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Закрепить умение считат</w:t>
      </w:r>
      <w:r w:rsidR="00C85C5B">
        <w:rPr>
          <w:rFonts w:ascii="Times New Roman" w:hAnsi="Times New Roman"/>
          <w:sz w:val="24"/>
          <w:szCs w:val="24"/>
        </w:rPr>
        <w:t xml:space="preserve">ь по образцу и названному числу  </w:t>
      </w:r>
      <w:r w:rsidRPr="00666FBF">
        <w:rPr>
          <w:rFonts w:ascii="Times New Roman" w:hAnsi="Times New Roman"/>
          <w:sz w:val="24"/>
          <w:szCs w:val="24"/>
        </w:rPr>
        <w:t>закрепить умение преобразовывать неравенство в равенство, понимать отношения между числами.</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Закрепить умение понимать отношения между числами, записывать эти отношения с помощью знаков &lt;, &gt;, ═, ≠. Закрепить умение устанавливать соответствие между количеством предметов и цифрой. Закрепить знания о геометрических фигурах и умение их рисовать в тетради в клетку.</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Закреплять умение соотносить количество предметов с цифрой. Учить составлять вопросы к сюжетной картинке, правильно отвечать на них, записывать результат счета. Познакомить с часами, их разнообразием и назначением.</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Продолжать учить понимать отношения между числами. Закрепить умение устанавливать соответствие между количеством предметов и цифрой. Закрепить знания о днях недели. Закрепить умение определять словом положение предмета по отношению к себе, другому лицу.</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Продолжать учить различать количественный и порядковый счет в пределах 10, правильно отвечать на вопросы сколько, какой по счету. Закрепить умение понимать отношения между числами, знать, как из неравенства сделать равенство.</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Продолжать учить решать арифметические задачи, записывать решение с помощью цифр и знаков. Учить измерять линейкой, записывать результаты измерения. Закреплять умение ориентироваться на листе бумаги. Закреплять умение решать примеры.</w:t>
      </w:r>
    </w:p>
    <w:p w:rsidR="00CE5345" w:rsidRPr="00666FBF" w:rsidRDefault="00CE5345" w:rsidP="00805418">
      <w:pPr>
        <w:pStyle w:val="a3"/>
        <w:jc w:val="both"/>
        <w:rPr>
          <w:rFonts w:ascii="Times New Roman" w:hAnsi="Times New Roman"/>
          <w:sz w:val="24"/>
          <w:szCs w:val="24"/>
        </w:rPr>
      </w:pPr>
      <w:r w:rsidRPr="00666FBF">
        <w:rPr>
          <w:rFonts w:ascii="Times New Roman" w:hAnsi="Times New Roman"/>
          <w:sz w:val="24"/>
          <w:szCs w:val="24"/>
        </w:rPr>
        <w:t>Составлять  число 5  из  двух  меньших  и  раскладывать его  на  два  меньших  числа.</w:t>
      </w:r>
      <w:r w:rsidR="00844742">
        <w:rPr>
          <w:rFonts w:ascii="Times New Roman" w:hAnsi="Times New Roman"/>
          <w:sz w:val="24"/>
          <w:szCs w:val="24"/>
        </w:rPr>
        <w:t xml:space="preserve"> </w:t>
      </w:r>
      <w:r w:rsidRPr="00666FBF">
        <w:rPr>
          <w:rFonts w:ascii="Times New Roman" w:hAnsi="Times New Roman"/>
          <w:sz w:val="24"/>
          <w:szCs w:val="24"/>
        </w:rPr>
        <w:t xml:space="preserve">Познакомить  с образованием  чисел  второго десятка  в  пределах  15.Совершенствовать  умение    строить  сериационный </w:t>
      </w:r>
      <w:r w:rsidR="00844742">
        <w:rPr>
          <w:rFonts w:ascii="Times New Roman" w:hAnsi="Times New Roman"/>
          <w:sz w:val="24"/>
          <w:szCs w:val="24"/>
        </w:rPr>
        <w:t xml:space="preserve"> </w:t>
      </w:r>
      <w:r w:rsidRPr="00666FBF">
        <w:rPr>
          <w:rFonts w:ascii="Times New Roman" w:hAnsi="Times New Roman"/>
          <w:sz w:val="24"/>
          <w:szCs w:val="24"/>
        </w:rPr>
        <w:t xml:space="preserve"> ряд по  весу  предметов.</w:t>
      </w:r>
      <w:r w:rsidR="00844742">
        <w:rPr>
          <w:rFonts w:ascii="Times New Roman" w:hAnsi="Times New Roman"/>
          <w:sz w:val="24"/>
          <w:szCs w:val="24"/>
        </w:rPr>
        <w:t xml:space="preserve"> </w:t>
      </w:r>
      <w:r w:rsidRPr="00666FBF">
        <w:rPr>
          <w:rFonts w:ascii="Times New Roman" w:hAnsi="Times New Roman"/>
          <w:sz w:val="24"/>
          <w:szCs w:val="24"/>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p w:rsidR="00CE5345" w:rsidRPr="00666FBF" w:rsidRDefault="00CE5345" w:rsidP="00805418">
      <w:pPr>
        <w:pStyle w:val="a3"/>
        <w:jc w:val="both"/>
        <w:rPr>
          <w:rFonts w:ascii="Times New Roman" w:hAnsi="Times New Roman"/>
          <w:b/>
          <w:sz w:val="24"/>
          <w:szCs w:val="24"/>
        </w:rPr>
      </w:pPr>
      <w:r w:rsidRPr="00666FBF">
        <w:rPr>
          <w:rFonts w:ascii="Times New Roman" w:hAnsi="Times New Roman"/>
          <w:b/>
          <w:sz w:val="24"/>
          <w:szCs w:val="24"/>
        </w:rPr>
        <w:t>Декабрь</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Составлять  число 6  из  двух  меньших  и  раскладывать его  на  два  меньших  числа.</w:t>
      </w:r>
      <w:r w:rsidR="00844742">
        <w:rPr>
          <w:rFonts w:ascii="Times New Roman" w:hAnsi="Times New Roman"/>
          <w:sz w:val="24"/>
          <w:szCs w:val="24"/>
        </w:rPr>
        <w:t xml:space="preserve"> </w:t>
      </w:r>
      <w:r w:rsidRPr="00666FBF">
        <w:rPr>
          <w:rFonts w:ascii="Times New Roman" w:hAnsi="Times New Roman"/>
          <w:sz w:val="24"/>
          <w:szCs w:val="24"/>
        </w:rPr>
        <w:t>Продолжать  знакомить  с образованием  чисел  второго десятка  в  пределах  15.Познакомить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Закрепить знания о числах и цифрах от 0 до 10. Закрепить умение устанавливать соответствие между числом и цифрой. Познакомить с образованием числа одиннадцать. Продолжать знакомить с часами.</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Продолжать учить понимать независимость числа от величины предметов. Продолжать учить отгадывать математическую загадку, записывать решение. Закреплять понимать отношения между числами. Закреплять умение правильно пользоваться знаками &lt;, &gt;. Учить рисовать символическое изображения животных в тетради в клетку, используя образец.</w:t>
      </w:r>
    </w:p>
    <w:p w:rsid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Познакомить с образованием числа 12. Учить записывать число 12. Продолжать учить определять время на часах. Продолжать учить решать логическую задачу на установление закономерностей.</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Учить понимать отношения между числами 11 и 12. Учить как из неравенства можно сделать равенство. Продолжать учить составлять и решать арифметическую задачу, записывать решение задачи с помощью цифр и знаков.</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Познакомить с образованием числа 13. Учить записывать число 13. Продолжать учить решать арифметическую задачу, записывать условие задачи, читать запись. Продолжать учить решать примеры, читать запись.</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lastRenderedPageBreak/>
        <w:t>Учить составлять примеры, читать запись. Закреплять умение правильно пользоваться знаками +, -. Закреплять умение различать понятия выше, глубже. Познакомить с элементами геометрической фигуры треугольник: вершины, стороны, углы.</w:t>
      </w:r>
    </w:p>
    <w:p w:rsidR="00CE5345" w:rsidRPr="00666FBF" w:rsidRDefault="00CE5345" w:rsidP="00805418">
      <w:pPr>
        <w:pStyle w:val="a3"/>
        <w:tabs>
          <w:tab w:val="left" w:pos="14317"/>
        </w:tabs>
        <w:ind w:right="142"/>
        <w:jc w:val="both"/>
        <w:rPr>
          <w:rFonts w:ascii="Times New Roman" w:hAnsi="Times New Roman"/>
          <w:sz w:val="24"/>
          <w:szCs w:val="24"/>
        </w:rPr>
      </w:pPr>
      <w:r w:rsidRPr="00666FBF">
        <w:rPr>
          <w:rFonts w:ascii="Times New Roman" w:hAnsi="Times New Roman"/>
          <w:sz w:val="24"/>
          <w:szCs w:val="24"/>
        </w:rPr>
        <w:t>Познакомить с образованием числа 14, учит писать число 14. Объяснить то, что в двух неделях 14 дней. Продолжать учить решать логические задачи.</w:t>
      </w:r>
    </w:p>
    <w:p w:rsidR="00CE5345" w:rsidRPr="00666FBF" w:rsidRDefault="00CE5345" w:rsidP="00805418">
      <w:pPr>
        <w:pStyle w:val="a3"/>
        <w:tabs>
          <w:tab w:val="left" w:pos="13750"/>
          <w:tab w:val="left" w:pos="14317"/>
        </w:tabs>
        <w:ind w:right="142"/>
        <w:jc w:val="both"/>
        <w:rPr>
          <w:rFonts w:ascii="Times New Roman" w:hAnsi="Times New Roman"/>
          <w:sz w:val="24"/>
          <w:szCs w:val="24"/>
        </w:rPr>
      </w:pPr>
      <w:r w:rsidRPr="00666FBF">
        <w:rPr>
          <w:rFonts w:ascii="Times New Roman" w:hAnsi="Times New Roman"/>
          <w:sz w:val="24"/>
          <w:szCs w:val="24"/>
        </w:rPr>
        <w:t>Учить понимать отношения между числами в числовом ряду. Учить решать примеры в пределах второго десятка. Закреплять умение дорисовывать овалы до знакомых предметов.</w:t>
      </w:r>
    </w:p>
    <w:p w:rsidR="00CE5345" w:rsidRPr="00666FBF" w:rsidRDefault="00CE5345" w:rsidP="00805418">
      <w:pPr>
        <w:pStyle w:val="a3"/>
        <w:tabs>
          <w:tab w:val="left" w:pos="13750"/>
          <w:tab w:val="left" w:pos="14317"/>
        </w:tabs>
        <w:ind w:right="142"/>
        <w:jc w:val="both"/>
        <w:rPr>
          <w:rFonts w:ascii="Times New Roman" w:hAnsi="Times New Roman"/>
          <w:b/>
          <w:sz w:val="24"/>
          <w:szCs w:val="24"/>
        </w:rPr>
      </w:pPr>
      <w:r w:rsidRPr="00666FBF">
        <w:rPr>
          <w:rFonts w:ascii="Times New Roman" w:hAnsi="Times New Roman"/>
          <w:b/>
          <w:sz w:val="24"/>
          <w:szCs w:val="24"/>
        </w:rPr>
        <w:t>Январь</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Продолжать учить считать по образцу и названному числу. Продолжать учить составлять арифметическую задачу, записывать и читать решение задачи. Закреплять умение дорисовывать прямоугольники до знакомых предметов.</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Познакомить с образованием числа 15. Учить записывать число 15, читать запись. Продолжать учить устанавливать соотношение между количеством предметов и цифрой. Продолжать учить ориентироваться в тетради в клетку.</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Составлять  число  7 из  двух  меньших  и  раскладывать его  на  два  меньших  числа.</w:t>
      </w:r>
      <w:r w:rsidR="00844742">
        <w:rPr>
          <w:rFonts w:ascii="Times New Roman" w:hAnsi="Times New Roman"/>
          <w:sz w:val="24"/>
          <w:szCs w:val="24"/>
        </w:rPr>
        <w:t xml:space="preserve"> </w:t>
      </w:r>
      <w:r w:rsidRPr="00666FBF">
        <w:rPr>
          <w:rFonts w:ascii="Times New Roman" w:hAnsi="Times New Roman"/>
          <w:sz w:val="24"/>
          <w:szCs w:val="24"/>
        </w:rPr>
        <w:t>Продолжать  знакомить  с образованием  чисел  второго десятка  в  пределах  20.Совершенствовать  умение    измерять  длину  предметов с  помощью  условной  меры.</w:t>
      </w:r>
      <w:r w:rsidR="00844742">
        <w:rPr>
          <w:rFonts w:ascii="Times New Roman" w:hAnsi="Times New Roman"/>
          <w:sz w:val="24"/>
          <w:szCs w:val="24"/>
        </w:rPr>
        <w:t xml:space="preserve"> </w:t>
      </w:r>
      <w:r w:rsidRPr="00666FBF">
        <w:rPr>
          <w:rFonts w:ascii="Times New Roman" w:hAnsi="Times New Roman"/>
          <w:sz w:val="24"/>
          <w:szCs w:val="24"/>
        </w:rPr>
        <w:t>Развивать  умение  ориентироваться на  листе бумаги в клетку</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Составлять  число  8 из  двух  меньших  и  раскладывать его  на  два  меньших  числа.</w:t>
      </w:r>
      <w:r w:rsidR="00844742">
        <w:rPr>
          <w:rFonts w:ascii="Times New Roman" w:hAnsi="Times New Roman"/>
          <w:sz w:val="24"/>
          <w:szCs w:val="24"/>
        </w:rPr>
        <w:t xml:space="preserve"> </w:t>
      </w:r>
      <w:r w:rsidRPr="00666FBF">
        <w:rPr>
          <w:rFonts w:ascii="Times New Roman" w:hAnsi="Times New Roman"/>
          <w:sz w:val="24"/>
          <w:szCs w:val="24"/>
        </w:rPr>
        <w:t>Закреплять  навыки  счёта в  прямом и  обратном  порядке в  пределах 15.Упражнять  в  измерении длины предметов с помощью условной меры.</w:t>
      </w:r>
      <w:r w:rsidR="00844742">
        <w:rPr>
          <w:rFonts w:ascii="Times New Roman" w:hAnsi="Times New Roman"/>
          <w:sz w:val="24"/>
          <w:szCs w:val="24"/>
        </w:rPr>
        <w:t xml:space="preserve"> </w:t>
      </w:r>
      <w:r w:rsidRPr="00666FBF">
        <w:rPr>
          <w:rFonts w:ascii="Times New Roman" w:hAnsi="Times New Roman"/>
          <w:sz w:val="24"/>
          <w:szCs w:val="24"/>
        </w:rPr>
        <w:t>Развивать  умение  ориентироваться на  листе бумаги в клетку</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Составлять  число  9 из  двух  меньших  и  раскладывать его  на  два  меньших  числа.</w:t>
      </w:r>
      <w:r w:rsidR="00844742">
        <w:rPr>
          <w:rFonts w:ascii="Times New Roman" w:hAnsi="Times New Roman"/>
          <w:sz w:val="24"/>
          <w:szCs w:val="24"/>
        </w:rPr>
        <w:t xml:space="preserve"> </w:t>
      </w:r>
      <w:r w:rsidRPr="00666FBF">
        <w:rPr>
          <w:rFonts w:ascii="Times New Roman" w:hAnsi="Times New Roman"/>
          <w:sz w:val="24"/>
          <w:szCs w:val="24"/>
        </w:rPr>
        <w:t>Совершенствовать  навыки  счёта в пределах 20.Упражнять  в  измерении  высоты  предметов с помощью условной меры.</w:t>
      </w:r>
      <w:r w:rsidR="00844742">
        <w:rPr>
          <w:rFonts w:ascii="Times New Roman" w:hAnsi="Times New Roman"/>
          <w:sz w:val="24"/>
          <w:szCs w:val="24"/>
        </w:rPr>
        <w:t xml:space="preserve"> </w:t>
      </w:r>
      <w:r w:rsidRPr="00666FBF">
        <w:rPr>
          <w:rFonts w:ascii="Times New Roman" w:hAnsi="Times New Roman"/>
          <w:sz w:val="24"/>
          <w:szCs w:val="24"/>
        </w:rPr>
        <w:t>Развивать умение  ориентироваться на  листе бумаги в клетку</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Составлять  число  10 из  двух  меньших  и  раскладывать его  на  два  меньших  числа.</w:t>
      </w:r>
      <w:r w:rsidR="00844742">
        <w:rPr>
          <w:rFonts w:ascii="Times New Roman" w:hAnsi="Times New Roman"/>
          <w:sz w:val="24"/>
          <w:szCs w:val="24"/>
        </w:rPr>
        <w:t xml:space="preserve"> </w:t>
      </w:r>
      <w:r w:rsidRPr="00666FBF">
        <w:rPr>
          <w:rFonts w:ascii="Times New Roman" w:hAnsi="Times New Roman"/>
          <w:sz w:val="24"/>
          <w:szCs w:val="24"/>
        </w:rPr>
        <w:t>Закреплять  умение определять  предыдущее,  последующее и пропущенное   число к  названному   или  обозначенному цифрой в пределах 10.Упражнять  в   умении  измерять   длину и  ширину  предметов с помощью условной меры. Продолжать  формировать  навыки  ориентировки  на  листе бумаги   в   клетку</w:t>
      </w:r>
    </w:p>
    <w:p w:rsidR="00CE5345" w:rsidRPr="00666FBF" w:rsidRDefault="00CE5345" w:rsidP="00805418">
      <w:pPr>
        <w:pStyle w:val="a3"/>
        <w:tabs>
          <w:tab w:val="left" w:pos="13750"/>
        </w:tabs>
        <w:ind w:right="142"/>
        <w:jc w:val="both"/>
        <w:rPr>
          <w:rFonts w:ascii="Times New Roman" w:hAnsi="Times New Roman"/>
          <w:b/>
          <w:sz w:val="24"/>
          <w:szCs w:val="24"/>
        </w:rPr>
      </w:pPr>
      <w:r w:rsidRPr="00666FBF">
        <w:rPr>
          <w:rFonts w:ascii="Times New Roman" w:hAnsi="Times New Roman"/>
          <w:b/>
          <w:sz w:val="24"/>
          <w:szCs w:val="24"/>
        </w:rPr>
        <w:t>Февраль</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Познакомить с образованием числа 16. Учить записывать число 16. Продолжать учить определять время по часам.</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Продолжать учить отгадывать математическую загадку и записывать решение. Учить определять, какой математический знак надо написать в примере + или -. Учить дорисовывать треугольники до знакомых предметов.</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Познакомить с образованием числа 17. Учить записывать число 17. Учить решать примеры в пределах второго десятка. Продолжать учить считать по названному числу и образцу. Закрепить умение понимать отношения между числами, знать, как из неравенства сделать равенство. Продолжать знакомить с часами.</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Продолжать знакомить с образованием числа 17. Закреплять умение записывать число 17. Учить анализировать узор и продолжать его по образцу. Упражнять в определении расположения предметов на листе бумаги.</w:t>
      </w:r>
    </w:p>
    <w:p w:rsidR="00CE5345" w:rsidRP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t xml:space="preserve">Познакомить с образованием числа 18. Учить записывать число 18. Закрепить умение воспроизводить количество предметов по названному числу. </w:t>
      </w:r>
    </w:p>
    <w:p w:rsidR="00666FBF" w:rsidRDefault="00CE5345" w:rsidP="00805418">
      <w:pPr>
        <w:pStyle w:val="a3"/>
        <w:tabs>
          <w:tab w:val="left" w:pos="13750"/>
        </w:tabs>
        <w:ind w:right="142"/>
        <w:jc w:val="both"/>
        <w:rPr>
          <w:rFonts w:ascii="Times New Roman" w:hAnsi="Times New Roman"/>
          <w:sz w:val="24"/>
          <w:szCs w:val="24"/>
        </w:rPr>
      </w:pPr>
      <w:r w:rsidRPr="00666FBF">
        <w:rPr>
          <w:rFonts w:ascii="Times New Roman" w:hAnsi="Times New Roman"/>
          <w:sz w:val="24"/>
          <w:szCs w:val="24"/>
        </w:rPr>
        <w:lastRenderedPageBreak/>
        <w:t>Закрепить знания с образованием числа 18. Закреплять умение записывать  способ образования числа 18. Продолжать учить решать примеры с числами второго десятка.</w:t>
      </w:r>
    </w:p>
    <w:p w:rsidR="00CE5345" w:rsidRPr="00666FBF" w:rsidRDefault="00CE5345" w:rsidP="00805418">
      <w:pPr>
        <w:pStyle w:val="a3"/>
        <w:tabs>
          <w:tab w:val="left" w:pos="14034"/>
        </w:tabs>
        <w:ind w:right="283"/>
        <w:jc w:val="both"/>
        <w:rPr>
          <w:rFonts w:ascii="Times New Roman" w:hAnsi="Times New Roman"/>
          <w:sz w:val="24"/>
          <w:szCs w:val="24"/>
        </w:rPr>
      </w:pPr>
      <w:r w:rsidRPr="00666FBF">
        <w:rPr>
          <w:rFonts w:ascii="Times New Roman" w:hAnsi="Times New Roman"/>
          <w:sz w:val="24"/>
          <w:szCs w:val="24"/>
        </w:rPr>
        <w:t>Познакомить с образованием числа 19. Учить писать число 19. Закреплять умение сравнивать предметы по величине, используя результаты сравнения: большой, поменьше, короткая, покороче и т.д.</w:t>
      </w:r>
    </w:p>
    <w:p w:rsidR="00CE5345" w:rsidRPr="00666FBF" w:rsidRDefault="00CE5345" w:rsidP="00805418">
      <w:pPr>
        <w:pStyle w:val="a3"/>
        <w:tabs>
          <w:tab w:val="left" w:pos="14034"/>
        </w:tabs>
        <w:ind w:right="283"/>
        <w:jc w:val="both"/>
        <w:rPr>
          <w:rFonts w:ascii="Times New Roman" w:hAnsi="Times New Roman"/>
          <w:sz w:val="24"/>
          <w:szCs w:val="24"/>
        </w:rPr>
      </w:pPr>
      <w:r w:rsidRPr="00666FBF">
        <w:rPr>
          <w:rFonts w:ascii="Times New Roman" w:hAnsi="Times New Roman"/>
          <w:sz w:val="24"/>
          <w:szCs w:val="24"/>
        </w:rPr>
        <w:t>Продолжать знакомить с образованием числа 19. Учить дорисовывать квадраты до знакомых предметов. Продолжать учить измерять линейкой. Учить рисовать символическое изображение лошадки в тетради в клетку.</w:t>
      </w:r>
    </w:p>
    <w:p w:rsidR="00CE5345" w:rsidRPr="00666FBF" w:rsidRDefault="00CE5345" w:rsidP="00805418">
      <w:pPr>
        <w:pStyle w:val="a3"/>
        <w:tabs>
          <w:tab w:val="left" w:pos="14034"/>
        </w:tabs>
        <w:ind w:right="283"/>
        <w:jc w:val="both"/>
        <w:rPr>
          <w:rFonts w:ascii="Times New Roman" w:hAnsi="Times New Roman"/>
          <w:b/>
          <w:sz w:val="24"/>
          <w:szCs w:val="24"/>
        </w:rPr>
      </w:pPr>
      <w:r w:rsidRPr="00666FBF">
        <w:rPr>
          <w:rFonts w:ascii="Times New Roman" w:hAnsi="Times New Roman"/>
          <w:b/>
          <w:sz w:val="24"/>
          <w:szCs w:val="24"/>
        </w:rPr>
        <w:t>Март</w:t>
      </w:r>
    </w:p>
    <w:p w:rsidR="00CE5345" w:rsidRPr="00666FBF" w:rsidRDefault="00CE5345" w:rsidP="00805418">
      <w:pPr>
        <w:pStyle w:val="a3"/>
        <w:tabs>
          <w:tab w:val="left" w:pos="14034"/>
        </w:tabs>
        <w:ind w:right="283"/>
        <w:jc w:val="both"/>
        <w:rPr>
          <w:rFonts w:ascii="Times New Roman" w:hAnsi="Times New Roman"/>
          <w:sz w:val="24"/>
          <w:szCs w:val="24"/>
        </w:rPr>
      </w:pPr>
      <w:r w:rsidRPr="00666FBF">
        <w:rPr>
          <w:rFonts w:ascii="Times New Roman" w:hAnsi="Times New Roman"/>
          <w:sz w:val="24"/>
          <w:szCs w:val="24"/>
        </w:rPr>
        <w:t>Познакомить с образованием числа 20. Учить писать число 20. Учить решать примеры в пределах второго десятка. Продолжать учить составлять и решать арифметическую задачу.</w:t>
      </w:r>
    </w:p>
    <w:p w:rsidR="00CE5345" w:rsidRPr="00666FBF" w:rsidRDefault="00CE5345" w:rsidP="00805418">
      <w:pPr>
        <w:pStyle w:val="a3"/>
        <w:tabs>
          <w:tab w:val="left" w:pos="14034"/>
        </w:tabs>
        <w:ind w:right="283"/>
        <w:jc w:val="both"/>
        <w:rPr>
          <w:rFonts w:ascii="Times New Roman" w:hAnsi="Times New Roman"/>
          <w:sz w:val="24"/>
          <w:szCs w:val="24"/>
        </w:rPr>
      </w:pPr>
      <w:r w:rsidRPr="00666FBF">
        <w:rPr>
          <w:rFonts w:ascii="Times New Roman" w:hAnsi="Times New Roman"/>
          <w:sz w:val="24"/>
          <w:szCs w:val="24"/>
        </w:rPr>
        <w:t>Познакомить с монетами  1,2,5,10 рублей  и 1, 5,10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CE5345" w:rsidRPr="00666FBF" w:rsidRDefault="00CE5345" w:rsidP="00805418">
      <w:pPr>
        <w:pStyle w:val="a3"/>
        <w:tabs>
          <w:tab w:val="left" w:pos="14034"/>
        </w:tabs>
        <w:ind w:right="283"/>
        <w:jc w:val="both"/>
        <w:rPr>
          <w:rFonts w:ascii="Times New Roman" w:hAnsi="Times New Roman"/>
          <w:sz w:val="24"/>
          <w:szCs w:val="24"/>
        </w:rPr>
      </w:pPr>
      <w:r w:rsidRPr="00666FBF">
        <w:rPr>
          <w:rFonts w:ascii="Times New Roman" w:hAnsi="Times New Roman"/>
          <w:sz w:val="24"/>
          <w:szCs w:val="24"/>
        </w:rPr>
        <w:t>Продолжать   знакомить  с монетами  достоинством  1,5,10 рублей,  их  набором  и разменом. Развивать   чувство  времени,  регулировать    свою  деятельность  в   соответствии  с   временным   интервалом. Продолжать   считать  по  заданной  мере в  пределах  20.Развивать  умение   воссоздавать   сложные  по  форме  предметы  из  отдельных    частей  по  контурным  образцам.</w:t>
      </w:r>
    </w:p>
    <w:p w:rsidR="00CE5345" w:rsidRPr="00666FBF" w:rsidRDefault="00CE5345" w:rsidP="00805418">
      <w:pPr>
        <w:pStyle w:val="a3"/>
        <w:tabs>
          <w:tab w:val="left" w:pos="14034"/>
        </w:tabs>
        <w:ind w:right="283"/>
        <w:jc w:val="both"/>
        <w:rPr>
          <w:rFonts w:ascii="Times New Roman" w:hAnsi="Times New Roman"/>
          <w:sz w:val="24"/>
          <w:szCs w:val="24"/>
        </w:rPr>
      </w:pPr>
      <w:r w:rsidRPr="00666FBF">
        <w:rPr>
          <w:rFonts w:ascii="Times New Roman" w:hAnsi="Times New Roman"/>
          <w:sz w:val="24"/>
          <w:szCs w:val="24"/>
        </w:rPr>
        <w:t>Продолжать   уточнять   представления    о монетах достоинством  1,5,10 рублей,  их  наборе  и размене. Измерять  объём  сыпучих  веществ   с помощью  условной меры. Продолжать знакомить   с  часами,   устанавливать  время  на макете  часов. Продолжать   определять    форму  предметов  и  их  частей.</w:t>
      </w:r>
    </w:p>
    <w:p w:rsidR="00CE5345" w:rsidRPr="00666FBF" w:rsidRDefault="00CE5345" w:rsidP="00805418">
      <w:pPr>
        <w:pStyle w:val="a3"/>
        <w:tabs>
          <w:tab w:val="left" w:pos="14034"/>
          <w:tab w:val="left" w:pos="14459"/>
        </w:tabs>
        <w:ind w:right="283"/>
        <w:jc w:val="both"/>
        <w:rPr>
          <w:rFonts w:ascii="Times New Roman" w:hAnsi="Times New Roman"/>
          <w:sz w:val="24"/>
          <w:szCs w:val="24"/>
        </w:rPr>
      </w:pPr>
      <w:r w:rsidRPr="00666FBF">
        <w:rPr>
          <w:rFonts w:ascii="Times New Roman" w:hAnsi="Times New Roman"/>
          <w:sz w:val="24"/>
          <w:szCs w:val="24"/>
        </w:rPr>
        <w:t>Продолжать  измерять   объём  сыпучих   веществ с помощью  условной меры. Продолжать   знакомить с  часами,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p w:rsidR="00CE5345" w:rsidRPr="00666FBF" w:rsidRDefault="00CE5345" w:rsidP="00805418">
      <w:pPr>
        <w:pStyle w:val="a3"/>
        <w:tabs>
          <w:tab w:val="left" w:pos="14034"/>
          <w:tab w:val="left" w:pos="14459"/>
        </w:tabs>
        <w:ind w:right="283"/>
        <w:jc w:val="both"/>
        <w:rPr>
          <w:rFonts w:ascii="Times New Roman" w:hAnsi="Times New Roman"/>
          <w:sz w:val="24"/>
          <w:szCs w:val="24"/>
        </w:rPr>
      </w:pPr>
      <w:r w:rsidRPr="00666FBF">
        <w:rPr>
          <w:rFonts w:ascii="Times New Roman" w:hAnsi="Times New Roman"/>
          <w:sz w:val="24"/>
          <w:szCs w:val="24"/>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10.Развивать  чувство    времени;   различать    длительность временных  интервалов   в  пределах  5 минут. Развивать  умение  моделировать    геометрические  фигуры.</w:t>
      </w:r>
    </w:p>
    <w:p w:rsidR="00CE5345" w:rsidRPr="00666FBF" w:rsidRDefault="00CE5345" w:rsidP="00805418">
      <w:pPr>
        <w:pStyle w:val="a3"/>
        <w:tabs>
          <w:tab w:val="left" w:pos="14459"/>
        </w:tabs>
        <w:ind w:right="283"/>
        <w:jc w:val="both"/>
        <w:rPr>
          <w:rFonts w:ascii="Times New Roman" w:hAnsi="Times New Roman"/>
          <w:sz w:val="24"/>
          <w:szCs w:val="24"/>
        </w:rPr>
      </w:pPr>
      <w:r w:rsidRPr="00666FBF">
        <w:rPr>
          <w:rFonts w:ascii="Times New Roman" w:hAnsi="Times New Roman"/>
          <w:sz w:val="24"/>
          <w:szCs w:val="24"/>
        </w:rPr>
        <w:t>Совершенствовать  умение  раскладывать число  на  два меньших и  составлять  из двух меньших  большее  число  в  пределах 10.Закреплять  представления  о  последовательности  времён  и  месяцев  года. Развивать  умение  конструировать  геометрические  фигуры  по  словесному описанию  перечислению  характерных  свойств. Упражнять в  умении объединять части в целое  множество, сравнивать   целое  и  часть  множеств.</w:t>
      </w:r>
    </w:p>
    <w:p w:rsidR="00CE5345" w:rsidRPr="00666FBF" w:rsidRDefault="00CE5345" w:rsidP="00805418">
      <w:pPr>
        <w:pStyle w:val="a3"/>
        <w:tabs>
          <w:tab w:val="left" w:pos="14459"/>
        </w:tabs>
        <w:ind w:right="283"/>
        <w:jc w:val="both"/>
        <w:rPr>
          <w:rFonts w:ascii="Times New Roman" w:hAnsi="Times New Roman"/>
          <w:sz w:val="24"/>
          <w:szCs w:val="24"/>
        </w:rPr>
      </w:pPr>
      <w:r w:rsidRPr="00666FBF">
        <w:rPr>
          <w:rFonts w:ascii="Times New Roman" w:hAnsi="Times New Roman"/>
          <w:sz w:val="24"/>
          <w:szCs w:val="24"/>
        </w:rPr>
        <w:t>Продолжать  составлять  арифметические  задачи  на  сложение и вычитание. Совершенствовать  умение  ориентироваться на  листе бумаги в клетку. Совершенствовать  умение  ориентироваться на  листе бумаги в клетку.</w:t>
      </w:r>
    </w:p>
    <w:p w:rsidR="00CE5345" w:rsidRPr="00666FBF" w:rsidRDefault="00CE5345" w:rsidP="00805418">
      <w:pPr>
        <w:pStyle w:val="a3"/>
        <w:tabs>
          <w:tab w:val="left" w:pos="14459"/>
        </w:tabs>
        <w:ind w:right="283"/>
        <w:jc w:val="both"/>
        <w:rPr>
          <w:rFonts w:ascii="Times New Roman" w:hAnsi="Times New Roman"/>
          <w:sz w:val="24"/>
          <w:szCs w:val="24"/>
        </w:rPr>
      </w:pPr>
      <w:r w:rsidRPr="00666FBF">
        <w:rPr>
          <w:rFonts w:ascii="Times New Roman" w:hAnsi="Times New Roman"/>
          <w:sz w:val="24"/>
          <w:szCs w:val="24"/>
        </w:rPr>
        <w:t>Продолжать  составлять  арифметические  задачи  на  сложение и вычитание. Закреплять  умение  измерять  объём  жидких  веществ   с помощью  условной меры. Развивать  умение  ориентироваться на  листе бумаги в клетку. Развивать  умение  видоизменять  геометрические  фигуры.</w:t>
      </w:r>
    </w:p>
    <w:p w:rsidR="00CE5345" w:rsidRPr="00666FBF" w:rsidRDefault="00CE5345" w:rsidP="00805418">
      <w:pPr>
        <w:pStyle w:val="a3"/>
        <w:tabs>
          <w:tab w:val="left" w:pos="14459"/>
        </w:tabs>
        <w:ind w:right="283"/>
        <w:jc w:val="both"/>
        <w:rPr>
          <w:rFonts w:ascii="Times New Roman" w:hAnsi="Times New Roman"/>
          <w:b/>
          <w:sz w:val="24"/>
          <w:szCs w:val="24"/>
        </w:rPr>
      </w:pPr>
      <w:r w:rsidRPr="00666FBF">
        <w:rPr>
          <w:rFonts w:ascii="Times New Roman" w:hAnsi="Times New Roman"/>
          <w:b/>
          <w:sz w:val="24"/>
          <w:szCs w:val="24"/>
        </w:rPr>
        <w:t>Апрель</w:t>
      </w:r>
    </w:p>
    <w:p w:rsidR="00CE5345" w:rsidRPr="00666FBF" w:rsidRDefault="00CE5345" w:rsidP="00805418">
      <w:pPr>
        <w:pStyle w:val="a3"/>
        <w:tabs>
          <w:tab w:val="left" w:pos="14459"/>
        </w:tabs>
        <w:ind w:right="283"/>
        <w:jc w:val="both"/>
        <w:rPr>
          <w:rFonts w:ascii="Times New Roman" w:hAnsi="Times New Roman"/>
          <w:sz w:val="24"/>
          <w:szCs w:val="24"/>
        </w:rPr>
      </w:pPr>
      <w:r w:rsidRPr="00666FBF">
        <w:rPr>
          <w:rFonts w:ascii="Times New Roman" w:hAnsi="Times New Roman"/>
          <w:sz w:val="24"/>
          <w:szCs w:val="24"/>
        </w:rPr>
        <w:lastRenderedPageBreak/>
        <w:t>Продолжать  составлять  арифметические  задачи  на  сложение и вычитание. Продолжать   знакомить с  часами, устанавливать  время на макете  часов. Совершенствовать  умение  ориентироваться на  листе бумаги в клетку.</w:t>
      </w:r>
    </w:p>
    <w:p w:rsidR="00CE5345" w:rsidRPr="00666FBF" w:rsidRDefault="00CE5345" w:rsidP="00805418">
      <w:pPr>
        <w:pStyle w:val="a3"/>
        <w:tabs>
          <w:tab w:val="left" w:pos="14459"/>
        </w:tabs>
        <w:ind w:right="283"/>
        <w:jc w:val="both"/>
        <w:rPr>
          <w:rFonts w:ascii="Times New Roman" w:hAnsi="Times New Roman"/>
          <w:sz w:val="24"/>
          <w:szCs w:val="24"/>
        </w:rPr>
      </w:pPr>
      <w:r w:rsidRPr="00666FBF">
        <w:rPr>
          <w:rFonts w:ascii="Times New Roman" w:hAnsi="Times New Roman"/>
          <w:sz w:val="24"/>
          <w:szCs w:val="24"/>
        </w:rPr>
        <w:t>Продолжать   составлять  и решать  арифметические  задачи  на  сложение и вычитание. Совершенствовать  навыки  измерения  высоты  предметов</w:t>
      </w:r>
      <w:r w:rsidR="006D5FB5">
        <w:rPr>
          <w:rFonts w:ascii="Times New Roman" w:hAnsi="Times New Roman"/>
          <w:sz w:val="24"/>
          <w:szCs w:val="24"/>
        </w:rPr>
        <w:t xml:space="preserve"> </w:t>
      </w:r>
      <w:r w:rsidRPr="00666FBF">
        <w:rPr>
          <w:rFonts w:ascii="Times New Roman" w:hAnsi="Times New Roman"/>
          <w:sz w:val="24"/>
          <w:szCs w:val="24"/>
        </w:rPr>
        <w:t>с  помощью  условной  мерки. Продолжать   знакомить    с часами  и определять   время с  точностью  до  часа. Развивать    логическое    мышление</w:t>
      </w:r>
    </w:p>
    <w:p w:rsidR="00CE5345" w:rsidRPr="00666FBF" w:rsidRDefault="00CE5345" w:rsidP="00805418">
      <w:pPr>
        <w:pStyle w:val="a3"/>
        <w:tabs>
          <w:tab w:val="left" w:pos="14459"/>
        </w:tabs>
        <w:ind w:right="283"/>
        <w:jc w:val="both"/>
        <w:rPr>
          <w:rFonts w:ascii="Times New Roman" w:hAnsi="Times New Roman"/>
          <w:sz w:val="24"/>
          <w:szCs w:val="24"/>
        </w:rPr>
      </w:pPr>
      <w:r w:rsidRPr="00666FBF">
        <w:rPr>
          <w:rFonts w:ascii="Times New Roman" w:hAnsi="Times New Roman"/>
          <w:sz w:val="24"/>
          <w:szCs w:val="24"/>
        </w:rPr>
        <w:t xml:space="preserve">Продолжать   самостоятельно  составлять  и решать арифметические  задачи  на  сложение и вычитание. Закреплять  представления о  количественном  и  порядковом  значении числа,  умение  отвечать  на  вопросы: «Сколько?», «Который?»,  «Который  по  порядку?»,«На котором месте?».Совершенствовать </w:t>
      </w:r>
      <w:r w:rsidR="00844742">
        <w:rPr>
          <w:rFonts w:ascii="Times New Roman" w:hAnsi="Times New Roman"/>
          <w:sz w:val="24"/>
          <w:szCs w:val="24"/>
        </w:rPr>
        <w:t xml:space="preserve"> умение  моделировать   геометрические </w:t>
      </w:r>
      <w:r w:rsidRPr="00666FBF">
        <w:rPr>
          <w:rFonts w:ascii="Times New Roman" w:hAnsi="Times New Roman"/>
          <w:sz w:val="24"/>
          <w:szCs w:val="24"/>
        </w:rPr>
        <w:t>фигуры. Развивать   внимание,    воображение.</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 xml:space="preserve">Продолжать   самостоятельно  составлять  и решать   задачи  на  сложение и вычитание в пределах 10.Закреплять понимание отношений рядом  стоящих чисел в пределах 10.Совершенствовать умение ориентироваться  на листе бумаги  в  клетку. Развивать   внимание.    </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самостоятельно  составлять  и решать   задачи  на  сложение и вычитание в пределах 10.Упражнять в умении ориентироваться на листе бумаги в  клетку. Развивать  умение   объединять  части  множества, сравнивать целое и его  части на  основе  счёта. Совершенствовать умение   видеть  в  окружающих  предметах формы знакомых геометрических фигур.</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самостоятельно  составлять  и решать   задачи  на  сложение и вычитание в пределах 10. Развивать в умении ориентироваться на листе бумаги в  клетку. Совершенствовать навыки  счёта со сменой основания счёта в пределах 20. Развивать    логическое    мышление.</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называть последовательно   дни  недели,   месяцы,   времена    года. Развивать  внимание, память, логическое    мышление</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учить решать арифметическую задачу. Продолжать учить решать примеры с числами второго десятка. Продолжать учить измерять линейкой.</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 xml:space="preserve">Май </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 xml:space="preserve">Закреплять умения правильно пользоваться математическими знаками +, -. Продолжать учить измерять с помощью линейки. </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Закрепить умение соотносить количество предметов с числом. Закрепить знания о последовательности дней недели. Продолжать учить решать примеры в пределах второго десятка.</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Закреплять умение устанавливать соответствие между количеством предметов и цифрой. Закреплять умение ориентироваться в пространстве по отношению к себе, другому человеку.</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Учить решать задачи-шутки с математическим содержанием. Закрепить знания о весенних месяцах. Продолжать учить решать примеры, читать запись.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самостоятельно  составлять  и решать   задачи  на  сложение и вычитание в пределах 10. Упражнять в умении ориентироваться на листе бумаги в  клетку. Упражнять  в умении составлять число из двух меньших чисел и раскладывать  число на два  меньших  числа в пределах 10. Развивать  внимание, память, логическое    мышление</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lastRenderedPageBreak/>
        <w:t>Продолжать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объёмных  и плоских геометрических  фигурах. Развивать  внимание, память, логическое    мышление</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20.Развивать  внимание, память, логическое    мышление</w:t>
      </w:r>
    </w:p>
    <w:p w:rsidR="00CE5345" w:rsidRPr="00CE5345" w:rsidRDefault="00CE5345" w:rsidP="00805418">
      <w:pPr>
        <w:pStyle w:val="a3"/>
        <w:jc w:val="both"/>
        <w:rPr>
          <w:b/>
          <w:i/>
        </w:rPr>
      </w:pPr>
      <w:r w:rsidRPr="00CE5345">
        <w:rPr>
          <w:b/>
          <w:i/>
        </w:rPr>
        <w:t>Конструирование</w:t>
      </w:r>
    </w:p>
    <w:p w:rsidR="00CE5345" w:rsidRPr="00CE5345" w:rsidRDefault="00CE5345" w:rsidP="00805418">
      <w:pPr>
        <w:pStyle w:val="a3"/>
        <w:jc w:val="both"/>
        <w:rPr>
          <w:b/>
          <w:i/>
        </w:rPr>
      </w:pPr>
      <w:r w:rsidRPr="00CE5345">
        <w:rPr>
          <w:b/>
          <w:i/>
        </w:rPr>
        <w:t>Задачи образовательной деятельности:</w:t>
      </w:r>
    </w:p>
    <w:p w:rsidR="00CE5345" w:rsidRPr="00666FBF" w:rsidRDefault="00CE5345" w:rsidP="008828F7">
      <w:pPr>
        <w:pStyle w:val="a3"/>
        <w:numPr>
          <w:ilvl w:val="0"/>
          <w:numId w:val="131"/>
        </w:numPr>
        <w:jc w:val="both"/>
        <w:rPr>
          <w:rFonts w:ascii="Times New Roman" w:hAnsi="Times New Roman"/>
          <w:sz w:val="24"/>
          <w:szCs w:val="24"/>
        </w:rPr>
      </w:pPr>
      <w:r w:rsidRPr="00666FBF">
        <w:rPr>
          <w:rFonts w:ascii="Times New Roman" w:hAnsi="Times New Roman"/>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CE5345" w:rsidRPr="00666FBF" w:rsidRDefault="00CE5345" w:rsidP="008828F7">
      <w:pPr>
        <w:pStyle w:val="a3"/>
        <w:numPr>
          <w:ilvl w:val="0"/>
          <w:numId w:val="131"/>
        </w:numPr>
        <w:tabs>
          <w:tab w:val="left" w:pos="14175"/>
        </w:tabs>
        <w:ind w:right="142"/>
        <w:jc w:val="both"/>
        <w:rPr>
          <w:rFonts w:ascii="Times New Roman" w:hAnsi="Times New Roman"/>
          <w:sz w:val="24"/>
          <w:szCs w:val="24"/>
        </w:rPr>
      </w:pPr>
      <w:r w:rsidRPr="00666FBF">
        <w:rPr>
          <w:rFonts w:ascii="Times New Roman" w:hAnsi="Times New Roman"/>
          <w:sz w:val="24"/>
          <w:szCs w:val="24"/>
        </w:rPr>
        <w:t>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CE5345" w:rsidRPr="00666FBF" w:rsidRDefault="00CE5345" w:rsidP="008828F7">
      <w:pPr>
        <w:pStyle w:val="a3"/>
        <w:numPr>
          <w:ilvl w:val="0"/>
          <w:numId w:val="131"/>
        </w:numPr>
        <w:tabs>
          <w:tab w:val="left" w:pos="14175"/>
        </w:tabs>
        <w:ind w:right="142"/>
        <w:jc w:val="both"/>
        <w:rPr>
          <w:rFonts w:ascii="Times New Roman" w:hAnsi="Times New Roman"/>
          <w:sz w:val="24"/>
          <w:szCs w:val="24"/>
        </w:rPr>
      </w:pPr>
      <w:r w:rsidRPr="00666FBF">
        <w:rPr>
          <w:rFonts w:ascii="Times New Roman" w:hAnsi="Times New Roman"/>
          <w:sz w:val="24"/>
          <w:szCs w:val="24"/>
        </w:rPr>
        <w:t>Освоение и применение способо</w:t>
      </w:r>
      <w:r w:rsidR="00844742">
        <w:rPr>
          <w:rFonts w:ascii="Times New Roman" w:hAnsi="Times New Roman"/>
          <w:sz w:val="24"/>
          <w:szCs w:val="24"/>
        </w:rPr>
        <w:t xml:space="preserve">в плоского, объемного и </w:t>
      </w:r>
      <w:r w:rsidRPr="00666FBF">
        <w:rPr>
          <w:rFonts w:ascii="Times New Roman" w:hAnsi="Times New Roman"/>
          <w:sz w:val="24"/>
          <w:szCs w:val="24"/>
        </w:rPr>
        <w:t>пространственного оформления.</w:t>
      </w:r>
    </w:p>
    <w:p w:rsidR="00CE5345" w:rsidRPr="006D5FB5" w:rsidRDefault="00CE5345" w:rsidP="008828F7">
      <w:pPr>
        <w:pStyle w:val="a3"/>
        <w:numPr>
          <w:ilvl w:val="0"/>
          <w:numId w:val="131"/>
        </w:numPr>
        <w:tabs>
          <w:tab w:val="left" w:pos="14175"/>
        </w:tabs>
        <w:ind w:right="142"/>
        <w:jc w:val="both"/>
        <w:rPr>
          <w:rFonts w:ascii="Times New Roman" w:hAnsi="Times New Roman"/>
          <w:sz w:val="24"/>
          <w:szCs w:val="24"/>
        </w:rPr>
      </w:pPr>
      <w:r w:rsidRPr="00666FBF">
        <w:rPr>
          <w:rFonts w:ascii="Times New Roman" w:hAnsi="Times New Roman"/>
          <w:sz w:val="24"/>
          <w:szCs w:val="24"/>
        </w:rPr>
        <w:t>Развитие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CE5345" w:rsidRPr="00666FBF" w:rsidRDefault="00CE5345" w:rsidP="00805418">
      <w:pPr>
        <w:pStyle w:val="a3"/>
        <w:jc w:val="both"/>
        <w:rPr>
          <w:rFonts w:ascii="Times New Roman" w:hAnsi="Times New Roman"/>
          <w:b/>
          <w:sz w:val="24"/>
          <w:szCs w:val="24"/>
        </w:rPr>
      </w:pPr>
      <w:r w:rsidRPr="00666FBF">
        <w:rPr>
          <w:rFonts w:ascii="Times New Roman" w:hAnsi="Times New Roman"/>
          <w:b/>
          <w:sz w:val="24"/>
          <w:szCs w:val="24"/>
        </w:rPr>
        <w:t>Содержание образовательной деятельности</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Сентябрь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Закрепить  умение детей  анализировать природный  материал как  основу будущей поделки, видеть  разное  в одном  и том же материале,  соз</w:t>
      </w:r>
      <w:r w:rsidR="00C636C7">
        <w:rPr>
          <w:rFonts w:ascii="Times New Roman" w:hAnsi="Times New Roman"/>
          <w:sz w:val="24"/>
          <w:szCs w:val="24"/>
        </w:rPr>
        <w:t xml:space="preserve">давать  на  основе этого образы </w:t>
      </w:r>
      <w:r w:rsidRPr="00666FBF">
        <w:rPr>
          <w:rFonts w:ascii="Times New Roman" w:hAnsi="Times New Roman"/>
          <w:sz w:val="24"/>
          <w:szCs w:val="24"/>
        </w:rPr>
        <w:t xml:space="preserve">способом  </w:t>
      </w:r>
      <w:r w:rsidR="00C636C7">
        <w:rPr>
          <w:rFonts w:ascii="Times New Roman" w:hAnsi="Times New Roman"/>
          <w:sz w:val="24"/>
          <w:szCs w:val="24"/>
        </w:rPr>
        <w:t xml:space="preserve"> </w:t>
      </w:r>
      <w:r w:rsidRPr="00666FBF">
        <w:rPr>
          <w:rFonts w:ascii="Times New Roman" w:hAnsi="Times New Roman"/>
          <w:sz w:val="24"/>
          <w:szCs w:val="24"/>
        </w:rPr>
        <w:t>опредмечивания, использовать  следующие  приёмы:  достраивание, убирание  лишнего, изменение пространственного  положения.</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Формировать у детей умение  использовать  способ складывания бумаги  пополам  и ещё  раз  пополам с  совмещением противоположных сторон  и углов для  создания  новых  конструкций. Подводить  детей  к  решению  задач проблемного  характера. Создавать  конструкции,  соответствующие их функции.</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Октябрь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Учить детей создавать сюжетные композиции из природного материала – засушенных листьев, лепестков, семян; развивать чувство цвета и композиции.</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Учить детей создавать  форму,  как  основу  будущей  композиции. Совершенствовать  технику  аппликации:  резать   ножницами  по  прямой, не  доходя  до  края, останавливаясь  на  контрольной линии  сгиба. Резать  по  сгиба, переплетать  бумажные  полоски.  имитируя фактуру  корзинки</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Ноябрь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Придумать  игрушку из цилиндров, конусов, шпулек и изобразить ее схематически смастерить и оформить материалом.</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Формировать умение строить образ способом «включения».Анализировать  природный  материал  не  только  как основу будущей  поделки, но  и  как  деталь, значимую  для  построения образа  путём его  включения в целостность.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lastRenderedPageBreak/>
        <w:t>Закрепить  с детьми  один  из  способов  конструирования. -  складывание листа  бумаги  гармошкой. Изготавливать поделки  на  основе этого  способа.  Поощрять творческие проявления детей,  их  инициативу в  поисках сочетаний цвета  и формы.</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Декабрь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Закрепить умение делать  выкройки-«развёртки» куба и бруска, создавать на  его  основе и путем их комбинации разнообразные поделки. Развивать образное мышление, фантазию, умение добиваться результата.</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учить сравнивать формы, составлять композиции из несколько видов сгибания и складывания.</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Январь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Создавать условия для творческого использования известного детям способа конструирования поделок из конусов. Учить видеть варианты видоизменения конусов, самостоятельно устанавливать последовательность изготовления поделки, использовать мелкие детали, добиваясь выразительности образа.</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Продолжать знакомить детей с новым приемом аппликативного оформления бытовых изделий – прорезным декором. Учить создавать узор из прорезных элементов на бумажном треугольнике, сложенном пополам.</w:t>
      </w:r>
    </w:p>
    <w:p w:rsidR="00CE5345" w:rsidRPr="00666FBF" w:rsidRDefault="00CE5345" w:rsidP="00805418">
      <w:pPr>
        <w:pStyle w:val="a3"/>
        <w:tabs>
          <w:tab w:val="left" w:pos="14175"/>
        </w:tabs>
        <w:ind w:right="142"/>
        <w:jc w:val="both"/>
        <w:rPr>
          <w:rFonts w:ascii="Times New Roman" w:hAnsi="Times New Roman"/>
          <w:b/>
          <w:sz w:val="24"/>
          <w:szCs w:val="24"/>
        </w:rPr>
      </w:pPr>
      <w:r w:rsidRPr="00666FBF">
        <w:rPr>
          <w:rFonts w:ascii="Times New Roman" w:hAnsi="Times New Roman"/>
          <w:b/>
          <w:sz w:val="24"/>
          <w:szCs w:val="24"/>
        </w:rPr>
        <w:t>Февраль</w:t>
      </w:r>
    </w:p>
    <w:p w:rsidR="00CE5345" w:rsidRPr="00666FBF"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Развивать образное и пространственное мышление, побуждать детей к творчеству и самостоятельности, воспитывать аккуратность.</w:t>
      </w:r>
    </w:p>
    <w:p w:rsidR="0046252B" w:rsidRPr="00C636C7" w:rsidRDefault="00CE5345" w:rsidP="00805418">
      <w:pPr>
        <w:pStyle w:val="a3"/>
        <w:tabs>
          <w:tab w:val="left" w:pos="14175"/>
        </w:tabs>
        <w:ind w:right="142"/>
        <w:jc w:val="both"/>
        <w:rPr>
          <w:rFonts w:ascii="Times New Roman" w:hAnsi="Times New Roman"/>
          <w:sz w:val="24"/>
          <w:szCs w:val="24"/>
        </w:rPr>
      </w:pPr>
      <w:r w:rsidRPr="00666FBF">
        <w:rPr>
          <w:rFonts w:ascii="Times New Roman" w:hAnsi="Times New Roman"/>
          <w:sz w:val="24"/>
          <w:szCs w:val="24"/>
        </w:rPr>
        <w:t>Продолжить закрепление навыков работы с природным материалом, развивать образное и пространственное мышление.</w:t>
      </w:r>
    </w:p>
    <w:p w:rsidR="00CE5345" w:rsidRPr="00666FBF" w:rsidRDefault="00CE5345" w:rsidP="00805418">
      <w:pPr>
        <w:pStyle w:val="a3"/>
        <w:jc w:val="both"/>
        <w:rPr>
          <w:rFonts w:ascii="Times New Roman" w:hAnsi="Times New Roman"/>
          <w:b/>
          <w:sz w:val="24"/>
          <w:szCs w:val="24"/>
        </w:rPr>
      </w:pPr>
      <w:r w:rsidRPr="00666FBF">
        <w:rPr>
          <w:rFonts w:ascii="Times New Roman" w:hAnsi="Times New Roman"/>
          <w:b/>
          <w:sz w:val="24"/>
          <w:szCs w:val="24"/>
        </w:rPr>
        <w:t>Март</w:t>
      </w:r>
    </w:p>
    <w:p w:rsidR="00CE5345" w:rsidRPr="0046252B" w:rsidRDefault="00CE5345" w:rsidP="00805418">
      <w:pPr>
        <w:pStyle w:val="a3"/>
        <w:jc w:val="both"/>
        <w:rPr>
          <w:rFonts w:ascii="Times New Roman" w:hAnsi="Times New Roman"/>
          <w:sz w:val="24"/>
          <w:szCs w:val="24"/>
        </w:rPr>
      </w:pPr>
      <w:r w:rsidRPr="0046252B">
        <w:rPr>
          <w:rFonts w:ascii="Times New Roman" w:hAnsi="Times New Roman"/>
          <w:sz w:val="24"/>
          <w:szCs w:val="24"/>
        </w:rPr>
        <w:t>Учить детей переплетать бумажную основу цветной бумаги 2-х разных цветов или оттенков. Закреплять представление об узоре как ритмично повторяющемся рисунке.</w:t>
      </w:r>
    </w:p>
    <w:p w:rsidR="00CE5345" w:rsidRPr="0046252B" w:rsidRDefault="00CE5345" w:rsidP="00805418">
      <w:pPr>
        <w:pStyle w:val="a3"/>
        <w:jc w:val="both"/>
        <w:rPr>
          <w:rFonts w:ascii="Times New Roman" w:hAnsi="Times New Roman"/>
          <w:sz w:val="24"/>
          <w:szCs w:val="24"/>
        </w:rPr>
      </w:pPr>
      <w:r w:rsidRPr="0046252B">
        <w:rPr>
          <w:rFonts w:ascii="Times New Roman" w:hAnsi="Times New Roman"/>
          <w:sz w:val="24"/>
          <w:szCs w:val="24"/>
        </w:rPr>
        <w:t>Познакомить  детей  с новым  способом  техники» объёмная  скульптура – закручивание  круга  и полукруга в конус -  для  создания  на  его  основе  разных  поделок.  Преобразовывать  плоскостной  материал в  объёмные  формы. Через   практическое  экспериментирование  находить  способ решения задачи,  определять  от  чего  это  зависит.</w:t>
      </w:r>
    </w:p>
    <w:p w:rsidR="00CE5345" w:rsidRPr="0046252B" w:rsidRDefault="00CE5345" w:rsidP="00805418">
      <w:pPr>
        <w:pStyle w:val="a3"/>
        <w:jc w:val="both"/>
        <w:rPr>
          <w:rFonts w:ascii="Times New Roman" w:hAnsi="Times New Roman"/>
          <w:b/>
          <w:sz w:val="24"/>
          <w:szCs w:val="24"/>
        </w:rPr>
      </w:pPr>
      <w:r w:rsidRPr="0046252B">
        <w:rPr>
          <w:rFonts w:ascii="Times New Roman" w:hAnsi="Times New Roman"/>
          <w:b/>
          <w:sz w:val="24"/>
          <w:szCs w:val="24"/>
        </w:rPr>
        <w:t>Апрель</w:t>
      </w:r>
    </w:p>
    <w:p w:rsidR="00CE5345" w:rsidRPr="0046252B" w:rsidRDefault="00CE5345" w:rsidP="00805418">
      <w:pPr>
        <w:pStyle w:val="a3"/>
        <w:jc w:val="both"/>
        <w:rPr>
          <w:rFonts w:ascii="Times New Roman" w:hAnsi="Times New Roman"/>
          <w:sz w:val="24"/>
          <w:szCs w:val="24"/>
        </w:rPr>
      </w:pPr>
      <w:r w:rsidRPr="0046252B">
        <w:rPr>
          <w:rFonts w:ascii="Times New Roman" w:hAnsi="Times New Roman"/>
          <w:sz w:val="24"/>
          <w:szCs w:val="24"/>
        </w:rPr>
        <w:t>Учить видеть в  геометрических  фигурах конкретные объекты действительности или  их  элементы.</w:t>
      </w:r>
      <w:r w:rsidR="00C636C7">
        <w:rPr>
          <w:rFonts w:ascii="Times New Roman" w:hAnsi="Times New Roman"/>
          <w:sz w:val="24"/>
          <w:szCs w:val="24"/>
        </w:rPr>
        <w:t xml:space="preserve"> </w:t>
      </w:r>
      <w:r w:rsidRPr="0046252B">
        <w:rPr>
          <w:rFonts w:ascii="Times New Roman" w:hAnsi="Times New Roman"/>
          <w:sz w:val="24"/>
          <w:szCs w:val="24"/>
        </w:rPr>
        <w:t xml:space="preserve">Достраивать  и преобразовывать  «фоновую» картинку;  конструировать  из  готовых  деталей (кругов, овалов, квадратов, прямоугольников) изображения  тематических объектов и  объединять  их в  композицию «Космодром», используя  средства комбинаторики. </w:t>
      </w:r>
    </w:p>
    <w:p w:rsidR="00CE5345" w:rsidRPr="0046252B" w:rsidRDefault="00CE5345" w:rsidP="00805418">
      <w:pPr>
        <w:pStyle w:val="a3"/>
        <w:jc w:val="both"/>
        <w:rPr>
          <w:rFonts w:ascii="Times New Roman" w:hAnsi="Times New Roman"/>
          <w:sz w:val="24"/>
          <w:szCs w:val="24"/>
        </w:rPr>
      </w:pPr>
      <w:r w:rsidRPr="0046252B">
        <w:rPr>
          <w:rFonts w:ascii="Times New Roman" w:hAnsi="Times New Roman"/>
          <w:sz w:val="24"/>
          <w:szCs w:val="24"/>
        </w:rPr>
        <w:t>Закрепить изученные приемы вырезания и складывания (оригами), учить составлять композицию по замыслу.</w:t>
      </w:r>
    </w:p>
    <w:p w:rsidR="00CE5345" w:rsidRPr="0046252B" w:rsidRDefault="00CE5345" w:rsidP="00805418">
      <w:pPr>
        <w:pStyle w:val="a3"/>
        <w:jc w:val="both"/>
        <w:rPr>
          <w:rFonts w:ascii="Times New Roman" w:hAnsi="Times New Roman"/>
          <w:b/>
          <w:sz w:val="24"/>
          <w:szCs w:val="24"/>
        </w:rPr>
      </w:pPr>
      <w:r w:rsidRPr="0046252B">
        <w:rPr>
          <w:rFonts w:ascii="Times New Roman" w:hAnsi="Times New Roman"/>
          <w:b/>
          <w:sz w:val="24"/>
          <w:szCs w:val="24"/>
        </w:rPr>
        <w:t xml:space="preserve">Май </w:t>
      </w:r>
    </w:p>
    <w:p w:rsidR="00CE5345" w:rsidRPr="0046252B" w:rsidRDefault="00CE5345" w:rsidP="00805418">
      <w:pPr>
        <w:pStyle w:val="a3"/>
        <w:jc w:val="both"/>
        <w:rPr>
          <w:rFonts w:ascii="Times New Roman" w:hAnsi="Times New Roman"/>
          <w:sz w:val="24"/>
          <w:szCs w:val="24"/>
        </w:rPr>
      </w:pPr>
      <w:r w:rsidRPr="0046252B">
        <w:rPr>
          <w:rFonts w:ascii="Times New Roman" w:hAnsi="Times New Roman"/>
          <w:sz w:val="24"/>
          <w:szCs w:val="24"/>
        </w:rPr>
        <w:t>Учить детей выделять части самолета и устанавливать практическое назначение самолета и его основных частей.</w:t>
      </w:r>
    </w:p>
    <w:p w:rsidR="00CE5345" w:rsidRPr="00C636C7" w:rsidRDefault="00CE5345" w:rsidP="00805418">
      <w:pPr>
        <w:pStyle w:val="a3"/>
        <w:jc w:val="both"/>
        <w:rPr>
          <w:rFonts w:ascii="Times New Roman" w:hAnsi="Times New Roman"/>
          <w:sz w:val="24"/>
          <w:szCs w:val="24"/>
        </w:rPr>
      </w:pPr>
      <w:r w:rsidRPr="0046252B">
        <w:rPr>
          <w:rFonts w:ascii="Times New Roman" w:hAnsi="Times New Roman"/>
          <w:sz w:val="24"/>
          <w:szCs w:val="24"/>
        </w:rPr>
        <w:t>Продолжать развивать  умение детей  строить образ с  опорой на  природный  материал  и  на  собственные  представления. Использовать   знакомые приёмы. овладевая анализом природного материала, как  основы для  получения разных выразительных образов.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9"/>
        <w:gridCol w:w="3464"/>
        <w:gridCol w:w="4547"/>
        <w:gridCol w:w="3032"/>
      </w:tblGrid>
      <w:tr w:rsidR="00695D83" w:rsidRPr="000C6FB2" w:rsidTr="000C6FB2">
        <w:trPr>
          <w:trHeight w:val="537"/>
        </w:trPr>
        <w:tc>
          <w:tcPr>
            <w:tcW w:w="3629" w:type="dxa"/>
          </w:tcPr>
          <w:p w:rsidR="00695D83" w:rsidRPr="000C6FB2" w:rsidRDefault="00695D83" w:rsidP="00805418">
            <w:pPr>
              <w:pStyle w:val="a3"/>
              <w:jc w:val="both"/>
              <w:rPr>
                <w:rFonts w:ascii="Times New Roman" w:hAnsi="Times New Roman"/>
                <w:b/>
                <w:sz w:val="24"/>
                <w:szCs w:val="24"/>
              </w:rPr>
            </w:pPr>
            <w:r w:rsidRPr="000C6FB2">
              <w:rPr>
                <w:rFonts w:ascii="Times New Roman" w:hAnsi="Times New Roman"/>
                <w:b/>
                <w:sz w:val="24"/>
                <w:szCs w:val="24"/>
              </w:rPr>
              <w:t>ОД</w:t>
            </w:r>
          </w:p>
        </w:tc>
        <w:tc>
          <w:tcPr>
            <w:tcW w:w="3464" w:type="dxa"/>
          </w:tcPr>
          <w:p w:rsidR="00695D83" w:rsidRPr="000C6FB2" w:rsidRDefault="00695D83" w:rsidP="00805418">
            <w:pPr>
              <w:pStyle w:val="a3"/>
              <w:jc w:val="both"/>
              <w:rPr>
                <w:rFonts w:ascii="Times New Roman" w:hAnsi="Times New Roman"/>
                <w:b/>
                <w:sz w:val="24"/>
                <w:szCs w:val="24"/>
              </w:rPr>
            </w:pPr>
            <w:r w:rsidRPr="000C6FB2">
              <w:rPr>
                <w:rFonts w:ascii="Times New Roman" w:hAnsi="Times New Roman"/>
                <w:b/>
                <w:sz w:val="24"/>
                <w:szCs w:val="24"/>
              </w:rPr>
              <w:t>ОД в ходе режимных моментов</w:t>
            </w:r>
          </w:p>
        </w:tc>
        <w:tc>
          <w:tcPr>
            <w:tcW w:w="4547" w:type="dxa"/>
          </w:tcPr>
          <w:p w:rsidR="00695D83" w:rsidRPr="000C6FB2" w:rsidRDefault="00695D83" w:rsidP="00805418">
            <w:pPr>
              <w:pStyle w:val="a3"/>
              <w:jc w:val="both"/>
              <w:rPr>
                <w:rFonts w:ascii="Times New Roman" w:hAnsi="Times New Roman"/>
                <w:b/>
                <w:sz w:val="24"/>
                <w:szCs w:val="24"/>
              </w:rPr>
            </w:pPr>
            <w:r w:rsidRPr="000C6FB2">
              <w:rPr>
                <w:rFonts w:ascii="Times New Roman" w:hAnsi="Times New Roman"/>
                <w:b/>
                <w:sz w:val="24"/>
                <w:szCs w:val="24"/>
              </w:rPr>
              <w:t>Самостоятельная деятельность детей</w:t>
            </w:r>
          </w:p>
        </w:tc>
        <w:tc>
          <w:tcPr>
            <w:tcW w:w="3032" w:type="dxa"/>
          </w:tcPr>
          <w:p w:rsidR="00695D83" w:rsidRPr="000C6FB2" w:rsidRDefault="00695D83" w:rsidP="00805418">
            <w:pPr>
              <w:pStyle w:val="a3"/>
              <w:jc w:val="both"/>
              <w:rPr>
                <w:rFonts w:ascii="Times New Roman" w:hAnsi="Times New Roman"/>
                <w:b/>
                <w:sz w:val="24"/>
                <w:szCs w:val="24"/>
              </w:rPr>
            </w:pPr>
            <w:r w:rsidRPr="000C6FB2">
              <w:rPr>
                <w:rFonts w:ascii="Times New Roman" w:hAnsi="Times New Roman"/>
                <w:b/>
                <w:sz w:val="24"/>
                <w:szCs w:val="24"/>
              </w:rPr>
              <w:t>Взаимодействие</w:t>
            </w:r>
          </w:p>
          <w:p w:rsidR="00695D83" w:rsidRPr="000C6FB2" w:rsidRDefault="00695D83" w:rsidP="00805418">
            <w:pPr>
              <w:pStyle w:val="a3"/>
              <w:jc w:val="both"/>
              <w:rPr>
                <w:rFonts w:ascii="Times New Roman" w:hAnsi="Times New Roman"/>
                <w:b/>
                <w:sz w:val="24"/>
                <w:szCs w:val="24"/>
              </w:rPr>
            </w:pPr>
            <w:r w:rsidRPr="000C6FB2">
              <w:rPr>
                <w:rFonts w:ascii="Times New Roman" w:hAnsi="Times New Roman"/>
                <w:b/>
                <w:sz w:val="24"/>
                <w:szCs w:val="24"/>
              </w:rPr>
              <w:t>с семьями воспитанников</w:t>
            </w:r>
          </w:p>
        </w:tc>
      </w:tr>
      <w:tr w:rsidR="00695D83" w:rsidRPr="000C6FB2" w:rsidTr="000C6FB2">
        <w:trPr>
          <w:trHeight w:val="3174"/>
        </w:trPr>
        <w:tc>
          <w:tcPr>
            <w:tcW w:w="3629" w:type="dxa"/>
          </w:tcPr>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lastRenderedPageBreak/>
              <w:t>наблюдения</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экскурсии</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беседа</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исследовательская деятельность</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конструирование</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проектная деятельность</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решение проблемных ситуаций</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дидактические игры</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моделирование</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коллекционирование</w:t>
            </w:r>
          </w:p>
          <w:p w:rsidR="00695D83" w:rsidRPr="000C6FB2" w:rsidRDefault="00695D83" w:rsidP="008828F7">
            <w:pPr>
              <w:pStyle w:val="a3"/>
              <w:numPr>
                <w:ilvl w:val="0"/>
                <w:numId w:val="66"/>
              </w:numPr>
              <w:jc w:val="both"/>
              <w:rPr>
                <w:rFonts w:ascii="Times New Roman" w:hAnsi="Times New Roman"/>
                <w:sz w:val="24"/>
                <w:szCs w:val="24"/>
              </w:rPr>
            </w:pPr>
            <w:r w:rsidRPr="000C6FB2">
              <w:rPr>
                <w:rFonts w:ascii="Times New Roman" w:hAnsi="Times New Roman"/>
                <w:color w:val="333333"/>
                <w:sz w:val="24"/>
                <w:szCs w:val="24"/>
              </w:rPr>
              <w:t>чтение</w:t>
            </w:r>
          </w:p>
        </w:tc>
        <w:tc>
          <w:tcPr>
            <w:tcW w:w="3464" w:type="dxa"/>
          </w:tcPr>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игра-экспериментирование</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сюжетно-ролевая игра</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развивающие игры</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рассматривание</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ситуативный разговор</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дидактические игры</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моделирование</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праздники, досуги, конкурсы</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чтение</w:t>
            </w:r>
          </w:p>
          <w:p w:rsidR="00695D83" w:rsidRPr="000C6FB2" w:rsidRDefault="00695D83" w:rsidP="008828F7">
            <w:pPr>
              <w:pStyle w:val="a3"/>
              <w:numPr>
                <w:ilvl w:val="0"/>
                <w:numId w:val="66"/>
              </w:numPr>
              <w:jc w:val="both"/>
              <w:rPr>
                <w:rFonts w:ascii="Times New Roman" w:hAnsi="Times New Roman"/>
                <w:sz w:val="24"/>
                <w:szCs w:val="24"/>
              </w:rPr>
            </w:pPr>
            <w:r w:rsidRPr="000C6FB2">
              <w:rPr>
                <w:rFonts w:ascii="Times New Roman" w:hAnsi="Times New Roman"/>
                <w:color w:val="333333"/>
                <w:sz w:val="24"/>
                <w:szCs w:val="24"/>
              </w:rPr>
              <w:t>видео-просмотры</w:t>
            </w:r>
          </w:p>
        </w:tc>
        <w:tc>
          <w:tcPr>
            <w:tcW w:w="4547" w:type="dxa"/>
          </w:tcPr>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дидактические игры</w:t>
            </w:r>
          </w:p>
          <w:p w:rsidR="00695D83" w:rsidRPr="000C6FB2" w:rsidRDefault="00695D83" w:rsidP="008828F7">
            <w:pPr>
              <w:pStyle w:val="a3"/>
              <w:numPr>
                <w:ilvl w:val="0"/>
                <w:numId w:val="66"/>
              </w:numPr>
              <w:jc w:val="both"/>
              <w:rPr>
                <w:rFonts w:ascii="Times New Roman" w:hAnsi="Times New Roman"/>
                <w:i/>
                <w:iCs/>
                <w:sz w:val="24"/>
                <w:szCs w:val="24"/>
              </w:rPr>
            </w:pPr>
            <w:r w:rsidRPr="000C6FB2">
              <w:rPr>
                <w:rFonts w:ascii="Times New Roman" w:hAnsi="Times New Roman"/>
                <w:color w:val="333333"/>
                <w:sz w:val="24"/>
                <w:szCs w:val="24"/>
              </w:rPr>
              <w:t>моделирование</w:t>
            </w:r>
          </w:p>
          <w:p w:rsidR="00695D83" w:rsidRPr="000C6FB2" w:rsidRDefault="00695D83" w:rsidP="008828F7">
            <w:pPr>
              <w:pStyle w:val="a3"/>
              <w:numPr>
                <w:ilvl w:val="0"/>
                <w:numId w:val="66"/>
              </w:numPr>
              <w:jc w:val="both"/>
              <w:rPr>
                <w:rFonts w:ascii="Times New Roman" w:hAnsi="Times New Roman"/>
                <w:sz w:val="24"/>
                <w:szCs w:val="24"/>
              </w:rPr>
            </w:pPr>
            <w:r w:rsidRPr="000C6FB2">
              <w:rPr>
                <w:rFonts w:ascii="Times New Roman" w:hAnsi="Times New Roman"/>
                <w:iCs/>
                <w:sz w:val="24"/>
                <w:szCs w:val="24"/>
              </w:rPr>
              <w:t>коллекционирование</w:t>
            </w:r>
          </w:p>
        </w:tc>
        <w:tc>
          <w:tcPr>
            <w:tcW w:w="3032" w:type="dxa"/>
          </w:tcPr>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праздники</w:t>
            </w:r>
          </w:p>
          <w:p w:rsidR="00695D83" w:rsidRPr="000C6FB2" w:rsidRDefault="00695D83" w:rsidP="008828F7">
            <w:pPr>
              <w:pStyle w:val="a3"/>
              <w:numPr>
                <w:ilvl w:val="0"/>
                <w:numId w:val="66"/>
              </w:numPr>
              <w:jc w:val="both"/>
              <w:rPr>
                <w:rFonts w:ascii="Times New Roman" w:hAnsi="Times New Roman"/>
                <w:color w:val="333333"/>
                <w:sz w:val="24"/>
                <w:szCs w:val="24"/>
              </w:rPr>
            </w:pPr>
            <w:r w:rsidRPr="000C6FB2">
              <w:rPr>
                <w:rFonts w:ascii="Times New Roman" w:hAnsi="Times New Roman"/>
                <w:color w:val="333333"/>
                <w:sz w:val="24"/>
                <w:szCs w:val="24"/>
              </w:rPr>
              <w:t>досуги</w:t>
            </w:r>
          </w:p>
          <w:p w:rsidR="00695D83" w:rsidRPr="000C6FB2" w:rsidRDefault="00695D83" w:rsidP="008828F7">
            <w:pPr>
              <w:pStyle w:val="a3"/>
              <w:numPr>
                <w:ilvl w:val="0"/>
                <w:numId w:val="66"/>
              </w:numPr>
              <w:jc w:val="both"/>
              <w:rPr>
                <w:rFonts w:ascii="Times New Roman" w:hAnsi="Times New Roman"/>
                <w:sz w:val="24"/>
                <w:szCs w:val="24"/>
              </w:rPr>
            </w:pPr>
            <w:r w:rsidRPr="000C6FB2">
              <w:rPr>
                <w:rFonts w:ascii="Times New Roman" w:hAnsi="Times New Roman"/>
                <w:color w:val="333333"/>
                <w:sz w:val="24"/>
                <w:szCs w:val="24"/>
              </w:rPr>
              <w:t>конкурсы</w:t>
            </w:r>
          </w:p>
        </w:tc>
      </w:tr>
    </w:tbl>
    <w:p w:rsidR="00A41996" w:rsidRPr="000C6FB2" w:rsidRDefault="00A41996" w:rsidP="00805418">
      <w:pPr>
        <w:pStyle w:val="a3"/>
        <w:jc w:val="both"/>
        <w:rPr>
          <w:rFonts w:ascii="Times New Roman" w:hAnsi="Times New Roman"/>
          <w:b/>
          <w:sz w:val="24"/>
          <w:szCs w:val="24"/>
        </w:rPr>
      </w:pPr>
    </w:p>
    <w:p w:rsidR="00841F70" w:rsidRPr="000C6FB2" w:rsidRDefault="00841F70" w:rsidP="00805418">
      <w:pPr>
        <w:pStyle w:val="a3"/>
        <w:jc w:val="both"/>
        <w:rPr>
          <w:rFonts w:ascii="Times New Roman" w:hAnsi="Times New Roman"/>
          <w:b/>
          <w:sz w:val="24"/>
          <w:szCs w:val="24"/>
        </w:rPr>
      </w:pPr>
      <w:r w:rsidRPr="000C6FB2">
        <w:rPr>
          <w:rFonts w:ascii="Times New Roman" w:hAnsi="Times New Roman"/>
          <w:b/>
          <w:sz w:val="24"/>
          <w:szCs w:val="24"/>
        </w:rPr>
        <w:t>Методическое обеспечение</w:t>
      </w:r>
    </w:p>
    <w:p w:rsidR="006D323A" w:rsidRPr="000C6FB2" w:rsidRDefault="006D323A" w:rsidP="00805418">
      <w:pPr>
        <w:pStyle w:val="a3"/>
        <w:jc w:val="both"/>
        <w:rPr>
          <w:rFonts w:ascii="Times New Roman" w:hAnsi="Times New Roman"/>
          <w:sz w:val="24"/>
          <w:szCs w:val="24"/>
        </w:rPr>
      </w:pPr>
      <w:r w:rsidRPr="000C6FB2">
        <w:rPr>
          <w:rFonts w:ascii="Times New Roman" w:hAnsi="Times New Roman"/>
          <w:sz w:val="24"/>
          <w:szCs w:val="24"/>
        </w:rPr>
        <w:t>Алешина Н.В. Ознакомление дошкольников с окружающим и социальной действительностью.. М., 2008</w:t>
      </w:r>
    </w:p>
    <w:p w:rsidR="0046252B" w:rsidRDefault="00933DDB" w:rsidP="00805418">
      <w:pPr>
        <w:pStyle w:val="a3"/>
        <w:jc w:val="both"/>
        <w:rPr>
          <w:rFonts w:ascii="Times New Roman" w:hAnsi="Times New Roman"/>
          <w:sz w:val="24"/>
          <w:szCs w:val="24"/>
        </w:rPr>
      </w:pPr>
      <w:r w:rsidRPr="000C6FB2">
        <w:rPr>
          <w:rFonts w:ascii="Times New Roman" w:hAnsi="Times New Roman"/>
          <w:sz w:val="24"/>
          <w:szCs w:val="24"/>
        </w:rPr>
        <w:t xml:space="preserve">Авдеева Н.Н. , Степанова Г.Б. Жизнь вокруг нас.  - Ярославль «Академия развития», 2003 </w:t>
      </w:r>
    </w:p>
    <w:p w:rsidR="00DA7904" w:rsidRPr="000C6FB2" w:rsidRDefault="00DA7904" w:rsidP="00805418">
      <w:pPr>
        <w:pStyle w:val="a3"/>
        <w:jc w:val="both"/>
        <w:rPr>
          <w:rFonts w:ascii="Times New Roman" w:hAnsi="Times New Roman"/>
          <w:sz w:val="24"/>
          <w:szCs w:val="24"/>
        </w:rPr>
      </w:pPr>
      <w:r w:rsidRPr="000C6FB2">
        <w:rPr>
          <w:rFonts w:ascii="Times New Roman" w:hAnsi="Times New Roman"/>
          <w:sz w:val="24"/>
          <w:szCs w:val="24"/>
        </w:rPr>
        <w:t>Белошистая А.В. Занятия по развитию математических способностей. -Москва «Владос», 2005</w:t>
      </w:r>
    </w:p>
    <w:p w:rsidR="00C2621F" w:rsidRPr="000C6FB2" w:rsidRDefault="00C2621F" w:rsidP="00805418">
      <w:pPr>
        <w:pStyle w:val="a3"/>
        <w:jc w:val="both"/>
        <w:rPr>
          <w:rFonts w:ascii="Times New Roman" w:hAnsi="Times New Roman"/>
          <w:sz w:val="24"/>
          <w:szCs w:val="24"/>
        </w:rPr>
      </w:pPr>
      <w:r w:rsidRPr="000C6FB2">
        <w:rPr>
          <w:rFonts w:ascii="Times New Roman" w:hAnsi="Times New Roman"/>
          <w:sz w:val="24"/>
          <w:szCs w:val="24"/>
        </w:rPr>
        <w:t>Венгер Л.А., Дьяченко</w:t>
      </w:r>
      <w:r w:rsidR="00DA7904" w:rsidRPr="000C6FB2">
        <w:rPr>
          <w:rFonts w:ascii="Times New Roman" w:hAnsi="Times New Roman"/>
          <w:sz w:val="24"/>
          <w:szCs w:val="24"/>
        </w:rPr>
        <w:t xml:space="preserve"> О.М., Бардина Р.И. , Цеханская Л.И. Угадай, как нас зовут?- Москва «Просвещение»,1994 </w:t>
      </w:r>
    </w:p>
    <w:p w:rsidR="006D323A" w:rsidRPr="000C6FB2" w:rsidRDefault="006D323A" w:rsidP="00805418">
      <w:pPr>
        <w:pStyle w:val="a3"/>
        <w:jc w:val="both"/>
        <w:rPr>
          <w:rFonts w:ascii="Times New Roman" w:hAnsi="Times New Roman"/>
          <w:sz w:val="24"/>
          <w:szCs w:val="24"/>
        </w:rPr>
      </w:pPr>
      <w:r w:rsidRPr="000C6FB2">
        <w:rPr>
          <w:rFonts w:ascii="Times New Roman" w:hAnsi="Times New Roman"/>
          <w:sz w:val="24"/>
          <w:szCs w:val="24"/>
        </w:rPr>
        <w:t>Дыбина О.Б. Из чего сделаны предметы - М., ТЦ  Сфера, 2010.</w:t>
      </w:r>
    </w:p>
    <w:p w:rsidR="006D323A" w:rsidRPr="000C6FB2" w:rsidRDefault="006D323A" w:rsidP="00805418">
      <w:pPr>
        <w:pStyle w:val="a3"/>
        <w:jc w:val="both"/>
        <w:rPr>
          <w:rFonts w:ascii="Times New Roman" w:hAnsi="Times New Roman"/>
          <w:sz w:val="24"/>
          <w:szCs w:val="24"/>
        </w:rPr>
      </w:pPr>
      <w:r w:rsidRPr="000C6FB2">
        <w:rPr>
          <w:rFonts w:ascii="Times New Roman" w:hAnsi="Times New Roman"/>
          <w:sz w:val="24"/>
          <w:szCs w:val="24"/>
        </w:rPr>
        <w:t>Дыбина О.Б. Что было до… Игры-путешествия в прошлое предметов. - М., 2010.</w:t>
      </w:r>
    </w:p>
    <w:p w:rsidR="006D323A" w:rsidRPr="000C6FB2" w:rsidRDefault="006D323A" w:rsidP="00805418">
      <w:pPr>
        <w:pStyle w:val="a3"/>
        <w:jc w:val="both"/>
        <w:rPr>
          <w:rFonts w:ascii="Times New Roman" w:hAnsi="Times New Roman"/>
          <w:sz w:val="24"/>
          <w:szCs w:val="24"/>
        </w:rPr>
      </w:pPr>
      <w:r w:rsidRPr="000C6FB2">
        <w:rPr>
          <w:rFonts w:ascii="Times New Roman" w:hAnsi="Times New Roman"/>
          <w:sz w:val="24"/>
          <w:szCs w:val="24"/>
        </w:rPr>
        <w:t>Дыбина О.Б. Неизведанное рядом. - М., 2010.</w:t>
      </w:r>
    </w:p>
    <w:p w:rsidR="00933DDB" w:rsidRPr="000C6FB2" w:rsidRDefault="00933DDB" w:rsidP="00805418">
      <w:pPr>
        <w:pStyle w:val="a3"/>
        <w:jc w:val="both"/>
        <w:rPr>
          <w:rFonts w:ascii="Times New Roman" w:hAnsi="Times New Roman"/>
          <w:sz w:val="24"/>
          <w:szCs w:val="24"/>
        </w:rPr>
      </w:pPr>
      <w:r w:rsidRPr="000C6FB2">
        <w:rPr>
          <w:rFonts w:ascii="Times New Roman" w:hAnsi="Times New Roman"/>
          <w:sz w:val="24"/>
          <w:szCs w:val="24"/>
        </w:rPr>
        <w:t>Иванова А.И. Естественно-научные наблюдения и эксперименты в детском саду. - Москва «Творческий центр» , 2004</w:t>
      </w:r>
    </w:p>
    <w:p w:rsidR="006D323A" w:rsidRPr="000C6FB2" w:rsidRDefault="006D323A" w:rsidP="00805418">
      <w:pPr>
        <w:pStyle w:val="a3"/>
        <w:jc w:val="both"/>
        <w:rPr>
          <w:rFonts w:ascii="Times New Roman" w:hAnsi="Times New Roman"/>
          <w:sz w:val="24"/>
          <w:szCs w:val="24"/>
        </w:rPr>
      </w:pPr>
      <w:r w:rsidRPr="000C6FB2">
        <w:rPr>
          <w:rFonts w:ascii="Times New Roman" w:hAnsi="Times New Roman"/>
          <w:sz w:val="24"/>
          <w:szCs w:val="24"/>
        </w:rPr>
        <w:t>Колесникова Е.В. Математика для детей 3-4лет. -Москва «Творческий центр», 2004</w:t>
      </w:r>
    </w:p>
    <w:p w:rsidR="006D323A" w:rsidRPr="000C6FB2" w:rsidRDefault="006D323A" w:rsidP="00805418">
      <w:pPr>
        <w:pStyle w:val="a3"/>
        <w:jc w:val="both"/>
        <w:rPr>
          <w:rFonts w:ascii="Times New Roman" w:hAnsi="Times New Roman"/>
          <w:sz w:val="24"/>
          <w:szCs w:val="24"/>
        </w:rPr>
      </w:pPr>
      <w:r w:rsidRPr="000C6FB2">
        <w:rPr>
          <w:rFonts w:ascii="Times New Roman" w:hAnsi="Times New Roman"/>
          <w:sz w:val="24"/>
          <w:szCs w:val="24"/>
        </w:rPr>
        <w:t>Колесникова Е.В. Математика для детей  4-5лет.- Москва «Творческий центр», 2004</w:t>
      </w:r>
    </w:p>
    <w:p w:rsidR="006D323A" w:rsidRPr="000C6FB2" w:rsidRDefault="006D323A"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Колесникова Е.В. Математика для детей   5-6 лет. -Москва «Творческий центр», 2004</w:t>
      </w:r>
    </w:p>
    <w:p w:rsidR="006D323A" w:rsidRPr="000C6FB2" w:rsidRDefault="006D323A"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Колесникова Е.В. Математика для детей 6-7лет.- Москва «Творческий центр», 2004</w:t>
      </w:r>
    </w:p>
    <w:p w:rsidR="006D323A" w:rsidRPr="000C6FB2" w:rsidRDefault="006D323A"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Кравченко И.В., Долгова Т.Л. Прогулки в детском саду. - Москва «Творческий  Центр» , 2008</w:t>
      </w:r>
    </w:p>
    <w:p w:rsidR="006D323A" w:rsidRPr="000C6FB2" w:rsidRDefault="006D323A"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Куцакова Л.В. Конструирование и ручной труд в детском саду. - М., Мозаика-Синтез, 2010</w:t>
      </w:r>
    </w:p>
    <w:p w:rsidR="006D323A" w:rsidRPr="000C6FB2" w:rsidRDefault="006D323A"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Куцакова Л.В. Конструирование и ручной труд в детском саду: Программа и конспекты занятий. М.,2007</w:t>
      </w:r>
    </w:p>
    <w:p w:rsidR="006D323A" w:rsidRPr="000C6FB2" w:rsidRDefault="006D323A" w:rsidP="00805418">
      <w:pPr>
        <w:pStyle w:val="a3"/>
        <w:tabs>
          <w:tab w:val="left" w:pos="14175"/>
        </w:tabs>
        <w:jc w:val="both"/>
        <w:rPr>
          <w:rFonts w:ascii="Times New Roman" w:hAnsi="Times New Roman"/>
          <w:b/>
          <w:color w:val="333333"/>
          <w:sz w:val="24"/>
          <w:szCs w:val="24"/>
        </w:rPr>
      </w:pPr>
      <w:r w:rsidRPr="000C6FB2">
        <w:rPr>
          <w:rFonts w:ascii="Times New Roman" w:hAnsi="Times New Roman"/>
          <w:b/>
          <w:color w:val="333333"/>
          <w:sz w:val="24"/>
          <w:szCs w:val="24"/>
        </w:rPr>
        <w:t>Лебеденко Е.Н. «Формирование представлений о времени у дошкольников» С.П. «детство-Пресс» 2003</w:t>
      </w:r>
    </w:p>
    <w:p w:rsidR="00695D83" w:rsidRPr="000C6FB2" w:rsidRDefault="00695D83" w:rsidP="00805418">
      <w:pPr>
        <w:pStyle w:val="a3"/>
        <w:tabs>
          <w:tab w:val="left" w:pos="14175"/>
        </w:tabs>
        <w:jc w:val="both"/>
        <w:rPr>
          <w:rFonts w:ascii="Times New Roman" w:hAnsi="Times New Roman"/>
          <w:b/>
          <w:sz w:val="24"/>
          <w:szCs w:val="24"/>
        </w:rPr>
      </w:pPr>
      <w:r w:rsidRPr="000C6FB2">
        <w:rPr>
          <w:rFonts w:ascii="Times New Roman" w:hAnsi="Times New Roman"/>
          <w:b/>
          <w:sz w:val="24"/>
          <w:szCs w:val="24"/>
        </w:rPr>
        <w:t>Михайлова</w:t>
      </w:r>
      <w:r w:rsidR="00101689" w:rsidRPr="000C6FB2">
        <w:rPr>
          <w:rFonts w:ascii="Times New Roman" w:hAnsi="Times New Roman"/>
          <w:b/>
          <w:sz w:val="24"/>
          <w:szCs w:val="24"/>
        </w:rPr>
        <w:t xml:space="preserve"> З.А. Математика до школы . СПб, «Детство-Пресс», 2002</w:t>
      </w:r>
    </w:p>
    <w:p w:rsidR="00695D83" w:rsidRPr="000C6FB2" w:rsidRDefault="00695D83" w:rsidP="00805418">
      <w:pPr>
        <w:pStyle w:val="a3"/>
        <w:tabs>
          <w:tab w:val="left" w:pos="14175"/>
        </w:tabs>
        <w:jc w:val="both"/>
        <w:rPr>
          <w:rFonts w:ascii="Times New Roman" w:hAnsi="Times New Roman"/>
          <w:b/>
          <w:sz w:val="24"/>
          <w:szCs w:val="24"/>
        </w:rPr>
      </w:pPr>
      <w:r w:rsidRPr="000C6FB2">
        <w:rPr>
          <w:rFonts w:ascii="Times New Roman" w:hAnsi="Times New Roman"/>
          <w:b/>
          <w:sz w:val="24"/>
          <w:szCs w:val="24"/>
        </w:rPr>
        <w:t>Михайлова З.А., Чеплашкина И.Н.  Математика – это интересно. СПб, «Детство-Пресс», 2006</w:t>
      </w:r>
    </w:p>
    <w:p w:rsidR="006D323A" w:rsidRPr="000C6FB2" w:rsidRDefault="00933DDB"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Молодова Л.П. Экологические праздники для детей.  -  Москва «ЦГЛ», 2003</w:t>
      </w:r>
    </w:p>
    <w:p w:rsidR="006D323A" w:rsidRPr="000C6FB2" w:rsidRDefault="006D323A" w:rsidP="00805418">
      <w:pPr>
        <w:pStyle w:val="a3"/>
        <w:tabs>
          <w:tab w:val="left" w:pos="14175"/>
        </w:tabs>
        <w:jc w:val="both"/>
        <w:rPr>
          <w:rFonts w:ascii="Times New Roman" w:hAnsi="Times New Roman"/>
          <w:color w:val="333333"/>
          <w:sz w:val="24"/>
          <w:szCs w:val="24"/>
        </w:rPr>
      </w:pPr>
      <w:r w:rsidRPr="000C6FB2">
        <w:rPr>
          <w:rFonts w:ascii="Times New Roman" w:hAnsi="Times New Roman"/>
          <w:color w:val="333333"/>
          <w:sz w:val="24"/>
          <w:szCs w:val="24"/>
        </w:rPr>
        <w:lastRenderedPageBreak/>
        <w:t>Мартынова Е.А. , И.М. Сучкова  Организация опытно-экспериментальной деятельности детей 2-7 лет. - Волгоград «Учитель», 2011</w:t>
      </w:r>
    </w:p>
    <w:p w:rsidR="006D323A" w:rsidRPr="000C6FB2" w:rsidRDefault="006D323A" w:rsidP="00805418">
      <w:pPr>
        <w:pStyle w:val="a3"/>
        <w:tabs>
          <w:tab w:val="left" w:pos="14175"/>
        </w:tabs>
        <w:jc w:val="both"/>
        <w:rPr>
          <w:rFonts w:ascii="Times New Roman" w:hAnsi="Times New Roman"/>
          <w:color w:val="333333"/>
          <w:sz w:val="24"/>
          <w:szCs w:val="24"/>
        </w:rPr>
      </w:pPr>
      <w:r w:rsidRPr="000C6FB2">
        <w:rPr>
          <w:rFonts w:ascii="Times New Roman" w:hAnsi="Times New Roman"/>
          <w:color w:val="333333"/>
          <w:sz w:val="24"/>
          <w:szCs w:val="24"/>
        </w:rPr>
        <w:t xml:space="preserve">Михайлова З.А. «Игровые занимательные  задачи для дошкольников»  - Москва «просвещение»,1990 </w:t>
      </w:r>
    </w:p>
    <w:p w:rsidR="006D323A" w:rsidRPr="000C6FB2" w:rsidRDefault="006D323A" w:rsidP="00805418">
      <w:pPr>
        <w:pStyle w:val="a3"/>
        <w:tabs>
          <w:tab w:val="left" w:pos="14175"/>
        </w:tabs>
        <w:jc w:val="both"/>
        <w:rPr>
          <w:rFonts w:ascii="Times New Roman" w:hAnsi="Times New Roman"/>
          <w:b/>
          <w:sz w:val="24"/>
          <w:szCs w:val="24"/>
        </w:rPr>
      </w:pPr>
      <w:r w:rsidRPr="000C6FB2">
        <w:rPr>
          <w:rFonts w:ascii="Times New Roman" w:hAnsi="Times New Roman"/>
          <w:b/>
          <w:sz w:val="24"/>
          <w:szCs w:val="24"/>
        </w:rPr>
        <w:t>Марудова Е.В. Ознакомление дошкольников с окружающим миром. СПб, «Детство-Пресс», 2010</w:t>
      </w:r>
    </w:p>
    <w:p w:rsidR="00695D83" w:rsidRPr="000C6FB2" w:rsidRDefault="00695D83" w:rsidP="00805418">
      <w:pPr>
        <w:pStyle w:val="a3"/>
        <w:tabs>
          <w:tab w:val="left" w:pos="14175"/>
        </w:tabs>
        <w:jc w:val="both"/>
        <w:rPr>
          <w:rFonts w:ascii="Times New Roman" w:hAnsi="Times New Roman"/>
          <w:b/>
          <w:sz w:val="24"/>
          <w:szCs w:val="24"/>
        </w:rPr>
      </w:pPr>
      <w:r w:rsidRPr="000C6FB2">
        <w:rPr>
          <w:rFonts w:ascii="Times New Roman" w:hAnsi="Times New Roman"/>
          <w:b/>
          <w:sz w:val="24"/>
          <w:szCs w:val="24"/>
        </w:rPr>
        <w:t>Носова Е.А., Непомнящая Р.Л. Логика и математика для дошкольников /– СПб., Детство-Пресс, 2002</w:t>
      </w:r>
    </w:p>
    <w:p w:rsidR="00933DDB" w:rsidRPr="000C6FB2" w:rsidRDefault="00933DDB" w:rsidP="00805418">
      <w:pPr>
        <w:pStyle w:val="a3"/>
        <w:tabs>
          <w:tab w:val="left" w:pos="14175"/>
        </w:tabs>
        <w:jc w:val="both"/>
        <w:rPr>
          <w:rFonts w:ascii="Times New Roman" w:hAnsi="Times New Roman"/>
          <w:b/>
          <w:sz w:val="24"/>
          <w:szCs w:val="24"/>
        </w:rPr>
      </w:pPr>
      <w:r w:rsidRPr="000C6FB2">
        <w:rPr>
          <w:rFonts w:ascii="Times New Roman" w:hAnsi="Times New Roman"/>
          <w:b/>
          <w:sz w:val="24"/>
          <w:szCs w:val="24"/>
        </w:rPr>
        <w:t>Нищева Н.В.  Конспекты занятий по формированию у дошкольников естественнонаучных представлений в разных возрастных группах. - Санкт-Петербург «Детство-Пресс», 2009</w:t>
      </w:r>
    </w:p>
    <w:p w:rsidR="006D323A" w:rsidRPr="000C6FB2" w:rsidRDefault="006D323A"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Николаева С.Н. Юный эколог., М., 1998</w:t>
      </w:r>
    </w:p>
    <w:p w:rsidR="006D323A" w:rsidRPr="000C6FB2" w:rsidRDefault="006D323A" w:rsidP="00805418">
      <w:pPr>
        <w:pStyle w:val="a3"/>
        <w:tabs>
          <w:tab w:val="left" w:pos="14175"/>
        </w:tabs>
        <w:jc w:val="both"/>
        <w:rPr>
          <w:rFonts w:ascii="Times New Roman" w:hAnsi="Times New Roman"/>
          <w:color w:val="333333"/>
          <w:sz w:val="24"/>
          <w:szCs w:val="24"/>
        </w:rPr>
      </w:pPr>
      <w:r w:rsidRPr="000C6FB2">
        <w:rPr>
          <w:rFonts w:ascii="Times New Roman" w:hAnsi="Times New Roman"/>
          <w:color w:val="333333"/>
          <w:sz w:val="24"/>
          <w:szCs w:val="24"/>
        </w:rPr>
        <w:t>Новикова В.П. Математика в детском саду .- Москва «Мозаика- Синтез», 2002</w:t>
      </w:r>
    </w:p>
    <w:p w:rsidR="00DB4273" w:rsidRPr="000C6FB2" w:rsidRDefault="00DB4273" w:rsidP="00805418">
      <w:pPr>
        <w:pStyle w:val="a3"/>
        <w:tabs>
          <w:tab w:val="left" w:pos="14175"/>
        </w:tabs>
        <w:jc w:val="both"/>
        <w:rPr>
          <w:rFonts w:ascii="Times New Roman" w:hAnsi="Times New Roman"/>
          <w:color w:val="333333"/>
          <w:sz w:val="24"/>
          <w:szCs w:val="24"/>
        </w:rPr>
      </w:pPr>
      <w:r w:rsidRPr="000C6FB2">
        <w:rPr>
          <w:rFonts w:ascii="Times New Roman" w:hAnsi="Times New Roman"/>
          <w:color w:val="333333"/>
          <w:sz w:val="24"/>
          <w:szCs w:val="24"/>
        </w:rPr>
        <w:t xml:space="preserve">Рихтерман Т.Д. Формирование представлений о времени у детей дошкольного возраста. -Москва «Просвещение» 1982 </w:t>
      </w:r>
    </w:p>
    <w:p w:rsidR="00DB4273" w:rsidRPr="001E0960" w:rsidRDefault="00DB4273" w:rsidP="00805418">
      <w:pPr>
        <w:pStyle w:val="a3"/>
        <w:tabs>
          <w:tab w:val="left" w:pos="14175"/>
        </w:tabs>
        <w:jc w:val="both"/>
        <w:rPr>
          <w:rFonts w:ascii="Times New Roman" w:hAnsi="Times New Roman"/>
          <w:b/>
          <w:bCs/>
          <w:color w:val="333333"/>
          <w:sz w:val="24"/>
          <w:szCs w:val="24"/>
        </w:rPr>
      </w:pPr>
      <w:r w:rsidRPr="001E0960">
        <w:rPr>
          <w:rFonts w:ascii="Times New Roman" w:hAnsi="Times New Roman"/>
          <w:b/>
          <w:color w:val="333333"/>
          <w:sz w:val="24"/>
          <w:szCs w:val="24"/>
        </w:rPr>
        <w:t>Смоленцева А.А. «Математика до школы» С.П. «Детство-пресс» 2003</w:t>
      </w:r>
    </w:p>
    <w:p w:rsidR="006D323A" w:rsidRPr="000C6FB2" w:rsidRDefault="00DB4273"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Соломенникова О.А. Экологическое воспитание в детском саду. - М., Мозаика-Синтез, 2010.</w:t>
      </w:r>
    </w:p>
    <w:p w:rsidR="00841F70" w:rsidRPr="001E0960" w:rsidRDefault="006D323A" w:rsidP="00805418">
      <w:pPr>
        <w:pStyle w:val="a3"/>
        <w:tabs>
          <w:tab w:val="left" w:pos="14175"/>
        </w:tabs>
        <w:jc w:val="both"/>
        <w:rPr>
          <w:rFonts w:ascii="Times New Roman" w:hAnsi="Times New Roman"/>
          <w:b/>
          <w:bCs/>
          <w:color w:val="333333"/>
          <w:sz w:val="24"/>
          <w:szCs w:val="24"/>
        </w:rPr>
      </w:pPr>
      <w:r w:rsidRPr="001E0960">
        <w:rPr>
          <w:rFonts w:ascii="Times New Roman" w:hAnsi="Times New Roman"/>
          <w:b/>
          <w:color w:val="333333"/>
          <w:sz w:val="24"/>
          <w:szCs w:val="24"/>
        </w:rPr>
        <w:t xml:space="preserve">Тугушева Г.П. , Чистякова А.Е. Экспериментальная деятельность для детей среднего и старшего дошкольного возраста. - Санкт- Петербург «Детство- Пресс», 2007 </w:t>
      </w:r>
    </w:p>
    <w:p w:rsidR="00695D83" w:rsidRPr="000C6FB2" w:rsidRDefault="00695D83"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Тарловская Н.Ф., Топоркова Л.А.Обучение детей дошкольного возраста конструированию и ручному труду / – М.: Просвещение; Владос, 1994.</w:t>
      </w:r>
    </w:p>
    <w:p w:rsidR="0046252B" w:rsidRPr="006D5FB5" w:rsidRDefault="0097562E" w:rsidP="00805418">
      <w:pPr>
        <w:pStyle w:val="a3"/>
        <w:tabs>
          <w:tab w:val="left" w:pos="14175"/>
        </w:tabs>
        <w:jc w:val="both"/>
        <w:rPr>
          <w:rFonts w:ascii="Times New Roman" w:hAnsi="Times New Roman"/>
          <w:b/>
          <w:i/>
          <w:sz w:val="24"/>
          <w:szCs w:val="24"/>
        </w:rPr>
      </w:pPr>
      <w:r w:rsidRPr="000C6FB2">
        <w:rPr>
          <w:rFonts w:ascii="Times New Roman" w:hAnsi="Times New Roman"/>
          <w:b/>
          <w:i/>
          <w:sz w:val="24"/>
          <w:szCs w:val="24"/>
        </w:rPr>
        <w:t>Лаврова Л.Н. , Чеботарева И.В.  Проектная деятельность  с дошкольниками по краеведению: учебно-методическое пособие,  Липецк: ЛИРО, 2013</w:t>
      </w:r>
    </w:p>
    <w:p w:rsidR="00E86E6E" w:rsidRPr="000C6FB2" w:rsidRDefault="00E86E6E" w:rsidP="00805418">
      <w:pPr>
        <w:pStyle w:val="a3"/>
        <w:tabs>
          <w:tab w:val="left" w:pos="14175"/>
        </w:tabs>
        <w:jc w:val="both"/>
        <w:rPr>
          <w:rFonts w:ascii="Times New Roman" w:hAnsi="Times New Roman"/>
          <w:b/>
          <w:sz w:val="24"/>
          <w:szCs w:val="24"/>
        </w:rPr>
      </w:pPr>
      <w:r w:rsidRPr="000C6FB2">
        <w:rPr>
          <w:rFonts w:ascii="Times New Roman" w:hAnsi="Times New Roman"/>
          <w:b/>
          <w:sz w:val="24"/>
          <w:szCs w:val="24"/>
        </w:rPr>
        <w:t xml:space="preserve">3. </w:t>
      </w:r>
      <w:r w:rsidR="00EF4797" w:rsidRPr="000C6FB2">
        <w:rPr>
          <w:rFonts w:ascii="Times New Roman" w:hAnsi="Times New Roman"/>
          <w:b/>
          <w:sz w:val="24"/>
          <w:szCs w:val="24"/>
        </w:rPr>
        <w:t xml:space="preserve"> Образовательная область «</w:t>
      </w:r>
      <w:r w:rsidRPr="000C6FB2">
        <w:rPr>
          <w:rFonts w:ascii="Times New Roman" w:hAnsi="Times New Roman"/>
          <w:b/>
          <w:sz w:val="24"/>
          <w:szCs w:val="24"/>
        </w:rPr>
        <w:t>Речевое развитие</w:t>
      </w:r>
      <w:r w:rsidR="00EF4797" w:rsidRPr="000C6FB2">
        <w:rPr>
          <w:rFonts w:ascii="Times New Roman" w:hAnsi="Times New Roman"/>
          <w:b/>
          <w:sz w:val="24"/>
          <w:szCs w:val="24"/>
        </w:rPr>
        <w:t>»</w:t>
      </w:r>
      <w:r w:rsidR="0097562E">
        <w:rPr>
          <w:rFonts w:ascii="Times New Roman" w:hAnsi="Times New Roman"/>
          <w:b/>
          <w:sz w:val="24"/>
          <w:szCs w:val="24"/>
        </w:rPr>
        <w:t xml:space="preserve"> </w:t>
      </w:r>
    </w:p>
    <w:p w:rsidR="0046252B" w:rsidRDefault="00E86E6E" w:rsidP="00805418">
      <w:pPr>
        <w:pStyle w:val="a3"/>
        <w:tabs>
          <w:tab w:val="left" w:pos="14175"/>
        </w:tabs>
        <w:jc w:val="both"/>
        <w:rPr>
          <w:rFonts w:ascii="Times New Roman" w:hAnsi="Times New Roman"/>
          <w:sz w:val="24"/>
          <w:szCs w:val="24"/>
        </w:rPr>
      </w:pPr>
      <w:r w:rsidRPr="000C6FB2">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p>
    <w:p w:rsidR="0046252B" w:rsidRPr="006D5FB5" w:rsidRDefault="00E86E6E" w:rsidP="00805418">
      <w:pPr>
        <w:pStyle w:val="a3"/>
        <w:ind w:right="142"/>
        <w:jc w:val="both"/>
        <w:rPr>
          <w:rFonts w:ascii="Times New Roman" w:hAnsi="Times New Roman"/>
          <w:sz w:val="24"/>
          <w:szCs w:val="24"/>
        </w:rPr>
      </w:pPr>
      <w:r w:rsidRPr="000C6FB2">
        <w:rPr>
          <w:rFonts w:ascii="Times New Roman" w:hAnsi="Times New Roman"/>
          <w:sz w:val="24"/>
          <w:szCs w:val="24"/>
        </w:rPr>
        <w:t xml:space="preserve">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E5345" w:rsidRPr="006D5FB5" w:rsidRDefault="00E86E6E" w:rsidP="00805418">
      <w:pPr>
        <w:pStyle w:val="Default"/>
        <w:ind w:right="142"/>
        <w:jc w:val="both"/>
        <w:rPr>
          <w:b/>
          <w:bCs/>
        </w:rPr>
      </w:pPr>
      <w:r w:rsidRPr="000C6FB2">
        <w:rPr>
          <w:b/>
          <w:bCs/>
        </w:rPr>
        <w:t>Третий год жизни. Первая младшая группа.</w:t>
      </w:r>
    </w:p>
    <w:p w:rsidR="00CE5345" w:rsidRPr="00CE5345" w:rsidRDefault="00CE5345" w:rsidP="00805418">
      <w:pPr>
        <w:pStyle w:val="Default"/>
        <w:ind w:right="142"/>
        <w:jc w:val="both"/>
        <w:rPr>
          <w:b/>
          <w:bCs/>
          <w:i/>
          <w:iCs/>
        </w:rPr>
      </w:pPr>
      <w:r w:rsidRPr="00CE5345">
        <w:rPr>
          <w:b/>
          <w:bCs/>
          <w:i/>
          <w:iCs/>
        </w:rPr>
        <w:t xml:space="preserve">Развитие речи </w:t>
      </w:r>
    </w:p>
    <w:p w:rsidR="00CE5345" w:rsidRPr="00CE5345" w:rsidRDefault="00CE5345" w:rsidP="00805418">
      <w:pPr>
        <w:pStyle w:val="Default"/>
        <w:ind w:right="142"/>
        <w:jc w:val="both"/>
        <w:rPr>
          <w:b/>
          <w:bCs/>
          <w:i/>
          <w:iCs/>
        </w:rPr>
      </w:pPr>
      <w:r w:rsidRPr="00CE5345">
        <w:rPr>
          <w:b/>
          <w:bCs/>
          <w:i/>
          <w:iCs/>
        </w:rPr>
        <w:t xml:space="preserve">Задачи образовательной деятельности </w:t>
      </w:r>
    </w:p>
    <w:p w:rsidR="00CE5345" w:rsidRPr="0046252B" w:rsidRDefault="00CE5345" w:rsidP="008828F7">
      <w:pPr>
        <w:pStyle w:val="Default"/>
        <w:numPr>
          <w:ilvl w:val="0"/>
          <w:numId w:val="153"/>
        </w:numPr>
        <w:ind w:right="142"/>
        <w:jc w:val="both"/>
        <w:rPr>
          <w:bCs/>
        </w:rPr>
      </w:pPr>
      <w:r w:rsidRPr="0046252B">
        <w:rPr>
          <w:bCs/>
        </w:rPr>
        <w:t>Воспитывать у детей интерес к общению со взрослыми и сверстниками.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CE5345" w:rsidRPr="0046252B" w:rsidRDefault="00CE5345" w:rsidP="008828F7">
      <w:pPr>
        <w:pStyle w:val="Default"/>
        <w:numPr>
          <w:ilvl w:val="0"/>
          <w:numId w:val="43"/>
        </w:numPr>
        <w:ind w:right="142"/>
        <w:jc w:val="both"/>
        <w:rPr>
          <w:bCs/>
        </w:rPr>
      </w:pPr>
      <w:r w:rsidRPr="0046252B">
        <w:rPr>
          <w:bCs/>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CE5345" w:rsidRPr="00CE5345" w:rsidRDefault="00CE5345" w:rsidP="008828F7">
      <w:pPr>
        <w:pStyle w:val="Default"/>
        <w:numPr>
          <w:ilvl w:val="0"/>
          <w:numId w:val="43"/>
        </w:numPr>
        <w:ind w:right="142"/>
        <w:jc w:val="both"/>
        <w:rPr>
          <w:bCs/>
        </w:rPr>
      </w:pPr>
      <w:r w:rsidRPr="0046252B">
        <w:rPr>
          <w:bCs/>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w:t>
      </w:r>
      <w:r w:rsidRPr="00CE5345">
        <w:rPr>
          <w:bCs/>
        </w:rPr>
        <w:t xml:space="preserve"> (цвет, форма, размер, характер поверхности). </w:t>
      </w:r>
    </w:p>
    <w:p w:rsidR="00CE5345" w:rsidRPr="00CE5345" w:rsidRDefault="00CE5345" w:rsidP="00805418">
      <w:pPr>
        <w:pStyle w:val="Default"/>
        <w:ind w:right="142"/>
        <w:jc w:val="both"/>
        <w:rPr>
          <w:b/>
          <w:bCs/>
          <w:i/>
        </w:rPr>
      </w:pPr>
      <w:r w:rsidRPr="00CE5345">
        <w:rPr>
          <w:b/>
          <w:bCs/>
          <w:i/>
        </w:rPr>
        <w:t xml:space="preserve">Содержание образовательной деятельности </w:t>
      </w:r>
    </w:p>
    <w:p w:rsidR="00CE5345" w:rsidRPr="00CE5345" w:rsidRDefault="00CE5345" w:rsidP="00805418">
      <w:pPr>
        <w:pStyle w:val="Default"/>
        <w:ind w:right="142"/>
        <w:jc w:val="both"/>
        <w:rPr>
          <w:b/>
          <w:bCs/>
          <w:i/>
        </w:rPr>
      </w:pPr>
      <w:r w:rsidRPr="00CE5345">
        <w:rPr>
          <w:b/>
          <w:bCs/>
          <w:i/>
        </w:rPr>
        <w:t>Сентябрь</w:t>
      </w:r>
    </w:p>
    <w:p w:rsidR="00CE5345" w:rsidRPr="0046252B" w:rsidRDefault="00CE5345" w:rsidP="00805418">
      <w:pPr>
        <w:pStyle w:val="Default"/>
        <w:ind w:right="142"/>
        <w:jc w:val="both"/>
        <w:rPr>
          <w:bCs/>
        </w:rPr>
      </w:pPr>
      <w:r w:rsidRPr="0046252B">
        <w:rPr>
          <w:bCs/>
        </w:rPr>
        <w:t xml:space="preserve"> Закрепить названия предметов групповой комнаты и их размещение. Формировать активный словарь: игровой уголок, стол и стул, шкаф, игрушки. Воспитывать бережное отношение к игрушкам. Побуждать детей повторять за воспитателем отдельные слова и отвечать на </w:t>
      </w:r>
      <w:r w:rsidRPr="0046252B">
        <w:rPr>
          <w:bCs/>
        </w:rPr>
        <w:lastRenderedPageBreak/>
        <w:t>вопросы. Познакомить детей с новыми стихами, помочь понять их содержание. Формировать умение выделять из ряда стихотворений то, которое особенно понравилось. Развивать речевое внимание, побуждать детей повторять отдельные слова и фразы. Формировать у детей определенный темп и ритм речи. Воспитывать желание слушать воспитателя и отвечать на вопросы. Учить детей слушать сказку в инсценированном варианте и в обычном пересказе. Вызвать желание послушать ее еще. Формировать способность к обобщению путем упражнения детей в подборе к   глаголам соответствующих существительных</w:t>
      </w:r>
    </w:p>
    <w:p w:rsidR="00CE5345" w:rsidRPr="0046252B" w:rsidRDefault="00CE5345" w:rsidP="00805418">
      <w:pPr>
        <w:pStyle w:val="Default"/>
        <w:ind w:right="142"/>
        <w:jc w:val="both"/>
        <w:rPr>
          <w:b/>
          <w:bCs/>
          <w:i/>
        </w:rPr>
      </w:pPr>
      <w:r w:rsidRPr="0046252B">
        <w:rPr>
          <w:b/>
          <w:bCs/>
          <w:i/>
        </w:rPr>
        <w:t>Октябрь</w:t>
      </w:r>
    </w:p>
    <w:p w:rsidR="00CE5345" w:rsidRPr="0046252B" w:rsidRDefault="00CE5345" w:rsidP="00805418">
      <w:pPr>
        <w:pStyle w:val="Default"/>
        <w:ind w:right="142"/>
        <w:jc w:val="both"/>
        <w:rPr>
          <w:bCs/>
        </w:rPr>
      </w:pPr>
      <w:r w:rsidRPr="0046252B">
        <w:rPr>
          <w:bCs/>
        </w:rPr>
        <w:t>Уточнить представления детей о значении прилагательных длинный, короткий. Побуждать их использовать эти слова в речи. Активизировать в речи детей слова – названия геометрических форм. Учить детей понимать сюжет картины, отвечать на вопросы и высказываться по поводу изображенного. Обогащать словарь детей существительными, обозначающими названия овощей. Формировать слуховое и зрительное восприятие. Поощрять попытки детей по собственной инициативе или просьбе воспитателя рассказать о предмете. Воспитывать бережное отношение к взрослым и сверстникам. Формировать знания детей о знакомых животных и птицах. Уметь находить их на картинке, называть, подражать их голосам. Продолжать развивать операции сравнения и обобщения при рассматривании и выборе картинок.</w:t>
      </w:r>
    </w:p>
    <w:p w:rsidR="00CE5345" w:rsidRPr="0046252B" w:rsidRDefault="00CE5345" w:rsidP="00805418">
      <w:pPr>
        <w:pStyle w:val="Default"/>
        <w:ind w:right="142"/>
        <w:jc w:val="both"/>
        <w:rPr>
          <w:bCs/>
        </w:rPr>
      </w:pPr>
      <w:r w:rsidRPr="0046252B">
        <w:rPr>
          <w:bCs/>
        </w:rPr>
        <w:t>Учить детей различать взрослых животных и их детенышей. Упражнять в произнесении звукоподражаний громко – тихо, тоненьким голоском и т.п. Помочь понять детям содержание стихотворения «Лошадка». Вызвать желание слушать его повторно. Активизировать в речи слова шерстка, причешу, приглажу, рога – рожки. Побуждать детей понимать простые словесные инструкции, выраженные двумя – тремя словами. Побуждать детей выделять отличительные свойства животных по величине. Закреплять в активном словаре понятия: длинный – короткий, большой – маленький, высокий – низкий. Воспитывать дружеские отношения и внимание во время игры.</w:t>
      </w:r>
    </w:p>
    <w:p w:rsidR="00CE5345" w:rsidRPr="0046252B" w:rsidRDefault="00CE5345" w:rsidP="00805418">
      <w:pPr>
        <w:pStyle w:val="Default"/>
        <w:ind w:right="142"/>
        <w:jc w:val="both"/>
        <w:rPr>
          <w:b/>
          <w:bCs/>
          <w:i/>
        </w:rPr>
      </w:pPr>
      <w:r w:rsidRPr="0046252B">
        <w:rPr>
          <w:b/>
          <w:bCs/>
          <w:i/>
        </w:rPr>
        <w:t>Ноябрь</w:t>
      </w:r>
    </w:p>
    <w:p w:rsidR="0046252B" w:rsidRDefault="00CE5345" w:rsidP="00805418">
      <w:pPr>
        <w:pStyle w:val="Default"/>
        <w:ind w:right="142"/>
        <w:jc w:val="both"/>
        <w:rPr>
          <w:bCs/>
        </w:rPr>
      </w:pPr>
      <w:r w:rsidRPr="0046252B">
        <w:rPr>
          <w:bCs/>
        </w:rPr>
        <w:t xml:space="preserve">Упражнять в отчетливом произнесении изолированных гласных и согласных звуков. Формировать умение воспроизводить имеющиеся в тексте звукоподражания. Развивать умение слушать чтение. Воспитывать бережное отношение к животным и их детенышам. </w:t>
      </w:r>
    </w:p>
    <w:p w:rsidR="0046252B" w:rsidRDefault="00CE5345" w:rsidP="00805418">
      <w:pPr>
        <w:pStyle w:val="Default"/>
        <w:jc w:val="both"/>
        <w:rPr>
          <w:bCs/>
        </w:rPr>
      </w:pPr>
      <w:r w:rsidRPr="0046252B">
        <w:rPr>
          <w:bCs/>
        </w:rPr>
        <w:t>Формировать знание детей об овощах. Ввести в активную речь детей существительное «овощи». Уметь рассматривать картинки и</w:t>
      </w:r>
      <w:r w:rsidRPr="00CE5345">
        <w:rPr>
          <w:bCs/>
        </w:rPr>
        <w:t xml:space="preserve"> </w:t>
      </w:r>
    </w:p>
    <w:p w:rsidR="00CE5345" w:rsidRPr="00CE5345" w:rsidRDefault="00CE5345" w:rsidP="00805418">
      <w:pPr>
        <w:pStyle w:val="Default"/>
        <w:jc w:val="both"/>
        <w:rPr>
          <w:bCs/>
        </w:rPr>
      </w:pPr>
      <w:r w:rsidRPr="00CE5345">
        <w:rPr>
          <w:bCs/>
        </w:rPr>
        <w:t>называть, что на них нарисовано.  Формировать грамматический строй речи, побуждать согласовывать существительные и местоимения с глаголами. Воспитывать коммуникативный навык в процессе игровой деятельности. Формировать активный словарь: водичка, ванна, мыть, купаться. Побуждать детей соотносить предмет по величине и называть их, развивать моторику пальцев.</w:t>
      </w:r>
    </w:p>
    <w:p w:rsidR="00CE5345" w:rsidRPr="00CE5345" w:rsidRDefault="00CE5345" w:rsidP="00805418">
      <w:pPr>
        <w:pStyle w:val="Default"/>
        <w:jc w:val="both"/>
        <w:rPr>
          <w:bCs/>
        </w:rPr>
      </w:pPr>
      <w:r w:rsidRPr="00CE5345">
        <w:rPr>
          <w:bCs/>
        </w:rPr>
        <w:t>Развивать речевую активность и поощрять попытки детей по собственной инициативе рассказывать о своих действиях с предметами. Воспитывать внимательность и партнерские отношения во время игры. Помочь детям понять содержание сказки. Побуждать подговаривать слова в песенке колобка. Вызвать желание послушать сказку еще раз. Закрепить название предметов групповой комнаты и их размещение; формировать активный словарь: игровой уголок, стол и стул, шкаф, игрушки. Воспитывать бережное отношение к игрушкам; побуждать детей повторять за воспитателем отдельные слова и фразы, отвечать на вопросы.</w:t>
      </w:r>
    </w:p>
    <w:p w:rsidR="00CE5345" w:rsidRPr="00CE5345" w:rsidRDefault="00CE5345" w:rsidP="00805418">
      <w:pPr>
        <w:pStyle w:val="Default"/>
        <w:jc w:val="both"/>
        <w:rPr>
          <w:b/>
          <w:bCs/>
          <w:i/>
        </w:rPr>
      </w:pPr>
      <w:r w:rsidRPr="00CE5345">
        <w:rPr>
          <w:b/>
          <w:bCs/>
          <w:i/>
        </w:rPr>
        <w:t>Декабрь</w:t>
      </w:r>
    </w:p>
    <w:p w:rsidR="00CE5345" w:rsidRPr="00CE5345" w:rsidRDefault="00CE5345" w:rsidP="00805418">
      <w:pPr>
        <w:pStyle w:val="Default"/>
        <w:jc w:val="both"/>
        <w:rPr>
          <w:bCs/>
        </w:rPr>
      </w:pPr>
      <w:r w:rsidRPr="00CE5345">
        <w:rPr>
          <w:bCs/>
        </w:rPr>
        <w:t xml:space="preserve">Учить детей рассказывать стихотворение вместе с педагогом, выполнять соответствующие тексту движения (собираться в кружок; «вертеться, как снежок»). Использовать в речи предлоги. Понимать инструкцию взрослого. Расширять представление детей о домашних животных и их детенышах. Развивать умение узнавать, а затем сравнивать животных и птиц на картинках, вначале по различным признакам. Используя произведение фольклора, активизировать речь, побуждать к повторениям фольклорных текстов по частям, звукоподражанию голосам </w:t>
      </w:r>
      <w:r w:rsidRPr="00CE5345">
        <w:rPr>
          <w:bCs/>
        </w:rPr>
        <w:lastRenderedPageBreak/>
        <w:t>животных. Учить детей различать на слух звукоподражания: ку-ку, ко-ко, кап-кап. Учить правильно произносить звук -Н-. Закреплять правильное произношение звука О. Учить произносить звукосочетание нно-нно громко и тихо. Закреплять и расширять знание детей о животных и их детенышах. Продолжать развивать мышление, в частности операции сравнения и обогащения в понимаемой и активной речи; запоминать названия детенышей животных, продолжать учить сравнительным характеристикам. Формировать зрительное восприятие картины, соотносить изображение с речевым текстом. Развивать наблюдательность и словарный запас. Побуждать детей совершенствовать диалогическую речь, отвечать на вопросы воспитателя простыми словами и фразами. Воспитывать эмоциональные чувства радости от увиденного на картине.</w:t>
      </w:r>
    </w:p>
    <w:p w:rsidR="00CE5345" w:rsidRPr="00CE5345" w:rsidRDefault="00CE5345" w:rsidP="00805418">
      <w:pPr>
        <w:pStyle w:val="Default"/>
        <w:ind w:right="142"/>
        <w:jc w:val="both"/>
        <w:rPr>
          <w:b/>
          <w:bCs/>
          <w:i/>
        </w:rPr>
      </w:pPr>
      <w:r w:rsidRPr="00CE5345">
        <w:rPr>
          <w:b/>
          <w:bCs/>
          <w:i/>
        </w:rPr>
        <w:t>Январь</w:t>
      </w:r>
    </w:p>
    <w:p w:rsidR="00CE5345" w:rsidRPr="00CE5345" w:rsidRDefault="00CE5345" w:rsidP="00805418">
      <w:pPr>
        <w:pStyle w:val="Default"/>
        <w:ind w:right="142"/>
        <w:jc w:val="both"/>
        <w:rPr>
          <w:bCs/>
        </w:rPr>
      </w:pPr>
      <w:r w:rsidRPr="00CE5345">
        <w:rPr>
          <w:bCs/>
        </w:rPr>
        <w:t>Помочь детям понять содержание потешки, запомнить слова аленькая – аленька, опушка, чернобровая – черноброва. Вызвать желание слушать потешку неоднократно и помогать воспитателю читать ее. Помочь детям запомнить последовательность раздевания. Учить аккуратно вешать и складывать одежду. Побуждать к использованию в речи названий предметов одежды, их частей, а также действий (снять, повесить, положить, поставить). Воспитывать правильное и отчетливое произношение звука б - (бь). Учить произносить отдельные звукоподражания громко и тихо.</w:t>
      </w:r>
    </w:p>
    <w:p w:rsidR="00CE5345" w:rsidRPr="00CE5345" w:rsidRDefault="00CE5345" w:rsidP="00805418">
      <w:pPr>
        <w:pStyle w:val="Default"/>
        <w:ind w:right="142"/>
        <w:jc w:val="both"/>
        <w:rPr>
          <w:bCs/>
        </w:rPr>
      </w:pPr>
      <w:r w:rsidRPr="00CE5345">
        <w:rPr>
          <w:bCs/>
        </w:rPr>
        <w:t>Формировать обобщенное представление о функциональном назначении предметов. Побуждать детей строить предложение из нескольких слов, грамматически правильно употребляя существительное. Продолжать формировать знание о домашних животных и их детенышах; продолжать учить рассматривать картинки. Уметь словом выражать свои впечатления. Ввести в активный словарь слова: «лошадь», «лошадка», «жеребенок».</w:t>
      </w:r>
    </w:p>
    <w:p w:rsidR="00CE5345" w:rsidRPr="00CE5345" w:rsidRDefault="00CE5345" w:rsidP="00805418">
      <w:pPr>
        <w:pStyle w:val="Default"/>
        <w:ind w:right="142"/>
        <w:jc w:val="both"/>
        <w:rPr>
          <w:b/>
          <w:bCs/>
          <w:i/>
        </w:rPr>
      </w:pPr>
      <w:r w:rsidRPr="00CE5345">
        <w:rPr>
          <w:b/>
          <w:bCs/>
          <w:i/>
        </w:rPr>
        <w:t>Февраль</w:t>
      </w:r>
    </w:p>
    <w:p w:rsidR="00CE5345" w:rsidRPr="00CE5345" w:rsidRDefault="00CE5345" w:rsidP="00805418">
      <w:pPr>
        <w:pStyle w:val="Default"/>
        <w:ind w:right="142"/>
        <w:jc w:val="both"/>
        <w:rPr>
          <w:bCs/>
        </w:rPr>
      </w:pPr>
      <w:r w:rsidRPr="00CE5345">
        <w:rPr>
          <w:bCs/>
        </w:rPr>
        <w:t>Учить детей различать и называть цвета: красный, желтый, и зеленый. Формировать обобщенное представление о функциональном назначении предметов. Побуждать детей строить предложение из нескольких слов, грамматически правильно употребляя существительное. Приучать детей правильно и отчетливо произносить звук м (мь). Закрепить произношение звука - у. Активизировать в речи детей слова рога, бодается, острые когти, мурлычит, фыркает. Следить за тем, чтобы, отвечая на вопросы воспитателя, дети согласовывали слова в предложении. Помочь детям понять содержание потешки. Вызвать желание слушать ее, подговаривать слова (пирожок, булочку, укушу, снесу). Развивать у детей воображение. Формировать способность к обобщению. Учить понимать юмор. Упражнять детей в назывании предметов и их качеств, соотнесении орудий труда с профессией. Активизировать в речи детей названия орудий труда и профессий (повар, врач, шофер). Развивать слуховое восприятие.</w:t>
      </w:r>
    </w:p>
    <w:p w:rsidR="00CE5345" w:rsidRPr="00CE5345" w:rsidRDefault="00CE5345" w:rsidP="00805418">
      <w:pPr>
        <w:pStyle w:val="Default"/>
        <w:ind w:right="142"/>
        <w:jc w:val="both"/>
        <w:rPr>
          <w:b/>
          <w:bCs/>
          <w:i/>
        </w:rPr>
      </w:pPr>
      <w:r w:rsidRPr="00CE5345">
        <w:rPr>
          <w:b/>
          <w:bCs/>
        </w:rPr>
        <w:t xml:space="preserve"> </w:t>
      </w:r>
      <w:r w:rsidRPr="00CE5345">
        <w:rPr>
          <w:b/>
          <w:bCs/>
          <w:i/>
        </w:rPr>
        <w:t>Март</w:t>
      </w:r>
    </w:p>
    <w:p w:rsidR="00CE5345" w:rsidRPr="00CE5345" w:rsidRDefault="00CE5345" w:rsidP="00805418">
      <w:pPr>
        <w:pStyle w:val="Default"/>
        <w:ind w:right="142"/>
        <w:jc w:val="both"/>
        <w:rPr>
          <w:bCs/>
        </w:rPr>
      </w:pPr>
      <w:r w:rsidRPr="00CE5345">
        <w:rPr>
          <w:bCs/>
        </w:rPr>
        <w:t xml:space="preserve">Побуждать детей внимательно слушать литературный текст, эмоционально и интонационно произносить отдельные слова и фразы. Закреплять в речи гласные и согласные звуки, кроме шипящих, свистящих и сонорных. Формировать произвольное внимание и память. Вызвать желание самостоятельно исполнять роль персонажей литературного текста. Воспитывать любовь к поэзии. Побуждать детей произносить слова, обозначающие действия, названия игрушек, предметов (пьет чай, расставляет чашки, садится на стул, за стол). Отвечать на простые вопросы. Понимать и выполнять словесные поручения воспитателя. Развивать речевую активность в процессе игры. Побуждать детей слушать небольшие по содержанию рассказы из личного опыта без наглядного сопровождения. Способствовать формировать связной речи, развитию артикуляционного и голосового аппарата. Воспитывать трудолюбие и партнерские отношения. Рассказать сказку, </w:t>
      </w:r>
      <w:r w:rsidRPr="00CE5345">
        <w:rPr>
          <w:bCs/>
        </w:rPr>
        <w:lastRenderedPageBreak/>
        <w:t>сопровождая текст показом фигурок настольного театра. Вызвать у детей желание слушать сказку неоднократно. Активизировать в речи детей слова: коза, козлята – козлятки, волк, избушка.</w:t>
      </w:r>
    </w:p>
    <w:p w:rsidR="00CE5345" w:rsidRPr="00CE5345" w:rsidRDefault="00CE5345" w:rsidP="00805418">
      <w:pPr>
        <w:pStyle w:val="Default"/>
        <w:jc w:val="both"/>
        <w:rPr>
          <w:bCs/>
          <w:i/>
        </w:rPr>
      </w:pPr>
      <w:r w:rsidRPr="00CE5345">
        <w:rPr>
          <w:bCs/>
          <w:i/>
        </w:rPr>
        <w:t>Апрель</w:t>
      </w:r>
    </w:p>
    <w:p w:rsidR="00CE5345" w:rsidRPr="00CE5345" w:rsidRDefault="00CE5345" w:rsidP="00805418">
      <w:pPr>
        <w:pStyle w:val="Default"/>
        <w:jc w:val="both"/>
        <w:rPr>
          <w:bCs/>
        </w:rPr>
      </w:pPr>
      <w:r w:rsidRPr="00CE5345">
        <w:rPr>
          <w:bCs/>
        </w:rPr>
        <w:t>Учить детей понимать изображенное на картине, отвечать на вопросы воспитателя по ее содержанию. Формировать умение соотносить предметы, изображенные на сюжетной картине с соответствующими предметами, картинками. Продолжать формировать знание детей о диких животных, уметь узнавать, называть их и находить на картинке. Продолжать учить рассматривать изображения, замечать отличительные признаки. Активизировать в речи детей слова: «лиса», «волк», «медведь», «зайчик».  Помочь детям вспомнить потешки, вызвать желание слушать их еще раз. Побуждать детей принимать участие в чтении потешки, одобрять попытки декламировать самостоятельно. Формировать элементарные навыки слушания, развивать слуховую сосредоточенность во время чтения. Побуждать детей следить за ходом несложного сюжета рассказа. Воспитывать любовь к художественной литературе, заботу о ближних.</w:t>
      </w:r>
    </w:p>
    <w:p w:rsidR="00CE5345" w:rsidRPr="00CE5345" w:rsidRDefault="00CE5345" w:rsidP="00805418">
      <w:pPr>
        <w:pStyle w:val="Default"/>
        <w:jc w:val="both"/>
        <w:rPr>
          <w:b/>
          <w:bCs/>
          <w:i/>
        </w:rPr>
      </w:pPr>
      <w:r w:rsidRPr="00CE5345">
        <w:rPr>
          <w:b/>
          <w:bCs/>
        </w:rPr>
        <w:t xml:space="preserve"> </w:t>
      </w:r>
      <w:r w:rsidRPr="00CE5345">
        <w:rPr>
          <w:b/>
          <w:bCs/>
          <w:i/>
        </w:rPr>
        <w:t>Май</w:t>
      </w:r>
    </w:p>
    <w:p w:rsidR="00CE5345" w:rsidRPr="00CE5345" w:rsidRDefault="0046252B" w:rsidP="00805418">
      <w:pPr>
        <w:pStyle w:val="Default"/>
        <w:jc w:val="both"/>
        <w:rPr>
          <w:bCs/>
        </w:rPr>
      </w:pPr>
      <w:r>
        <w:rPr>
          <w:bCs/>
          <w:i/>
        </w:rPr>
        <w:t xml:space="preserve"> </w:t>
      </w:r>
      <w:r w:rsidR="00CE5345" w:rsidRPr="00CE5345">
        <w:rPr>
          <w:bCs/>
        </w:rPr>
        <w:t xml:space="preserve">Учить детей отыскивать солнечный зайчик и рассказывать о его местонахождении, используя предлоги на, над, около.     Помочь детям понять смысл некоторых стихотворных фраз («Прыг, прыг по углам; мы зовем их – не идут; были тут – и нет их тут»). Читать стихотворение так, чтобы дети захотели слушать его неоднократно. Помочь детям вспомнить потешку, вызвать желание рассказать ее вместе с педагогом. Учить различать и называть основные цвета. Формировать слуховое восприятие художественного текста, понимать содержание, развивать чувство ритма. Самостоятельно проговаривать знакомые потешки, соблюдая интонацию. Воспитывать любовь к малым формам фольклора. Отрабатывать произношение звука   Ц в слогах и словах. Учить детей рассматривать картину, отвечать на вопросы по ее содержанию, слушать пояснения воспитателя и товарищей. Активизировать в речи детей слова клюв – клювик – клевать, курица – курочка, блюдо – блюдце. Закрепить умение подбирать картинки (по словестному </w:t>
      </w:r>
      <w:r w:rsidR="00DD1BED">
        <w:rPr>
          <w:bCs/>
        </w:rPr>
        <w:t xml:space="preserve"> </w:t>
      </w:r>
      <w:r w:rsidR="00CE5345" w:rsidRPr="00CE5345">
        <w:rPr>
          <w:bCs/>
        </w:rPr>
        <w:t>указанию) на основании величины изображенного предмета, называть изображение, понимать сочетание слов, указывающих на предмет. Побуждать детей к использованию   общеупотребительных названий предметов, постепенно вытесняя ими облегченные (лепетные) слова.</w:t>
      </w:r>
    </w:p>
    <w:p w:rsidR="00CE5345" w:rsidRPr="00CE5345" w:rsidRDefault="00CE5345" w:rsidP="00805418">
      <w:pPr>
        <w:pStyle w:val="Default"/>
        <w:jc w:val="both"/>
        <w:rPr>
          <w:b/>
          <w:bCs/>
        </w:rPr>
      </w:pPr>
      <w:r w:rsidRPr="00CE5345">
        <w:rPr>
          <w:b/>
          <w:bCs/>
        </w:rPr>
        <w:t>Художественная литература (в режимных моментах).</w:t>
      </w:r>
    </w:p>
    <w:p w:rsidR="00CE5345" w:rsidRPr="00EE2B15" w:rsidRDefault="00CE5345" w:rsidP="00805418">
      <w:pPr>
        <w:pStyle w:val="Default"/>
        <w:jc w:val="both"/>
        <w:rPr>
          <w:b/>
          <w:i/>
        </w:rPr>
      </w:pPr>
      <w:r w:rsidRPr="00EE2B15">
        <w:rPr>
          <w:b/>
          <w:i/>
        </w:rPr>
        <w:t>Задачи образовательной деятельности</w:t>
      </w:r>
    </w:p>
    <w:p w:rsidR="00CE5345" w:rsidRPr="00EE2B15" w:rsidRDefault="00CE5345" w:rsidP="00805418">
      <w:pPr>
        <w:pStyle w:val="Default"/>
        <w:jc w:val="both"/>
        <w:rPr>
          <w:b/>
          <w:i/>
        </w:rPr>
      </w:pPr>
      <w:r w:rsidRPr="00EE2B15">
        <w:t>Развивать умения воспринимать небольшие по объему потешки, сказки, рассказы без наглядного сопровождения. Развивать умение слушать потешку, песенку, сказку, рассказ, следить за развитием действия, понимать содержание. Развивать умение отвечать на простейшие вопросы.</w:t>
      </w:r>
    </w:p>
    <w:p w:rsidR="00CE5345" w:rsidRPr="00EE2B15" w:rsidRDefault="00CE5345" w:rsidP="00805418">
      <w:pPr>
        <w:pStyle w:val="Default"/>
        <w:jc w:val="both"/>
        <w:rPr>
          <w:b/>
          <w:i/>
        </w:rPr>
      </w:pPr>
      <w:r w:rsidRPr="00EE2B15">
        <w:rPr>
          <w:b/>
          <w:i/>
        </w:rPr>
        <w:t>Содержание образовательной деятельности</w:t>
      </w:r>
    </w:p>
    <w:p w:rsidR="00AF6B9F" w:rsidRPr="0046252B" w:rsidRDefault="00AF6B9F" w:rsidP="00805418">
      <w:pPr>
        <w:pStyle w:val="Default"/>
        <w:jc w:val="both"/>
        <w:rPr>
          <w:b/>
        </w:rPr>
      </w:pPr>
      <w:r w:rsidRPr="0046252B">
        <w:rPr>
          <w:b/>
        </w:rPr>
        <w:t>Сентябрь</w:t>
      </w:r>
    </w:p>
    <w:p w:rsidR="0046252B" w:rsidRDefault="00CE5345" w:rsidP="00805418">
      <w:pPr>
        <w:pStyle w:val="Default"/>
        <w:jc w:val="both"/>
      </w:pPr>
      <w:r w:rsidRPr="00EE2B15">
        <w:t>Воспитывать у детей умение слушать и воспринимать художественное произведение, при повторном слушании произносить отдельные слова из текста, подражать действиям персонажа.</w:t>
      </w:r>
    </w:p>
    <w:p w:rsidR="00CE5345" w:rsidRPr="00EE2B15" w:rsidRDefault="00CE5345" w:rsidP="00805418">
      <w:pPr>
        <w:pStyle w:val="Default"/>
        <w:ind w:right="142"/>
        <w:jc w:val="both"/>
      </w:pPr>
      <w:r w:rsidRPr="00EE2B15">
        <w:t>Познакомить детей с рассказом, учить слушать его без наглядного сопровождения. Ввести в словарь детей слова, обозначающие действия. Развивать восприятие, внимание, память. Воспитывать интерес к чтению.</w:t>
      </w:r>
    </w:p>
    <w:p w:rsidR="00CE5345" w:rsidRPr="00EE2B15" w:rsidRDefault="00CE5345" w:rsidP="00805418">
      <w:pPr>
        <w:pStyle w:val="Default"/>
        <w:ind w:right="142"/>
        <w:jc w:val="both"/>
      </w:pPr>
      <w:r w:rsidRPr="00EE2B15">
        <w:t>Познакомить детей с новым для них произведением. Предоставить возможность «поиграть» в героев стихотворения. Поощрять самостоятельное творчество детей, подражание голосам и повадкам героев стихотворения.</w:t>
      </w:r>
    </w:p>
    <w:p w:rsidR="00AF6B9F" w:rsidRPr="0046252B" w:rsidRDefault="00AF6B9F" w:rsidP="00805418">
      <w:pPr>
        <w:pStyle w:val="Default"/>
        <w:ind w:right="142"/>
        <w:jc w:val="both"/>
        <w:rPr>
          <w:b/>
        </w:rPr>
      </w:pPr>
      <w:r w:rsidRPr="0046252B">
        <w:rPr>
          <w:b/>
        </w:rPr>
        <w:t>Октябрь</w:t>
      </w:r>
    </w:p>
    <w:p w:rsidR="00CE5345" w:rsidRPr="00EE2B15" w:rsidRDefault="00CE5345" w:rsidP="00805418">
      <w:pPr>
        <w:pStyle w:val="Default"/>
        <w:ind w:right="142"/>
        <w:jc w:val="both"/>
      </w:pPr>
      <w:r w:rsidRPr="00EE2B15">
        <w:lastRenderedPageBreak/>
        <w:t>Формировать у детей интерес к театральным действиям. Вызвать эмоциональный отклик.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 бережное отношение к игрушкам</w:t>
      </w:r>
    </w:p>
    <w:p w:rsidR="00AF6B9F" w:rsidRDefault="00CE5345" w:rsidP="00805418">
      <w:pPr>
        <w:pStyle w:val="Default"/>
        <w:ind w:right="142"/>
        <w:jc w:val="both"/>
      </w:pPr>
      <w:r w:rsidRPr="00EE2B15">
        <w:t xml:space="preserve">Помочь детям понять содержание русской народной песенки, учить детей водить хоровод, сопровождать свою речь соответствующими движениями. Вызвать эмоциональный отклик. </w:t>
      </w:r>
    </w:p>
    <w:p w:rsidR="00AF6B9F" w:rsidRPr="0046252B" w:rsidRDefault="00AF6B9F" w:rsidP="00805418">
      <w:pPr>
        <w:pStyle w:val="Default"/>
        <w:ind w:right="142"/>
        <w:jc w:val="both"/>
        <w:rPr>
          <w:b/>
        </w:rPr>
      </w:pPr>
      <w:r w:rsidRPr="0046252B">
        <w:rPr>
          <w:b/>
        </w:rPr>
        <w:t>Ноябрь</w:t>
      </w:r>
    </w:p>
    <w:p w:rsidR="00CE5345" w:rsidRPr="00EE2B15" w:rsidRDefault="00CE5345" w:rsidP="00805418">
      <w:pPr>
        <w:pStyle w:val="Default"/>
        <w:ind w:right="142"/>
        <w:jc w:val="both"/>
      </w:pPr>
      <w:r w:rsidRPr="00EE2B15">
        <w:t>Формировать умение отвечать на вопросы по содержанию, сочетая существительное с прилагательным. Развивать внимание, память, умение действовать по сигналу. Воспитывать интерес к стихам.</w:t>
      </w:r>
    </w:p>
    <w:p w:rsidR="007F2878" w:rsidRPr="0046252B" w:rsidRDefault="007F2878" w:rsidP="00805418">
      <w:pPr>
        <w:pStyle w:val="Default"/>
        <w:ind w:right="142"/>
        <w:jc w:val="both"/>
        <w:rPr>
          <w:b/>
        </w:rPr>
      </w:pPr>
      <w:r w:rsidRPr="0046252B">
        <w:rPr>
          <w:b/>
        </w:rPr>
        <w:t>Декабрь</w:t>
      </w:r>
    </w:p>
    <w:p w:rsidR="00EE2B15" w:rsidRDefault="00CE5345" w:rsidP="00805418">
      <w:pPr>
        <w:pStyle w:val="Default"/>
        <w:ind w:right="142"/>
        <w:jc w:val="both"/>
      </w:pPr>
      <w:r w:rsidRPr="00EE2B15">
        <w:t>Формировать у детей интерес к обрядовой поэзии</w:t>
      </w:r>
      <w:r w:rsidR="00EE2B15">
        <w:t>. Вызвать эмоциональный отклик.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 бережное отношение к игрушкам.</w:t>
      </w:r>
    </w:p>
    <w:p w:rsidR="00EE2B15" w:rsidRDefault="00EE2B15" w:rsidP="00805418">
      <w:pPr>
        <w:pStyle w:val="Default"/>
        <w:ind w:right="142"/>
        <w:jc w:val="both"/>
      </w:pPr>
      <w:r>
        <w:t>Привлекать детей к посильному участию в театрализованном представление. Способствовать формированию навыка перевоплощаться в образы сказочных героев.</w:t>
      </w:r>
    </w:p>
    <w:p w:rsidR="00EE2B15" w:rsidRDefault="00EE2B15" w:rsidP="00805418">
      <w:pPr>
        <w:pStyle w:val="Default"/>
        <w:ind w:right="142"/>
        <w:jc w:val="both"/>
      </w:pPr>
      <w:r>
        <w:t>Формировать умение детей воспринимать художественный текст без наглядного сопровождения, побуждать повторять отдельные слова при повторном чтение текста.</w:t>
      </w:r>
    </w:p>
    <w:p w:rsidR="007F2878" w:rsidRPr="0046252B" w:rsidRDefault="007F2878" w:rsidP="00805418">
      <w:pPr>
        <w:pStyle w:val="Default"/>
        <w:ind w:right="142"/>
        <w:jc w:val="both"/>
        <w:rPr>
          <w:b/>
        </w:rPr>
      </w:pPr>
      <w:r w:rsidRPr="0046252B">
        <w:rPr>
          <w:b/>
        </w:rPr>
        <w:t>Январь</w:t>
      </w:r>
    </w:p>
    <w:p w:rsidR="007F2878" w:rsidRDefault="00EE2B15" w:rsidP="00805418">
      <w:pPr>
        <w:pStyle w:val="Default"/>
        <w:ind w:right="142"/>
        <w:jc w:val="both"/>
      </w:pPr>
      <w:r>
        <w:t>Формировать умение у детей договаривать слова в коротких стихах. Развивать внимание, память.</w:t>
      </w:r>
    </w:p>
    <w:p w:rsidR="007F2878" w:rsidRPr="0046252B" w:rsidRDefault="007F2878" w:rsidP="00805418">
      <w:pPr>
        <w:pStyle w:val="Default"/>
        <w:ind w:right="142"/>
        <w:jc w:val="both"/>
        <w:rPr>
          <w:b/>
        </w:rPr>
      </w:pPr>
      <w:r w:rsidRPr="0046252B">
        <w:rPr>
          <w:b/>
        </w:rPr>
        <w:t>Февраль.</w:t>
      </w:r>
    </w:p>
    <w:p w:rsidR="00EE2B15" w:rsidRDefault="00EE2B15" w:rsidP="00805418">
      <w:pPr>
        <w:pStyle w:val="Default"/>
        <w:ind w:right="142"/>
        <w:jc w:val="both"/>
      </w:pPr>
      <w:r>
        <w:t xml:space="preserve"> Воспитывать интерес к чтению фольклора.</w:t>
      </w:r>
    </w:p>
    <w:p w:rsidR="00EE2B15" w:rsidRDefault="00EE2B15" w:rsidP="00805418">
      <w:pPr>
        <w:pStyle w:val="Default"/>
        <w:ind w:right="142"/>
        <w:jc w:val="both"/>
      </w:pPr>
      <w:r>
        <w:t>Вызывать у детей эмоциональный отклик на произведения. Помочь понять их содержание, оценить поступки героев.</w:t>
      </w:r>
    </w:p>
    <w:p w:rsidR="007F2878" w:rsidRPr="0046252B" w:rsidRDefault="007F2878" w:rsidP="00805418">
      <w:pPr>
        <w:pStyle w:val="Default"/>
        <w:ind w:right="142"/>
        <w:jc w:val="both"/>
        <w:rPr>
          <w:b/>
        </w:rPr>
      </w:pPr>
      <w:r w:rsidRPr="0046252B">
        <w:rPr>
          <w:b/>
        </w:rPr>
        <w:t>Март</w:t>
      </w:r>
    </w:p>
    <w:p w:rsidR="00EE2B15" w:rsidRDefault="00EE2B15" w:rsidP="00805418">
      <w:pPr>
        <w:pStyle w:val="Default"/>
        <w:ind w:right="142"/>
        <w:jc w:val="both"/>
      </w:pPr>
      <w:r>
        <w:t>Формировать умение у детей договаривать слова, фразы. Развивать внимание, память, умение говорить достаточно громко. Воспитывать интерес к стихам.</w:t>
      </w:r>
    </w:p>
    <w:p w:rsidR="007F2878" w:rsidRPr="0046252B" w:rsidRDefault="007F2878" w:rsidP="00805418">
      <w:pPr>
        <w:pStyle w:val="Default"/>
        <w:ind w:right="142"/>
        <w:jc w:val="both"/>
        <w:rPr>
          <w:b/>
        </w:rPr>
      </w:pPr>
      <w:r w:rsidRPr="0046252B">
        <w:rPr>
          <w:b/>
        </w:rPr>
        <w:t>Апрель</w:t>
      </w:r>
    </w:p>
    <w:p w:rsidR="00EE2B15" w:rsidRDefault="00EE2B15" w:rsidP="00805418">
      <w:pPr>
        <w:pStyle w:val="Default"/>
        <w:ind w:right="142"/>
        <w:jc w:val="both"/>
      </w:pPr>
      <w:r>
        <w:t>Познакомить детей с новой формой устного народного творчества загадками. Помочь детям понять содержание загадок, учить отгадывать.</w:t>
      </w:r>
    </w:p>
    <w:p w:rsidR="00EE2B15" w:rsidRDefault="00EE2B15" w:rsidP="00805418">
      <w:pPr>
        <w:pStyle w:val="Default"/>
        <w:ind w:right="142"/>
        <w:jc w:val="both"/>
      </w:pPr>
      <w:r>
        <w:t>Формировать умение у детей слушать и понимать художественное произведение без наглядного сопровождения. Развивать внимание, память, усидчивость. Воспитывать интерес к окружающим природным объектам – птицам.</w:t>
      </w:r>
    </w:p>
    <w:p w:rsidR="00EE2B15" w:rsidRDefault="00EE2B15" w:rsidP="00805418">
      <w:pPr>
        <w:pStyle w:val="Default"/>
        <w:ind w:right="142"/>
        <w:jc w:val="both"/>
      </w:pPr>
      <w:r>
        <w:t>Закреплять у детей умение играя с пальчиками самостоятельно проговаривать текст. Про- должать формировать интерес к обрядовой поэзии.</w:t>
      </w:r>
    </w:p>
    <w:p w:rsidR="007F2878" w:rsidRPr="0046252B" w:rsidRDefault="007F2878" w:rsidP="00805418">
      <w:pPr>
        <w:pStyle w:val="Default"/>
        <w:ind w:right="142"/>
        <w:jc w:val="both"/>
        <w:rPr>
          <w:b/>
        </w:rPr>
      </w:pPr>
      <w:r w:rsidRPr="0046252B">
        <w:rPr>
          <w:b/>
        </w:rPr>
        <w:t>Май</w:t>
      </w:r>
    </w:p>
    <w:p w:rsidR="00CE5345" w:rsidRDefault="00EE2B15" w:rsidP="00805418">
      <w:pPr>
        <w:pStyle w:val="Default"/>
        <w:ind w:right="142"/>
        <w:jc w:val="both"/>
      </w:pPr>
      <w:r>
        <w:t>Познакомить детей с новыми для них произведениями, понимать их содержание, оценивать поступки героев, проговаривать их самостоятельно, отвечать н</w:t>
      </w:r>
      <w:r w:rsidR="00D34989">
        <w:t>а вопросы воспитателя по текст.</w:t>
      </w:r>
    </w:p>
    <w:p w:rsidR="00D34989" w:rsidRDefault="00D34989" w:rsidP="00805418">
      <w:pPr>
        <w:pStyle w:val="Default"/>
        <w:ind w:right="142"/>
        <w:jc w:val="both"/>
      </w:pPr>
    </w:p>
    <w:p w:rsidR="00D34989" w:rsidRDefault="00D34989" w:rsidP="00805418">
      <w:pPr>
        <w:pStyle w:val="Default"/>
        <w:ind w:right="142"/>
        <w:jc w:val="both"/>
      </w:pPr>
    </w:p>
    <w:p w:rsidR="00D34989" w:rsidRPr="00EE2B15" w:rsidRDefault="00D34989" w:rsidP="00805418">
      <w:pPr>
        <w:pStyle w:val="Default"/>
        <w:ind w:right="142"/>
        <w:jc w:val="both"/>
        <w:sectPr w:rsidR="00D34989" w:rsidRPr="00EE2B15" w:rsidSect="003532E3">
          <w:footerReference w:type="default" r:id="rId9"/>
          <w:pgSz w:w="16840" w:h="11910" w:orient="landscape"/>
          <w:pgMar w:top="1134" w:right="567" w:bottom="1134" w:left="1418" w:header="748" w:footer="0" w:gutter="0"/>
          <w:cols w:space="720"/>
          <w:docGrid w:linePitch="326"/>
        </w:sectPr>
      </w:pPr>
    </w:p>
    <w:p w:rsidR="00EF4797" w:rsidRDefault="00E86E6E" w:rsidP="00805418">
      <w:pPr>
        <w:pStyle w:val="Default"/>
        <w:ind w:right="621"/>
        <w:jc w:val="both"/>
        <w:rPr>
          <w:b/>
          <w:bCs/>
        </w:rPr>
      </w:pPr>
      <w:r w:rsidRPr="000C6FB2">
        <w:rPr>
          <w:b/>
          <w:bCs/>
        </w:rPr>
        <w:lastRenderedPageBreak/>
        <w:t>Четвертый год жизни. 2-я младшая группа</w:t>
      </w:r>
    </w:p>
    <w:p w:rsidR="00EE2B15" w:rsidRPr="00EE2B15" w:rsidRDefault="00EE2B15" w:rsidP="00805418">
      <w:pPr>
        <w:pStyle w:val="Default"/>
        <w:ind w:right="621"/>
        <w:jc w:val="both"/>
        <w:rPr>
          <w:b/>
          <w:bCs/>
        </w:rPr>
      </w:pPr>
      <w:r w:rsidRPr="00EE2B15">
        <w:rPr>
          <w:b/>
          <w:bCs/>
        </w:rPr>
        <w:t>Развитие речи</w:t>
      </w:r>
    </w:p>
    <w:p w:rsidR="00EE2B15" w:rsidRPr="00EE2B15" w:rsidRDefault="00EE2B15" w:rsidP="00805418">
      <w:pPr>
        <w:pStyle w:val="Default"/>
        <w:ind w:right="621"/>
        <w:jc w:val="both"/>
        <w:rPr>
          <w:b/>
          <w:bCs/>
        </w:rPr>
      </w:pPr>
      <w:r w:rsidRPr="00EE2B15">
        <w:rPr>
          <w:b/>
          <w:bCs/>
          <w:iCs/>
        </w:rPr>
        <w:t>Задачи образовательной деятельности:</w:t>
      </w:r>
    </w:p>
    <w:p w:rsidR="00EE2B15" w:rsidRPr="00EE2B15" w:rsidRDefault="00EE2B15" w:rsidP="008828F7">
      <w:pPr>
        <w:pStyle w:val="Default"/>
        <w:numPr>
          <w:ilvl w:val="0"/>
          <w:numId w:val="44"/>
        </w:numPr>
        <w:ind w:right="621"/>
        <w:jc w:val="both"/>
        <w:rPr>
          <w:bCs/>
        </w:rPr>
      </w:pPr>
      <w:r w:rsidRPr="00EE2B15">
        <w:rPr>
          <w:bCs/>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E2B15" w:rsidRPr="00EE2B15" w:rsidRDefault="00EE2B15" w:rsidP="008828F7">
      <w:pPr>
        <w:pStyle w:val="Default"/>
        <w:numPr>
          <w:ilvl w:val="0"/>
          <w:numId w:val="44"/>
        </w:numPr>
        <w:ind w:right="621"/>
        <w:jc w:val="both"/>
        <w:rPr>
          <w:bCs/>
        </w:rPr>
      </w:pPr>
      <w:r w:rsidRPr="00EE2B15">
        <w:rPr>
          <w:bCs/>
        </w:rPr>
        <w:t xml:space="preserve">Развивать умение понимать обращенную речь с опорой и без опоры на наглядность. </w:t>
      </w:r>
    </w:p>
    <w:p w:rsidR="00EE2B15" w:rsidRPr="00EE2B15" w:rsidRDefault="00EE2B15" w:rsidP="008828F7">
      <w:pPr>
        <w:pStyle w:val="Default"/>
        <w:numPr>
          <w:ilvl w:val="0"/>
          <w:numId w:val="44"/>
        </w:numPr>
        <w:ind w:right="621"/>
        <w:jc w:val="both"/>
        <w:rPr>
          <w:bCs/>
        </w:rPr>
      </w:pPr>
      <w:r w:rsidRPr="00EE2B15">
        <w:rPr>
          <w:bCs/>
        </w:rPr>
        <w:t xml:space="preserve">Развивать умение отвечать на вопросы, используя форму простого предложения или высказывания из 2-3 простых фраз. </w:t>
      </w:r>
    </w:p>
    <w:p w:rsidR="00EE2B15" w:rsidRPr="00EE2B15" w:rsidRDefault="00EE2B15" w:rsidP="008828F7">
      <w:pPr>
        <w:pStyle w:val="Default"/>
        <w:numPr>
          <w:ilvl w:val="0"/>
          <w:numId w:val="44"/>
        </w:numPr>
        <w:ind w:right="621"/>
        <w:jc w:val="both"/>
        <w:rPr>
          <w:bCs/>
        </w:rPr>
      </w:pPr>
      <w:r w:rsidRPr="00EE2B15">
        <w:rPr>
          <w:bCs/>
        </w:rPr>
        <w:t xml:space="preserve">Использовать в речи правильное сочетание прилагательных и существительных в роде, падеже. </w:t>
      </w:r>
    </w:p>
    <w:p w:rsidR="00EE2B15" w:rsidRPr="00EE2B15" w:rsidRDefault="00EE2B15" w:rsidP="008828F7">
      <w:pPr>
        <w:pStyle w:val="Default"/>
        <w:numPr>
          <w:ilvl w:val="0"/>
          <w:numId w:val="44"/>
        </w:numPr>
        <w:ind w:right="621"/>
        <w:jc w:val="both"/>
        <w:rPr>
          <w:bCs/>
        </w:rPr>
      </w:pPr>
      <w:r w:rsidRPr="00EE2B15">
        <w:rPr>
          <w:bCs/>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E2B15" w:rsidRPr="00EE2B15" w:rsidRDefault="00EE2B15" w:rsidP="008828F7">
      <w:pPr>
        <w:pStyle w:val="Default"/>
        <w:numPr>
          <w:ilvl w:val="0"/>
          <w:numId w:val="44"/>
        </w:numPr>
        <w:ind w:right="621"/>
        <w:jc w:val="both"/>
        <w:rPr>
          <w:bCs/>
        </w:rPr>
      </w:pPr>
      <w:r w:rsidRPr="00EE2B15">
        <w:rPr>
          <w:bCs/>
        </w:rPr>
        <w:t>Развивать умение воспроизводить ритм стихотворения, правильно пользоваться речевым дыханием.</w:t>
      </w:r>
    </w:p>
    <w:p w:rsidR="00EE2B15" w:rsidRPr="00EE2B15" w:rsidRDefault="00EE2B15" w:rsidP="008828F7">
      <w:pPr>
        <w:pStyle w:val="Default"/>
        <w:numPr>
          <w:ilvl w:val="0"/>
          <w:numId w:val="44"/>
        </w:numPr>
        <w:ind w:right="621"/>
        <w:jc w:val="both"/>
        <w:rPr>
          <w:bCs/>
        </w:rPr>
      </w:pPr>
      <w:r w:rsidRPr="00EE2B15">
        <w:rPr>
          <w:bCs/>
        </w:rPr>
        <w:t>Развивать умение слышать в речи взрослого специально интонируемый звук.</w:t>
      </w:r>
    </w:p>
    <w:p w:rsidR="00EE2B15" w:rsidRPr="00EE2B15" w:rsidRDefault="00EE2B15" w:rsidP="00805418">
      <w:pPr>
        <w:pStyle w:val="Default"/>
        <w:ind w:right="621"/>
        <w:jc w:val="both"/>
        <w:rPr>
          <w:b/>
          <w:bCs/>
        </w:rPr>
      </w:pPr>
      <w:r w:rsidRPr="00EE2B15">
        <w:rPr>
          <w:b/>
          <w:bCs/>
          <w:i/>
          <w:iCs/>
        </w:rPr>
        <w:t>Содержание образовательной деятельности</w:t>
      </w:r>
    </w:p>
    <w:p w:rsidR="00EE2B15" w:rsidRPr="00EE2B15" w:rsidRDefault="00EE2B15" w:rsidP="00805418">
      <w:pPr>
        <w:pStyle w:val="Default"/>
        <w:ind w:right="621"/>
        <w:jc w:val="both"/>
        <w:rPr>
          <w:b/>
          <w:bCs/>
        </w:rPr>
      </w:pPr>
      <w:r w:rsidRPr="00EE2B15">
        <w:rPr>
          <w:b/>
          <w:bCs/>
        </w:rPr>
        <w:t>Сентябрь</w:t>
      </w:r>
    </w:p>
    <w:p w:rsidR="00EE2B15" w:rsidRPr="00EE2B15" w:rsidRDefault="00EE2B15" w:rsidP="00805418">
      <w:pPr>
        <w:pStyle w:val="Default"/>
        <w:ind w:right="621"/>
        <w:jc w:val="both"/>
        <w:rPr>
          <w:bCs/>
        </w:rPr>
      </w:pPr>
      <w:r w:rsidRPr="00EE2B15">
        <w:rPr>
          <w:bCs/>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EE2B15" w:rsidRPr="00EE2B15" w:rsidRDefault="00EE2B15" w:rsidP="00805418">
      <w:pPr>
        <w:pStyle w:val="Default"/>
        <w:ind w:right="621"/>
        <w:jc w:val="both"/>
        <w:rPr>
          <w:bCs/>
        </w:rPr>
      </w:pPr>
      <w:r w:rsidRPr="00EE2B15">
        <w:rPr>
          <w:bCs/>
        </w:rPr>
        <w:t>Знакомство детей со сказкой  «Кот, петух и лиса» (обр. М. Боголюбской).</w:t>
      </w:r>
    </w:p>
    <w:p w:rsidR="00EE2B15" w:rsidRPr="00EE2B15" w:rsidRDefault="00EE2B15" w:rsidP="00805418">
      <w:pPr>
        <w:pStyle w:val="Default"/>
        <w:ind w:right="621"/>
        <w:jc w:val="both"/>
        <w:rPr>
          <w:bCs/>
        </w:rPr>
      </w:pPr>
      <w:r w:rsidRPr="00EE2B15">
        <w:rPr>
          <w:bCs/>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EE2B15" w:rsidRPr="00EE2B15" w:rsidRDefault="00EE2B15" w:rsidP="00805418">
      <w:pPr>
        <w:pStyle w:val="Default"/>
        <w:ind w:right="621"/>
        <w:jc w:val="both"/>
        <w:rPr>
          <w:b/>
          <w:bCs/>
        </w:rPr>
      </w:pPr>
      <w:r w:rsidRPr="00EE2B15">
        <w:rPr>
          <w:b/>
          <w:bCs/>
        </w:rPr>
        <w:t>Октябрь</w:t>
      </w:r>
    </w:p>
    <w:p w:rsidR="00EE2B15" w:rsidRPr="00EE2B15" w:rsidRDefault="00EE2B15" w:rsidP="00805418">
      <w:pPr>
        <w:pStyle w:val="Default"/>
        <w:ind w:right="621"/>
        <w:jc w:val="both"/>
        <w:rPr>
          <w:bCs/>
        </w:rPr>
      </w:pPr>
      <w:r w:rsidRPr="00EE2B15">
        <w:rPr>
          <w:bCs/>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EE2B15" w:rsidRPr="00EE2B15" w:rsidRDefault="00EE2B15" w:rsidP="00805418">
      <w:pPr>
        <w:pStyle w:val="Default"/>
        <w:ind w:right="621"/>
        <w:jc w:val="both"/>
        <w:rPr>
          <w:bCs/>
        </w:rPr>
      </w:pPr>
      <w:r w:rsidRPr="00EE2B15">
        <w:rPr>
          <w:bCs/>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EE2B15" w:rsidRPr="00EE2B15" w:rsidRDefault="00EE2B15" w:rsidP="00805418">
      <w:pPr>
        <w:pStyle w:val="Default"/>
        <w:ind w:right="621"/>
        <w:jc w:val="both"/>
        <w:rPr>
          <w:bCs/>
        </w:rPr>
      </w:pPr>
      <w:r w:rsidRPr="00EE2B15">
        <w:rPr>
          <w:bCs/>
        </w:rPr>
        <w:t>Познакомить со сказкой «Колобок» (обр. К. Ушинского). Упражнять детей в образовании слов по аналогии.</w:t>
      </w:r>
    </w:p>
    <w:p w:rsidR="00EE2B15" w:rsidRPr="00EE2B15" w:rsidRDefault="00EE2B15" w:rsidP="00805418">
      <w:pPr>
        <w:pStyle w:val="Default"/>
        <w:ind w:right="621"/>
        <w:jc w:val="both"/>
        <w:rPr>
          <w:bCs/>
        </w:rPr>
      </w:pPr>
      <w:r w:rsidRPr="00EE2B15">
        <w:rPr>
          <w:bCs/>
        </w:rPr>
        <w:t>Продолжать приучать детей внимательно рассматривать рисунки в книгах, объяснять содержание иллюстраций. Отрабатывать четкое произношение звука о.</w:t>
      </w:r>
    </w:p>
    <w:p w:rsidR="00EE2B15" w:rsidRPr="00EE2B15" w:rsidRDefault="00EE2B15" w:rsidP="00805418">
      <w:pPr>
        <w:pStyle w:val="Default"/>
        <w:ind w:right="621"/>
        <w:jc w:val="both"/>
        <w:rPr>
          <w:bCs/>
        </w:rPr>
      </w:pPr>
      <w:r w:rsidRPr="00EE2B15">
        <w:rPr>
          <w:bCs/>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EE2B15" w:rsidRPr="00EE2B15" w:rsidRDefault="00EE2B15" w:rsidP="00805418">
      <w:pPr>
        <w:pStyle w:val="Default"/>
        <w:ind w:right="621"/>
        <w:jc w:val="both"/>
        <w:rPr>
          <w:b/>
          <w:bCs/>
        </w:rPr>
      </w:pPr>
      <w:r w:rsidRPr="00EE2B15">
        <w:rPr>
          <w:b/>
          <w:bCs/>
        </w:rPr>
        <w:t>Ноябрь</w:t>
      </w:r>
    </w:p>
    <w:p w:rsidR="00EE2B15" w:rsidRPr="00EE2B15" w:rsidRDefault="00EE2B15" w:rsidP="00805418">
      <w:pPr>
        <w:pStyle w:val="Default"/>
        <w:ind w:right="621"/>
        <w:jc w:val="both"/>
        <w:rPr>
          <w:bCs/>
        </w:rPr>
      </w:pPr>
      <w:r w:rsidRPr="00EE2B15">
        <w:rPr>
          <w:bCs/>
        </w:rPr>
        <w:t>Приобщать детей к поэзии, развивать поэтический слух. Упражнять в образовании слов по аналогии.</w:t>
      </w:r>
    </w:p>
    <w:p w:rsidR="00EE2B15" w:rsidRPr="00EE2B15" w:rsidRDefault="00EE2B15" w:rsidP="00805418">
      <w:pPr>
        <w:pStyle w:val="Default"/>
        <w:ind w:right="621"/>
        <w:jc w:val="both"/>
        <w:rPr>
          <w:bCs/>
        </w:rPr>
      </w:pPr>
      <w:r w:rsidRPr="00EE2B15">
        <w:rPr>
          <w:bCs/>
        </w:rPr>
        <w:t>Упражнять детей в четком и правильном произношении звука и (изолированного, в словосочетаниях, в словах).</w:t>
      </w:r>
    </w:p>
    <w:p w:rsidR="0046252B" w:rsidRDefault="00EE2B15" w:rsidP="00805418">
      <w:pPr>
        <w:pStyle w:val="Default"/>
        <w:ind w:right="621"/>
        <w:jc w:val="both"/>
        <w:rPr>
          <w:bCs/>
        </w:rPr>
      </w:pPr>
      <w:r w:rsidRPr="00EE2B15">
        <w:rPr>
          <w:bCs/>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p w:rsidR="00EE2B15" w:rsidRPr="00EE2B15" w:rsidRDefault="00EE2B15" w:rsidP="00805418">
      <w:pPr>
        <w:pStyle w:val="Default"/>
        <w:ind w:right="621"/>
        <w:jc w:val="both"/>
        <w:rPr>
          <w:bCs/>
        </w:rPr>
      </w:pPr>
      <w:r w:rsidRPr="00EE2B15">
        <w:rPr>
          <w:bCs/>
        </w:rPr>
        <w:lastRenderedPageBreak/>
        <w:t>Познакомить детей с яркими поэтическими образами животных из стихотворений С. Маршака.</w:t>
      </w:r>
    </w:p>
    <w:p w:rsidR="00EE2B15" w:rsidRPr="00EE2B15" w:rsidRDefault="00EE2B15" w:rsidP="00805418">
      <w:pPr>
        <w:pStyle w:val="Default"/>
        <w:ind w:right="621"/>
        <w:jc w:val="both"/>
        <w:rPr>
          <w:b/>
          <w:bCs/>
        </w:rPr>
      </w:pPr>
      <w:r w:rsidRPr="00EE2B15">
        <w:rPr>
          <w:b/>
          <w:bCs/>
        </w:rPr>
        <w:t>Декабрь</w:t>
      </w:r>
    </w:p>
    <w:p w:rsidR="00EE2B15" w:rsidRPr="00EE2B15" w:rsidRDefault="00EE2B15" w:rsidP="00805418">
      <w:pPr>
        <w:pStyle w:val="Default"/>
        <w:ind w:right="621"/>
        <w:jc w:val="both"/>
        <w:rPr>
          <w:bCs/>
        </w:rPr>
      </w:pPr>
      <w:r w:rsidRPr="00EE2B15">
        <w:rPr>
          <w:bCs/>
        </w:rPr>
        <w:t>Познакомить детей с русской народной сказкой «Снегурушка и лиса» (обр. М. Булатова), с образом лисы (отличным от лисиц из других сказок). Упражнять в выразительном чтении отрывка – причитания Снегурушки.</w:t>
      </w:r>
    </w:p>
    <w:p w:rsidR="00EE2B15" w:rsidRPr="00EE2B15" w:rsidRDefault="00EE2B15" w:rsidP="00805418">
      <w:pPr>
        <w:pStyle w:val="Default"/>
        <w:ind w:right="621"/>
        <w:jc w:val="both"/>
        <w:rPr>
          <w:bCs/>
        </w:rPr>
      </w:pPr>
      <w:r w:rsidRPr="00EE2B15">
        <w:rPr>
          <w:bCs/>
        </w:rPr>
        <w:t>Помочь детям вспомнить русскую народную сказку «Снегурушка и лиса». Упражнять в произношении слов со звуком э (игра «Эхо»), в определении качеств предметов на ощупь (игра «Чудесный мешочек»).</w:t>
      </w:r>
    </w:p>
    <w:p w:rsidR="00EE2B15" w:rsidRPr="00EE2B15" w:rsidRDefault="00EE2B15" w:rsidP="00805418">
      <w:pPr>
        <w:pStyle w:val="Default"/>
        <w:ind w:right="621"/>
        <w:jc w:val="both"/>
        <w:rPr>
          <w:bCs/>
        </w:rPr>
      </w:pPr>
      <w:r w:rsidRPr="00EE2B15">
        <w:rPr>
          <w:bCs/>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болг.В. Викторова).</w:t>
      </w:r>
    </w:p>
    <w:p w:rsidR="00EE2B15" w:rsidRPr="00EE2B15" w:rsidRDefault="00EE2B15" w:rsidP="00805418">
      <w:pPr>
        <w:pStyle w:val="Default"/>
        <w:ind w:right="621"/>
        <w:jc w:val="both"/>
        <w:rPr>
          <w:bCs/>
        </w:rPr>
      </w:pPr>
      <w:r w:rsidRPr="00EE2B15">
        <w:rPr>
          <w:bCs/>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p w:rsidR="00EE2B15" w:rsidRPr="00EE2B15" w:rsidRDefault="00EE2B15" w:rsidP="00805418">
      <w:pPr>
        <w:pStyle w:val="Default"/>
        <w:ind w:right="621"/>
        <w:jc w:val="both"/>
        <w:rPr>
          <w:bCs/>
        </w:rPr>
      </w:pPr>
      <w:r w:rsidRPr="00EE2B15">
        <w:rPr>
          <w:bCs/>
        </w:rPr>
        <w:t>Познакомить детей со сказкой «Гуси – лебеди» (обр. М. Булатова), вызвать желание послушать её ещё раз, поиграть в сказку.</w:t>
      </w:r>
    </w:p>
    <w:p w:rsidR="00EE2B15" w:rsidRPr="00EE2B15" w:rsidRDefault="00EE2B15" w:rsidP="00805418">
      <w:pPr>
        <w:pStyle w:val="Default"/>
        <w:ind w:right="621"/>
        <w:jc w:val="both"/>
        <w:rPr>
          <w:b/>
          <w:bCs/>
        </w:rPr>
      </w:pPr>
      <w:r w:rsidRPr="00EE2B15">
        <w:rPr>
          <w:b/>
          <w:bCs/>
        </w:rPr>
        <w:t>Январь</w:t>
      </w:r>
    </w:p>
    <w:p w:rsidR="00EE2B15" w:rsidRPr="00EE2B15" w:rsidRDefault="00EE2B15" w:rsidP="00805418">
      <w:pPr>
        <w:pStyle w:val="Default"/>
        <w:ind w:right="621"/>
        <w:jc w:val="both"/>
        <w:rPr>
          <w:bCs/>
        </w:rPr>
      </w:pPr>
      <w:r w:rsidRPr="00EE2B15">
        <w:rPr>
          <w:bCs/>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предложения.</w:t>
      </w:r>
    </w:p>
    <w:p w:rsidR="00EE2B15" w:rsidRPr="00EE2B15" w:rsidRDefault="00EE2B15" w:rsidP="00805418">
      <w:pPr>
        <w:pStyle w:val="Default"/>
        <w:ind w:right="621"/>
        <w:jc w:val="both"/>
        <w:rPr>
          <w:bCs/>
        </w:rPr>
      </w:pPr>
      <w:r w:rsidRPr="00EE2B15">
        <w:rPr>
          <w:bCs/>
        </w:rPr>
        <w:t>Способствовать формированию  диалогической речи; учить правильно называть строительные детали и их цвета.</w:t>
      </w:r>
    </w:p>
    <w:p w:rsidR="00EE2B15" w:rsidRPr="00EE2B15" w:rsidRDefault="00EE2B15" w:rsidP="00805418">
      <w:pPr>
        <w:pStyle w:val="Default"/>
        <w:ind w:right="621"/>
        <w:jc w:val="both"/>
        <w:rPr>
          <w:bCs/>
        </w:rPr>
      </w:pPr>
      <w:r w:rsidRPr="00EE2B15">
        <w:rPr>
          <w:bCs/>
        </w:rPr>
        <w:t>Упражнять детей 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p w:rsidR="00EE2B15" w:rsidRPr="00EE2B15" w:rsidRDefault="00EE2B15" w:rsidP="00805418">
      <w:pPr>
        <w:pStyle w:val="Default"/>
        <w:ind w:right="621"/>
        <w:jc w:val="both"/>
        <w:rPr>
          <w:b/>
          <w:bCs/>
        </w:rPr>
      </w:pPr>
      <w:r w:rsidRPr="00EE2B15">
        <w:rPr>
          <w:b/>
          <w:bCs/>
        </w:rPr>
        <w:t>Февраль</w:t>
      </w:r>
    </w:p>
    <w:p w:rsidR="00EE2B15" w:rsidRPr="00EE2B15" w:rsidRDefault="00EE2B15" w:rsidP="00805418">
      <w:pPr>
        <w:pStyle w:val="Default"/>
        <w:ind w:right="621"/>
        <w:jc w:val="both"/>
        <w:rPr>
          <w:bCs/>
        </w:rPr>
      </w:pPr>
      <w:r w:rsidRPr="00EE2B15">
        <w:rPr>
          <w:bCs/>
        </w:rPr>
        <w:t>Познакомить детей со сказкой «Лиса и заяц» (обр. В. Даля), помочь понять смысл произведения (мал удалец, да храбрец).</w:t>
      </w:r>
    </w:p>
    <w:p w:rsidR="00EE2B15" w:rsidRPr="00EE2B15" w:rsidRDefault="00EE2B15" w:rsidP="00805418">
      <w:pPr>
        <w:pStyle w:val="Default"/>
        <w:ind w:right="621"/>
        <w:jc w:val="both"/>
        <w:rPr>
          <w:bCs/>
        </w:rPr>
      </w:pPr>
      <w:r w:rsidRPr="00EE2B15">
        <w:rPr>
          <w:bCs/>
        </w:rPr>
        <w:t>Упражнять детей в правильном произношении звуков б, бь (в звукосочетаниях, словах, фразах).</w:t>
      </w:r>
    </w:p>
    <w:p w:rsidR="00EE2B15" w:rsidRPr="00EE2B15" w:rsidRDefault="00EE2B15" w:rsidP="00805418">
      <w:pPr>
        <w:pStyle w:val="Default"/>
        <w:ind w:right="621"/>
        <w:jc w:val="both"/>
        <w:rPr>
          <w:bCs/>
        </w:rPr>
      </w:pPr>
      <w:r w:rsidRPr="00EE2B15">
        <w:rPr>
          <w:bCs/>
        </w:rPr>
        <w:t>Помочь детям запомнить стихотворение В. Берестова «Петушки распетушились», учить выразительно читать его.</w:t>
      </w:r>
    </w:p>
    <w:p w:rsidR="00EE2B15" w:rsidRPr="00EE2B15" w:rsidRDefault="00EE2B15" w:rsidP="00805418">
      <w:pPr>
        <w:pStyle w:val="Default"/>
        <w:ind w:right="621"/>
        <w:jc w:val="both"/>
        <w:rPr>
          <w:bCs/>
        </w:rPr>
      </w:pPr>
      <w:r w:rsidRPr="00EE2B15">
        <w:rPr>
          <w:bCs/>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EE2B15" w:rsidRPr="00EE2B15" w:rsidRDefault="00EE2B15" w:rsidP="00805418">
      <w:pPr>
        <w:pStyle w:val="Default"/>
        <w:ind w:right="621"/>
        <w:jc w:val="both"/>
        <w:rPr>
          <w:b/>
          <w:bCs/>
        </w:rPr>
      </w:pPr>
      <w:r w:rsidRPr="00EE2B15">
        <w:rPr>
          <w:b/>
          <w:bCs/>
        </w:rPr>
        <w:t>Март</w:t>
      </w:r>
    </w:p>
    <w:p w:rsidR="00EE2B15" w:rsidRPr="00EE2B15" w:rsidRDefault="00EE2B15" w:rsidP="00805418">
      <w:pPr>
        <w:pStyle w:val="Default"/>
        <w:ind w:right="621"/>
        <w:jc w:val="both"/>
        <w:rPr>
          <w:bCs/>
        </w:rPr>
      </w:pPr>
      <w:r w:rsidRPr="00EE2B15">
        <w:rPr>
          <w:bCs/>
        </w:rPr>
        <w:t>Познакомить детей со стихотворением И. Косякова «Все она». Совершенствовать диалогическую речь.</w:t>
      </w:r>
    </w:p>
    <w:p w:rsidR="00EE2B15" w:rsidRPr="00EE2B15" w:rsidRDefault="00EE2B15" w:rsidP="00805418">
      <w:pPr>
        <w:pStyle w:val="Default"/>
        <w:ind w:right="621"/>
        <w:jc w:val="both"/>
        <w:rPr>
          <w:bCs/>
        </w:rPr>
      </w:pPr>
      <w:r w:rsidRPr="00EE2B15">
        <w:rPr>
          <w:bCs/>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p w:rsidR="00EE2B15" w:rsidRPr="00EE2B15" w:rsidRDefault="00EE2B15" w:rsidP="00805418">
      <w:pPr>
        <w:pStyle w:val="Default"/>
        <w:ind w:right="621"/>
        <w:jc w:val="both"/>
        <w:rPr>
          <w:bCs/>
        </w:rPr>
      </w:pPr>
      <w:r w:rsidRPr="00EE2B15">
        <w:rPr>
          <w:bCs/>
        </w:rPr>
        <w:t>Напомнить детям известные им русские народные сказки и познакомить со сказкой «У страха глаза велики» (обр. М. Серовой). Помочь правильно воспроизвести начало и конец сказки.</w:t>
      </w:r>
    </w:p>
    <w:p w:rsidR="00EE2B15" w:rsidRPr="00EE2B15" w:rsidRDefault="00EE2B15" w:rsidP="00805418">
      <w:pPr>
        <w:pStyle w:val="Default"/>
        <w:ind w:right="621"/>
        <w:jc w:val="both"/>
        <w:rPr>
          <w:bCs/>
        </w:rPr>
      </w:pPr>
      <w:r w:rsidRPr="00EE2B15">
        <w:rPr>
          <w:bCs/>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p w:rsidR="0046252B" w:rsidRDefault="00EE2B15" w:rsidP="00805418">
      <w:pPr>
        <w:pStyle w:val="Default"/>
        <w:ind w:right="621"/>
        <w:jc w:val="both"/>
        <w:rPr>
          <w:bCs/>
        </w:rPr>
      </w:pPr>
      <w:r w:rsidRPr="00EE2B15">
        <w:rPr>
          <w:bCs/>
        </w:rPr>
        <w:t>Познакомить детей со стихотворением А. Плещеева «Весна». Учить</w:t>
      </w:r>
      <w:r w:rsidR="0046252B">
        <w:rPr>
          <w:bCs/>
        </w:rPr>
        <w:t xml:space="preserve"> называть признаки времен года.</w:t>
      </w:r>
    </w:p>
    <w:p w:rsidR="0046252B" w:rsidRDefault="0046252B" w:rsidP="00805418">
      <w:pPr>
        <w:pStyle w:val="Default"/>
        <w:ind w:right="621"/>
        <w:jc w:val="both"/>
        <w:rPr>
          <w:bCs/>
        </w:rPr>
      </w:pPr>
    </w:p>
    <w:p w:rsidR="0046252B" w:rsidRPr="0046252B" w:rsidRDefault="00EE2B15" w:rsidP="00805418">
      <w:pPr>
        <w:pStyle w:val="Default"/>
        <w:ind w:right="621"/>
        <w:jc w:val="both"/>
        <w:rPr>
          <w:bCs/>
        </w:rPr>
      </w:pPr>
      <w:r w:rsidRPr="00EE2B15">
        <w:rPr>
          <w:b/>
          <w:bCs/>
        </w:rPr>
        <w:lastRenderedPageBreak/>
        <w:t>Апрель</w:t>
      </w:r>
    </w:p>
    <w:p w:rsidR="00EE2B15" w:rsidRPr="0046252B" w:rsidRDefault="00EE2B15" w:rsidP="00805418">
      <w:pPr>
        <w:pStyle w:val="Default"/>
        <w:tabs>
          <w:tab w:val="left" w:pos="14175"/>
        </w:tabs>
        <w:ind w:right="479"/>
        <w:jc w:val="both"/>
        <w:rPr>
          <w:b/>
          <w:bCs/>
        </w:rPr>
      </w:pPr>
      <w:r w:rsidRPr="00EE2B15">
        <w:rPr>
          <w:bCs/>
        </w:rPr>
        <w:t>Учить детей отчетливо и правильно произносить изолированный звук ф и звукоподражательные слова с этим звуком.</w:t>
      </w:r>
    </w:p>
    <w:p w:rsidR="00EE2B15" w:rsidRPr="00EE2B15" w:rsidRDefault="00EE2B15" w:rsidP="00805418">
      <w:pPr>
        <w:pStyle w:val="Default"/>
        <w:tabs>
          <w:tab w:val="left" w:pos="14175"/>
        </w:tabs>
        <w:ind w:right="479"/>
        <w:jc w:val="both"/>
        <w:rPr>
          <w:bCs/>
        </w:rPr>
      </w:pPr>
      <w:r w:rsidRPr="00EE2B15">
        <w:rPr>
          <w:bCs/>
        </w:rPr>
        <w:t>Познакомить детей с русской народной песенкой «Курочка – рябушечка». Продолжать учить рассматривать сюжетную картину и рассказывать о том, что на ней изображено.</w:t>
      </w:r>
    </w:p>
    <w:p w:rsidR="00EE2B15" w:rsidRPr="00EE2B15" w:rsidRDefault="00EE2B15" w:rsidP="00805418">
      <w:pPr>
        <w:pStyle w:val="Default"/>
        <w:tabs>
          <w:tab w:val="left" w:pos="14175"/>
        </w:tabs>
        <w:ind w:right="479"/>
        <w:jc w:val="both"/>
        <w:rPr>
          <w:bCs/>
        </w:rPr>
      </w:pPr>
      <w:r w:rsidRPr="00EE2B15">
        <w:rPr>
          <w:bCs/>
        </w:rPr>
        <w:t>Отрабатывать четкое произношение звука с. Упражнять детей в умении вести диалог.</w:t>
      </w:r>
    </w:p>
    <w:p w:rsidR="00EE2B15" w:rsidRPr="00EE2B15" w:rsidRDefault="00EE2B15" w:rsidP="00805418">
      <w:pPr>
        <w:pStyle w:val="Default"/>
        <w:tabs>
          <w:tab w:val="left" w:pos="14175"/>
        </w:tabs>
        <w:ind w:right="479"/>
        <w:jc w:val="both"/>
        <w:rPr>
          <w:bCs/>
        </w:rPr>
      </w:pPr>
      <w:r w:rsidRPr="00EE2B15">
        <w:rPr>
          <w:bCs/>
        </w:rPr>
        <w:t>Познакомить детей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EE2B15" w:rsidRPr="00EE2B15" w:rsidRDefault="00EE2B15" w:rsidP="00805418">
      <w:pPr>
        <w:pStyle w:val="Default"/>
        <w:tabs>
          <w:tab w:val="left" w:pos="14175"/>
        </w:tabs>
        <w:ind w:right="479"/>
        <w:jc w:val="both"/>
        <w:rPr>
          <w:b/>
          <w:bCs/>
        </w:rPr>
      </w:pPr>
      <w:r w:rsidRPr="00EE2B15">
        <w:rPr>
          <w:b/>
          <w:bCs/>
        </w:rPr>
        <w:t>Май</w:t>
      </w:r>
    </w:p>
    <w:p w:rsidR="00EE2B15" w:rsidRPr="00EE2B15" w:rsidRDefault="00EE2B15" w:rsidP="00805418">
      <w:pPr>
        <w:pStyle w:val="Default"/>
        <w:tabs>
          <w:tab w:val="left" w:pos="14175"/>
        </w:tabs>
        <w:ind w:right="479"/>
        <w:jc w:val="both"/>
        <w:rPr>
          <w:bCs/>
        </w:rPr>
      </w:pPr>
      <w:r w:rsidRPr="00EE2B15">
        <w:rPr>
          <w:bCs/>
        </w:rPr>
        <w:t>Упражнять детей в четком произношении звука з.</w:t>
      </w:r>
    </w:p>
    <w:p w:rsidR="00EE2B15" w:rsidRPr="00EE2B15" w:rsidRDefault="00EE2B15" w:rsidP="00805418">
      <w:pPr>
        <w:pStyle w:val="Default"/>
        <w:tabs>
          <w:tab w:val="left" w:pos="14175"/>
        </w:tabs>
        <w:ind w:right="479"/>
        <w:jc w:val="both"/>
        <w:rPr>
          <w:bCs/>
        </w:rPr>
      </w:pPr>
      <w:r w:rsidRPr="00EE2B15">
        <w:rPr>
          <w:bCs/>
        </w:rPr>
        <w:t>Помочь детям вспомнить стихи, которые они учили в течение года; запомнить новое стихотворение.</w:t>
      </w:r>
    </w:p>
    <w:p w:rsidR="00EE2B15" w:rsidRDefault="00EE2B15" w:rsidP="00805418">
      <w:pPr>
        <w:pStyle w:val="Default"/>
        <w:tabs>
          <w:tab w:val="left" w:pos="14175"/>
        </w:tabs>
        <w:ind w:right="479"/>
        <w:jc w:val="both"/>
        <w:rPr>
          <w:bCs/>
        </w:rPr>
      </w:pPr>
      <w:r w:rsidRPr="00EE2B15">
        <w:rPr>
          <w:bCs/>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p w:rsidR="00EE2B15" w:rsidRPr="00EE2B15" w:rsidRDefault="00EE2B15" w:rsidP="00805418">
      <w:pPr>
        <w:pStyle w:val="Default"/>
        <w:tabs>
          <w:tab w:val="left" w:pos="14175"/>
        </w:tabs>
        <w:ind w:right="479"/>
        <w:jc w:val="both"/>
        <w:rPr>
          <w:b/>
          <w:bCs/>
        </w:rPr>
      </w:pPr>
      <w:r w:rsidRPr="00EE2B15">
        <w:rPr>
          <w:b/>
          <w:bCs/>
        </w:rPr>
        <w:t xml:space="preserve">Художественная литература (в режимных моментах) </w:t>
      </w:r>
    </w:p>
    <w:p w:rsidR="00EE2B15" w:rsidRPr="00EE2B15" w:rsidRDefault="00EE2B15" w:rsidP="00805418">
      <w:pPr>
        <w:pStyle w:val="Default"/>
        <w:tabs>
          <w:tab w:val="left" w:pos="14175"/>
        </w:tabs>
        <w:ind w:right="479"/>
        <w:jc w:val="both"/>
        <w:rPr>
          <w:bCs/>
        </w:rPr>
      </w:pPr>
      <w:r w:rsidRPr="00EE2B15">
        <w:rPr>
          <w:b/>
          <w:bCs/>
          <w:iCs/>
        </w:rPr>
        <w:t xml:space="preserve">Задачи образовательной деятельности: </w:t>
      </w:r>
    </w:p>
    <w:p w:rsidR="00EE2B15" w:rsidRPr="00EE2B15" w:rsidRDefault="00EE2B15" w:rsidP="008828F7">
      <w:pPr>
        <w:pStyle w:val="Default"/>
        <w:numPr>
          <w:ilvl w:val="0"/>
          <w:numId w:val="47"/>
        </w:numPr>
        <w:tabs>
          <w:tab w:val="left" w:pos="14175"/>
        </w:tabs>
        <w:ind w:right="479"/>
        <w:jc w:val="both"/>
        <w:rPr>
          <w:bCs/>
        </w:rPr>
      </w:pPr>
      <w:r w:rsidRPr="00EE2B15">
        <w:rPr>
          <w:bCs/>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E2B15" w:rsidRPr="00EE2B15" w:rsidRDefault="00EE2B15" w:rsidP="008828F7">
      <w:pPr>
        <w:pStyle w:val="Default"/>
        <w:numPr>
          <w:ilvl w:val="0"/>
          <w:numId w:val="47"/>
        </w:numPr>
        <w:tabs>
          <w:tab w:val="left" w:pos="14175"/>
        </w:tabs>
        <w:ind w:right="479"/>
        <w:jc w:val="both"/>
        <w:rPr>
          <w:bCs/>
        </w:rPr>
      </w:pPr>
      <w:r w:rsidRPr="00EE2B15">
        <w:rPr>
          <w:bCs/>
        </w:rPr>
        <w:t xml:space="preserve">Воспитывать у детей интерес к фольклорным и литературным текстам, стремление внимательно их слушать. </w:t>
      </w:r>
    </w:p>
    <w:p w:rsidR="00EE2B15" w:rsidRPr="00EE2B15" w:rsidRDefault="00EE2B15" w:rsidP="008828F7">
      <w:pPr>
        <w:pStyle w:val="Default"/>
        <w:numPr>
          <w:ilvl w:val="0"/>
          <w:numId w:val="47"/>
        </w:numPr>
        <w:tabs>
          <w:tab w:val="left" w:pos="14175"/>
        </w:tabs>
        <w:ind w:right="479"/>
        <w:jc w:val="both"/>
        <w:rPr>
          <w:bCs/>
        </w:rPr>
      </w:pPr>
      <w:r w:rsidRPr="00EE2B15">
        <w:rPr>
          <w:bCs/>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E2B15" w:rsidRPr="00EE2B15" w:rsidRDefault="00EE2B15" w:rsidP="008828F7">
      <w:pPr>
        <w:pStyle w:val="Default"/>
        <w:numPr>
          <w:ilvl w:val="0"/>
          <w:numId w:val="47"/>
        </w:numPr>
        <w:tabs>
          <w:tab w:val="left" w:pos="14175"/>
        </w:tabs>
        <w:ind w:right="479"/>
        <w:jc w:val="both"/>
        <w:rPr>
          <w:bCs/>
        </w:rPr>
      </w:pPr>
      <w:r w:rsidRPr="00EE2B15">
        <w:rPr>
          <w:bCs/>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E2B15" w:rsidRPr="00EE2B15" w:rsidRDefault="00EE2B15" w:rsidP="008828F7">
      <w:pPr>
        <w:pStyle w:val="Default"/>
        <w:numPr>
          <w:ilvl w:val="0"/>
          <w:numId w:val="47"/>
        </w:numPr>
        <w:jc w:val="both"/>
        <w:rPr>
          <w:bCs/>
        </w:rPr>
      </w:pPr>
      <w:r w:rsidRPr="00EE2B15">
        <w:rPr>
          <w:bCs/>
        </w:rPr>
        <w:t xml:space="preserve">Привлекать к исполнению стихов, пересказыванию знакомых сказок и рассказов </w:t>
      </w:r>
    </w:p>
    <w:p w:rsidR="00EE2B15" w:rsidRPr="00EE2B15" w:rsidRDefault="00EE2B15" w:rsidP="00805418">
      <w:pPr>
        <w:pStyle w:val="Default"/>
        <w:jc w:val="both"/>
        <w:rPr>
          <w:bCs/>
        </w:rPr>
      </w:pPr>
      <w:r w:rsidRPr="00EE2B15">
        <w:rPr>
          <w:bCs/>
        </w:rPr>
        <w:t xml:space="preserve">           </w:t>
      </w:r>
    </w:p>
    <w:p w:rsidR="00EE2B15" w:rsidRPr="00EE2B15" w:rsidRDefault="00EE2B15" w:rsidP="00805418">
      <w:pPr>
        <w:pStyle w:val="Default"/>
        <w:jc w:val="both"/>
        <w:rPr>
          <w:b/>
          <w:bCs/>
          <w:i/>
          <w:iCs/>
        </w:rPr>
      </w:pPr>
      <w:r w:rsidRPr="00EE2B15">
        <w:rPr>
          <w:b/>
          <w:bCs/>
          <w:i/>
          <w:iCs/>
        </w:rPr>
        <w:t>Содержание образовательной деятельности.</w:t>
      </w:r>
    </w:p>
    <w:p w:rsidR="00EE2B15" w:rsidRPr="00EE2B15" w:rsidRDefault="00EE2B15" w:rsidP="00805418">
      <w:pPr>
        <w:pStyle w:val="Default"/>
        <w:jc w:val="both"/>
        <w:rPr>
          <w:b/>
          <w:bCs/>
          <w:i/>
          <w:iCs/>
        </w:rPr>
      </w:pPr>
      <w:r w:rsidRPr="00EE2B15">
        <w:rPr>
          <w:b/>
          <w:bCs/>
        </w:rPr>
        <w:t>Сентябрь</w:t>
      </w:r>
    </w:p>
    <w:p w:rsidR="00EE2B15" w:rsidRPr="00EE2B15" w:rsidRDefault="00EE2B15" w:rsidP="00805418">
      <w:pPr>
        <w:pStyle w:val="Default"/>
        <w:jc w:val="both"/>
        <w:rPr>
          <w:bCs/>
        </w:rPr>
      </w:pPr>
      <w:r w:rsidRPr="00EE2B15">
        <w:rPr>
          <w:bCs/>
        </w:rPr>
        <w:t>Вызвать  у детей  желание интонационно  выразительно  рассказывать  наизусть  знакомые  стихотворения А. Барто. Формировать  положительное  отношение  к  поэзии.</w:t>
      </w:r>
    </w:p>
    <w:p w:rsidR="00EE2B15" w:rsidRPr="00EE2B15" w:rsidRDefault="00EE2B15" w:rsidP="00805418">
      <w:pPr>
        <w:pStyle w:val="Default"/>
        <w:jc w:val="both"/>
        <w:rPr>
          <w:bCs/>
        </w:rPr>
      </w:pPr>
      <w:r w:rsidRPr="00EE2B15">
        <w:rPr>
          <w:bCs/>
        </w:rPr>
        <w:t>Эмоционально воспринимать  содержание  сказки. Запоминать  и интонационно выразительно  производить  слова и фразы из  текста в  процессе  театрализации.</w:t>
      </w:r>
    </w:p>
    <w:p w:rsidR="00EE2B15" w:rsidRPr="00EE2B15" w:rsidRDefault="00EE2B15" w:rsidP="00805418">
      <w:pPr>
        <w:pStyle w:val="Default"/>
        <w:jc w:val="both"/>
        <w:rPr>
          <w:bCs/>
        </w:rPr>
      </w:pPr>
      <w:r w:rsidRPr="00EE2B15">
        <w:rPr>
          <w:bCs/>
        </w:rPr>
        <w:t>Помочь  детям  запомнить  стихотворение   и  выразительно  его  рассказывать.</w:t>
      </w:r>
    </w:p>
    <w:p w:rsidR="00EE2B15" w:rsidRPr="00EE2B15" w:rsidRDefault="00EE2B15" w:rsidP="00805418">
      <w:pPr>
        <w:pStyle w:val="Default"/>
        <w:jc w:val="both"/>
        <w:rPr>
          <w:bCs/>
        </w:rPr>
      </w:pPr>
      <w:r w:rsidRPr="00EE2B15">
        <w:rPr>
          <w:bCs/>
        </w:rPr>
        <w:t>Упражнять  в  подборе  определений к заданному  слову. Побуждать  выражать свои  впечатления  в движениях.</w:t>
      </w:r>
    </w:p>
    <w:p w:rsidR="00EE2B15" w:rsidRPr="00EE2B15" w:rsidRDefault="00EE2B15" w:rsidP="00805418">
      <w:pPr>
        <w:pStyle w:val="Default"/>
        <w:jc w:val="both"/>
        <w:rPr>
          <w:bCs/>
        </w:rPr>
      </w:pPr>
      <w:r w:rsidRPr="00EE2B15">
        <w:rPr>
          <w:bCs/>
        </w:rPr>
        <w:t>Учить детей отвечать на вопросы, с помощью воспитателя пересказывать небольшие рассказы (придумывать конец рассказа), развивать диалог.</w:t>
      </w:r>
    </w:p>
    <w:p w:rsidR="00EE2B15" w:rsidRPr="00EE2B15" w:rsidRDefault="00EE2B15" w:rsidP="00805418">
      <w:pPr>
        <w:pStyle w:val="Default"/>
        <w:jc w:val="both"/>
        <w:rPr>
          <w:bCs/>
        </w:rPr>
      </w:pPr>
      <w:r w:rsidRPr="00EE2B15">
        <w:rPr>
          <w:bCs/>
        </w:rPr>
        <w:lastRenderedPageBreak/>
        <w:t>Помочь  усвоить  последовательность действий  персонажей  сказки с  помощью  модели. Выделять  и называть характерные  признаки  персонажей. Воспитывать   интонационную  выразительность речи.</w:t>
      </w:r>
    </w:p>
    <w:p w:rsidR="00EE2B15" w:rsidRPr="00EE2B15" w:rsidRDefault="00EE2B15" w:rsidP="00805418">
      <w:pPr>
        <w:pStyle w:val="Default"/>
        <w:jc w:val="both"/>
        <w:rPr>
          <w:b/>
          <w:bCs/>
        </w:rPr>
      </w:pPr>
      <w:r w:rsidRPr="00EE2B15">
        <w:rPr>
          <w:b/>
          <w:bCs/>
        </w:rPr>
        <w:t>Октябрь</w:t>
      </w:r>
    </w:p>
    <w:p w:rsidR="00EE2B15" w:rsidRPr="00EE2B15" w:rsidRDefault="00EE2B15" w:rsidP="00805418">
      <w:pPr>
        <w:pStyle w:val="Default"/>
        <w:jc w:val="both"/>
        <w:rPr>
          <w:bCs/>
        </w:rPr>
      </w:pPr>
      <w:r w:rsidRPr="00EE2B15">
        <w:rPr>
          <w:bCs/>
        </w:rPr>
        <w:t>Развивать  восприятие и понимание  устной  речи. Побуждать детей передавать в  игре содержание заинтересованного эпизода  сказки, разыгрывать  ролевой  диалог.</w:t>
      </w:r>
    </w:p>
    <w:p w:rsidR="00EE2B15" w:rsidRPr="00EE2B15" w:rsidRDefault="00EE2B15" w:rsidP="00805418">
      <w:pPr>
        <w:pStyle w:val="Default"/>
        <w:jc w:val="both"/>
        <w:rPr>
          <w:bCs/>
        </w:rPr>
      </w:pPr>
      <w:r w:rsidRPr="00EE2B15">
        <w:rPr>
          <w:bCs/>
        </w:rPr>
        <w:t>Вовлекать детей в разыгрывание инсценировок, ролевого  диалога.</w:t>
      </w:r>
    </w:p>
    <w:p w:rsidR="00EE2B15" w:rsidRPr="00EE2B15" w:rsidRDefault="00EE2B15" w:rsidP="00805418">
      <w:pPr>
        <w:pStyle w:val="Default"/>
        <w:jc w:val="both"/>
        <w:rPr>
          <w:bCs/>
        </w:rPr>
      </w:pPr>
      <w:r w:rsidRPr="00EE2B15">
        <w:rPr>
          <w:bCs/>
        </w:rPr>
        <w:t>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p w:rsidR="00EE2B15" w:rsidRPr="00EE2B15" w:rsidRDefault="00EE2B15" w:rsidP="00805418">
      <w:pPr>
        <w:pStyle w:val="Default"/>
        <w:jc w:val="both"/>
        <w:rPr>
          <w:bCs/>
        </w:rPr>
      </w:pPr>
      <w:r w:rsidRPr="00EE2B15">
        <w:rPr>
          <w:bCs/>
        </w:rPr>
        <w:t>Уточнить представления детей о загадках описательные  загадки. Познакомить  с  жанром  потешки, помочь  запомнить потешку  «Котик». Интонационно  выразительно  исполнять  знакомые  потешки «Петушок»,  «Водичка».</w:t>
      </w:r>
    </w:p>
    <w:p w:rsidR="00EE2B15" w:rsidRPr="00EE2B15" w:rsidRDefault="00EE2B15" w:rsidP="00805418">
      <w:pPr>
        <w:pStyle w:val="Default"/>
        <w:jc w:val="both"/>
        <w:rPr>
          <w:b/>
          <w:bCs/>
        </w:rPr>
      </w:pPr>
      <w:r w:rsidRPr="00EE2B15">
        <w:rPr>
          <w:b/>
          <w:bCs/>
        </w:rPr>
        <w:t>Ноябрь</w:t>
      </w:r>
    </w:p>
    <w:p w:rsidR="00EE2B15" w:rsidRPr="00EE2B15" w:rsidRDefault="00EE2B15" w:rsidP="00805418">
      <w:pPr>
        <w:pStyle w:val="Default"/>
        <w:jc w:val="both"/>
        <w:rPr>
          <w:bCs/>
        </w:rPr>
      </w:pPr>
      <w:r w:rsidRPr="00EE2B15">
        <w:rPr>
          <w:bCs/>
        </w:rPr>
        <w:t>Эмоционально воспринимать  содержание  сказки. Запомнить  действующих  лиц  и  последовательность действий благодаря методу  моделирования  Упражнять в  словообразовании.</w:t>
      </w:r>
    </w:p>
    <w:p w:rsidR="00EE2B15" w:rsidRPr="00EE2B15" w:rsidRDefault="00EE2B15" w:rsidP="00805418">
      <w:pPr>
        <w:pStyle w:val="Default"/>
        <w:jc w:val="both"/>
        <w:rPr>
          <w:bCs/>
        </w:rPr>
      </w:pPr>
      <w:r w:rsidRPr="00EE2B15">
        <w:rPr>
          <w:bCs/>
        </w:rPr>
        <w:t>Интонационно  выразительно  рассказывать наизусть  стихотворение  «Хнык». Стимулировать  речевую  активность детей. Упражнять  в  употреблении  глаголов в  повелительной форме.</w:t>
      </w:r>
    </w:p>
    <w:p w:rsidR="00EE2B15" w:rsidRPr="00EE2B15" w:rsidRDefault="00EE2B15" w:rsidP="00805418">
      <w:pPr>
        <w:pStyle w:val="Default"/>
        <w:jc w:val="both"/>
        <w:rPr>
          <w:bCs/>
        </w:rPr>
      </w:pPr>
      <w:r w:rsidRPr="00EE2B15">
        <w:rPr>
          <w:bCs/>
        </w:rPr>
        <w:t>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p w:rsidR="00EE2B15" w:rsidRPr="00EE2B15" w:rsidRDefault="00EE2B15" w:rsidP="00805418">
      <w:pPr>
        <w:pStyle w:val="Default"/>
        <w:jc w:val="both"/>
        <w:rPr>
          <w:b/>
          <w:bCs/>
        </w:rPr>
      </w:pPr>
      <w:r w:rsidRPr="00EE2B15">
        <w:rPr>
          <w:b/>
          <w:bCs/>
        </w:rPr>
        <w:t>Декабрь</w:t>
      </w:r>
    </w:p>
    <w:p w:rsidR="00EE2B15" w:rsidRPr="00EE2B15" w:rsidRDefault="00EE2B15" w:rsidP="00805418">
      <w:pPr>
        <w:pStyle w:val="Default"/>
        <w:jc w:val="both"/>
        <w:rPr>
          <w:bCs/>
        </w:rPr>
      </w:pPr>
      <w:r w:rsidRPr="00EE2B15">
        <w:rPr>
          <w:bCs/>
        </w:rPr>
        <w:t>Продолжать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 Побуждать  выражать  свои  впечатления в  связных высказываниях.</w:t>
      </w:r>
    </w:p>
    <w:p w:rsidR="00EE2B15" w:rsidRPr="00EE2B15" w:rsidRDefault="00EE2B15" w:rsidP="00805418">
      <w:pPr>
        <w:pStyle w:val="Default"/>
        <w:jc w:val="both"/>
        <w:rPr>
          <w:bCs/>
        </w:rPr>
      </w:pPr>
      <w:r w:rsidRPr="00EE2B15">
        <w:rPr>
          <w:bCs/>
        </w:rPr>
        <w:t>Продолжать  знакомить  с потешками.   Помочь запомнить  и выразительно рассказывать потешку  «Расти  коса до  пояса». Отгадывать описательные  загадки, находить соответствующие отгадкам  картинки. Воспитывать интерес к  устному  народ.  творчеству.</w:t>
      </w:r>
    </w:p>
    <w:p w:rsidR="00EE2B15" w:rsidRPr="00EE2B15" w:rsidRDefault="00EE2B15" w:rsidP="00805418">
      <w:pPr>
        <w:pStyle w:val="Default"/>
        <w:jc w:val="both"/>
        <w:rPr>
          <w:bCs/>
        </w:rPr>
      </w:pPr>
      <w:r w:rsidRPr="00EE2B15">
        <w:rPr>
          <w:bCs/>
        </w:rPr>
        <w:t>Эмоционально  и активно  воспринимать  сказку участвовать   в  рассказывании. Стараться  точно  отвечать  на  вопросы. Развивать  творческую  инициативу,  интерес.</w:t>
      </w:r>
    </w:p>
    <w:p w:rsidR="00EE2B15" w:rsidRPr="00EE2B15" w:rsidRDefault="00EE2B15" w:rsidP="00805418">
      <w:pPr>
        <w:pStyle w:val="Default"/>
        <w:jc w:val="both"/>
        <w:rPr>
          <w:bCs/>
        </w:rPr>
      </w:pPr>
      <w:r w:rsidRPr="00EE2B15">
        <w:rPr>
          <w:bCs/>
        </w:rPr>
        <w:t>Выражать  свои  впечатления от  новогоднего  праздника в  связных  высказываниях. При  рассказывании   наизусть  стихотворения  передавать  интонационную  радость,  торжество.</w:t>
      </w:r>
    </w:p>
    <w:p w:rsidR="00EE2B15" w:rsidRPr="00EE2B15" w:rsidRDefault="00EE2B15" w:rsidP="00805418">
      <w:pPr>
        <w:pStyle w:val="Default"/>
        <w:jc w:val="both"/>
        <w:rPr>
          <w:bCs/>
        </w:rPr>
      </w:pPr>
      <w:r w:rsidRPr="00EE2B15">
        <w:rPr>
          <w:bCs/>
        </w:rPr>
        <w:t>Поддерживать   радостное  настроение от  новогоднего  праздника. Обогащать  эмоциональное и внеситуативное  речевое общение. Вовлекать детей в  игровое и речевое  взаимодействие со  сверстниками. Во  время  чтения  стихов игры –драматизации развивать  интонационную выразительность речи.</w:t>
      </w:r>
    </w:p>
    <w:p w:rsidR="00EE2B15" w:rsidRPr="00EE2B15" w:rsidRDefault="00EE2B15" w:rsidP="00805418">
      <w:pPr>
        <w:pStyle w:val="Default"/>
        <w:jc w:val="both"/>
        <w:rPr>
          <w:b/>
          <w:bCs/>
        </w:rPr>
      </w:pPr>
      <w:r w:rsidRPr="00EE2B15">
        <w:rPr>
          <w:b/>
          <w:bCs/>
          <w:i/>
        </w:rPr>
        <w:t>Январь</w:t>
      </w:r>
    </w:p>
    <w:p w:rsidR="00EE2B15" w:rsidRPr="00EE2B15" w:rsidRDefault="00EE2B15" w:rsidP="00805418">
      <w:pPr>
        <w:pStyle w:val="Default"/>
        <w:jc w:val="both"/>
        <w:rPr>
          <w:bCs/>
        </w:rPr>
      </w:pPr>
      <w:r w:rsidRPr="00EE2B15">
        <w:rPr>
          <w:bCs/>
        </w:rPr>
        <w:t>Продолжать  эмоционально  воспринимать  и понимать  содержание  поэтического   текста,  связывать его    с реальными  картинками природы, передавать его  радостный  характер в самостоятельном  чтении. Обогащать  словарь  образными  словами  и выражениями.</w:t>
      </w:r>
    </w:p>
    <w:p w:rsidR="00EE2B15" w:rsidRPr="00EE2B15" w:rsidRDefault="00EE2B15" w:rsidP="00805418">
      <w:pPr>
        <w:pStyle w:val="Default"/>
        <w:jc w:val="both"/>
        <w:rPr>
          <w:bCs/>
        </w:rPr>
      </w:pPr>
      <w:r w:rsidRPr="00EE2B15">
        <w:rPr>
          <w:bCs/>
        </w:rPr>
        <w:t>Познакомить  детей  со значением и  содержанием  потешки-заклички. Выразительно  и ритмично  рассказывать  наизусть  потешку  «Ты  мороз,  мороз…». Помочь  запомнить  поговорку «Береги  нос в большой  мороз» Объяснить  значение  считалки.</w:t>
      </w:r>
    </w:p>
    <w:p w:rsidR="00EE2B15" w:rsidRPr="00EE2B15" w:rsidRDefault="00EE2B15" w:rsidP="00805418">
      <w:pPr>
        <w:pStyle w:val="Default"/>
        <w:jc w:val="both"/>
        <w:rPr>
          <w:bCs/>
        </w:rPr>
      </w:pPr>
      <w:r w:rsidRPr="00EE2B15">
        <w:rPr>
          <w:bCs/>
        </w:rPr>
        <w:lastRenderedPageBreak/>
        <w:t xml:space="preserve">Продолжать  эмоционально  воспринимать  содержание  сказки. Интонационно  выразительно передавать образы  персонажей при воспроизведении песенок. Составлять  связные  высказывания на  заданную  тему.  </w:t>
      </w:r>
    </w:p>
    <w:p w:rsidR="00EE2B15" w:rsidRPr="00EE2B15" w:rsidRDefault="00EE2B15" w:rsidP="00805418">
      <w:pPr>
        <w:pStyle w:val="Default"/>
        <w:jc w:val="both"/>
        <w:rPr>
          <w:b/>
          <w:bCs/>
        </w:rPr>
      </w:pPr>
      <w:r w:rsidRPr="00EE2B15">
        <w:rPr>
          <w:b/>
          <w:bCs/>
        </w:rPr>
        <w:t>Февраль</w:t>
      </w:r>
    </w:p>
    <w:p w:rsidR="00EE2B15" w:rsidRPr="00EE2B15" w:rsidRDefault="00EE2B15" w:rsidP="00805418">
      <w:pPr>
        <w:pStyle w:val="Default"/>
        <w:jc w:val="both"/>
        <w:rPr>
          <w:bCs/>
        </w:rPr>
      </w:pPr>
      <w:r w:rsidRPr="00EE2B15">
        <w:rPr>
          <w:bCs/>
        </w:rPr>
        <w:t>Используя  метод  моделирования,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 начатых  воспитателем.</w:t>
      </w:r>
    </w:p>
    <w:p w:rsidR="00EE2B15" w:rsidRPr="00EE2B15" w:rsidRDefault="00EE2B15" w:rsidP="00805418">
      <w:pPr>
        <w:pStyle w:val="Default"/>
        <w:jc w:val="both"/>
        <w:rPr>
          <w:bCs/>
        </w:rPr>
      </w:pPr>
      <w:r w:rsidRPr="00EE2B15">
        <w:rPr>
          <w:bCs/>
        </w:rPr>
        <w:t>Внимательно  слушать  сказку  , понимать  её  содержание. Запоминать  отдельные  слова   и песенки  героев  сказки интонационно выразительно воспроизводить  их.</w:t>
      </w:r>
    </w:p>
    <w:p w:rsidR="00EE2B15" w:rsidRPr="00EE2B15" w:rsidRDefault="00EE2B15" w:rsidP="00805418">
      <w:pPr>
        <w:pStyle w:val="Default"/>
        <w:jc w:val="both"/>
        <w:rPr>
          <w:bCs/>
        </w:rPr>
      </w:pPr>
      <w:r w:rsidRPr="00EE2B15">
        <w:rPr>
          <w:bCs/>
        </w:rPr>
        <w:t>Эмоционально  рассказывать наизусть  стихотворение «Прилетайте»,  передавая  побудительную  и вопросительную  интонацию. Активизировать лексику   по  теме «Птицы  зимой».</w:t>
      </w:r>
    </w:p>
    <w:p w:rsidR="00EE2B15" w:rsidRPr="00EE2B15" w:rsidRDefault="00EE2B15" w:rsidP="00805418">
      <w:pPr>
        <w:pStyle w:val="Default"/>
        <w:jc w:val="both"/>
        <w:rPr>
          <w:b/>
          <w:bCs/>
        </w:rPr>
      </w:pPr>
      <w:r w:rsidRPr="00EE2B15">
        <w:rPr>
          <w:b/>
          <w:bCs/>
        </w:rPr>
        <w:t>Март</w:t>
      </w:r>
    </w:p>
    <w:p w:rsidR="00EE2B15" w:rsidRPr="00EE2B15" w:rsidRDefault="00EE2B15" w:rsidP="00805418">
      <w:pPr>
        <w:pStyle w:val="Default"/>
        <w:jc w:val="both"/>
        <w:rPr>
          <w:bCs/>
        </w:rPr>
      </w:pPr>
      <w:r w:rsidRPr="00EE2B15">
        <w:rPr>
          <w:bCs/>
        </w:rPr>
        <w:t>Вызвать  у детей  радостный эмоциональный  настрой. Помочь  им  выразить  своё  отношение .  любовь  к  маме через поэзию,  творческую деятельность. Пополнить  словарный  запас эмоционально  оценочной  лексикой.</w:t>
      </w:r>
    </w:p>
    <w:p w:rsidR="00EE2B15" w:rsidRPr="00EE2B15" w:rsidRDefault="00EE2B15" w:rsidP="00805418">
      <w:pPr>
        <w:pStyle w:val="Default"/>
        <w:jc w:val="both"/>
        <w:rPr>
          <w:bCs/>
        </w:rPr>
      </w:pPr>
      <w:r w:rsidRPr="00EE2B15">
        <w:rPr>
          <w:bCs/>
        </w:rPr>
        <w:t>Используя  метод  моделирования,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 начатых  воспитателем.</w:t>
      </w:r>
    </w:p>
    <w:p w:rsidR="00EE2B15" w:rsidRPr="00EE2B15" w:rsidRDefault="00EE2B15" w:rsidP="00805418">
      <w:pPr>
        <w:pStyle w:val="Default"/>
        <w:jc w:val="both"/>
        <w:rPr>
          <w:bCs/>
        </w:rPr>
      </w:pPr>
      <w:r w:rsidRPr="00EE2B15">
        <w:rPr>
          <w:bCs/>
        </w:rPr>
        <w:t>Знакомить  детей со значениями  и  содержанием  потешек - закличек. Выразительно  и ритмично  рассказывать  наизусть  потешку   «солнышко-  вёдрышко» Помочь  запомнить   поговорку  « Вода  с гор  потекла-  весну  принесла». Упражнять в использовании считалок в подвижной игре. Упражнять в  загадывании и  отгадывании загадок.</w:t>
      </w:r>
    </w:p>
    <w:p w:rsidR="00EE2B15" w:rsidRPr="00EE2B15" w:rsidRDefault="00EE2B15" w:rsidP="00805418">
      <w:pPr>
        <w:pStyle w:val="Default"/>
        <w:jc w:val="both"/>
        <w:rPr>
          <w:bCs/>
        </w:rPr>
      </w:pPr>
      <w:r w:rsidRPr="00EE2B15">
        <w:rPr>
          <w:bCs/>
        </w:rPr>
        <w:t>Эмоционально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p w:rsidR="00EE2B15" w:rsidRPr="00EE2B15" w:rsidRDefault="00EE2B15" w:rsidP="00805418">
      <w:pPr>
        <w:pStyle w:val="Default"/>
        <w:jc w:val="both"/>
        <w:rPr>
          <w:b/>
          <w:bCs/>
        </w:rPr>
      </w:pPr>
      <w:r w:rsidRPr="00EE2B15">
        <w:rPr>
          <w:b/>
          <w:bCs/>
        </w:rPr>
        <w:t>Апрель</w:t>
      </w:r>
    </w:p>
    <w:p w:rsidR="00EE2B15" w:rsidRPr="00EE2B15" w:rsidRDefault="00EE2B15" w:rsidP="00805418">
      <w:pPr>
        <w:pStyle w:val="Default"/>
        <w:jc w:val="both"/>
        <w:rPr>
          <w:bCs/>
        </w:rPr>
      </w:pPr>
      <w:r w:rsidRPr="00EE2B15">
        <w:rPr>
          <w:bCs/>
        </w:rPr>
        <w:t>Интонационно  выразительно  рассказывать наизусть  стихотворение «Зима прошла» Упражнять  в  подборе  определений к  заданному  слову.</w:t>
      </w:r>
    </w:p>
    <w:p w:rsidR="00EE2B15" w:rsidRPr="00EE2B15" w:rsidRDefault="00EE2B15" w:rsidP="00805418">
      <w:pPr>
        <w:pStyle w:val="Default"/>
        <w:jc w:val="both"/>
        <w:rPr>
          <w:bCs/>
        </w:rPr>
      </w:pPr>
      <w:r w:rsidRPr="00EE2B15">
        <w:rPr>
          <w:bCs/>
        </w:rPr>
        <w:t>Эмоционально воспринимать  содержание  сказки,  особенно  воспринимать  и  запоминать  сюжет,  персонажей.  Интонационно  точно  повторить  песенки из  сказки. Упражнять в  словообразовании.</w:t>
      </w:r>
    </w:p>
    <w:p w:rsidR="00EE2B15" w:rsidRPr="00EE2B15" w:rsidRDefault="00EE2B15" w:rsidP="00805418">
      <w:pPr>
        <w:pStyle w:val="Default"/>
        <w:jc w:val="both"/>
        <w:rPr>
          <w:bCs/>
        </w:rPr>
      </w:pPr>
      <w:r w:rsidRPr="00EE2B15">
        <w:rPr>
          <w:bCs/>
        </w:rPr>
        <w:t>Эмоционально воспринимать  содержание  сказки. Упражнять  в  подборе  слов  к  заданному  слову. Пополнить  словарь  эмоционально оценочной  лексикой. Находить  средства  выражения образа в  мимике, жестах,  интонациях.</w:t>
      </w:r>
    </w:p>
    <w:p w:rsidR="00EE2B15" w:rsidRPr="00EE2B15" w:rsidRDefault="00EE2B15" w:rsidP="00805418">
      <w:pPr>
        <w:pStyle w:val="Default"/>
        <w:jc w:val="both"/>
        <w:rPr>
          <w:bCs/>
        </w:rPr>
      </w:pPr>
      <w:r w:rsidRPr="00EE2B15">
        <w:rPr>
          <w:bCs/>
        </w:rPr>
        <w:t>Эмоционально  воспринимать  содержание  сказки,  представлять  образы  персонажей,  выражать свои  впечатления в  словах.  мимике. жестах. Обогащать  речь  сказочной лексикой. Формировать   интонационную  выразительность речи.</w:t>
      </w:r>
    </w:p>
    <w:p w:rsidR="00EE2B15" w:rsidRPr="00EE2B15" w:rsidRDefault="00EE2B15" w:rsidP="00805418">
      <w:pPr>
        <w:pStyle w:val="Default"/>
        <w:jc w:val="both"/>
        <w:rPr>
          <w:b/>
          <w:bCs/>
        </w:rPr>
      </w:pPr>
      <w:r w:rsidRPr="00EE2B15">
        <w:rPr>
          <w:b/>
          <w:bCs/>
        </w:rPr>
        <w:t>Май</w:t>
      </w:r>
    </w:p>
    <w:p w:rsidR="00EE2B15" w:rsidRPr="00EE2B15" w:rsidRDefault="00EE2B15" w:rsidP="00805418">
      <w:pPr>
        <w:pStyle w:val="Default"/>
        <w:jc w:val="both"/>
        <w:rPr>
          <w:bCs/>
        </w:rPr>
      </w:pPr>
      <w:r w:rsidRPr="00EE2B15">
        <w:rPr>
          <w:bCs/>
        </w:rPr>
        <w:t>Воспринимать  языковые  и художественные  особенности  поэтического  текста.</w:t>
      </w:r>
    </w:p>
    <w:p w:rsidR="00EE2B15" w:rsidRPr="00EE2B15" w:rsidRDefault="00EE2B15" w:rsidP="00805418">
      <w:pPr>
        <w:pStyle w:val="Default"/>
        <w:jc w:val="both"/>
        <w:rPr>
          <w:bCs/>
        </w:rPr>
      </w:pPr>
      <w:r w:rsidRPr="00EE2B15">
        <w:rPr>
          <w:bCs/>
        </w:rPr>
        <w:t>Эмоционально  воспринимать  содержание  сказки, запоминать  действующих  лиц  и последовательность  действий,  используя метод  моделирования.</w:t>
      </w:r>
    </w:p>
    <w:p w:rsidR="00EE2B15" w:rsidRPr="00EE2B15" w:rsidRDefault="00EE2B15" w:rsidP="00805418">
      <w:pPr>
        <w:pStyle w:val="Default"/>
        <w:jc w:val="both"/>
        <w:rPr>
          <w:b/>
          <w:bCs/>
          <w:i/>
          <w:iCs/>
        </w:rPr>
      </w:pPr>
    </w:p>
    <w:p w:rsidR="00EE2B15" w:rsidRPr="00EE2B15" w:rsidRDefault="00EE2B15" w:rsidP="00805418">
      <w:pPr>
        <w:pStyle w:val="Default"/>
        <w:jc w:val="both"/>
        <w:rPr>
          <w:bCs/>
        </w:rPr>
      </w:pPr>
    </w:p>
    <w:p w:rsidR="004F05E9" w:rsidRDefault="004F05E9" w:rsidP="00805418">
      <w:pPr>
        <w:pStyle w:val="Default"/>
        <w:jc w:val="both"/>
        <w:rPr>
          <w:b/>
          <w:bCs/>
        </w:rPr>
      </w:pPr>
    </w:p>
    <w:p w:rsidR="00EF4797" w:rsidRDefault="00E72FFB" w:rsidP="00805418">
      <w:pPr>
        <w:pStyle w:val="Default"/>
        <w:jc w:val="both"/>
        <w:rPr>
          <w:b/>
          <w:bCs/>
        </w:rPr>
      </w:pPr>
      <w:r w:rsidRPr="000C6FB2">
        <w:rPr>
          <w:b/>
          <w:bCs/>
        </w:rPr>
        <w:lastRenderedPageBreak/>
        <w:t>Пятый год жизни. Средняя группа</w:t>
      </w:r>
    </w:p>
    <w:p w:rsidR="004F05E9" w:rsidRPr="004F05E9" w:rsidRDefault="004F05E9" w:rsidP="00805418">
      <w:pPr>
        <w:pStyle w:val="Default"/>
        <w:jc w:val="both"/>
        <w:rPr>
          <w:b/>
          <w:bCs/>
          <w:iCs/>
        </w:rPr>
      </w:pPr>
    </w:p>
    <w:p w:rsidR="004F05E9" w:rsidRDefault="004F05E9" w:rsidP="00805418">
      <w:pPr>
        <w:pStyle w:val="Default"/>
        <w:jc w:val="both"/>
        <w:rPr>
          <w:b/>
          <w:bCs/>
          <w:iCs/>
        </w:rPr>
      </w:pPr>
      <w:r w:rsidRPr="004F05E9">
        <w:rPr>
          <w:b/>
          <w:bCs/>
          <w:iCs/>
        </w:rPr>
        <w:t xml:space="preserve">Развитие речи </w:t>
      </w:r>
    </w:p>
    <w:p w:rsidR="004F05E9" w:rsidRPr="004F05E9" w:rsidRDefault="004F05E9" w:rsidP="00805418">
      <w:pPr>
        <w:pStyle w:val="Default"/>
        <w:jc w:val="both"/>
        <w:rPr>
          <w:b/>
          <w:bCs/>
          <w:iCs/>
        </w:rPr>
      </w:pPr>
      <w:r w:rsidRPr="004F05E9">
        <w:rPr>
          <w:b/>
          <w:bCs/>
          <w:iCs/>
        </w:rPr>
        <w:t>Задачи образовательной деятельности</w:t>
      </w:r>
    </w:p>
    <w:p w:rsidR="004F05E9" w:rsidRPr="004F05E9" w:rsidRDefault="004F05E9" w:rsidP="00805418">
      <w:pPr>
        <w:pStyle w:val="Default"/>
        <w:jc w:val="both"/>
        <w:rPr>
          <w:b/>
          <w:bCs/>
        </w:rPr>
      </w:pPr>
    </w:p>
    <w:p w:rsidR="004F05E9" w:rsidRPr="004F05E9" w:rsidRDefault="004F05E9" w:rsidP="008828F7">
      <w:pPr>
        <w:pStyle w:val="Default"/>
        <w:numPr>
          <w:ilvl w:val="0"/>
          <w:numId w:val="45"/>
        </w:numPr>
        <w:jc w:val="both"/>
        <w:rPr>
          <w:bCs/>
        </w:rPr>
      </w:pPr>
      <w:r w:rsidRPr="004F05E9">
        <w:rPr>
          <w:bCs/>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4F05E9" w:rsidRPr="004F05E9" w:rsidRDefault="004F05E9" w:rsidP="008828F7">
      <w:pPr>
        <w:pStyle w:val="Default"/>
        <w:numPr>
          <w:ilvl w:val="0"/>
          <w:numId w:val="45"/>
        </w:numPr>
        <w:jc w:val="both"/>
        <w:rPr>
          <w:bCs/>
        </w:rPr>
      </w:pPr>
      <w:r w:rsidRPr="004F05E9">
        <w:rPr>
          <w:bCs/>
        </w:rPr>
        <w:t xml:space="preserve">Развивать умение использовать вариативные формы приветствия, прощания, благодарности, обращения с просьбой. </w:t>
      </w:r>
    </w:p>
    <w:p w:rsidR="004F05E9" w:rsidRPr="004F05E9" w:rsidRDefault="004F05E9" w:rsidP="008828F7">
      <w:pPr>
        <w:pStyle w:val="Default"/>
        <w:numPr>
          <w:ilvl w:val="0"/>
          <w:numId w:val="45"/>
        </w:numPr>
        <w:jc w:val="both"/>
        <w:rPr>
          <w:bCs/>
        </w:rPr>
      </w:pPr>
      <w:r w:rsidRPr="004F05E9">
        <w:rPr>
          <w:bCs/>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4F05E9" w:rsidRPr="004F05E9" w:rsidRDefault="004F05E9" w:rsidP="008828F7">
      <w:pPr>
        <w:pStyle w:val="Default"/>
        <w:numPr>
          <w:ilvl w:val="0"/>
          <w:numId w:val="45"/>
        </w:numPr>
        <w:jc w:val="both"/>
        <w:rPr>
          <w:bCs/>
        </w:rPr>
      </w:pPr>
      <w:r w:rsidRPr="004F05E9">
        <w:rPr>
          <w:bCs/>
        </w:rPr>
        <w:t xml:space="preserve">Развивать умение пересказывать сказки, составлять описательные рассказы о предметах и объектах, по картинкам. </w:t>
      </w:r>
    </w:p>
    <w:p w:rsidR="004F05E9" w:rsidRPr="004F05E9" w:rsidRDefault="004F05E9" w:rsidP="008828F7">
      <w:pPr>
        <w:pStyle w:val="Default"/>
        <w:numPr>
          <w:ilvl w:val="0"/>
          <w:numId w:val="45"/>
        </w:numPr>
        <w:jc w:val="both"/>
        <w:rPr>
          <w:bCs/>
        </w:rPr>
      </w:pPr>
      <w:r w:rsidRPr="004F05E9">
        <w:rPr>
          <w:bCs/>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4F05E9" w:rsidRPr="004F05E9" w:rsidRDefault="004F05E9" w:rsidP="008828F7">
      <w:pPr>
        <w:pStyle w:val="Default"/>
        <w:numPr>
          <w:ilvl w:val="0"/>
          <w:numId w:val="45"/>
        </w:numPr>
        <w:jc w:val="both"/>
        <w:rPr>
          <w:bCs/>
        </w:rPr>
      </w:pPr>
      <w:r w:rsidRPr="004F05E9">
        <w:rPr>
          <w:bCs/>
        </w:rPr>
        <w:t xml:space="preserve">Развивать умение чистого произношения звуков родного языка, правильного словопроизношения. </w:t>
      </w:r>
    </w:p>
    <w:p w:rsidR="004F05E9" w:rsidRPr="004F05E9" w:rsidRDefault="004F05E9" w:rsidP="008828F7">
      <w:pPr>
        <w:pStyle w:val="Default"/>
        <w:numPr>
          <w:ilvl w:val="0"/>
          <w:numId w:val="45"/>
        </w:numPr>
        <w:jc w:val="both"/>
        <w:rPr>
          <w:bCs/>
        </w:rPr>
      </w:pPr>
      <w:r w:rsidRPr="004F05E9">
        <w:rPr>
          <w:bCs/>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4F05E9" w:rsidRPr="004F05E9" w:rsidRDefault="004F05E9" w:rsidP="008828F7">
      <w:pPr>
        <w:pStyle w:val="Default"/>
        <w:numPr>
          <w:ilvl w:val="0"/>
          <w:numId w:val="45"/>
        </w:numPr>
        <w:jc w:val="both"/>
        <w:rPr>
          <w:bCs/>
        </w:rPr>
      </w:pPr>
      <w:r w:rsidRPr="004F05E9">
        <w:rPr>
          <w:bCs/>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F05E9" w:rsidRPr="004F05E9" w:rsidRDefault="004F05E9" w:rsidP="00805418">
      <w:pPr>
        <w:pStyle w:val="Default"/>
        <w:jc w:val="both"/>
        <w:rPr>
          <w:b/>
          <w:bCs/>
        </w:rPr>
      </w:pPr>
    </w:p>
    <w:p w:rsidR="004F05E9" w:rsidRPr="004F05E9" w:rsidRDefault="004F05E9" w:rsidP="00805418">
      <w:pPr>
        <w:pStyle w:val="Default"/>
        <w:jc w:val="both"/>
        <w:rPr>
          <w:b/>
          <w:bCs/>
        </w:rPr>
      </w:pPr>
      <w:r w:rsidRPr="004F05E9">
        <w:rPr>
          <w:b/>
          <w:bCs/>
        </w:rPr>
        <w:t>Содержание образовательной деятельности</w:t>
      </w:r>
    </w:p>
    <w:p w:rsidR="004F05E9" w:rsidRPr="004F05E9" w:rsidRDefault="004F05E9" w:rsidP="00805418">
      <w:pPr>
        <w:pStyle w:val="Default"/>
        <w:jc w:val="both"/>
        <w:rPr>
          <w:b/>
          <w:bCs/>
          <w:i/>
          <w:iCs/>
        </w:rPr>
      </w:pPr>
      <w:r w:rsidRPr="004F05E9">
        <w:rPr>
          <w:b/>
          <w:bCs/>
          <w:i/>
          <w:iCs/>
        </w:rPr>
        <w:t>Сентябрь</w:t>
      </w:r>
    </w:p>
    <w:p w:rsidR="004F05E9" w:rsidRPr="004F05E9" w:rsidRDefault="004F05E9" w:rsidP="00805418">
      <w:pPr>
        <w:pStyle w:val="Default"/>
        <w:jc w:val="both"/>
        <w:rPr>
          <w:bCs/>
        </w:rPr>
      </w:pPr>
      <w:r w:rsidRPr="004F05E9">
        <w:rPr>
          <w:bCs/>
        </w:rPr>
        <w:t>Учить детей  составлять рассказ по серии сюжетных картинок, развивать диалогическую и монологическую речь. Продолжать учить четко отвечать на вопросы;</w:t>
      </w:r>
    </w:p>
    <w:p w:rsidR="004F05E9" w:rsidRPr="004F05E9" w:rsidRDefault="004F05E9" w:rsidP="00805418">
      <w:pPr>
        <w:pStyle w:val="Default"/>
        <w:jc w:val="both"/>
        <w:rPr>
          <w:bCs/>
        </w:rPr>
      </w:pPr>
      <w:r w:rsidRPr="004F05E9">
        <w:rPr>
          <w:bCs/>
        </w:rPr>
        <w:t>Закрепить умение последовательно рассказывать о происходящих событиях из личного опыта, употреблять в речи сложные формы предложений;</w:t>
      </w:r>
    </w:p>
    <w:p w:rsidR="004F05E9" w:rsidRPr="004F05E9" w:rsidRDefault="004F05E9" w:rsidP="00805418">
      <w:pPr>
        <w:pStyle w:val="Default"/>
        <w:jc w:val="both"/>
        <w:rPr>
          <w:bCs/>
        </w:rPr>
      </w:pPr>
      <w:r w:rsidRPr="004F05E9">
        <w:rPr>
          <w:bCs/>
        </w:rPr>
        <w:t>Закрепить произношение звука «Ш»</w:t>
      </w:r>
    </w:p>
    <w:p w:rsidR="004F05E9" w:rsidRPr="004F05E9" w:rsidRDefault="004F05E9" w:rsidP="00805418">
      <w:pPr>
        <w:pStyle w:val="Default"/>
        <w:jc w:val="both"/>
        <w:rPr>
          <w:bCs/>
        </w:rPr>
      </w:pPr>
      <w:r w:rsidRPr="004F05E9">
        <w:rPr>
          <w:bCs/>
        </w:rPr>
        <w:t>Развивать диалогическую речь. Учить составлять рассказа по картинке, используя знания, полученные ранее. Воспитывать умение слушать, отвечать на вопросы четко и внятно;</w:t>
      </w:r>
    </w:p>
    <w:p w:rsidR="004F05E9" w:rsidRPr="004F05E9" w:rsidRDefault="004F05E9" w:rsidP="00805418">
      <w:pPr>
        <w:pStyle w:val="Default"/>
        <w:jc w:val="both"/>
        <w:rPr>
          <w:bCs/>
        </w:rPr>
      </w:pPr>
      <w:r w:rsidRPr="004F05E9">
        <w:rPr>
          <w:bCs/>
        </w:rPr>
        <w:t>Продолжать учить детей образовывать однокоренные слова;</w:t>
      </w:r>
    </w:p>
    <w:p w:rsidR="004F05E9" w:rsidRPr="004F05E9" w:rsidRDefault="004F05E9" w:rsidP="00805418">
      <w:pPr>
        <w:pStyle w:val="Default"/>
        <w:jc w:val="both"/>
        <w:rPr>
          <w:bCs/>
        </w:rPr>
      </w:pPr>
      <w:r w:rsidRPr="004F05E9">
        <w:rPr>
          <w:bCs/>
        </w:rPr>
        <w:t>Закреплять умения четко произносить слова со звуком «Р», выделять этот звук голосом, регулировать силу голоса и темп речи</w:t>
      </w:r>
    </w:p>
    <w:p w:rsidR="004F05E9" w:rsidRPr="004F05E9" w:rsidRDefault="004F05E9" w:rsidP="00805418">
      <w:pPr>
        <w:pStyle w:val="Default"/>
        <w:jc w:val="both"/>
        <w:rPr>
          <w:bCs/>
        </w:rPr>
      </w:pPr>
      <w:r w:rsidRPr="004F05E9">
        <w:rPr>
          <w:bCs/>
        </w:rPr>
        <w:t>Развивать монологическую речь детей. Побуждать строить небольшие тексты-описания, высказываться на темы из личного опыта. Обогащать речь детей прилагательными. Уточнять значение обобщающего слова «овощи». Развивать дикцию, фонематическое восприятие. Уточнять и закреплять правильное произношение свистящих звуков.</w:t>
      </w:r>
    </w:p>
    <w:p w:rsidR="004F05E9" w:rsidRPr="004F05E9" w:rsidRDefault="004F05E9" w:rsidP="00805418">
      <w:pPr>
        <w:pStyle w:val="Default"/>
        <w:jc w:val="both"/>
        <w:rPr>
          <w:bCs/>
        </w:rPr>
      </w:pPr>
      <w:r w:rsidRPr="004F05E9">
        <w:rPr>
          <w:bCs/>
        </w:rPr>
        <w:lastRenderedPageBreak/>
        <w:t>Продолжать развивать диалогическую речь, учить детей придумывать простейшие фразы и употреблять вежливые слова. Учить пересказывать текст стихотворений без помощи педагога. Учить подбирать необходимые слова и выражения для приветствия и общения.</w:t>
      </w:r>
    </w:p>
    <w:p w:rsidR="004F05E9" w:rsidRDefault="004F05E9" w:rsidP="00805418">
      <w:pPr>
        <w:pStyle w:val="Default"/>
        <w:jc w:val="both"/>
        <w:rPr>
          <w:bCs/>
          <w:i/>
          <w:iCs/>
        </w:rPr>
      </w:pPr>
      <w:r w:rsidRPr="004F05E9">
        <w:rPr>
          <w:bCs/>
        </w:rPr>
        <w:t>Продолжать учить детей отвечать на вопросы, составлять небольшие рассказы из личного опыта. Учить детей образовывать слова при помощи суффиксов с уменьшительным значением, согласовывать прилагательные с существительными.</w:t>
      </w:r>
    </w:p>
    <w:p w:rsidR="004F05E9" w:rsidRPr="004F05E9" w:rsidRDefault="004F05E9" w:rsidP="00805418">
      <w:pPr>
        <w:pStyle w:val="Default"/>
        <w:jc w:val="both"/>
        <w:rPr>
          <w:bCs/>
          <w:i/>
          <w:iCs/>
        </w:rPr>
      </w:pPr>
      <w:r w:rsidRPr="004F05E9">
        <w:rPr>
          <w:b/>
          <w:bCs/>
        </w:rPr>
        <w:t xml:space="preserve"> </w:t>
      </w:r>
      <w:r w:rsidRPr="004F05E9">
        <w:rPr>
          <w:b/>
          <w:bCs/>
          <w:i/>
        </w:rPr>
        <w:t>Октябрь</w:t>
      </w:r>
    </w:p>
    <w:p w:rsidR="004F05E9" w:rsidRPr="004F05E9" w:rsidRDefault="004F05E9" w:rsidP="00805418">
      <w:pPr>
        <w:pStyle w:val="Default"/>
        <w:jc w:val="both"/>
        <w:rPr>
          <w:bCs/>
        </w:rPr>
      </w:pPr>
      <w:r w:rsidRPr="004F05E9">
        <w:rPr>
          <w:bCs/>
        </w:rPr>
        <w:t>Учить детей отвечать на вопросы, поддерживать диалог. Составлять сравнительный рассказ с помощью  педагога. Учить детей составлять связный рассказ по сюжету. Активизировать в речи детей прилагательные и глаголы. Воспитывать умение правильно и отчетливо произносить звук «С»</w:t>
      </w:r>
    </w:p>
    <w:p w:rsidR="004F05E9" w:rsidRPr="004F05E9" w:rsidRDefault="004F05E9" w:rsidP="00805418">
      <w:pPr>
        <w:pStyle w:val="Default"/>
        <w:jc w:val="both"/>
        <w:rPr>
          <w:bCs/>
        </w:rPr>
      </w:pPr>
      <w:r w:rsidRPr="004F05E9">
        <w:rPr>
          <w:bCs/>
        </w:rPr>
        <w:t>Учить составлять описания друг друга внешнего вида, одежды (цвет, отделка). Учить образовывать формы единственного и множественного числа глагола «хотеть», формы повелительного наклонения глаголов «рисовать», «танцевать» и др. дать представление о том, что звуки в словах идут друг за другом в определенной последовательности.</w:t>
      </w:r>
    </w:p>
    <w:p w:rsidR="004F05E9" w:rsidRPr="004F05E9" w:rsidRDefault="004F05E9" w:rsidP="00805418">
      <w:pPr>
        <w:pStyle w:val="Default"/>
        <w:jc w:val="both"/>
        <w:rPr>
          <w:bCs/>
        </w:rPr>
      </w:pPr>
      <w:r w:rsidRPr="004F05E9">
        <w:rPr>
          <w:bCs/>
        </w:rPr>
        <w:t>Учить детей, рассматривая фотографии, называть родственные связи (внук, внучка, дочь, сын, племянник, племянница, дядя, тетя и т.д.). Побеседовать о том, кто у них главный, о ком можно сказать «глава семьи» и почему</w:t>
      </w:r>
    </w:p>
    <w:p w:rsidR="004F05E9" w:rsidRDefault="004F05E9" w:rsidP="00805418">
      <w:pPr>
        <w:pStyle w:val="Default"/>
        <w:jc w:val="both"/>
        <w:rPr>
          <w:bCs/>
          <w:i/>
        </w:rPr>
      </w:pPr>
      <w:r w:rsidRPr="004F05E9">
        <w:rPr>
          <w:bCs/>
        </w:rPr>
        <w:t>Учить детей составлять связной рассказ по серии сюжетных картин. Развивать диалогическую речь. Учить составлять небольшие рассказы. Учить анализировать, замечать неточности. Учить употреблять в речи слова, соответствующие определенным профессиям, называть действия, производимые людьми этих профессий</w:t>
      </w:r>
    </w:p>
    <w:p w:rsidR="004F05E9" w:rsidRPr="004F05E9" w:rsidRDefault="004F05E9" w:rsidP="00805418">
      <w:pPr>
        <w:pStyle w:val="Default"/>
        <w:jc w:val="both"/>
        <w:rPr>
          <w:bCs/>
          <w:i/>
        </w:rPr>
      </w:pPr>
      <w:r w:rsidRPr="004F05E9">
        <w:rPr>
          <w:b/>
          <w:bCs/>
          <w:i/>
        </w:rPr>
        <w:t>Ноябрь</w:t>
      </w:r>
    </w:p>
    <w:p w:rsidR="004F05E9" w:rsidRPr="004F05E9" w:rsidRDefault="004F05E9" w:rsidP="00805418">
      <w:pPr>
        <w:pStyle w:val="Default"/>
        <w:jc w:val="both"/>
        <w:rPr>
          <w:bCs/>
        </w:rPr>
      </w:pPr>
      <w:r w:rsidRPr="004F05E9">
        <w:rPr>
          <w:bCs/>
        </w:rPr>
        <w:t xml:space="preserve">Учить пересказывать короткую сказку, выразительно передавать диалог животных. Учить пользоваться точными наименованиями для называния детёнышей животных, употреблять форму повелительного наклонения глаголов.     </w:t>
      </w:r>
    </w:p>
    <w:p w:rsidR="004F05E9" w:rsidRPr="004F05E9" w:rsidRDefault="004F05E9" w:rsidP="00805418">
      <w:pPr>
        <w:pStyle w:val="Default"/>
        <w:jc w:val="both"/>
        <w:rPr>
          <w:bCs/>
        </w:rPr>
      </w:pPr>
      <w:r w:rsidRPr="004F05E9">
        <w:rPr>
          <w:bCs/>
        </w:rPr>
        <w:t xml:space="preserve"> Учить составлять короткий рассказ на тему из личного опыта (по аналогии с содержанием картины); учить правильно образовывать формы родительного падежа существительных; активизировать в речи глаголы</w:t>
      </w:r>
    </w:p>
    <w:p w:rsidR="004F05E9" w:rsidRPr="004F05E9" w:rsidRDefault="004F05E9" w:rsidP="00805418">
      <w:pPr>
        <w:pStyle w:val="Default"/>
        <w:jc w:val="both"/>
        <w:rPr>
          <w:bCs/>
        </w:rPr>
      </w:pPr>
      <w:r w:rsidRPr="004F05E9">
        <w:rPr>
          <w:bCs/>
        </w:rPr>
        <w:t>Подвести детей к составлению небольшого связного рассказа по картине. Учить составлять короткий рассказ на тему из личного опыта. Учить правильно образовывать формы родительного падежа существительных. Активизировать в речи глаголы.</w:t>
      </w:r>
    </w:p>
    <w:p w:rsidR="004F05E9" w:rsidRPr="004F05E9" w:rsidRDefault="004F05E9" w:rsidP="00805418">
      <w:pPr>
        <w:pStyle w:val="Default"/>
        <w:jc w:val="both"/>
        <w:rPr>
          <w:b/>
          <w:bCs/>
          <w:i/>
        </w:rPr>
      </w:pPr>
      <w:r w:rsidRPr="004F05E9">
        <w:rPr>
          <w:b/>
          <w:bCs/>
          <w:i/>
        </w:rPr>
        <w:t>Декабрь</w:t>
      </w:r>
    </w:p>
    <w:p w:rsidR="004F05E9" w:rsidRPr="004F05E9" w:rsidRDefault="004F05E9" w:rsidP="00805418">
      <w:pPr>
        <w:pStyle w:val="Default"/>
        <w:jc w:val="both"/>
        <w:rPr>
          <w:bCs/>
        </w:rPr>
      </w:pPr>
      <w:r w:rsidRPr="004F05E9">
        <w:rPr>
          <w:bCs/>
        </w:rPr>
        <w:t>Учить детей составлять описательный рассказ. Развивать творческое воображение. Заучивание  стихотворения В.Артюховой  «Белый лед». Учить проговаривать звук «Р»</w:t>
      </w:r>
    </w:p>
    <w:p w:rsidR="004F05E9" w:rsidRPr="004F05E9" w:rsidRDefault="004F05E9" w:rsidP="00805418">
      <w:pPr>
        <w:pStyle w:val="Default"/>
        <w:jc w:val="both"/>
        <w:rPr>
          <w:bCs/>
          <w:i/>
        </w:rPr>
      </w:pPr>
      <w:r w:rsidRPr="004F05E9">
        <w:rPr>
          <w:bCs/>
        </w:rPr>
        <w:t xml:space="preserve">Учить высказываться на тему из личного опыта; учить правильно называть предметы мебели, познакомить с их назначением; учить правильно использовать в речи предлоги и наречия с пространственным значением: </w:t>
      </w:r>
      <w:r w:rsidRPr="004F05E9">
        <w:rPr>
          <w:bCs/>
          <w:i/>
        </w:rPr>
        <w:t>по середине, около, у, сбоку, перед</w:t>
      </w:r>
    </w:p>
    <w:p w:rsidR="004F05E9" w:rsidRPr="004F05E9" w:rsidRDefault="004F05E9" w:rsidP="00805418">
      <w:pPr>
        <w:pStyle w:val="Default"/>
        <w:jc w:val="both"/>
        <w:rPr>
          <w:bCs/>
        </w:rPr>
      </w:pPr>
      <w:r w:rsidRPr="004F05E9">
        <w:rPr>
          <w:bCs/>
        </w:rPr>
        <w:t>Вызвать эмоциональный отклик на прочитанное. Закрепить знания о зимующих птицах. Развивать мышление и речь детей. Воспитывать бережное отношение к природе. Соотнесение произношения звуков «З», «С»</w:t>
      </w:r>
    </w:p>
    <w:p w:rsidR="001174EC" w:rsidRDefault="004F05E9" w:rsidP="00805418">
      <w:pPr>
        <w:pStyle w:val="Default"/>
        <w:jc w:val="both"/>
        <w:rPr>
          <w:bCs/>
        </w:rPr>
      </w:pPr>
      <w:r w:rsidRPr="004F05E9">
        <w:rPr>
          <w:bCs/>
        </w:rPr>
        <w:t>Учить детей пересказывать близко к тексту услышанный рассказ. Развивать монологическую речь. Учить подбирать как можно больше определений к существительным. учить образовывать однокоренные слова</w:t>
      </w:r>
    </w:p>
    <w:p w:rsidR="004F05E9" w:rsidRPr="004F05E9" w:rsidRDefault="004F05E9" w:rsidP="00805418">
      <w:pPr>
        <w:pStyle w:val="Default"/>
        <w:jc w:val="both"/>
        <w:rPr>
          <w:bCs/>
        </w:rPr>
      </w:pPr>
      <w:r w:rsidRPr="004F05E9">
        <w:rPr>
          <w:bCs/>
        </w:rPr>
        <w:lastRenderedPageBreak/>
        <w:t>Учить давать описания зимней одежде, учить правильно называть зимнюю одежду, формировать представление о ее назначении, закрепить понятие «одежда»; учить пользоваться в речи сложноподчиненными предложениями; согласовывать прилагательные с существительными в роде и числе</w:t>
      </w:r>
    </w:p>
    <w:p w:rsidR="004F05E9" w:rsidRPr="004F05E9" w:rsidRDefault="004F05E9" w:rsidP="00805418">
      <w:pPr>
        <w:pStyle w:val="Default"/>
        <w:jc w:val="both"/>
        <w:rPr>
          <w:b/>
          <w:bCs/>
          <w:i/>
          <w:iCs/>
        </w:rPr>
      </w:pPr>
      <w:r w:rsidRPr="004F05E9">
        <w:rPr>
          <w:b/>
          <w:bCs/>
          <w:i/>
          <w:iCs/>
        </w:rPr>
        <w:t>Январь</w:t>
      </w:r>
    </w:p>
    <w:p w:rsidR="004F05E9" w:rsidRPr="004F05E9" w:rsidRDefault="004F05E9" w:rsidP="00805418">
      <w:pPr>
        <w:pStyle w:val="Default"/>
        <w:jc w:val="both"/>
        <w:rPr>
          <w:bCs/>
        </w:rPr>
      </w:pPr>
      <w:r w:rsidRPr="004F05E9">
        <w:rPr>
          <w:bCs/>
        </w:rPr>
        <w:t>Упражнять в диалогической речи. учить составлять мини-рассказы  из 3-4 предложений по представлениям детей. развивать творческое воображение детей. Воспитывать любовь к родной природе, русской зиме. Учить отгадывать загадки о зиме, подбирать сравнительные обороты к отгадке.</w:t>
      </w:r>
    </w:p>
    <w:p w:rsidR="004F05E9" w:rsidRPr="004F05E9" w:rsidRDefault="004F05E9" w:rsidP="00805418">
      <w:pPr>
        <w:pStyle w:val="Default"/>
        <w:jc w:val="both"/>
        <w:rPr>
          <w:bCs/>
        </w:rPr>
      </w:pPr>
      <w:r w:rsidRPr="004F05E9">
        <w:rPr>
          <w:bCs/>
        </w:rPr>
        <w:t>Учить детей составлять небольшие рассказы о народных промыслах и их изделиях, отвечать на вопросы, побуждать к активному диалогу. Учить образовывать прилагательные от  существительных. Учить четко и выразительно произносить слова и фразы в разном темпе и меняя силу голоса</w:t>
      </w:r>
    </w:p>
    <w:p w:rsidR="004F05E9" w:rsidRPr="004F05E9" w:rsidRDefault="004F05E9" w:rsidP="00805418">
      <w:pPr>
        <w:pStyle w:val="Default"/>
        <w:jc w:val="both"/>
        <w:rPr>
          <w:bCs/>
          <w:i/>
          <w:iCs/>
        </w:rPr>
      </w:pPr>
      <w:r w:rsidRPr="004F05E9">
        <w:rPr>
          <w:bCs/>
        </w:rPr>
        <w:t>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w:t>
      </w:r>
    </w:p>
    <w:p w:rsidR="004F05E9" w:rsidRPr="004F05E9" w:rsidRDefault="004F05E9" w:rsidP="00805418">
      <w:pPr>
        <w:pStyle w:val="Default"/>
        <w:jc w:val="both"/>
        <w:rPr>
          <w:b/>
          <w:bCs/>
          <w:i/>
        </w:rPr>
      </w:pPr>
      <w:r w:rsidRPr="004F05E9">
        <w:rPr>
          <w:b/>
          <w:bCs/>
          <w:i/>
        </w:rPr>
        <w:t>Февраль</w:t>
      </w:r>
    </w:p>
    <w:p w:rsidR="004F05E9" w:rsidRPr="004F05E9" w:rsidRDefault="004F05E9" w:rsidP="00805418">
      <w:pPr>
        <w:pStyle w:val="Default"/>
        <w:jc w:val="both"/>
        <w:rPr>
          <w:bCs/>
        </w:rPr>
      </w:pPr>
      <w:r w:rsidRPr="004F05E9">
        <w:rPr>
          <w:bCs/>
        </w:rPr>
        <w:t>Совершенствовать знания о своей Родине, о ее национальном богатстве. Укрепить знания о природе России, о русских сказках, потешках, прибаутках. Развить интерес к национальному костюму, закрепить названия частей русского национального костюма</w:t>
      </w:r>
    </w:p>
    <w:p w:rsidR="004F05E9" w:rsidRPr="004F05E9" w:rsidRDefault="004F05E9" w:rsidP="00805418">
      <w:pPr>
        <w:pStyle w:val="Default"/>
        <w:jc w:val="both"/>
        <w:rPr>
          <w:bCs/>
        </w:rPr>
      </w:pPr>
      <w:r w:rsidRPr="004F05E9">
        <w:rPr>
          <w:bCs/>
        </w:rPr>
        <w:t>Формировать представления детей об армии, развивать разговорную речь</w:t>
      </w:r>
    </w:p>
    <w:p w:rsidR="004F05E9" w:rsidRPr="004F05E9" w:rsidRDefault="004F05E9" w:rsidP="00805418">
      <w:pPr>
        <w:pStyle w:val="Default"/>
        <w:jc w:val="both"/>
        <w:rPr>
          <w:bCs/>
        </w:rPr>
      </w:pPr>
      <w:r w:rsidRPr="004F05E9">
        <w:rPr>
          <w:bCs/>
        </w:rPr>
        <w:t>Вовлекать детей в общий разговор. побуждать высказываться на темы из личного опыта. Обогащать и активизировать словарь прилагательных. Учить пересказывать короткий рассказ</w:t>
      </w:r>
    </w:p>
    <w:p w:rsidR="004F05E9" w:rsidRPr="004F05E9" w:rsidRDefault="004F05E9" w:rsidP="00805418">
      <w:pPr>
        <w:pStyle w:val="Default"/>
        <w:jc w:val="both"/>
        <w:rPr>
          <w:b/>
          <w:bCs/>
          <w:i/>
        </w:rPr>
      </w:pPr>
      <w:r w:rsidRPr="004F05E9">
        <w:rPr>
          <w:b/>
          <w:bCs/>
          <w:i/>
        </w:rPr>
        <w:t>Март</w:t>
      </w:r>
    </w:p>
    <w:p w:rsidR="004F05E9" w:rsidRPr="004F05E9" w:rsidRDefault="004F05E9" w:rsidP="00805418">
      <w:pPr>
        <w:pStyle w:val="Default"/>
        <w:jc w:val="both"/>
        <w:rPr>
          <w:bCs/>
        </w:rPr>
      </w:pPr>
      <w:r w:rsidRPr="004F05E9">
        <w:rPr>
          <w:bCs/>
        </w:rPr>
        <w:t>Развивать диалогическую речь, побуждать к монологу. Продолжать учить отвечать четко на вопросы. Учить составлять описательный рассказ по фотографии и по памяти. Активизировать в речи детей прилагательные</w:t>
      </w:r>
    </w:p>
    <w:p w:rsidR="004F05E9" w:rsidRPr="004F05E9" w:rsidRDefault="004F05E9" w:rsidP="00805418">
      <w:pPr>
        <w:pStyle w:val="Default"/>
        <w:jc w:val="both"/>
        <w:rPr>
          <w:bCs/>
        </w:rPr>
      </w:pPr>
      <w:r w:rsidRPr="004F05E9">
        <w:rPr>
          <w:bCs/>
        </w:rPr>
        <w:t>Учить  пересказывать рассказ, замечать несоответствия с текстом в пересказах товарищей. Закрепить умение образовывать названия предметом посуды по аналогии, обратить внимание на несхожесть некоторых названий. Закрепить представление о звуковом составе слова, об определенной последовательности звуков. Учить самостоятельно подбирать слова с определенными звуками «С», «Ш»</w:t>
      </w:r>
    </w:p>
    <w:p w:rsidR="004F05E9" w:rsidRPr="004F05E9" w:rsidRDefault="004F05E9" w:rsidP="00805418">
      <w:pPr>
        <w:pStyle w:val="Default"/>
        <w:jc w:val="both"/>
        <w:rPr>
          <w:bCs/>
        </w:rPr>
      </w:pPr>
      <w:r w:rsidRPr="004F05E9">
        <w:rPr>
          <w:bCs/>
        </w:rPr>
        <w:t>Вовлекать детей в содержательное внеситуативное общение. Активизировать прилагательные. В процессе инсценировки побуждать передавать ролевой диалог персонажей.</w:t>
      </w:r>
    </w:p>
    <w:p w:rsidR="004F05E9" w:rsidRPr="004F05E9" w:rsidRDefault="004F05E9" w:rsidP="00805418">
      <w:pPr>
        <w:pStyle w:val="Default"/>
        <w:jc w:val="both"/>
        <w:rPr>
          <w:bCs/>
        </w:rPr>
      </w:pPr>
      <w:r w:rsidRPr="004F05E9">
        <w:rPr>
          <w:bCs/>
        </w:rPr>
        <w:t>Вовлекать детей в общий разговор. побуждать высказываться на темы из личного опыта. Участвовать в инсценировке. обогащать словарь прилагательными. сопровождать слова выразительными условными движениями. Развивать речевое дыхание, дикцию</w:t>
      </w:r>
    </w:p>
    <w:p w:rsidR="004F05E9" w:rsidRPr="004F05E9" w:rsidRDefault="004F05E9" w:rsidP="00805418">
      <w:pPr>
        <w:pStyle w:val="Default"/>
        <w:jc w:val="both"/>
        <w:rPr>
          <w:b/>
          <w:bCs/>
          <w:i/>
          <w:iCs/>
        </w:rPr>
      </w:pPr>
      <w:r w:rsidRPr="004F05E9">
        <w:rPr>
          <w:b/>
          <w:bCs/>
          <w:i/>
          <w:iCs/>
        </w:rPr>
        <w:t>Апрель</w:t>
      </w:r>
    </w:p>
    <w:p w:rsidR="004F05E9" w:rsidRPr="004F05E9" w:rsidRDefault="004F05E9" w:rsidP="00805418">
      <w:pPr>
        <w:pStyle w:val="Default"/>
        <w:jc w:val="both"/>
        <w:rPr>
          <w:bCs/>
        </w:rPr>
      </w:pPr>
      <w:r w:rsidRPr="004F05E9">
        <w:rPr>
          <w:bCs/>
        </w:rPr>
        <w:t>Уточнять представления детей о деревьях. Учить образовывать прилагательные от существительных. Развивать связную речь детей. Развивать воображение, мышление, память, любознательность, воспитывать бережное отношение к природе</w:t>
      </w:r>
    </w:p>
    <w:p w:rsidR="004F05E9" w:rsidRPr="004F05E9" w:rsidRDefault="004F05E9" w:rsidP="00805418">
      <w:pPr>
        <w:pStyle w:val="Default"/>
        <w:jc w:val="both"/>
        <w:rPr>
          <w:bCs/>
          <w:i/>
          <w:iCs/>
        </w:rPr>
      </w:pPr>
      <w:r w:rsidRPr="004F05E9">
        <w:rPr>
          <w:bCs/>
        </w:rPr>
        <w:t>Обобщение представлений детей о космосе, познакомить с историей возникновения праздника «День космонавтики». Активизировать словарь детей словами: космос, планета, космонавт</w:t>
      </w:r>
    </w:p>
    <w:p w:rsidR="004F05E9" w:rsidRPr="004F05E9" w:rsidRDefault="004F05E9" w:rsidP="00805418">
      <w:pPr>
        <w:pStyle w:val="Default"/>
        <w:jc w:val="both"/>
        <w:rPr>
          <w:bCs/>
        </w:rPr>
      </w:pPr>
      <w:r w:rsidRPr="004F05E9">
        <w:rPr>
          <w:bCs/>
        </w:rPr>
        <w:lastRenderedPageBreak/>
        <w:t>Развивать диалогическую речь. Учить составлять связной рассказ по картине, пересказывать, используя полученные ранее знания, воспитывать умение самостоятельно придумывать события. Уточнять знания детей о жизни в городе и деревне, их особенности и различия, упражнять в подборе определений</w:t>
      </w:r>
    </w:p>
    <w:p w:rsidR="004F05E9" w:rsidRPr="004F05E9" w:rsidRDefault="004F05E9" w:rsidP="00805418">
      <w:pPr>
        <w:pStyle w:val="Default"/>
        <w:jc w:val="both"/>
        <w:rPr>
          <w:bCs/>
          <w:i/>
          <w:iCs/>
        </w:rPr>
      </w:pPr>
      <w:r w:rsidRPr="004F05E9">
        <w:rPr>
          <w:bCs/>
        </w:rPr>
        <w:t>Уточнять и расширять имеющиеся представления о лесе, его обитателях. Развивать связную речь, активизировать в речи детей имена прилагательные, характеризующие времена года</w:t>
      </w:r>
    </w:p>
    <w:p w:rsidR="004F05E9" w:rsidRPr="004F05E9" w:rsidRDefault="004F05E9" w:rsidP="00805418">
      <w:pPr>
        <w:pStyle w:val="Default"/>
        <w:jc w:val="both"/>
        <w:rPr>
          <w:b/>
          <w:bCs/>
          <w:i/>
          <w:iCs/>
        </w:rPr>
      </w:pPr>
      <w:r w:rsidRPr="004F05E9">
        <w:rPr>
          <w:b/>
          <w:bCs/>
          <w:i/>
          <w:iCs/>
        </w:rPr>
        <w:t>Май</w:t>
      </w:r>
    </w:p>
    <w:p w:rsidR="004F05E9" w:rsidRPr="004F05E9" w:rsidRDefault="004F05E9" w:rsidP="00805418">
      <w:pPr>
        <w:pStyle w:val="Default"/>
        <w:jc w:val="both"/>
        <w:rPr>
          <w:bCs/>
        </w:rPr>
      </w:pPr>
      <w:r w:rsidRPr="004F05E9">
        <w:rPr>
          <w:bCs/>
        </w:rPr>
        <w:t>Продолжать учить детей составлять рассказ по сюжетной картине, развивать монологическую речь, уметь слушать, анализировать, договариваться между собой (кто начинает рассказ, кто продолжает, кто заканчивает). Активизировать в речи детей глаголы настоящего и прошедшего времени единственного и множественного числа. Учить</w:t>
      </w:r>
      <w:r w:rsidR="00DD1BED">
        <w:rPr>
          <w:bCs/>
        </w:rPr>
        <w:t xml:space="preserve"> правильно употреблять существи</w:t>
      </w:r>
      <w:r w:rsidRPr="004F05E9">
        <w:rPr>
          <w:bCs/>
        </w:rPr>
        <w:t>т</w:t>
      </w:r>
      <w:r w:rsidR="00DD1BED">
        <w:rPr>
          <w:bCs/>
        </w:rPr>
        <w:t>е</w:t>
      </w:r>
      <w:r w:rsidRPr="004F05E9">
        <w:rPr>
          <w:bCs/>
        </w:rPr>
        <w:t xml:space="preserve">льные множественного числа родительного падежа. Учить образовывать прилагательные от существительных. Учить ритмично сочетать движения и речь </w:t>
      </w:r>
    </w:p>
    <w:p w:rsidR="004F05E9" w:rsidRDefault="004F05E9" w:rsidP="00805418">
      <w:pPr>
        <w:pStyle w:val="Default"/>
        <w:jc w:val="both"/>
        <w:rPr>
          <w:bCs/>
        </w:rPr>
      </w:pPr>
      <w:r w:rsidRPr="004F05E9">
        <w:rPr>
          <w:bCs/>
        </w:rPr>
        <w:t>Обрадовать детей скорым наступлением лета, побеседовать с детьми о том, чем можно заниматься летом, как проводить свой отпуск. Познакомить детей с приметами лета, прослушивать стихотворение о лете. Отгадывание загадок о  летних явлениях природы.</w:t>
      </w:r>
    </w:p>
    <w:p w:rsidR="004F05E9" w:rsidRPr="004F05E9" w:rsidRDefault="004F05E9" w:rsidP="00805418">
      <w:pPr>
        <w:pStyle w:val="Default"/>
        <w:jc w:val="both"/>
        <w:rPr>
          <w:b/>
          <w:bCs/>
        </w:rPr>
      </w:pPr>
      <w:r w:rsidRPr="004F05E9">
        <w:rPr>
          <w:b/>
          <w:bCs/>
        </w:rPr>
        <w:t xml:space="preserve">Художественная литература (в режимных моментах) </w:t>
      </w:r>
    </w:p>
    <w:p w:rsidR="004F05E9" w:rsidRPr="004F05E9" w:rsidRDefault="004F05E9" w:rsidP="00805418">
      <w:pPr>
        <w:pStyle w:val="Default"/>
        <w:jc w:val="both"/>
        <w:rPr>
          <w:bCs/>
        </w:rPr>
      </w:pPr>
      <w:r w:rsidRPr="004F05E9">
        <w:rPr>
          <w:b/>
          <w:bCs/>
          <w:iCs/>
        </w:rPr>
        <w:t xml:space="preserve">Задачи образовательной деятельности: </w:t>
      </w:r>
    </w:p>
    <w:p w:rsidR="004F05E9" w:rsidRPr="004F05E9" w:rsidRDefault="004F05E9" w:rsidP="008828F7">
      <w:pPr>
        <w:pStyle w:val="Default"/>
        <w:numPr>
          <w:ilvl w:val="0"/>
          <w:numId w:val="47"/>
        </w:numPr>
        <w:jc w:val="both"/>
        <w:rPr>
          <w:bCs/>
        </w:rPr>
      </w:pPr>
      <w:r w:rsidRPr="004F05E9">
        <w:rPr>
          <w:bCs/>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4F05E9" w:rsidRPr="004F05E9" w:rsidRDefault="004F05E9" w:rsidP="008828F7">
      <w:pPr>
        <w:pStyle w:val="Default"/>
        <w:numPr>
          <w:ilvl w:val="0"/>
          <w:numId w:val="47"/>
        </w:numPr>
        <w:jc w:val="both"/>
        <w:rPr>
          <w:bCs/>
        </w:rPr>
      </w:pPr>
      <w:r w:rsidRPr="004F05E9">
        <w:rPr>
          <w:bCs/>
        </w:rPr>
        <w:t xml:space="preserve">Воспитывать у детей интерес к фольклорным и литературным текстам, стремление внимательно их слушать. </w:t>
      </w:r>
    </w:p>
    <w:p w:rsidR="004F05E9" w:rsidRPr="004F05E9" w:rsidRDefault="004F05E9" w:rsidP="008828F7">
      <w:pPr>
        <w:pStyle w:val="Default"/>
        <w:numPr>
          <w:ilvl w:val="0"/>
          <w:numId w:val="47"/>
        </w:numPr>
        <w:jc w:val="both"/>
        <w:rPr>
          <w:bCs/>
        </w:rPr>
      </w:pPr>
      <w:r w:rsidRPr="004F05E9">
        <w:rPr>
          <w:bCs/>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4F05E9" w:rsidRPr="004F05E9" w:rsidRDefault="004F05E9" w:rsidP="008828F7">
      <w:pPr>
        <w:pStyle w:val="Default"/>
        <w:numPr>
          <w:ilvl w:val="0"/>
          <w:numId w:val="47"/>
        </w:numPr>
        <w:jc w:val="both"/>
        <w:rPr>
          <w:bCs/>
        </w:rPr>
      </w:pPr>
      <w:r w:rsidRPr="004F05E9">
        <w:rPr>
          <w:bCs/>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4F05E9" w:rsidRPr="004F05E9" w:rsidRDefault="004F05E9" w:rsidP="008828F7">
      <w:pPr>
        <w:pStyle w:val="Default"/>
        <w:numPr>
          <w:ilvl w:val="0"/>
          <w:numId w:val="47"/>
        </w:numPr>
        <w:jc w:val="both"/>
        <w:rPr>
          <w:bCs/>
        </w:rPr>
      </w:pPr>
      <w:r w:rsidRPr="004F05E9">
        <w:rPr>
          <w:bCs/>
        </w:rPr>
        <w:t xml:space="preserve">Привлекать к исполнению стихов, пересказыванию знакомых сказок и рассказов </w:t>
      </w:r>
    </w:p>
    <w:p w:rsidR="004F05E9" w:rsidRPr="004F05E9" w:rsidRDefault="004F05E9" w:rsidP="00805418">
      <w:pPr>
        <w:pStyle w:val="Default"/>
        <w:jc w:val="both"/>
        <w:rPr>
          <w:bCs/>
        </w:rPr>
      </w:pPr>
      <w:r w:rsidRPr="004F05E9">
        <w:rPr>
          <w:bCs/>
        </w:rPr>
        <w:t xml:space="preserve">           </w:t>
      </w:r>
    </w:p>
    <w:p w:rsidR="004F05E9" w:rsidRPr="004F05E9" w:rsidRDefault="004F05E9" w:rsidP="00805418">
      <w:pPr>
        <w:pStyle w:val="Default"/>
        <w:jc w:val="both"/>
        <w:rPr>
          <w:b/>
          <w:bCs/>
          <w:i/>
          <w:iCs/>
        </w:rPr>
      </w:pPr>
      <w:r w:rsidRPr="004F05E9">
        <w:rPr>
          <w:b/>
          <w:bCs/>
          <w:i/>
          <w:iCs/>
        </w:rPr>
        <w:t>Содержание образовательной деятельности.</w:t>
      </w:r>
    </w:p>
    <w:p w:rsidR="004F05E9" w:rsidRPr="004F05E9" w:rsidRDefault="004F05E9" w:rsidP="00805418">
      <w:pPr>
        <w:pStyle w:val="Default"/>
        <w:jc w:val="both"/>
        <w:rPr>
          <w:b/>
          <w:bCs/>
          <w:i/>
          <w:iCs/>
        </w:rPr>
      </w:pPr>
      <w:r w:rsidRPr="004F05E9">
        <w:rPr>
          <w:b/>
          <w:bCs/>
        </w:rPr>
        <w:t>Сентябрь</w:t>
      </w:r>
    </w:p>
    <w:p w:rsidR="004F05E9" w:rsidRPr="004F05E9" w:rsidRDefault="004F05E9" w:rsidP="00805418">
      <w:pPr>
        <w:pStyle w:val="Default"/>
        <w:jc w:val="both"/>
        <w:rPr>
          <w:bCs/>
        </w:rPr>
      </w:pPr>
      <w:r w:rsidRPr="004F05E9">
        <w:rPr>
          <w:bCs/>
        </w:rPr>
        <w:t>Вызвать  у детей  желание интонационно  выразительно  рассказывать  наизусть  знакомые  стихотворения А. Барто. Формировать  положительное  отношение  к  поэзии.</w:t>
      </w:r>
    </w:p>
    <w:p w:rsidR="004F05E9" w:rsidRPr="004F05E9" w:rsidRDefault="004F05E9" w:rsidP="00805418">
      <w:pPr>
        <w:pStyle w:val="Default"/>
        <w:jc w:val="both"/>
        <w:rPr>
          <w:bCs/>
        </w:rPr>
      </w:pPr>
      <w:r w:rsidRPr="004F05E9">
        <w:rPr>
          <w:bCs/>
        </w:rPr>
        <w:t>Эмоционально воспринимать  содержание  сказки. Запоминать  и интонационно выразительно  производить  слова и фразы из  текста в  процессе  театрализации.</w:t>
      </w:r>
    </w:p>
    <w:p w:rsidR="004F05E9" w:rsidRPr="004F05E9" w:rsidRDefault="004F05E9" w:rsidP="00805418">
      <w:pPr>
        <w:pStyle w:val="Default"/>
        <w:jc w:val="both"/>
        <w:rPr>
          <w:bCs/>
        </w:rPr>
      </w:pPr>
      <w:r w:rsidRPr="004F05E9">
        <w:rPr>
          <w:bCs/>
        </w:rPr>
        <w:t>Помочь  детям  запомнить  стихотворение   и  выразительно  его  рассказывать.</w:t>
      </w:r>
    </w:p>
    <w:p w:rsidR="004F05E9" w:rsidRPr="004F05E9" w:rsidRDefault="004F05E9" w:rsidP="00805418">
      <w:pPr>
        <w:pStyle w:val="Default"/>
        <w:jc w:val="both"/>
        <w:rPr>
          <w:bCs/>
        </w:rPr>
      </w:pPr>
      <w:r w:rsidRPr="004F05E9">
        <w:rPr>
          <w:bCs/>
        </w:rPr>
        <w:t>Упражнять  в  подборе  определений к заданному  слову. Побуждать  выражать свои  впечатления  в движениях.</w:t>
      </w:r>
    </w:p>
    <w:p w:rsidR="004F05E9" w:rsidRPr="004F05E9" w:rsidRDefault="004F05E9" w:rsidP="00805418">
      <w:pPr>
        <w:pStyle w:val="Default"/>
        <w:jc w:val="both"/>
        <w:rPr>
          <w:bCs/>
        </w:rPr>
      </w:pPr>
      <w:r w:rsidRPr="004F05E9">
        <w:rPr>
          <w:bCs/>
        </w:rPr>
        <w:t>Учить детей отвечать на вопросы, с помощью воспитателя пересказывать небольшие рассказы (придумывать конец рассказа), развивать диалог.</w:t>
      </w:r>
    </w:p>
    <w:p w:rsidR="004F05E9" w:rsidRPr="004F05E9" w:rsidRDefault="004F05E9" w:rsidP="00805418">
      <w:pPr>
        <w:pStyle w:val="Default"/>
        <w:jc w:val="both"/>
        <w:rPr>
          <w:bCs/>
        </w:rPr>
      </w:pPr>
      <w:r w:rsidRPr="004F05E9">
        <w:rPr>
          <w:bCs/>
        </w:rPr>
        <w:lastRenderedPageBreak/>
        <w:t>Помочь  усвоить  последовательность действий  персонажей  сказки с  помощью  модели. Выделять  и называть характерные  признаки  персонажей. Воспитывать   интонационную  выразительность речи.</w:t>
      </w:r>
    </w:p>
    <w:p w:rsidR="004F05E9" w:rsidRPr="004F05E9" w:rsidRDefault="004F05E9" w:rsidP="00805418">
      <w:pPr>
        <w:pStyle w:val="Default"/>
        <w:jc w:val="both"/>
        <w:rPr>
          <w:b/>
          <w:bCs/>
        </w:rPr>
      </w:pPr>
      <w:r w:rsidRPr="004F05E9">
        <w:rPr>
          <w:b/>
          <w:bCs/>
        </w:rPr>
        <w:t>Октябрь</w:t>
      </w:r>
    </w:p>
    <w:p w:rsidR="004F05E9" w:rsidRPr="004F05E9" w:rsidRDefault="004F05E9" w:rsidP="00805418">
      <w:pPr>
        <w:pStyle w:val="Default"/>
        <w:jc w:val="both"/>
        <w:rPr>
          <w:bCs/>
        </w:rPr>
      </w:pPr>
      <w:r w:rsidRPr="004F05E9">
        <w:rPr>
          <w:bCs/>
        </w:rPr>
        <w:t>Развивать  восприятие и понимание  устной  речи. Побуждать детей передавать в  игре содержание заинтересованного эпизода  сказки, разыгрывать  ролевой  диалог.</w:t>
      </w:r>
    </w:p>
    <w:p w:rsidR="004F05E9" w:rsidRPr="004F05E9" w:rsidRDefault="004F05E9" w:rsidP="00805418">
      <w:pPr>
        <w:pStyle w:val="Default"/>
        <w:jc w:val="both"/>
        <w:rPr>
          <w:bCs/>
        </w:rPr>
      </w:pPr>
      <w:r w:rsidRPr="004F05E9">
        <w:rPr>
          <w:bCs/>
        </w:rPr>
        <w:t>Вовлекать детей в разыгрывание инсценировок, ролевого  диалога.</w:t>
      </w:r>
    </w:p>
    <w:p w:rsidR="004F05E9" w:rsidRPr="004F05E9" w:rsidRDefault="004F05E9" w:rsidP="00805418">
      <w:pPr>
        <w:pStyle w:val="Default"/>
        <w:jc w:val="both"/>
        <w:rPr>
          <w:bCs/>
        </w:rPr>
      </w:pPr>
      <w:r w:rsidRPr="004F05E9">
        <w:rPr>
          <w:bCs/>
        </w:rPr>
        <w:t>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p w:rsidR="004F05E9" w:rsidRPr="004F05E9" w:rsidRDefault="004F05E9" w:rsidP="00805418">
      <w:pPr>
        <w:pStyle w:val="Default"/>
        <w:jc w:val="both"/>
        <w:rPr>
          <w:bCs/>
        </w:rPr>
      </w:pPr>
      <w:r w:rsidRPr="004F05E9">
        <w:rPr>
          <w:bCs/>
        </w:rPr>
        <w:t>Уточнить представления детей о загадках описательные  загадки. Познакомить  с  жанром  потешки, помочь  запомнить потешку  «Котик». Интонационно  выразительно  исполнять  знакомые  потешки «Петушок»,  «Водичка».</w:t>
      </w:r>
    </w:p>
    <w:p w:rsidR="004F05E9" w:rsidRPr="004F05E9" w:rsidRDefault="004F05E9" w:rsidP="00805418">
      <w:pPr>
        <w:pStyle w:val="Default"/>
        <w:jc w:val="both"/>
        <w:rPr>
          <w:b/>
          <w:bCs/>
        </w:rPr>
      </w:pPr>
      <w:r w:rsidRPr="004F05E9">
        <w:rPr>
          <w:b/>
          <w:bCs/>
        </w:rPr>
        <w:t>Ноябрь</w:t>
      </w:r>
    </w:p>
    <w:p w:rsidR="004F05E9" w:rsidRPr="004F05E9" w:rsidRDefault="004F05E9" w:rsidP="00805418">
      <w:pPr>
        <w:pStyle w:val="Default"/>
        <w:jc w:val="both"/>
        <w:rPr>
          <w:bCs/>
        </w:rPr>
      </w:pPr>
      <w:r w:rsidRPr="004F05E9">
        <w:rPr>
          <w:bCs/>
        </w:rPr>
        <w:t>Эмоционально воспринимать  содержание  сказки. Запомнить  действующих  лиц  и  последовательность действий благодаря методу  моделирования  Упражнять в  словообразовании.</w:t>
      </w:r>
    </w:p>
    <w:p w:rsidR="004F05E9" w:rsidRPr="004F05E9" w:rsidRDefault="004F05E9" w:rsidP="00805418">
      <w:pPr>
        <w:pStyle w:val="Default"/>
        <w:jc w:val="both"/>
        <w:rPr>
          <w:bCs/>
        </w:rPr>
      </w:pPr>
      <w:r w:rsidRPr="004F05E9">
        <w:rPr>
          <w:bCs/>
        </w:rPr>
        <w:t>Интонационно  выразительно  рассказывать наизусть  стихотворение  «Хнык». Стимулировать  речевую  активность детей. Упражнять  в  употреблении  глаголов в  повелительной форме.</w:t>
      </w:r>
    </w:p>
    <w:p w:rsidR="004F05E9" w:rsidRPr="004F05E9" w:rsidRDefault="004F05E9" w:rsidP="00805418">
      <w:pPr>
        <w:pStyle w:val="Default"/>
        <w:jc w:val="both"/>
        <w:rPr>
          <w:bCs/>
        </w:rPr>
      </w:pPr>
      <w:r w:rsidRPr="004F05E9">
        <w:rPr>
          <w:bCs/>
        </w:rPr>
        <w:t>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p w:rsidR="004F05E9" w:rsidRPr="004F05E9" w:rsidRDefault="004F05E9" w:rsidP="00805418">
      <w:pPr>
        <w:pStyle w:val="Default"/>
        <w:jc w:val="both"/>
        <w:rPr>
          <w:b/>
          <w:bCs/>
        </w:rPr>
      </w:pPr>
      <w:r w:rsidRPr="004F05E9">
        <w:rPr>
          <w:b/>
          <w:bCs/>
        </w:rPr>
        <w:t>Декабрь</w:t>
      </w:r>
    </w:p>
    <w:p w:rsidR="004F05E9" w:rsidRPr="004F05E9" w:rsidRDefault="004F05E9" w:rsidP="00805418">
      <w:pPr>
        <w:pStyle w:val="Default"/>
        <w:jc w:val="both"/>
        <w:rPr>
          <w:bCs/>
        </w:rPr>
      </w:pPr>
      <w:r w:rsidRPr="004F05E9">
        <w:rPr>
          <w:bCs/>
        </w:rPr>
        <w:t>Продолжать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 Побуждать  выражать  свои  впечатления в  связных высказываниях.</w:t>
      </w:r>
    </w:p>
    <w:p w:rsidR="004F05E9" w:rsidRPr="004F05E9" w:rsidRDefault="004F05E9" w:rsidP="00805418">
      <w:pPr>
        <w:pStyle w:val="Default"/>
        <w:jc w:val="both"/>
        <w:rPr>
          <w:bCs/>
        </w:rPr>
      </w:pPr>
      <w:r w:rsidRPr="004F05E9">
        <w:rPr>
          <w:bCs/>
        </w:rPr>
        <w:t>Продолжать  знакомить  с потешками.   Помочь запомнить  и выразительно рассказывать потешку  «Расти  коса до  пояса». Отгадывать описательные  загадки, находить соответствующие отгадкам  картинки. Воспитывать интерес к  устному  народ.  творчеству.</w:t>
      </w:r>
    </w:p>
    <w:p w:rsidR="004F05E9" w:rsidRPr="004F05E9" w:rsidRDefault="004F05E9" w:rsidP="00805418">
      <w:pPr>
        <w:pStyle w:val="Default"/>
        <w:jc w:val="both"/>
        <w:rPr>
          <w:bCs/>
        </w:rPr>
      </w:pPr>
      <w:r w:rsidRPr="004F05E9">
        <w:rPr>
          <w:bCs/>
        </w:rPr>
        <w:t>Эмоционально  и активно  воспринимать  сказку участвовать   в  рассказывании. Стараться  точно  отвечать  на  вопросы. Развивать  творческую  инициативу,  интерес.</w:t>
      </w:r>
    </w:p>
    <w:p w:rsidR="004F05E9" w:rsidRPr="004F05E9" w:rsidRDefault="004F05E9" w:rsidP="00805418">
      <w:pPr>
        <w:pStyle w:val="Default"/>
        <w:jc w:val="both"/>
        <w:rPr>
          <w:bCs/>
        </w:rPr>
      </w:pPr>
      <w:r w:rsidRPr="004F05E9">
        <w:rPr>
          <w:bCs/>
        </w:rPr>
        <w:t>Выражать  свои  впечатления от  новогоднего  праздника в  связных  высказываниях. При  рассказывании   наизусть  стихотворения  передавать  интонационную  радость,  торжество.</w:t>
      </w:r>
    </w:p>
    <w:p w:rsidR="004F05E9" w:rsidRPr="004F05E9" w:rsidRDefault="004F05E9" w:rsidP="00805418">
      <w:pPr>
        <w:pStyle w:val="Default"/>
        <w:jc w:val="both"/>
        <w:rPr>
          <w:bCs/>
        </w:rPr>
      </w:pPr>
      <w:r w:rsidRPr="004F05E9">
        <w:rPr>
          <w:bCs/>
        </w:rPr>
        <w:t>Поддерживать   радостное  настроение от  новогоднего  праздника. Обогащать  эмоциональное и внеситуативное  речевое общение. Вовлекать детей в  игровое и речевое  взаимодействие со  сверстниками. Во  время  чтения  стихов игры –драматизации развивать  интонационную выразительность речи.</w:t>
      </w:r>
    </w:p>
    <w:p w:rsidR="004F05E9" w:rsidRPr="004F05E9" w:rsidRDefault="004F05E9" w:rsidP="00805418">
      <w:pPr>
        <w:pStyle w:val="Default"/>
        <w:jc w:val="both"/>
        <w:rPr>
          <w:b/>
          <w:bCs/>
        </w:rPr>
      </w:pPr>
      <w:r w:rsidRPr="004F05E9">
        <w:rPr>
          <w:b/>
          <w:bCs/>
          <w:i/>
        </w:rPr>
        <w:t>Январь</w:t>
      </w:r>
    </w:p>
    <w:p w:rsidR="004F05E9" w:rsidRPr="004F05E9" w:rsidRDefault="004F05E9" w:rsidP="00805418">
      <w:pPr>
        <w:pStyle w:val="Default"/>
        <w:jc w:val="both"/>
        <w:rPr>
          <w:bCs/>
        </w:rPr>
      </w:pPr>
      <w:r w:rsidRPr="004F05E9">
        <w:rPr>
          <w:bCs/>
        </w:rPr>
        <w:t>Продолжать  эмоционально  воспринимать  и понимать  содержание  поэтического   текста,  связывать его    с реальными  картинками природы, передавать его  радостный  характер в самостоятельном  чтении. Обогащать  словарь  образными  словами  и выражениями.</w:t>
      </w:r>
    </w:p>
    <w:p w:rsidR="004F05E9" w:rsidRPr="004F05E9" w:rsidRDefault="004F05E9" w:rsidP="00805418">
      <w:pPr>
        <w:pStyle w:val="Default"/>
        <w:jc w:val="both"/>
        <w:rPr>
          <w:bCs/>
        </w:rPr>
      </w:pPr>
      <w:r w:rsidRPr="004F05E9">
        <w:rPr>
          <w:bCs/>
        </w:rPr>
        <w:t>Познакомить  детей  со значением и  содержанием  потешки-заклички. Выразительно  и ритмично  рассказывать  наизусть  потешку  «Ты  мороз,  мороз…». Помочь  запомнить  поговорку «Береги  нос в большой  мороз» Объяснить  значение  считалки.</w:t>
      </w:r>
    </w:p>
    <w:p w:rsidR="004F05E9" w:rsidRPr="004F05E9" w:rsidRDefault="004F05E9" w:rsidP="00805418">
      <w:pPr>
        <w:pStyle w:val="Default"/>
        <w:jc w:val="both"/>
        <w:rPr>
          <w:bCs/>
        </w:rPr>
      </w:pPr>
      <w:r w:rsidRPr="004F05E9">
        <w:rPr>
          <w:bCs/>
        </w:rPr>
        <w:lastRenderedPageBreak/>
        <w:t xml:space="preserve">Продолжать  эмоционально  воспринимать  содержание  сказки. Интонационно  выразительно передавать образы  персонажей при воспроизведении песенок. Составлять  связные  высказывания на  заданную  тему.  </w:t>
      </w:r>
    </w:p>
    <w:p w:rsidR="004F05E9" w:rsidRPr="004F05E9" w:rsidRDefault="004F05E9" w:rsidP="00805418">
      <w:pPr>
        <w:pStyle w:val="Default"/>
        <w:jc w:val="both"/>
        <w:rPr>
          <w:b/>
          <w:bCs/>
        </w:rPr>
      </w:pPr>
      <w:r w:rsidRPr="004F05E9">
        <w:rPr>
          <w:b/>
          <w:bCs/>
        </w:rPr>
        <w:t>Февраль</w:t>
      </w:r>
    </w:p>
    <w:p w:rsidR="004F05E9" w:rsidRPr="004F05E9" w:rsidRDefault="004F05E9" w:rsidP="00805418">
      <w:pPr>
        <w:pStyle w:val="Default"/>
        <w:jc w:val="both"/>
        <w:rPr>
          <w:bCs/>
        </w:rPr>
      </w:pPr>
      <w:r w:rsidRPr="004F05E9">
        <w:rPr>
          <w:bCs/>
        </w:rPr>
        <w:t>Используя  метод  моделирования,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 начатых  воспитателем.</w:t>
      </w:r>
    </w:p>
    <w:p w:rsidR="004F05E9" w:rsidRPr="004F05E9" w:rsidRDefault="004F05E9" w:rsidP="00805418">
      <w:pPr>
        <w:pStyle w:val="Default"/>
        <w:jc w:val="both"/>
        <w:rPr>
          <w:bCs/>
        </w:rPr>
      </w:pPr>
      <w:r w:rsidRPr="004F05E9">
        <w:rPr>
          <w:bCs/>
        </w:rPr>
        <w:t>Внимательно  слушать  сказку  , понимать  её  содержание. Запоминать  отдельные  слова   и песенки  героев  сказки интонационно выразительно воспроизводить  их.</w:t>
      </w:r>
    </w:p>
    <w:p w:rsidR="004F05E9" w:rsidRPr="004F05E9" w:rsidRDefault="004F05E9" w:rsidP="00805418">
      <w:pPr>
        <w:pStyle w:val="Default"/>
        <w:jc w:val="both"/>
        <w:rPr>
          <w:bCs/>
        </w:rPr>
      </w:pPr>
      <w:r w:rsidRPr="004F05E9">
        <w:rPr>
          <w:bCs/>
        </w:rPr>
        <w:t>Эмоционально  рассказывать наизусть  стихотворение «Прилетайте»,  передавая  побудительную  и вопросительную  интонацию. Активизировать лексику   по  теме «Птицы  зимой».</w:t>
      </w:r>
    </w:p>
    <w:p w:rsidR="004F05E9" w:rsidRPr="004F05E9" w:rsidRDefault="004F05E9" w:rsidP="00805418">
      <w:pPr>
        <w:pStyle w:val="Default"/>
        <w:jc w:val="both"/>
        <w:rPr>
          <w:b/>
          <w:bCs/>
        </w:rPr>
      </w:pPr>
      <w:r w:rsidRPr="004F05E9">
        <w:rPr>
          <w:b/>
          <w:bCs/>
        </w:rPr>
        <w:t>Март</w:t>
      </w:r>
    </w:p>
    <w:p w:rsidR="004F05E9" w:rsidRPr="004F05E9" w:rsidRDefault="004F05E9" w:rsidP="00805418">
      <w:pPr>
        <w:pStyle w:val="Default"/>
        <w:jc w:val="both"/>
        <w:rPr>
          <w:bCs/>
        </w:rPr>
      </w:pPr>
      <w:r w:rsidRPr="004F05E9">
        <w:rPr>
          <w:bCs/>
        </w:rPr>
        <w:t>Вызвать  у детей  радостный эмоциональный  настрой. Помочь  им  выразить  своё  отношение .  любовь  к  маме через поэзию,  творческую деятельность. Пополнить  словарный  запас эмоционально  оценочной  лексикой.</w:t>
      </w:r>
    </w:p>
    <w:p w:rsidR="004F05E9" w:rsidRPr="004F05E9" w:rsidRDefault="004F05E9" w:rsidP="00805418">
      <w:pPr>
        <w:pStyle w:val="Default"/>
        <w:jc w:val="both"/>
        <w:rPr>
          <w:bCs/>
        </w:rPr>
      </w:pPr>
      <w:r w:rsidRPr="004F05E9">
        <w:rPr>
          <w:bCs/>
        </w:rPr>
        <w:t>Используя  метод  моделирования,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 начатых  воспитателем.</w:t>
      </w:r>
    </w:p>
    <w:p w:rsidR="004F05E9" w:rsidRPr="004F05E9" w:rsidRDefault="004F05E9" w:rsidP="00805418">
      <w:pPr>
        <w:pStyle w:val="Default"/>
        <w:jc w:val="both"/>
        <w:rPr>
          <w:bCs/>
        </w:rPr>
      </w:pPr>
      <w:r w:rsidRPr="004F05E9">
        <w:rPr>
          <w:bCs/>
        </w:rPr>
        <w:t>Знакомить  детей со значениями  и  содержанием  потешек - закличек. Выразительно  и ритмично  рассказывать  наизусть  потешку   «солнышко-  вёдрышко» Помочь  запомнить   поговорку  « Вода  с гор  потекла-  весну  принесла». Упражнять в использовании считалок в подвижной игре. Упражнять в  загадывании и  отгадывании загадок.</w:t>
      </w:r>
    </w:p>
    <w:p w:rsidR="004F05E9" w:rsidRPr="004F05E9" w:rsidRDefault="004F05E9" w:rsidP="00805418">
      <w:pPr>
        <w:pStyle w:val="Default"/>
        <w:jc w:val="both"/>
        <w:rPr>
          <w:bCs/>
        </w:rPr>
      </w:pPr>
      <w:r w:rsidRPr="004F05E9">
        <w:rPr>
          <w:bCs/>
        </w:rPr>
        <w:t>Эмоционально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p w:rsidR="004F05E9" w:rsidRPr="004F05E9" w:rsidRDefault="004F05E9" w:rsidP="00805418">
      <w:pPr>
        <w:pStyle w:val="Default"/>
        <w:jc w:val="both"/>
        <w:rPr>
          <w:b/>
          <w:bCs/>
        </w:rPr>
      </w:pPr>
      <w:r w:rsidRPr="004F05E9">
        <w:rPr>
          <w:b/>
          <w:bCs/>
        </w:rPr>
        <w:t>Апрель</w:t>
      </w:r>
    </w:p>
    <w:p w:rsidR="004F05E9" w:rsidRPr="004F05E9" w:rsidRDefault="004F05E9" w:rsidP="00805418">
      <w:pPr>
        <w:pStyle w:val="Default"/>
        <w:jc w:val="both"/>
        <w:rPr>
          <w:bCs/>
        </w:rPr>
      </w:pPr>
      <w:r w:rsidRPr="004F05E9">
        <w:rPr>
          <w:bCs/>
        </w:rPr>
        <w:t>Интонационно  выразительно  рассказывать наизусть  стихотворение «Зима прошла» Упражнять  в  подборе  определений к  заданному  слову.</w:t>
      </w:r>
    </w:p>
    <w:p w:rsidR="004F05E9" w:rsidRPr="004F05E9" w:rsidRDefault="004F05E9" w:rsidP="00805418">
      <w:pPr>
        <w:pStyle w:val="Default"/>
        <w:jc w:val="both"/>
        <w:rPr>
          <w:bCs/>
        </w:rPr>
      </w:pPr>
      <w:r w:rsidRPr="004F05E9">
        <w:rPr>
          <w:bCs/>
        </w:rPr>
        <w:t>Эмоционально воспринимать  содержание  сказки,  особенно  воспринимать  и  запоминать  сюжет,  персонажей.  Интонационно  точно  повторить  песенки из  сказки. Упражнять в  словообразовании.</w:t>
      </w:r>
    </w:p>
    <w:p w:rsidR="004F05E9" w:rsidRPr="004F05E9" w:rsidRDefault="004F05E9" w:rsidP="00805418">
      <w:pPr>
        <w:pStyle w:val="Default"/>
        <w:jc w:val="both"/>
        <w:rPr>
          <w:bCs/>
        </w:rPr>
      </w:pPr>
      <w:r w:rsidRPr="004F05E9">
        <w:rPr>
          <w:bCs/>
        </w:rPr>
        <w:t>Эмоционально воспринимать  содержание  сказки. Упражнять  в  подборе  слов  к  заданному  слову. Пополнить  словарь  эмоционально оценочной  лексикой. Находить  средства  выражения образа в  мимике, жестах,  интонациях.</w:t>
      </w:r>
    </w:p>
    <w:p w:rsidR="004F05E9" w:rsidRPr="004F05E9" w:rsidRDefault="004F05E9" w:rsidP="00805418">
      <w:pPr>
        <w:pStyle w:val="Default"/>
        <w:jc w:val="both"/>
        <w:rPr>
          <w:bCs/>
        </w:rPr>
      </w:pPr>
      <w:r w:rsidRPr="004F05E9">
        <w:rPr>
          <w:bCs/>
        </w:rPr>
        <w:t>Эмоционально  воспринимать  содержание  сказки,  представлять  образы  персонажей,  выражать свои  впечатления в  словах.  мимике. жестах. Обогащать  речь  сказочной лексикой. Формировать   интонационную  выразительность речи.</w:t>
      </w:r>
    </w:p>
    <w:p w:rsidR="004F05E9" w:rsidRPr="004F05E9" w:rsidRDefault="004F05E9" w:rsidP="00805418">
      <w:pPr>
        <w:pStyle w:val="Default"/>
        <w:jc w:val="both"/>
        <w:rPr>
          <w:b/>
          <w:bCs/>
        </w:rPr>
      </w:pPr>
      <w:r w:rsidRPr="004F05E9">
        <w:rPr>
          <w:b/>
          <w:bCs/>
        </w:rPr>
        <w:t>Май</w:t>
      </w:r>
    </w:p>
    <w:p w:rsidR="004F05E9" w:rsidRPr="004F05E9" w:rsidRDefault="004F05E9" w:rsidP="00805418">
      <w:pPr>
        <w:pStyle w:val="Default"/>
        <w:jc w:val="both"/>
        <w:rPr>
          <w:bCs/>
        </w:rPr>
      </w:pPr>
      <w:r w:rsidRPr="004F05E9">
        <w:rPr>
          <w:bCs/>
        </w:rPr>
        <w:t>Воспринимать  языковые  и художественные  особенности  поэтического  текста.</w:t>
      </w:r>
    </w:p>
    <w:p w:rsidR="004F05E9" w:rsidRPr="004F05E9" w:rsidRDefault="004F05E9" w:rsidP="00805418">
      <w:pPr>
        <w:pStyle w:val="Default"/>
        <w:jc w:val="both"/>
        <w:rPr>
          <w:bCs/>
        </w:rPr>
      </w:pPr>
      <w:r w:rsidRPr="004F05E9">
        <w:rPr>
          <w:bCs/>
        </w:rPr>
        <w:t>Эмоционально  воспринимать  содержание  сказки, запоминать  действующих  лиц  и последовательность  действий,  используя метод  моделирования.</w:t>
      </w:r>
    </w:p>
    <w:p w:rsidR="004F05E9" w:rsidRPr="004F05E9" w:rsidRDefault="004F05E9" w:rsidP="00805418">
      <w:pPr>
        <w:pStyle w:val="Default"/>
        <w:jc w:val="both"/>
        <w:rPr>
          <w:bCs/>
          <w:i/>
          <w:iCs/>
        </w:rPr>
      </w:pPr>
    </w:p>
    <w:p w:rsidR="004F05E9" w:rsidRPr="000C6FB2" w:rsidRDefault="004F05E9" w:rsidP="00805418">
      <w:pPr>
        <w:pStyle w:val="Default"/>
        <w:jc w:val="both"/>
        <w:rPr>
          <w:b/>
          <w:bCs/>
        </w:rPr>
      </w:pPr>
    </w:p>
    <w:p w:rsidR="00536374" w:rsidRDefault="00536374" w:rsidP="00805418">
      <w:pPr>
        <w:pStyle w:val="Default"/>
        <w:jc w:val="both"/>
        <w:rPr>
          <w:b/>
          <w:bCs/>
        </w:rPr>
      </w:pPr>
    </w:p>
    <w:p w:rsidR="00E72FFB" w:rsidRDefault="00E72FFB" w:rsidP="00805418">
      <w:pPr>
        <w:pStyle w:val="Default"/>
        <w:jc w:val="both"/>
        <w:rPr>
          <w:b/>
          <w:bCs/>
        </w:rPr>
      </w:pPr>
      <w:r w:rsidRPr="0018450C">
        <w:rPr>
          <w:b/>
          <w:bCs/>
        </w:rPr>
        <w:lastRenderedPageBreak/>
        <w:t>Шестой год жизни. Старшая группа</w:t>
      </w:r>
    </w:p>
    <w:p w:rsidR="00536374" w:rsidRPr="00536374" w:rsidRDefault="00536374" w:rsidP="00805418">
      <w:pPr>
        <w:pStyle w:val="Default"/>
        <w:jc w:val="both"/>
      </w:pPr>
    </w:p>
    <w:p w:rsidR="00536374" w:rsidRPr="00536374" w:rsidRDefault="00536374" w:rsidP="00805418">
      <w:pPr>
        <w:pStyle w:val="Default"/>
        <w:jc w:val="both"/>
        <w:rPr>
          <w:b/>
          <w:i/>
        </w:rPr>
      </w:pPr>
      <w:r w:rsidRPr="00536374">
        <w:rPr>
          <w:b/>
          <w:i/>
        </w:rPr>
        <w:t>Развитие речи</w:t>
      </w:r>
    </w:p>
    <w:p w:rsidR="00536374" w:rsidRPr="00536374" w:rsidRDefault="00536374" w:rsidP="00805418">
      <w:pPr>
        <w:pStyle w:val="Default"/>
        <w:jc w:val="both"/>
        <w:rPr>
          <w:i/>
        </w:rPr>
      </w:pPr>
      <w:r w:rsidRPr="00536374">
        <w:rPr>
          <w:b/>
          <w:bCs/>
          <w:i/>
          <w:iCs/>
        </w:rPr>
        <w:t xml:space="preserve"> Задачи образовательной деятельности </w:t>
      </w:r>
    </w:p>
    <w:p w:rsidR="00536374" w:rsidRPr="00536374" w:rsidRDefault="00536374" w:rsidP="00805418">
      <w:pPr>
        <w:pStyle w:val="Default"/>
        <w:jc w:val="both"/>
        <w:rPr>
          <w:i/>
        </w:rPr>
      </w:pPr>
    </w:p>
    <w:p w:rsidR="00536374" w:rsidRPr="00536374" w:rsidRDefault="00536374" w:rsidP="008828F7">
      <w:pPr>
        <w:pStyle w:val="Default"/>
        <w:numPr>
          <w:ilvl w:val="0"/>
          <w:numId w:val="46"/>
        </w:numPr>
        <w:jc w:val="both"/>
      </w:pPr>
      <w:r w:rsidRPr="00536374">
        <w:t xml:space="preserve">Развивать монологические формы речи, стимулировать речевое творчество детей. </w:t>
      </w:r>
    </w:p>
    <w:p w:rsidR="00536374" w:rsidRPr="00536374" w:rsidRDefault="00536374" w:rsidP="008828F7">
      <w:pPr>
        <w:pStyle w:val="Default"/>
        <w:numPr>
          <w:ilvl w:val="0"/>
          <w:numId w:val="46"/>
        </w:numPr>
        <w:jc w:val="both"/>
      </w:pPr>
      <w:r w:rsidRPr="00536374">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536374" w:rsidRPr="00536374" w:rsidRDefault="00536374" w:rsidP="008828F7">
      <w:pPr>
        <w:pStyle w:val="Default"/>
        <w:numPr>
          <w:ilvl w:val="0"/>
          <w:numId w:val="46"/>
        </w:numPr>
        <w:jc w:val="both"/>
      </w:pPr>
      <w:r w:rsidRPr="00536374">
        <w:t xml:space="preserve">Развивать умение соблюдать этику общения в условиях коллективного взаимодействия. </w:t>
      </w:r>
    </w:p>
    <w:p w:rsidR="00536374" w:rsidRPr="00536374" w:rsidRDefault="00536374" w:rsidP="008828F7">
      <w:pPr>
        <w:pStyle w:val="Default"/>
        <w:numPr>
          <w:ilvl w:val="0"/>
          <w:numId w:val="46"/>
        </w:numPr>
        <w:jc w:val="both"/>
      </w:pPr>
      <w:r w:rsidRPr="00536374">
        <w:t xml:space="preserve">Обогащать словарь детей за счет расширения представлений о явлениях социальной жизни, взаимоотношениях и характерах людей. </w:t>
      </w:r>
    </w:p>
    <w:p w:rsidR="00536374" w:rsidRPr="00536374" w:rsidRDefault="00536374" w:rsidP="008828F7">
      <w:pPr>
        <w:pStyle w:val="Default"/>
        <w:numPr>
          <w:ilvl w:val="0"/>
          <w:numId w:val="46"/>
        </w:numPr>
        <w:jc w:val="both"/>
      </w:pPr>
      <w:r w:rsidRPr="00536374">
        <w:t xml:space="preserve">Развивать умение замечать и доброжелательно исправлять ошибки в речи сверстников. </w:t>
      </w:r>
    </w:p>
    <w:p w:rsidR="00536374" w:rsidRPr="00536374" w:rsidRDefault="00536374" w:rsidP="008828F7">
      <w:pPr>
        <w:pStyle w:val="Default"/>
        <w:numPr>
          <w:ilvl w:val="0"/>
          <w:numId w:val="46"/>
        </w:numPr>
        <w:jc w:val="both"/>
      </w:pPr>
      <w:r w:rsidRPr="00536374">
        <w:t xml:space="preserve">Воспитывать интерес к письменным формам речи. </w:t>
      </w:r>
    </w:p>
    <w:p w:rsidR="00536374" w:rsidRPr="00536374" w:rsidRDefault="00536374" w:rsidP="008828F7">
      <w:pPr>
        <w:pStyle w:val="Default"/>
        <w:numPr>
          <w:ilvl w:val="0"/>
          <w:numId w:val="46"/>
        </w:numPr>
        <w:jc w:val="both"/>
      </w:pPr>
      <w:r w:rsidRPr="00536374">
        <w:t xml:space="preserve">Поддерживать интерес к рассказыванию по собственной инициативе. </w:t>
      </w:r>
    </w:p>
    <w:p w:rsidR="00536374" w:rsidRPr="00536374" w:rsidRDefault="00536374" w:rsidP="008828F7">
      <w:pPr>
        <w:pStyle w:val="Default"/>
        <w:numPr>
          <w:ilvl w:val="0"/>
          <w:numId w:val="46"/>
        </w:numPr>
        <w:jc w:val="both"/>
      </w:pPr>
      <w:r w:rsidRPr="00536374">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536374" w:rsidRPr="00536374" w:rsidRDefault="00536374" w:rsidP="008828F7">
      <w:pPr>
        <w:pStyle w:val="Default"/>
        <w:numPr>
          <w:ilvl w:val="0"/>
          <w:numId w:val="46"/>
        </w:numPr>
        <w:jc w:val="both"/>
      </w:pPr>
      <w:r w:rsidRPr="00536374">
        <w:t xml:space="preserve">Способствовать развитию понимания литературного текста в единстве его содержания и формы, смыслового и эмоционального подтекста. </w:t>
      </w:r>
    </w:p>
    <w:p w:rsidR="00536374" w:rsidRPr="00536374" w:rsidRDefault="00536374" w:rsidP="00805418">
      <w:pPr>
        <w:pStyle w:val="Default"/>
        <w:jc w:val="both"/>
      </w:pPr>
    </w:p>
    <w:p w:rsidR="00536374" w:rsidRPr="00536374" w:rsidRDefault="00536374" w:rsidP="00805418">
      <w:pPr>
        <w:pStyle w:val="Default"/>
        <w:jc w:val="both"/>
        <w:rPr>
          <w:b/>
          <w:bCs/>
        </w:rPr>
      </w:pPr>
      <w:r w:rsidRPr="00536374">
        <w:rPr>
          <w:b/>
        </w:rPr>
        <w:t>Содержание образовательной деятельности:</w:t>
      </w:r>
      <w:r w:rsidRPr="00536374">
        <w:rPr>
          <w:bCs/>
        </w:rPr>
        <w:t xml:space="preserve"> </w:t>
      </w:r>
    </w:p>
    <w:p w:rsidR="007F2878" w:rsidRDefault="007F2878" w:rsidP="00805418">
      <w:pPr>
        <w:pStyle w:val="Default"/>
        <w:jc w:val="both"/>
        <w:rPr>
          <w:b/>
        </w:rPr>
      </w:pPr>
      <w:r>
        <w:t xml:space="preserve"> </w:t>
      </w:r>
      <w:r w:rsidRPr="0022749A">
        <w:rPr>
          <w:b/>
        </w:rPr>
        <w:t>Сентябрь</w:t>
      </w:r>
    </w:p>
    <w:p w:rsidR="0022749A" w:rsidRPr="0022749A" w:rsidRDefault="0022749A" w:rsidP="00805418">
      <w:pPr>
        <w:pStyle w:val="Default"/>
        <w:jc w:val="both"/>
      </w:pPr>
      <w:r w:rsidRPr="0022749A">
        <w:t>Составлять  короткий  рассказ  по  стихотворению.</w:t>
      </w:r>
    </w:p>
    <w:p w:rsidR="0022749A" w:rsidRPr="0022749A" w:rsidRDefault="0022749A" w:rsidP="00805418">
      <w:pPr>
        <w:pStyle w:val="Default"/>
        <w:jc w:val="both"/>
      </w:pPr>
      <w:r w:rsidRPr="0022749A">
        <w:t xml:space="preserve">Упражнять  в  образовании  форм  единст. и  множ.   чисел  имён  существительных,  обозначающих  животных.   </w:t>
      </w:r>
    </w:p>
    <w:p w:rsidR="0022749A" w:rsidRPr="0022749A" w:rsidRDefault="0022749A" w:rsidP="00805418">
      <w:pPr>
        <w:pStyle w:val="Default"/>
        <w:jc w:val="both"/>
      </w:pPr>
      <w:r w:rsidRPr="0022749A">
        <w:t xml:space="preserve"> Формировать  представление  о  семье,  называя  имена  и  отчества  родителей. </w:t>
      </w:r>
    </w:p>
    <w:p w:rsidR="0022749A" w:rsidRPr="0022749A" w:rsidRDefault="0022749A" w:rsidP="00805418">
      <w:pPr>
        <w:pStyle w:val="Default"/>
        <w:jc w:val="both"/>
      </w:pPr>
      <w:r w:rsidRPr="0022749A">
        <w:t xml:space="preserve">Уточнить  и  закрепить  правильное  произношение  звуков  (С)  и  (Ц),  учить  дифференцировать  эти  звуки  на  слух,  отчётливо  произносить  слова  и  фразы  с  этими  звуками. </w:t>
      </w:r>
    </w:p>
    <w:p w:rsidR="0022749A" w:rsidRPr="0022749A" w:rsidRDefault="0022749A" w:rsidP="00805418">
      <w:pPr>
        <w:pStyle w:val="Default"/>
        <w:jc w:val="both"/>
      </w:pPr>
      <w:r w:rsidRPr="0022749A">
        <w:t xml:space="preserve">Воспитывать  любовь  и  уважение  к  членам  семьи. </w:t>
      </w:r>
    </w:p>
    <w:p w:rsidR="0022749A" w:rsidRPr="0022749A" w:rsidRDefault="0022749A" w:rsidP="00805418">
      <w:pPr>
        <w:pStyle w:val="Default"/>
        <w:jc w:val="both"/>
      </w:pPr>
      <w:r w:rsidRPr="0022749A">
        <w:t>Познакомить  с  басней,  её особенностями;</w:t>
      </w:r>
    </w:p>
    <w:p w:rsidR="0022749A" w:rsidRPr="0022749A" w:rsidRDefault="0022749A" w:rsidP="00805418">
      <w:pPr>
        <w:pStyle w:val="Default"/>
        <w:jc w:val="both"/>
      </w:pPr>
      <w:r w:rsidRPr="0022749A">
        <w:t>Воспитывать  чуткость  к образному  строю  языка  басни,</w:t>
      </w:r>
    </w:p>
    <w:p w:rsidR="0022749A" w:rsidRPr="0022749A" w:rsidRDefault="0022749A" w:rsidP="00805418">
      <w:pPr>
        <w:pStyle w:val="Default"/>
        <w:jc w:val="both"/>
      </w:pPr>
      <w:r w:rsidRPr="0022749A">
        <w:t xml:space="preserve"> Помочь  понять  смысл  пословиц  о  дружбе,  научить  связывать  её  с  определённой  ситуацией,  пересказывать  текст.</w:t>
      </w:r>
    </w:p>
    <w:p w:rsidR="0022749A" w:rsidRPr="0022749A" w:rsidRDefault="0022749A" w:rsidP="00805418">
      <w:pPr>
        <w:pStyle w:val="Default"/>
        <w:jc w:val="both"/>
      </w:pPr>
      <w:r w:rsidRPr="0022749A">
        <w:t>Формировать осознанно–правильного отношения к  соблюдению  правил  дорожного движения в качестве  пешехода.</w:t>
      </w:r>
    </w:p>
    <w:p w:rsidR="0022749A" w:rsidRPr="0022749A" w:rsidRDefault="0022749A" w:rsidP="00805418">
      <w:pPr>
        <w:pStyle w:val="Default"/>
        <w:jc w:val="both"/>
      </w:pPr>
      <w:r w:rsidRPr="0022749A">
        <w:t>Закрепить  знания  об  опасностях, которые  ждут  их  на  улице.</w:t>
      </w:r>
    </w:p>
    <w:p w:rsidR="0022749A" w:rsidRPr="0022749A" w:rsidRDefault="0022749A" w:rsidP="00805418">
      <w:pPr>
        <w:pStyle w:val="Default"/>
        <w:jc w:val="both"/>
      </w:pPr>
      <w:r w:rsidRPr="0022749A">
        <w:t>Повторить  значение  сигналов  светофора, обозначение дорожных.  знаков.</w:t>
      </w:r>
    </w:p>
    <w:p w:rsidR="0022749A" w:rsidRPr="0022749A" w:rsidRDefault="0022749A" w:rsidP="00805418">
      <w:pPr>
        <w:pStyle w:val="Default"/>
        <w:jc w:val="both"/>
      </w:pPr>
      <w:r w:rsidRPr="0022749A">
        <w:t>Воспитывать чуткость, внимание.  сосредоточенность, отзывчивость, умение оказывать друг другу  помощь.</w:t>
      </w:r>
    </w:p>
    <w:p w:rsidR="0022749A" w:rsidRDefault="0022749A" w:rsidP="00805418">
      <w:pPr>
        <w:pStyle w:val="Default"/>
        <w:jc w:val="both"/>
        <w:rPr>
          <w:b/>
        </w:rPr>
      </w:pPr>
      <w:r w:rsidRPr="0022749A">
        <w:rPr>
          <w:b/>
        </w:rPr>
        <w:t>Октябрь</w:t>
      </w:r>
    </w:p>
    <w:p w:rsidR="0022749A" w:rsidRPr="0022749A" w:rsidRDefault="0022749A" w:rsidP="00805418">
      <w:pPr>
        <w:pStyle w:val="Default"/>
        <w:jc w:val="both"/>
      </w:pPr>
      <w:r w:rsidRPr="0022749A">
        <w:lastRenderedPageBreak/>
        <w:t>Познакомить детей  с  явлением  многозначности на  примере  слова -  золотой. Вовлекать   детей в общий разговор,  поощрять рассуждения.</w:t>
      </w:r>
    </w:p>
    <w:p w:rsidR="0022749A" w:rsidRPr="0022749A" w:rsidRDefault="0022749A" w:rsidP="00805418">
      <w:pPr>
        <w:pStyle w:val="Default"/>
        <w:jc w:val="both"/>
      </w:pPr>
      <w:r w:rsidRPr="0022749A">
        <w:t>Уточнять и закреплять  правильное произношение  звуков С и Ц., выделять  их голосом в  слова и фразах, различать  на  слух.</w:t>
      </w:r>
    </w:p>
    <w:p w:rsidR="0022749A" w:rsidRPr="0022749A" w:rsidRDefault="0022749A" w:rsidP="00805418">
      <w:pPr>
        <w:pStyle w:val="Default"/>
        <w:jc w:val="both"/>
      </w:pPr>
      <w:r w:rsidRPr="0022749A">
        <w:t>Развивать  речевое  внимание,  фонематический  слух  детей.</w:t>
      </w:r>
    </w:p>
    <w:p w:rsidR="0022749A" w:rsidRPr="0022749A" w:rsidRDefault="0022749A" w:rsidP="00805418">
      <w:pPr>
        <w:pStyle w:val="Default"/>
        <w:jc w:val="both"/>
      </w:pPr>
      <w:r w:rsidRPr="0022749A">
        <w:t>Поощрять речевое  взаимодействие.</w:t>
      </w:r>
    </w:p>
    <w:p w:rsidR="0022749A" w:rsidRPr="0022749A" w:rsidRDefault="0022749A" w:rsidP="00805418">
      <w:pPr>
        <w:pStyle w:val="Default"/>
        <w:jc w:val="both"/>
      </w:pPr>
      <w:r w:rsidRPr="0022749A">
        <w:t>Уточнять  и закреплять  представление детей об овощах и фруктах. Расширять конкретные знания об  их  свойствах, вкусовых ощущениях,  характеристиках.</w:t>
      </w:r>
    </w:p>
    <w:p w:rsidR="0022749A" w:rsidRPr="0022749A" w:rsidRDefault="0022749A" w:rsidP="00805418">
      <w:pPr>
        <w:pStyle w:val="Default"/>
        <w:jc w:val="both"/>
      </w:pPr>
      <w:r w:rsidRPr="0022749A">
        <w:t xml:space="preserve"> Закреплять  умение  составлять рассказ  по  опорным  картинкам, схемам,  обогащать  словарь  детей.</w:t>
      </w:r>
    </w:p>
    <w:p w:rsidR="0022749A" w:rsidRPr="0022749A" w:rsidRDefault="0022749A" w:rsidP="00805418">
      <w:pPr>
        <w:pStyle w:val="Default"/>
        <w:jc w:val="both"/>
      </w:pPr>
      <w:r w:rsidRPr="0022749A">
        <w:t>Развивать слуховое и зрительное восприятие. логическое  мышление . творческое воображение.</w:t>
      </w:r>
    </w:p>
    <w:p w:rsidR="0022749A" w:rsidRPr="0022749A" w:rsidRDefault="0022749A" w:rsidP="00805418">
      <w:pPr>
        <w:pStyle w:val="Default"/>
        <w:jc w:val="both"/>
      </w:pPr>
      <w:r w:rsidRPr="0022749A">
        <w:t xml:space="preserve">Вовлекать  детей  в диалог. Побуждать задавать вопросы и отвечать на них. </w:t>
      </w:r>
    </w:p>
    <w:p w:rsidR="0022749A" w:rsidRPr="0022749A" w:rsidRDefault="0022749A" w:rsidP="00805418">
      <w:pPr>
        <w:pStyle w:val="Default"/>
        <w:jc w:val="both"/>
      </w:pPr>
      <w:r w:rsidRPr="0022749A">
        <w:t>Строить  предложения  разной  грамматической  структуры.</w:t>
      </w:r>
    </w:p>
    <w:p w:rsidR="0022749A" w:rsidRPr="0022749A" w:rsidRDefault="0022749A" w:rsidP="00805418">
      <w:pPr>
        <w:pStyle w:val="Default"/>
        <w:jc w:val="both"/>
      </w:pPr>
      <w:r w:rsidRPr="0022749A">
        <w:t>Составлять  короткие тексты повествования.</w:t>
      </w:r>
    </w:p>
    <w:p w:rsidR="0022749A" w:rsidRPr="0022749A" w:rsidRDefault="0022749A" w:rsidP="00805418">
      <w:pPr>
        <w:pStyle w:val="Default"/>
        <w:jc w:val="both"/>
      </w:pPr>
      <w:r w:rsidRPr="0022749A">
        <w:t>Уточнять и закреплять правильное  произношение  звуков С и Ц  в словах фразах.</w:t>
      </w:r>
    </w:p>
    <w:p w:rsidR="0022749A" w:rsidRPr="0022749A" w:rsidRDefault="0022749A" w:rsidP="00805418">
      <w:pPr>
        <w:pStyle w:val="Default"/>
        <w:jc w:val="both"/>
      </w:pPr>
      <w:r w:rsidRPr="0022749A">
        <w:t>Уточнить значение слов: «предложение» «слово»</w:t>
      </w:r>
    </w:p>
    <w:p w:rsidR="0022749A" w:rsidRPr="0022749A" w:rsidRDefault="0022749A" w:rsidP="00805418">
      <w:pPr>
        <w:pStyle w:val="Default"/>
        <w:jc w:val="both"/>
      </w:pPr>
      <w:r w:rsidRPr="0022749A">
        <w:t xml:space="preserve">Развивать  речевое  внимание, речевой  слух,  артикуляционный  аппарат детей. </w:t>
      </w:r>
    </w:p>
    <w:p w:rsidR="0022749A" w:rsidRPr="0022749A" w:rsidRDefault="0022749A" w:rsidP="00805418">
      <w:pPr>
        <w:pStyle w:val="Default"/>
        <w:jc w:val="both"/>
      </w:pPr>
      <w:r w:rsidRPr="0022749A">
        <w:t>Пересказывать небольшие  тексты.  Активизировать  глаголы.</w:t>
      </w:r>
    </w:p>
    <w:p w:rsidR="0022749A" w:rsidRPr="0022749A" w:rsidRDefault="0022749A" w:rsidP="00805418">
      <w:pPr>
        <w:pStyle w:val="Default"/>
        <w:jc w:val="both"/>
      </w:pPr>
      <w:r w:rsidRPr="0022749A">
        <w:t xml:space="preserve">Побуждать  использовать в  рассуждениях сложноподчинённые  предложения. </w:t>
      </w:r>
    </w:p>
    <w:p w:rsidR="0022749A" w:rsidRPr="0022749A" w:rsidRDefault="0022749A" w:rsidP="00805418">
      <w:pPr>
        <w:pStyle w:val="Default"/>
        <w:jc w:val="both"/>
      </w:pPr>
      <w:r w:rsidRPr="0022749A">
        <w:t>Закреплять  обобщающие наименования «животные»,«птицы</w:t>
      </w:r>
    </w:p>
    <w:p w:rsidR="0022749A" w:rsidRPr="0022749A" w:rsidRDefault="0022749A" w:rsidP="00805418">
      <w:pPr>
        <w:pStyle w:val="Default"/>
        <w:jc w:val="both"/>
      </w:pPr>
      <w:r w:rsidRPr="0022749A">
        <w:t>Произвольно строить  предложен.  разной грамматической.   конструкции.</w:t>
      </w:r>
    </w:p>
    <w:p w:rsidR="0022749A" w:rsidRPr="0022749A" w:rsidRDefault="0022749A" w:rsidP="00805418">
      <w:pPr>
        <w:pStyle w:val="Default"/>
        <w:jc w:val="both"/>
      </w:pPr>
      <w:r w:rsidRPr="0022749A">
        <w:t>Побуждать  вступать  в диалог  со  сверстниками.</w:t>
      </w:r>
    </w:p>
    <w:p w:rsidR="0022749A" w:rsidRPr="0022749A" w:rsidRDefault="0022749A" w:rsidP="00805418">
      <w:pPr>
        <w:pStyle w:val="Default"/>
        <w:jc w:val="both"/>
      </w:pPr>
      <w:r w:rsidRPr="0022749A">
        <w:t>Уточнить  и представления о том,  какой  путь  проходит зерно,  чтобы  стать  хлебом.</w:t>
      </w:r>
    </w:p>
    <w:p w:rsidR="0022749A" w:rsidRPr="0022749A" w:rsidRDefault="0022749A" w:rsidP="00805418">
      <w:pPr>
        <w:pStyle w:val="Default"/>
        <w:jc w:val="both"/>
      </w:pPr>
      <w:r w:rsidRPr="0022749A">
        <w:t>Беречь хлеб и с уважением  относиться  к  людям, его выращивающим.</w:t>
      </w:r>
    </w:p>
    <w:p w:rsidR="0022749A" w:rsidRPr="0022749A" w:rsidRDefault="0022749A" w:rsidP="00805418">
      <w:pPr>
        <w:pStyle w:val="Default"/>
        <w:jc w:val="both"/>
      </w:pPr>
      <w:r w:rsidRPr="0022749A">
        <w:t>Воспитывать  любовь  и уважение  к  бабушкам.</w:t>
      </w:r>
    </w:p>
    <w:p w:rsidR="0022749A" w:rsidRPr="0022749A" w:rsidRDefault="0022749A" w:rsidP="00805418">
      <w:pPr>
        <w:pStyle w:val="Default"/>
        <w:jc w:val="both"/>
      </w:pPr>
      <w:r w:rsidRPr="0022749A">
        <w:t>Учить  детей добру, дружбе, уважать  старших,  гордиться  ими.</w:t>
      </w:r>
    </w:p>
    <w:p w:rsidR="00E83EF6" w:rsidRDefault="007F2878" w:rsidP="00805418">
      <w:pPr>
        <w:pStyle w:val="Default"/>
        <w:jc w:val="both"/>
        <w:rPr>
          <w:b/>
        </w:rPr>
      </w:pPr>
      <w:r w:rsidRPr="0022749A">
        <w:rPr>
          <w:b/>
        </w:rPr>
        <w:t>Ноябр</w:t>
      </w:r>
      <w:r w:rsidR="00E83EF6">
        <w:rPr>
          <w:b/>
        </w:rPr>
        <w:t>ь</w:t>
      </w:r>
    </w:p>
    <w:p w:rsidR="0022749A" w:rsidRPr="00E83EF6" w:rsidRDefault="0022749A" w:rsidP="00805418">
      <w:pPr>
        <w:pStyle w:val="Default"/>
        <w:jc w:val="both"/>
      </w:pPr>
      <w:r w:rsidRPr="00E83EF6">
        <w:t>Обобщить ,  систематизировать знания о различных видах жилья человека,.</w:t>
      </w:r>
    </w:p>
    <w:p w:rsidR="0022749A" w:rsidRPr="00E83EF6" w:rsidRDefault="0022749A" w:rsidP="00805418">
      <w:pPr>
        <w:pStyle w:val="Default"/>
        <w:jc w:val="both"/>
      </w:pPr>
      <w:r w:rsidRPr="00E83EF6">
        <w:t xml:space="preserve">Развивать  речь,  умения сравнивать, анализировать, </w:t>
      </w:r>
    </w:p>
    <w:p w:rsidR="0022749A" w:rsidRPr="00E83EF6" w:rsidRDefault="0022749A" w:rsidP="00805418">
      <w:pPr>
        <w:pStyle w:val="Default"/>
        <w:jc w:val="both"/>
      </w:pPr>
      <w:r w:rsidRPr="00E83EF6">
        <w:t xml:space="preserve">Формировать стремление к познанию окружающего  мира. </w:t>
      </w:r>
    </w:p>
    <w:p w:rsidR="0022749A" w:rsidRPr="00E83EF6" w:rsidRDefault="0022749A" w:rsidP="00805418">
      <w:pPr>
        <w:pStyle w:val="Default"/>
        <w:jc w:val="both"/>
      </w:pPr>
      <w:r w:rsidRPr="00E83EF6">
        <w:t xml:space="preserve">Составлять сюжетный  рассказ по  картине. </w:t>
      </w:r>
    </w:p>
    <w:p w:rsidR="0022749A" w:rsidRPr="00E83EF6" w:rsidRDefault="0022749A" w:rsidP="00805418">
      <w:pPr>
        <w:pStyle w:val="Default"/>
        <w:jc w:val="both"/>
      </w:pPr>
      <w:r w:rsidRPr="00E83EF6">
        <w:t>Придумывать продолжение  сюжета, название  картины.</w:t>
      </w:r>
    </w:p>
    <w:p w:rsidR="0022749A" w:rsidRPr="00E83EF6" w:rsidRDefault="0022749A" w:rsidP="00805418">
      <w:pPr>
        <w:pStyle w:val="Default"/>
        <w:jc w:val="both"/>
      </w:pPr>
      <w:r w:rsidRPr="00E83EF6">
        <w:t xml:space="preserve">Воспитывать  умение подбирать глаголы и   прилагательные для  характеристики. действия персонажей. </w:t>
      </w:r>
    </w:p>
    <w:p w:rsidR="0022749A" w:rsidRPr="00E83EF6" w:rsidRDefault="0022749A" w:rsidP="00805418">
      <w:pPr>
        <w:pStyle w:val="Default"/>
        <w:jc w:val="both"/>
      </w:pPr>
      <w:r w:rsidRPr="00E83EF6">
        <w:t>Совершенствовать  умение   выразительно  пересказывать  текст.</w:t>
      </w:r>
    </w:p>
    <w:p w:rsidR="0022749A" w:rsidRPr="00E83EF6" w:rsidRDefault="0022749A" w:rsidP="00805418">
      <w:pPr>
        <w:pStyle w:val="Default"/>
        <w:jc w:val="both"/>
      </w:pPr>
      <w:r w:rsidRPr="00E83EF6">
        <w:t>Активизировать в  речи детей  глаголы.</w:t>
      </w:r>
    </w:p>
    <w:p w:rsidR="0022749A" w:rsidRPr="00E83EF6" w:rsidRDefault="0022749A" w:rsidP="00805418">
      <w:pPr>
        <w:pStyle w:val="Default"/>
        <w:jc w:val="both"/>
      </w:pPr>
      <w:r w:rsidRPr="00E83EF6">
        <w:t>Стимулировать  детей - подбирать по смыслу  глаголы  к существительным.</w:t>
      </w:r>
    </w:p>
    <w:p w:rsidR="0022749A" w:rsidRPr="00E83EF6" w:rsidRDefault="0022749A" w:rsidP="00805418">
      <w:pPr>
        <w:pStyle w:val="Default"/>
        <w:jc w:val="both"/>
      </w:pPr>
      <w:r w:rsidRPr="00E83EF6">
        <w:t>Побуждать  детей   поддерживать диалогическое  общение со взрослыми и  сверстниками,  рассуждать.</w:t>
      </w:r>
    </w:p>
    <w:p w:rsidR="0022749A" w:rsidRPr="00E83EF6" w:rsidRDefault="0022749A" w:rsidP="00805418">
      <w:pPr>
        <w:pStyle w:val="Default"/>
        <w:jc w:val="both"/>
      </w:pPr>
      <w:r w:rsidRPr="00E83EF6">
        <w:lastRenderedPageBreak/>
        <w:t>Передавать  содержание  рассказа  близко  к тексту.</w:t>
      </w:r>
    </w:p>
    <w:p w:rsidR="0022749A" w:rsidRPr="00E83EF6" w:rsidRDefault="0022749A" w:rsidP="00805418">
      <w:pPr>
        <w:pStyle w:val="Default"/>
        <w:jc w:val="both"/>
      </w:pPr>
      <w:r w:rsidRPr="00E83EF6">
        <w:t>Обогащать  словарь  образными  словами  и  выражениями.</w:t>
      </w:r>
    </w:p>
    <w:p w:rsidR="007F2878" w:rsidRPr="00E83EF6" w:rsidRDefault="0022749A" w:rsidP="00805418">
      <w:pPr>
        <w:pStyle w:val="Default"/>
        <w:jc w:val="both"/>
      </w:pPr>
      <w:r w:rsidRPr="00E83EF6">
        <w:t xml:space="preserve">Регулировать  темп  речи,  силу  голоса,  интонацию.  </w:t>
      </w:r>
    </w:p>
    <w:p w:rsidR="007F2878" w:rsidRDefault="007F2878" w:rsidP="00805418">
      <w:pPr>
        <w:pStyle w:val="Default"/>
        <w:jc w:val="both"/>
        <w:rPr>
          <w:b/>
        </w:rPr>
      </w:pPr>
      <w:r w:rsidRPr="0022749A">
        <w:rPr>
          <w:b/>
        </w:rPr>
        <w:t>Декабрь</w:t>
      </w:r>
    </w:p>
    <w:p w:rsidR="00E83EF6" w:rsidRPr="00E83EF6" w:rsidRDefault="00E83EF6" w:rsidP="00805418">
      <w:pPr>
        <w:pStyle w:val="Default"/>
        <w:jc w:val="both"/>
      </w:pPr>
      <w:r w:rsidRPr="00E83EF6">
        <w:t>Вовлекать  детей в диалог.</w:t>
      </w:r>
    </w:p>
    <w:p w:rsidR="00E83EF6" w:rsidRPr="00E83EF6" w:rsidRDefault="00E83EF6" w:rsidP="00805418">
      <w:pPr>
        <w:pStyle w:val="Default"/>
        <w:jc w:val="both"/>
      </w:pPr>
      <w:r w:rsidRPr="00E83EF6">
        <w:t>Побуждать   рассуждать.  фантазировать.  высказываться  на  темы  из  личного опыта</w:t>
      </w:r>
    </w:p>
    <w:p w:rsidR="00E83EF6" w:rsidRPr="00E83EF6" w:rsidRDefault="00E83EF6" w:rsidP="00805418">
      <w:pPr>
        <w:pStyle w:val="Default"/>
        <w:jc w:val="both"/>
      </w:pPr>
      <w:r w:rsidRPr="00E83EF6">
        <w:t xml:space="preserve">Активизировать  в  речи  прилагательные,  глаголы. </w:t>
      </w:r>
    </w:p>
    <w:p w:rsidR="00E83EF6" w:rsidRPr="00E83EF6" w:rsidRDefault="00E83EF6" w:rsidP="00805418">
      <w:pPr>
        <w:pStyle w:val="Default"/>
        <w:jc w:val="both"/>
      </w:pPr>
      <w:r w:rsidRPr="00E83EF6">
        <w:t>Уточнять и закреплять  правильное  произношение звуков Ч и Щ.</w:t>
      </w:r>
    </w:p>
    <w:p w:rsidR="00E83EF6" w:rsidRPr="00E83EF6" w:rsidRDefault="00E83EF6" w:rsidP="00805418">
      <w:pPr>
        <w:pStyle w:val="Default"/>
        <w:jc w:val="both"/>
      </w:pPr>
      <w:r w:rsidRPr="00E83EF6">
        <w:t>Побуждать  высказываться на  темы  из личного опыта.</w:t>
      </w:r>
    </w:p>
    <w:p w:rsidR="00E83EF6" w:rsidRPr="00E83EF6" w:rsidRDefault="00E83EF6" w:rsidP="00805418">
      <w:pPr>
        <w:pStyle w:val="Default"/>
        <w:jc w:val="both"/>
      </w:pPr>
      <w:r w:rsidRPr="00E83EF6">
        <w:t>Передавать  содержание  рассказа  своими  словами.</w:t>
      </w:r>
    </w:p>
    <w:p w:rsidR="00E83EF6" w:rsidRPr="00E83EF6" w:rsidRDefault="00E83EF6" w:rsidP="00805418">
      <w:pPr>
        <w:pStyle w:val="Default"/>
        <w:jc w:val="both"/>
      </w:pPr>
      <w:r w:rsidRPr="00E83EF6">
        <w:t>Подбирать определения  к слову.</w:t>
      </w:r>
    </w:p>
    <w:p w:rsidR="00E83EF6" w:rsidRPr="00E83EF6" w:rsidRDefault="00E83EF6" w:rsidP="00805418">
      <w:pPr>
        <w:pStyle w:val="Default"/>
        <w:jc w:val="both"/>
      </w:pPr>
      <w:r w:rsidRPr="00E83EF6">
        <w:t>Уточнять и закреплять  правильное произношение  звуков</w:t>
      </w:r>
    </w:p>
    <w:p w:rsidR="00E83EF6" w:rsidRPr="00E83EF6" w:rsidRDefault="00E83EF6" w:rsidP="00805418">
      <w:pPr>
        <w:pStyle w:val="Default"/>
        <w:jc w:val="both"/>
      </w:pPr>
      <w:r w:rsidRPr="00E83EF6">
        <w:t>Уточнить знания о признаках  зимы.</w:t>
      </w:r>
    </w:p>
    <w:p w:rsidR="00E83EF6" w:rsidRPr="00E83EF6" w:rsidRDefault="00E83EF6" w:rsidP="00805418">
      <w:pPr>
        <w:pStyle w:val="Default"/>
        <w:jc w:val="both"/>
      </w:pPr>
      <w:r w:rsidRPr="00E83EF6">
        <w:t>Составлять  короткие  тексты .</w:t>
      </w:r>
    </w:p>
    <w:p w:rsidR="00E83EF6" w:rsidRPr="00E83EF6" w:rsidRDefault="00E83EF6" w:rsidP="00805418">
      <w:pPr>
        <w:pStyle w:val="Default"/>
        <w:jc w:val="both"/>
      </w:pPr>
      <w:r w:rsidRPr="00E83EF6">
        <w:t xml:space="preserve">Обогащать  словарь образными  словами выражениями, определениями. </w:t>
      </w:r>
    </w:p>
    <w:p w:rsidR="00E83EF6" w:rsidRPr="00E83EF6" w:rsidRDefault="00E83EF6" w:rsidP="00805418">
      <w:pPr>
        <w:pStyle w:val="Default"/>
        <w:jc w:val="both"/>
      </w:pPr>
      <w:r w:rsidRPr="00E83EF6">
        <w:t>Вовлекать в  разговор из  личного опыта, в речевое и игровое  взаимодействие со  сверстниками.</w:t>
      </w:r>
    </w:p>
    <w:p w:rsidR="00E83EF6" w:rsidRPr="00E83EF6" w:rsidRDefault="00E83EF6" w:rsidP="00805418">
      <w:pPr>
        <w:pStyle w:val="Default"/>
        <w:jc w:val="both"/>
      </w:pPr>
      <w:r w:rsidRPr="00E83EF6">
        <w:t xml:space="preserve"> Пересказывать  сказку  близко  к тексту, опираясь на  зрительные  ориентиры.</w:t>
      </w:r>
    </w:p>
    <w:p w:rsidR="00E83EF6" w:rsidRPr="00E83EF6" w:rsidRDefault="00E83EF6" w:rsidP="00805418">
      <w:pPr>
        <w:pStyle w:val="Default"/>
        <w:jc w:val="both"/>
      </w:pPr>
      <w:r w:rsidRPr="00E83EF6">
        <w:t>Развивать  связную  монолог. речь  детей ( придумывать конец  сказки, логически  мыслить, развивать  воображение , фантазию)</w:t>
      </w:r>
    </w:p>
    <w:p w:rsidR="00E83EF6" w:rsidRPr="00E83EF6" w:rsidRDefault="00E83EF6" w:rsidP="00805418">
      <w:pPr>
        <w:pStyle w:val="Default"/>
        <w:jc w:val="both"/>
      </w:pPr>
      <w:r w:rsidRPr="00E83EF6">
        <w:t>Закрепить понятие о том, что  слова могут  быть образованы  разными  способами. Придумывать слова  определения.</w:t>
      </w:r>
    </w:p>
    <w:p w:rsidR="00E83EF6" w:rsidRPr="00E83EF6" w:rsidRDefault="00E83EF6" w:rsidP="00805418">
      <w:pPr>
        <w:pStyle w:val="Default"/>
        <w:jc w:val="both"/>
      </w:pPr>
      <w:r w:rsidRPr="00E83EF6">
        <w:t xml:space="preserve">Развивать   коммуникативные  качества детей  </w:t>
      </w:r>
    </w:p>
    <w:p w:rsidR="0022749A" w:rsidRDefault="0022749A" w:rsidP="00805418">
      <w:pPr>
        <w:pStyle w:val="Default"/>
        <w:jc w:val="both"/>
        <w:rPr>
          <w:b/>
        </w:rPr>
      </w:pPr>
      <w:r>
        <w:rPr>
          <w:b/>
        </w:rPr>
        <w:t>Январь</w:t>
      </w:r>
    </w:p>
    <w:p w:rsidR="00E83EF6" w:rsidRPr="00E83EF6" w:rsidRDefault="00E83EF6" w:rsidP="00805418">
      <w:pPr>
        <w:pStyle w:val="Default"/>
        <w:jc w:val="both"/>
      </w:pPr>
      <w:r w:rsidRPr="00E83EF6">
        <w:t>Обогащать  словарь  детей  образными   словами  и  выражениями.</w:t>
      </w:r>
    </w:p>
    <w:p w:rsidR="00E83EF6" w:rsidRPr="00E83EF6" w:rsidRDefault="00E83EF6" w:rsidP="00805418">
      <w:pPr>
        <w:pStyle w:val="Default"/>
        <w:jc w:val="both"/>
      </w:pPr>
      <w:r w:rsidRPr="00E83EF6">
        <w:t xml:space="preserve">Побуждать высказываться  на  темы  из  личного  опыта,  составлять  короткий  текст  по  картине «Зимние развлечения».Уточнить и закреплять правильное  произношение звуков С и Ш ,   подбирать  слова  с  этими  звуками. </w:t>
      </w:r>
    </w:p>
    <w:p w:rsidR="00E83EF6" w:rsidRPr="00E83EF6" w:rsidRDefault="00E83EF6" w:rsidP="00805418">
      <w:pPr>
        <w:pStyle w:val="Default"/>
        <w:jc w:val="both"/>
      </w:pPr>
      <w:r w:rsidRPr="00E83EF6">
        <w:t>Вовлекать детей  в  общий  разговор,  побуждать высказываться на  темы  из  личного  опыта.</w:t>
      </w:r>
    </w:p>
    <w:p w:rsidR="00E83EF6" w:rsidRPr="00E83EF6" w:rsidRDefault="00E83EF6" w:rsidP="00805418">
      <w:pPr>
        <w:pStyle w:val="Default"/>
        <w:jc w:val="both"/>
      </w:pPr>
      <w:r w:rsidRPr="00E83EF6">
        <w:t>Строить  предложения разной грамматической  структуры.</w:t>
      </w:r>
    </w:p>
    <w:p w:rsidR="00E83EF6" w:rsidRPr="00E83EF6" w:rsidRDefault="00E83EF6" w:rsidP="00805418">
      <w:pPr>
        <w:pStyle w:val="Default"/>
        <w:jc w:val="both"/>
      </w:pPr>
      <w:r w:rsidRPr="00E83EF6">
        <w:t>Образовывать  названия профессий  цирковых  артистов.</w:t>
      </w:r>
    </w:p>
    <w:p w:rsidR="00E83EF6" w:rsidRPr="00E83EF6" w:rsidRDefault="00E83EF6" w:rsidP="00805418">
      <w:pPr>
        <w:pStyle w:val="Default"/>
        <w:jc w:val="both"/>
      </w:pPr>
      <w:r w:rsidRPr="00E83EF6">
        <w:t>Составлять короткие  тексты – повествования  на  заданную  тему.</w:t>
      </w:r>
    </w:p>
    <w:p w:rsidR="00E83EF6" w:rsidRPr="00E83EF6" w:rsidRDefault="00E83EF6" w:rsidP="00805418">
      <w:pPr>
        <w:pStyle w:val="Default"/>
        <w:jc w:val="both"/>
      </w:pPr>
      <w:r w:rsidRPr="00E83EF6">
        <w:t>Подбирать  слова к  заданным  звукам.</w:t>
      </w:r>
    </w:p>
    <w:p w:rsidR="00E83EF6" w:rsidRPr="00E83EF6" w:rsidRDefault="00E83EF6" w:rsidP="00805418">
      <w:pPr>
        <w:pStyle w:val="Default"/>
        <w:jc w:val="both"/>
      </w:pPr>
      <w:r w:rsidRPr="00E83EF6">
        <w:t>Вовлекать  детей в  общий разговор.</w:t>
      </w:r>
    </w:p>
    <w:p w:rsidR="00E83EF6" w:rsidRPr="00E83EF6" w:rsidRDefault="00E83EF6" w:rsidP="00805418">
      <w:pPr>
        <w:pStyle w:val="Default"/>
        <w:jc w:val="both"/>
      </w:pPr>
      <w:r w:rsidRPr="00E83EF6">
        <w:t>Формировать  первоначальные  представления о  роли традиций  в  жизни  русского  народа  раньше,  представления об  образах  в  жизни русского человека, способы  самостоятельного  применения  знаний  в  разных  видах  творческой  и  практической  деятельности</w:t>
      </w:r>
    </w:p>
    <w:p w:rsidR="00E83EF6" w:rsidRPr="00E83EF6" w:rsidRDefault="00E83EF6" w:rsidP="00805418">
      <w:pPr>
        <w:pStyle w:val="Default"/>
        <w:jc w:val="both"/>
      </w:pPr>
      <w:r w:rsidRPr="00E83EF6">
        <w:t xml:space="preserve">Развивать  монологическую  речь  детей,  выделять  в  рассказе  начало,  середину,  конец. </w:t>
      </w:r>
    </w:p>
    <w:p w:rsidR="00E83EF6" w:rsidRPr="00E83EF6" w:rsidRDefault="00E83EF6" w:rsidP="00805418">
      <w:pPr>
        <w:pStyle w:val="Default"/>
        <w:jc w:val="both"/>
      </w:pPr>
      <w:r w:rsidRPr="00E83EF6">
        <w:t xml:space="preserve">Строить  схему  повествования. Передавать содержание рассказа  близко  к  тексту. </w:t>
      </w:r>
    </w:p>
    <w:p w:rsidR="00E83EF6" w:rsidRPr="00E83EF6" w:rsidRDefault="00E83EF6" w:rsidP="00805418">
      <w:pPr>
        <w:pStyle w:val="Default"/>
        <w:jc w:val="both"/>
      </w:pPr>
      <w:r w:rsidRPr="00E83EF6">
        <w:lastRenderedPageBreak/>
        <w:t>Образовывать  однокоренные  слова.</w:t>
      </w:r>
    </w:p>
    <w:p w:rsidR="00E83EF6" w:rsidRPr="00E83EF6" w:rsidRDefault="00E83EF6" w:rsidP="00805418">
      <w:pPr>
        <w:pStyle w:val="Default"/>
        <w:jc w:val="both"/>
      </w:pPr>
      <w:r w:rsidRPr="00E83EF6">
        <w:t xml:space="preserve">Регулировать  темп  речи  и  силу  голоса, выделять  ударный  слог. </w:t>
      </w:r>
    </w:p>
    <w:p w:rsidR="00E83EF6" w:rsidRDefault="00086D0E" w:rsidP="00805418">
      <w:pPr>
        <w:pStyle w:val="Default"/>
        <w:jc w:val="both"/>
        <w:rPr>
          <w:b/>
        </w:rPr>
      </w:pPr>
      <w:r w:rsidRPr="0022749A">
        <w:rPr>
          <w:b/>
        </w:rPr>
        <w:t>Февраль</w:t>
      </w:r>
    </w:p>
    <w:p w:rsidR="00E83EF6" w:rsidRPr="00E83EF6" w:rsidRDefault="00E83EF6" w:rsidP="00805418">
      <w:pPr>
        <w:pStyle w:val="Default"/>
        <w:jc w:val="both"/>
      </w:pPr>
      <w:r w:rsidRPr="00E83EF6">
        <w:t>Продолжать  составлять  рассказ по  картине из 5-6 предложений.</w:t>
      </w:r>
    </w:p>
    <w:p w:rsidR="00E83EF6" w:rsidRPr="00E83EF6" w:rsidRDefault="00E83EF6" w:rsidP="00805418">
      <w:pPr>
        <w:pStyle w:val="Default"/>
        <w:jc w:val="both"/>
      </w:pPr>
      <w:r w:rsidRPr="00E83EF6">
        <w:t xml:space="preserve">Совершенствовать монологическую речь </w:t>
      </w:r>
    </w:p>
    <w:p w:rsidR="00E83EF6" w:rsidRPr="00E83EF6" w:rsidRDefault="00E83EF6" w:rsidP="00805418">
      <w:pPr>
        <w:pStyle w:val="Default"/>
        <w:jc w:val="both"/>
      </w:pPr>
      <w:r w:rsidRPr="00E83EF6">
        <w:t>Воспитывать устойчивое внимание</w:t>
      </w:r>
    </w:p>
    <w:p w:rsidR="00E83EF6" w:rsidRPr="00E83EF6" w:rsidRDefault="00E83EF6" w:rsidP="00805418">
      <w:pPr>
        <w:pStyle w:val="Default"/>
        <w:jc w:val="both"/>
      </w:pPr>
      <w:r w:rsidRPr="00E83EF6">
        <w:t>Вовлекать  детей  в диалог.</w:t>
      </w:r>
    </w:p>
    <w:p w:rsidR="00E83EF6" w:rsidRPr="00E83EF6" w:rsidRDefault="00E83EF6" w:rsidP="00805418">
      <w:pPr>
        <w:pStyle w:val="Default"/>
        <w:jc w:val="both"/>
      </w:pPr>
      <w:r w:rsidRPr="00E83EF6">
        <w:t xml:space="preserve">Побуждать  высказываться на темы из  личного  опыта. </w:t>
      </w:r>
    </w:p>
    <w:p w:rsidR="00E83EF6" w:rsidRPr="00E83EF6" w:rsidRDefault="00E83EF6" w:rsidP="00805418">
      <w:pPr>
        <w:pStyle w:val="Default"/>
        <w:jc w:val="both"/>
      </w:pPr>
      <w:r w:rsidRPr="00E83EF6">
        <w:t>Пересказывать текст своими  словами. Подбирать эпитеты .</w:t>
      </w:r>
    </w:p>
    <w:p w:rsidR="00E83EF6" w:rsidRPr="00E83EF6" w:rsidRDefault="00E83EF6" w:rsidP="00805418">
      <w:pPr>
        <w:pStyle w:val="Default"/>
        <w:jc w:val="both"/>
      </w:pPr>
      <w:r w:rsidRPr="00E83EF6">
        <w:t>Обогащать  словарь прилагательными</w:t>
      </w:r>
    </w:p>
    <w:p w:rsidR="00E83EF6" w:rsidRPr="00E83EF6" w:rsidRDefault="00E83EF6" w:rsidP="00805418">
      <w:pPr>
        <w:pStyle w:val="Default"/>
        <w:jc w:val="both"/>
      </w:pPr>
      <w:r w:rsidRPr="00E83EF6">
        <w:t>Активизировать наименование  профессий.</w:t>
      </w:r>
    </w:p>
    <w:p w:rsidR="00E83EF6" w:rsidRPr="00E83EF6" w:rsidRDefault="00E83EF6" w:rsidP="00805418">
      <w:pPr>
        <w:pStyle w:val="Default"/>
        <w:jc w:val="both"/>
      </w:pPr>
      <w:r w:rsidRPr="00E83EF6">
        <w:t>Составлять  рассказ по  набору игрушек,  самостоятельно  осуществлять  выбор.</w:t>
      </w:r>
    </w:p>
    <w:p w:rsidR="00E83EF6" w:rsidRPr="00E83EF6" w:rsidRDefault="00E83EF6" w:rsidP="00805418">
      <w:pPr>
        <w:pStyle w:val="Default"/>
        <w:jc w:val="both"/>
      </w:pPr>
      <w:r w:rsidRPr="00E83EF6">
        <w:t>Подбирать  определения  к  разным  словам.</w:t>
      </w:r>
    </w:p>
    <w:p w:rsidR="00E83EF6" w:rsidRPr="00E83EF6" w:rsidRDefault="00E83EF6" w:rsidP="00805418">
      <w:pPr>
        <w:pStyle w:val="Default"/>
        <w:jc w:val="both"/>
      </w:pPr>
      <w:r w:rsidRPr="00E83EF6">
        <w:t>Закреплять умение пользоваться интонацией  вопроса.</w:t>
      </w:r>
    </w:p>
    <w:p w:rsidR="00E83EF6" w:rsidRPr="00E83EF6" w:rsidRDefault="00E83EF6" w:rsidP="00805418">
      <w:pPr>
        <w:pStyle w:val="Default"/>
        <w:jc w:val="both"/>
      </w:pPr>
      <w:r w:rsidRPr="00E83EF6">
        <w:t>Закрепить  представление о том, кто  такие защитники  Родины.</w:t>
      </w:r>
    </w:p>
    <w:p w:rsidR="00E83EF6" w:rsidRPr="00E83EF6" w:rsidRDefault="00E83EF6" w:rsidP="00805418">
      <w:pPr>
        <w:pStyle w:val="Default"/>
        <w:jc w:val="both"/>
      </w:pPr>
      <w:r w:rsidRPr="00E83EF6">
        <w:t>Продолжать  совершенствовать  диалогическую, связную речь детей</w:t>
      </w:r>
    </w:p>
    <w:p w:rsidR="00E83EF6" w:rsidRPr="00E83EF6" w:rsidRDefault="00E83EF6" w:rsidP="00805418">
      <w:pPr>
        <w:pStyle w:val="Default"/>
        <w:jc w:val="both"/>
      </w:pPr>
      <w:r w:rsidRPr="00E83EF6">
        <w:t xml:space="preserve">Воспитывать чувство  гордости и уважение к  защитникам  Отечества </w:t>
      </w:r>
    </w:p>
    <w:p w:rsidR="00E83EF6" w:rsidRPr="00E83EF6" w:rsidRDefault="00E83EF6" w:rsidP="00805418">
      <w:pPr>
        <w:pStyle w:val="Default"/>
        <w:jc w:val="both"/>
      </w:pPr>
      <w:r w:rsidRPr="00E83EF6">
        <w:t>Продолжать  знакомить  с  русскими  народными обычаями и  традициями , с видами  устного  народного  творчества.</w:t>
      </w:r>
    </w:p>
    <w:p w:rsidR="00E83EF6" w:rsidRPr="00E83EF6" w:rsidRDefault="00E83EF6" w:rsidP="00805418">
      <w:pPr>
        <w:pStyle w:val="Default"/>
        <w:jc w:val="both"/>
      </w:pPr>
      <w:r w:rsidRPr="00E83EF6">
        <w:t>Сравнивать,  описывать ,  делать  выводы,  способствовать  развитию  речи.</w:t>
      </w:r>
    </w:p>
    <w:p w:rsidR="007F2878" w:rsidRPr="00E83EF6" w:rsidRDefault="00E83EF6" w:rsidP="00805418">
      <w:pPr>
        <w:pStyle w:val="Default"/>
        <w:jc w:val="both"/>
      </w:pPr>
      <w:r w:rsidRPr="00E83EF6">
        <w:t>Находить  приметы  времени,  воспитывать интерес и  уважение к  русской  культуре.</w:t>
      </w:r>
    </w:p>
    <w:p w:rsidR="00E83EF6" w:rsidRDefault="0022749A" w:rsidP="00805418">
      <w:pPr>
        <w:pStyle w:val="Default"/>
        <w:jc w:val="both"/>
        <w:rPr>
          <w:b/>
        </w:rPr>
      </w:pPr>
      <w:r>
        <w:rPr>
          <w:b/>
        </w:rPr>
        <w:t>Март</w:t>
      </w:r>
    </w:p>
    <w:p w:rsidR="00E83EF6" w:rsidRPr="00E83EF6" w:rsidRDefault="00E83EF6" w:rsidP="00805418">
      <w:pPr>
        <w:pStyle w:val="Default"/>
        <w:jc w:val="both"/>
      </w:pPr>
      <w:r w:rsidRPr="00E83EF6">
        <w:t>Дать  представление о  значимости  матери  для  каждого  человека.</w:t>
      </w:r>
    </w:p>
    <w:p w:rsidR="00E83EF6" w:rsidRPr="00E83EF6" w:rsidRDefault="00E83EF6" w:rsidP="00805418">
      <w:pPr>
        <w:pStyle w:val="Default"/>
        <w:jc w:val="both"/>
      </w:pPr>
      <w:r w:rsidRPr="00E83EF6">
        <w:t>Воспитывать  уважительное,  доброжелательное  отношение  к  маме.</w:t>
      </w:r>
    </w:p>
    <w:p w:rsidR="00E83EF6" w:rsidRPr="00E83EF6" w:rsidRDefault="00E83EF6" w:rsidP="00805418">
      <w:pPr>
        <w:pStyle w:val="Default"/>
        <w:jc w:val="both"/>
      </w:pPr>
      <w:r w:rsidRPr="00E83EF6">
        <w:t>Познакомить  со  стихами  разных  поэтов, воспевающих  мать.</w:t>
      </w:r>
    </w:p>
    <w:p w:rsidR="00E83EF6" w:rsidRPr="00E83EF6" w:rsidRDefault="00E83EF6" w:rsidP="00805418">
      <w:pPr>
        <w:pStyle w:val="Default"/>
        <w:jc w:val="both"/>
      </w:pPr>
      <w:r w:rsidRPr="00E83EF6">
        <w:t>Побуждать  детей  вступать в  игровое и  речевое взаимодействие со  сверстниками.</w:t>
      </w:r>
    </w:p>
    <w:p w:rsidR="00E83EF6" w:rsidRPr="00E83EF6" w:rsidRDefault="00E83EF6" w:rsidP="00805418">
      <w:pPr>
        <w:pStyle w:val="Default"/>
        <w:jc w:val="both"/>
      </w:pPr>
      <w:r w:rsidRPr="00E83EF6">
        <w:t>Составлять  небольшие тексты повествовательного  характера (сюжеты).</w:t>
      </w:r>
    </w:p>
    <w:p w:rsidR="00E83EF6" w:rsidRPr="00E83EF6" w:rsidRDefault="00E83EF6" w:rsidP="00805418">
      <w:pPr>
        <w:pStyle w:val="Default"/>
        <w:jc w:val="both"/>
      </w:pPr>
      <w:r w:rsidRPr="00E83EF6">
        <w:t>Развивать  речевое  внимание фонематический  слух  детей.</w:t>
      </w:r>
    </w:p>
    <w:p w:rsidR="00E83EF6" w:rsidRPr="00E83EF6" w:rsidRDefault="00E83EF6" w:rsidP="00805418">
      <w:pPr>
        <w:pStyle w:val="Default"/>
        <w:jc w:val="both"/>
      </w:pPr>
      <w:r w:rsidRPr="00E83EF6">
        <w:t>Развивать  творческое</w:t>
      </w:r>
    </w:p>
    <w:p w:rsidR="00E83EF6" w:rsidRPr="00E83EF6" w:rsidRDefault="00E83EF6" w:rsidP="00805418">
      <w:pPr>
        <w:pStyle w:val="Default"/>
        <w:jc w:val="both"/>
      </w:pPr>
      <w:r w:rsidRPr="00E83EF6">
        <w:t xml:space="preserve">воображение. Дать представление  о богатстве  красок   и о значении их  в  жизни, учить логически  мыслить, обогащать  речь  детей см. </w:t>
      </w:r>
    </w:p>
    <w:p w:rsidR="00E83EF6" w:rsidRPr="00E83EF6" w:rsidRDefault="00E83EF6" w:rsidP="00805418">
      <w:pPr>
        <w:pStyle w:val="Default"/>
        <w:jc w:val="both"/>
      </w:pPr>
      <w:r w:rsidRPr="00E83EF6">
        <w:t>Закрепить  представление о  характерных  признаках  весны  в  неживой  природе: показать  связь  весенних  изменений  в неживой  и  живой  природе.</w:t>
      </w:r>
    </w:p>
    <w:p w:rsidR="00E83EF6" w:rsidRPr="00E83EF6" w:rsidRDefault="00E83EF6" w:rsidP="00805418">
      <w:pPr>
        <w:pStyle w:val="Default"/>
        <w:jc w:val="both"/>
      </w:pPr>
      <w:r w:rsidRPr="00E83EF6">
        <w:t>Обобщить  знания детей  о  весенних изменениях  в  жизни  наблюдать,  сравнивать, анализировать,  делать  выводы. Воспитывать  интерес  и  бережное отношение  к  природе.</w:t>
      </w:r>
    </w:p>
    <w:p w:rsidR="00E83EF6" w:rsidRPr="00E83EF6" w:rsidRDefault="00E83EF6" w:rsidP="00805418">
      <w:pPr>
        <w:pStyle w:val="Default"/>
        <w:jc w:val="both"/>
      </w:pPr>
      <w:r w:rsidRPr="00E83EF6">
        <w:lastRenderedPageBreak/>
        <w:t>Дать  представление  о  птицах  (внешний  вид, среда  обитания   и т.д.)  их  разнообразии.  Делить   на  перелётных  и    зимующих птиц  на  основе  связи  между  характером  корма  и  способом его  добывания. Активизировать  словарь.</w:t>
      </w:r>
    </w:p>
    <w:p w:rsidR="00E83EF6" w:rsidRPr="00E83EF6" w:rsidRDefault="00E83EF6" w:rsidP="00805418">
      <w:pPr>
        <w:pStyle w:val="Default"/>
        <w:jc w:val="both"/>
      </w:pPr>
      <w:r w:rsidRPr="00E83EF6">
        <w:t>Уметь  делиться разнообразными  впечатлениями о  весне  и  самостоятельно  придумывать небольшой  рассказ.</w:t>
      </w:r>
    </w:p>
    <w:p w:rsidR="00E83EF6" w:rsidRPr="001174EC" w:rsidRDefault="001174EC" w:rsidP="00805418">
      <w:pPr>
        <w:pStyle w:val="Default"/>
        <w:jc w:val="both"/>
      </w:pPr>
      <w:r>
        <w:t xml:space="preserve"> </w:t>
      </w:r>
      <w:r w:rsidR="0022749A">
        <w:rPr>
          <w:b/>
        </w:rPr>
        <w:t>Апрель</w:t>
      </w:r>
    </w:p>
    <w:p w:rsidR="00E83EF6" w:rsidRPr="00E83EF6" w:rsidRDefault="0022749A" w:rsidP="00805418">
      <w:pPr>
        <w:pStyle w:val="Default"/>
        <w:jc w:val="both"/>
      </w:pPr>
      <w:r w:rsidRPr="00E83EF6">
        <w:t xml:space="preserve"> </w:t>
      </w:r>
      <w:r w:rsidR="00E83EF6" w:rsidRPr="00E83EF6">
        <w:t>Расширить представление  детей  о Вселенной.</w:t>
      </w:r>
    </w:p>
    <w:p w:rsidR="00E83EF6" w:rsidRPr="00E83EF6" w:rsidRDefault="00E83EF6" w:rsidP="00805418">
      <w:pPr>
        <w:pStyle w:val="Default"/>
        <w:jc w:val="both"/>
      </w:pPr>
      <w:r w:rsidRPr="00E83EF6">
        <w:t>Способствовать  умению  согласовывать  короткие  и длинные  предложения.</w:t>
      </w:r>
    </w:p>
    <w:p w:rsidR="00E83EF6" w:rsidRPr="00E83EF6" w:rsidRDefault="00E83EF6" w:rsidP="00805418">
      <w:pPr>
        <w:pStyle w:val="Default"/>
        <w:jc w:val="both"/>
      </w:pPr>
      <w:r w:rsidRPr="00E83EF6">
        <w:t>Активизировать словарь  по  теме.</w:t>
      </w:r>
    </w:p>
    <w:p w:rsidR="00E83EF6" w:rsidRPr="00E83EF6" w:rsidRDefault="00E83EF6" w:rsidP="00805418">
      <w:pPr>
        <w:pStyle w:val="Default"/>
        <w:jc w:val="both"/>
      </w:pPr>
      <w:r w:rsidRPr="00E83EF6">
        <w:t>Упражнять в согласовании существительных,  прилагательных в подборе  определений.</w:t>
      </w:r>
    </w:p>
    <w:p w:rsidR="00E83EF6" w:rsidRPr="00E83EF6" w:rsidRDefault="00E83EF6" w:rsidP="00805418">
      <w:pPr>
        <w:pStyle w:val="Default"/>
        <w:jc w:val="both"/>
      </w:pPr>
      <w:r w:rsidRPr="00E83EF6">
        <w:t>Воспитывать   чувство</w:t>
      </w:r>
    </w:p>
    <w:p w:rsidR="00E83EF6" w:rsidRPr="00E83EF6" w:rsidRDefault="00E83EF6" w:rsidP="00805418">
      <w:pPr>
        <w:pStyle w:val="Default"/>
        <w:jc w:val="both"/>
      </w:pPr>
      <w:r w:rsidRPr="00E83EF6">
        <w:t xml:space="preserve"> взаимопомощи, доброжелательного  отношения друг к другу.</w:t>
      </w:r>
    </w:p>
    <w:p w:rsidR="00E83EF6" w:rsidRPr="00E83EF6" w:rsidRDefault="00E83EF6" w:rsidP="00805418">
      <w:pPr>
        <w:pStyle w:val="Default"/>
        <w:jc w:val="both"/>
      </w:pPr>
      <w:r w:rsidRPr="00E83EF6">
        <w:t>Вовлекать  детей  в диалог. Побуждать  высказываться на  темы  из  личного  опыта.</w:t>
      </w:r>
    </w:p>
    <w:p w:rsidR="00E83EF6" w:rsidRPr="00E83EF6" w:rsidRDefault="00E83EF6" w:rsidP="00805418">
      <w:pPr>
        <w:pStyle w:val="Default"/>
        <w:jc w:val="both"/>
      </w:pPr>
      <w:r w:rsidRPr="00E83EF6">
        <w:t>Сочинять  творческий  рассказ  по  скороговорке, используя  схемы.</w:t>
      </w:r>
    </w:p>
    <w:p w:rsidR="00E83EF6" w:rsidRPr="00E83EF6" w:rsidRDefault="00E83EF6" w:rsidP="00805418">
      <w:pPr>
        <w:pStyle w:val="Default"/>
        <w:jc w:val="both"/>
      </w:pPr>
      <w:r w:rsidRPr="00E83EF6">
        <w:t xml:space="preserve">Произвольно  строить  предложения  разной  грамматической   конструкции, </w:t>
      </w:r>
    </w:p>
    <w:p w:rsidR="00E83EF6" w:rsidRPr="00E83EF6" w:rsidRDefault="00E83EF6" w:rsidP="00805418">
      <w:pPr>
        <w:pStyle w:val="Default"/>
        <w:jc w:val="both"/>
      </w:pPr>
      <w:r w:rsidRPr="00E83EF6">
        <w:t>подбирать определения к  слову.</w:t>
      </w:r>
    </w:p>
    <w:p w:rsidR="00E83EF6" w:rsidRPr="00E83EF6" w:rsidRDefault="00E83EF6" w:rsidP="00805418">
      <w:pPr>
        <w:pStyle w:val="Default"/>
        <w:jc w:val="both"/>
      </w:pPr>
      <w:r w:rsidRPr="00E83EF6">
        <w:t>Развивать  дикцию.</w:t>
      </w:r>
    </w:p>
    <w:p w:rsidR="00E83EF6" w:rsidRPr="00E83EF6" w:rsidRDefault="00E83EF6" w:rsidP="00805418">
      <w:pPr>
        <w:pStyle w:val="Default"/>
        <w:jc w:val="both"/>
      </w:pPr>
      <w:r w:rsidRPr="00E83EF6">
        <w:t>Подводить  детей к  письменной  речи.</w:t>
      </w:r>
    </w:p>
    <w:p w:rsidR="00E83EF6" w:rsidRPr="00E83EF6" w:rsidRDefault="00E83EF6" w:rsidP="00805418">
      <w:pPr>
        <w:pStyle w:val="Default"/>
        <w:jc w:val="both"/>
      </w:pPr>
      <w:r w:rsidRPr="00E83EF6">
        <w:t>Произвольно  строить   предложения  разной  грамматической  структуры.</w:t>
      </w:r>
    </w:p>
    <w:p w:rsidR="00E83EF6" w:rsidRPr="00E83EF6" w:rsidRDefault="00E83EF6" w:rsidP="00805418">
      <w:pPr>
        <w:pStyle w:val="Default"/>
        <w:jc w:val="both"/>
      </w:pPr>
      <w:r w:rsidRPr="00E83EF6">
        <w:t>Составлять  коллективный  рассказ в «ситуации  письменной  речи»</w:t>
      </w:r>
    </w:p>
    <w:p w:rsidR="00E83EF6" w:rsidRPr="00E83EF6" w:rsidRDefault="00E83EF6" w:rsidP="00805418">
      <w:pPr>
        <w:pStyle w:val="Default"/>
        <w:jc w:val="both"/>
      </w:pPr>
      <w:r w:rsidRPr="00E83EF6">
        <w:t>Побуждать детей    высказывать  своё  мнение,  рассуждать.</w:t>
      </w:r>
    </w:p>
    <w:p w:rsidR="00E83EF6" w:rsidRPr="00E83EF6" w:rsidRDefault="00E83EF6" w:rsidP="00805418">
      <w:pPr>
        <w:pStyle w:val="Default"/>
        <w:jc w:val="both"/>
      </w:pPr>
      <w:r w:rsidRPr="00E83EF6">
        <w:t>Передавать  содержание  сказки в  небольшой игре  театрализации.  Подбирать эпитеты к заданному  слову.</w:t>
      </w:r>
    </w:p>
    <w:p w:rsidR="00E83EF6" w:rsidRPr="00E83EF6" w:rsidRDefault="00E83EF6" w:rsidP="00805418">
      <w:pPr>
        <w:pStyle w:val="Default"/>
        <w:jc w:val="both"/>
      </w:pPr>
      <w:r w:rsidRPr="00E83EF6">
        <w:t>Развивать речевое дыхание, артикуляционный  аппарат  детей.</w:t>
      </w:r>
    </w:p>
    <w:p w:rsidR="00E83EF6" w:rsidRPr="00E83EF6" w:rsidRDefault="00E83EF6" w:rsidP="00805418">
      <w:pPr>
        <w:pStyle w:val="Default"/>
        <w:jc w:val="both"/>
      </w:pPr>
      <w:r w:rsidRPr="00E83EF6">
        <w:t xml:space="preserve">Вовлекать детей  в игровое и речевое  взаимодействие. </w:t>
      </w:r>
    </w:p>
    <w:p w:rsidR="00E83EF6" w:rsidRPr="00E83EF6" w:rsidRDefault="00E83EF6" w:rsidP="00805418">
      <w:pPr>
        <w:pStyle w:val="Default"/>
        <w:jc w:val="both"/>
      </w:pPr>
      <w:r w:rsidRPr="00E83EF6">
        <w:t>Закрепить  умение  образовывать одноструктурные  наименования. формы  существительных род. падежа  мн. числа,  подбирать  обобщающие  наименования.</w:t>
      </w:r>
    </w:p>
    <w:p w:rsidR="00E83EF6" w:rsidRPr="00E83EF6" w:rsidRDefault="00E83EF6" w:rsidP="00805418">
      <w:pPr>
        <w:pStyle w:val="Default"/>
        <w:jc w:val="both"/>
      </w:pPr>
      <w:r w:rsidRPr="00E83EF6">
        <w:t>Строить предложения разной  грамматической  структуры.</w:t>
      </w:r>
    </w:p>
    <w:p w:rsidR="0022749A" w:rsidRPr="00E83EF6" w:rsidRDefault="00E83EF6" w:rsidP="00805418">
      <w:pPr>
        <w:pStyle w:val="Default"/>
        <w:jc w:val="both"/>
      </w:pPr>
      <w:r w:rsidRPr="00E83EF6">
        <w:t>Развивать фонематическое  восприятие, артикуляционный   аппарат</w:t>
      </w:r>
    </w:p>
    <w:p w:rsidR="0022749A" w:rsidRDefault="0022749A" w:rsidP="00805418">
      <w:pPr>
        <w:pStyle w:val="Default"/>
        <w:jc w:val="both"/>
        <w:rPr>
          <w:b/>
        </w:rPr>
      </w:pPr>
      <w:r>
        <w:rPr>
          <w:b/>
        </w:rPr>
        <w:t>Май</w:t>
      </w:r>
    </w:p>
    <w:p w:rsidR="00E83EF6" w:rsidRPr="00E83EF6" w:rsidRDefault="00E83EF6" w:rsidP="00805418">
      <w:pPr>
        <w:pStyle w:val="Default"/>
        <w:jc w:val="both"/>
      </w:pPr>
      <w:r w:rsidRPr="00E83EF6">
        <w:t>Расширить представление  детей о Москве.</w:t>
      </w:r>
    </w:p>
    <w:p w:rsidR="00E83EF6" w:rsidRPr="00E83EF6" w:rsidRDefault="00E83EF6" w:rsidP="00805418">
      <w:pPr>
        <w:pStyle w:val="Default"/>
        <w:jc w:val="both"/>
      </w:pPr>
      <w:r w:rsidRPr="00E83EF6">
        <w:t>Вовлекать  в  коллективную  беседу. Побуждать  высказываться  из личного  опыта.</w:t>
      </w:r>
    </w:p>
    <w:p w:rsidR="00E83EF6" w:rsidRPr="00E83EF6" w:rsidRDefault="00E83EF6" w:rsidP="00805418">
      <w:pPr>
        <w:pStyle w:val="Default"/>
        <w:jc w:val="both"/>
      </w:pPr>
      <w:r w:rsidRPr="00E83EF6">
        <w:t>Закрепить умение описывать животных.</w:t>
      </w:r>
    </w:p>
    <w:p w:rsidR="00E83EF6" w:rsidRPr="00E83EF6" w:rsidRDefault="00E83EF6" w:rsidP="00805418">
      <w:pPr>
        <w:pStyle w:val="Default"/>
        <w:jc w:val="both"/>
      </w:pPr>
      <w:r w:rsidRPr="00E83EF6">
        <w:t>образовывать  формы существительных род. падеж. мн. ч</w:t>
      </w:r>
    </w:p>
    <w:p w:rsidR="00E83EF6" w:rsidRPr="00E83EF6" w:rsidRDefault="00E83EF6" w:rsidP="00805418">
      <w:pPr>
        <w:pStyle w:val="Default"/>
        <w:jc w:val="both"/>
      </w:pPr>
      <w:r w:rsidRPr="00E83EF6">
        <w:t xml:space="preserve">Обогащать  словарь образными  словами  и выражениями. </w:t>
      </w:r>
    </w:p>
    <w:p w:rsidR="00E83EF6" w:rsidRPr="00E83EF6" w:rsidRDefault="00E83EF6" w:rsidP="00805418">
      <w:pPr>
        <w:pStyle w:val="Default"/>
        <w:jc w:val="both"/>
      </w:pPr>
      <w:r w:rsidRPr="00E83EF6">
        <w:t>Развивать дикцию  артикуляционный аппарат  детей.</w:t>
      </w:r>
    </w:p>
    <w:p w:rsidR="00E83EF6" w:rsidRPr="00E83EF6" w:rsidRDefault="00E83EF6" w:rsidP="00805418">
      <w:pPr>
        <w:pStyle w:val="Default"/>
        <w:jc w:val="both"/>
      </w:pPr>
      <w:r w:rsidRPr="00E83EF6">
        <w:lastRenderedPageBreak/>
        <w:t xml:space="preserve">Закреплять  знания  о  том,  как защищали советские люди  свою  Родину в  годы  ВОВ, как  в  наши  дни  люди хранят  память о  тех  днях,  через  различные виды  деятельности: беседа,  живопись,  музыка,  поэзия. </w:t>
      </w:r>
    </w:p>
    <w:p w:rsidR="00E83EF6" w:rsidRPr="00E83EF6" w:rsidRDefault="00E83EF6" w:rsidP="00805418">
      <w:pPr>
        <w:pStyle w:val="Default"/>
        <w:jc w:val="both"/>
      </w:pPr>
      <w:r w:rsidRPr="00E83EF6">
        <w:t>Развивать  чувства детей: гордость за  Родину, благодарность,  любовь  к  Отечеству, желание  защищать  всех,  кто  нуждается  в  защите, гордость за  свой  родной  город.</w:t>
      </w:r>
    </w:p>
    <w:p w:rsidR="00E83EF6" w:rsidRPr="00E83EF6" w:rsidRDefault="00E83EF6" w:rsidP="00805418">
      <w:pPr>
        <w:pStyle w:val="Default"/>
        <w:jc w:val="both"/>
      </w:pPr>
      <w:r w:rsidRPr="00E83EF6">
        <w:t xml:space="preserve"> Познакомить  с понятием  «насекомые». Уточнить названия, внешние  признаки,  их  строение </w:t>
      </w:r>
    </w:p>
    <w:p w:rsidR="00E83EF6" w:rsidRPr="00E83EF6" w:rsidRDefault="00E83EF6" w:rsidP="00805418">
      <w:pPr>
        <w:pStyle w:val="Default"/>
        <w:jc w:val="both"/>
      </w:pPr>
      <w:r w:rsidRPr="00E83EF6">
        <w:t xml:space="preserve">Составлять  небольшой  рассказ об  этом  насекомом.  </w:t>
      </w:r>
    </w:p>
    <w:p w:rsidR="00E83EF6" w:rsidRPr="00E83EF6" w:rsidRDefault="00E83EF6" w:rsidP="00805418">
      <w:pPr>
        <w:pStyle w:val="Default"/>
        <w:jc w:val="both"/>
      </w:pPr>
      <w:r w:rsidRPr="00E83EF6">
        <w:t>Развивать  наблюдательность.  Воспитывать  интерес  к живой  природе.</w:t>
      </w:r>
    </w:p>
    <w:p w:rsidR="00E83EF6" w:rsidRPr="00E83EF6" w:rsidRDefault="00E83EF6" w:rsidP="00805418">
      <w:pPr>
        <w:pStyle w:val="Default"/>
        <w:jc w:val="both"/>
      </w:pPr>
      <w:r w:rsidRPr="00E83EF6">
        <w:t>Развивать словарь по данной  теме</w:t>
      </w:r>
    </w:p>
    <w:p w:rsidR="00E83EF6" w:rsidRPr="00E83EF6" w:rsidRDefault="00E83EF6" w:rsidP="00805418">
      <w:pPr>
        <w:pStyle w:val="Default"/>
        <w:jc w:val="both"/>
      </w:pPr>
      <w:r w:rsidRPr="00E83EF6">
        <w:t>Вовлекать  детей  в  диалог.</w:t>
      </w:r>
    </w:p>
    <w:p w:rsidR="00E83EF6" w:rsidRPr="00E83EF6" w:rsidRDefault="00E83EF6" w:rsidP="00805418">
      <w:pPr>
        <w:pStyle w:val="Default"/>
        <w:jc w:val="both"/>
      </w:pPr>
      <w:r w:rsidRPr="00E83EF6">
        <w:t xml:space="preserve">Уточнить  знания о  признаках  лета. </w:t>
      </w:r>
    </w:p>
    <w:p w:rsidR="00E83EF6" w:rsidRPr="00E83EF6" w:rsidRDefault="00E83EF6" w:rsidP="00805418">
      <w:pPr>
        <w:pStyle w:val="Default"/>
        <w:jc w:val="both"/>
      </w:pPr>
      <w:r w:rsidRPr="00E83EF6">
        <w:t>Передавать  содержание  сказки  близко  к  тексту.</w:t>
      </w:r>
    </w:p>
    <w:p w:rsidR="00E83EF6" w:rsidRPr="00E83EF6" w:rsidRDefault="00E83EF6" w:rsidP="00805418">
      <w:pPr>
        <w:pStyle w:val="Default"/>
        <w:jc w:val="both"/>
        <w:rPr>
          <w:b/>
        </w:rPr>
      </w:pPr>
      <w:r w:rsidRPr="00E83EF6">
        <w:t>Активизировать  предлоги с  пространственным  значением</w:t>
      </w:r>
      <w:r w:rsidRPr="00E83EF6">
        <w:rPr>
          <w:b/>
        </w:rPr>
        <w:t xml:space="preserve">. </w:t>
      </w:r>
    </w:p>
    <w:p w:rsidR="00E83EF6" w:rsidRPr="00E83EF6" w:rsidRDefault="00E83EF6" w:rsidP="00805418">
      <w:pPr>
        <w:pStyle w:val="Default"/>
        <w:jc w:val="both"/>
        <w:rPr>
          <w:b/>
        </w:rPr>
      </w:pPr>
    </w:p>
    <w:p w:rsidR="00536374" w:rsidRPr="00536374" w:rsidRDefault="00536374" w:rsidP="00805418">
      <w:pPr>
        <w:pStyle w:val="Default"/>
        <w:jc w:val="both"/>
        <w:rPr>
          <w:b/>
          <w:i/>
        </w:rPr>
      </w:pPr>
      <w:r w:rsidRPr="00536374">
        <w:rPr>
          <w:b/>
          <w:i/>
        </w:rPr>
        <w:t>Обучение грамоте</w:t>
      </w:r>
    </w:p>
    <w:p w:rsidR="00536374" w:rsidRPr="00536374" w:rsidRDefault="00536374" w:rsidP="00805418">
      <w:pPr>
        <w:pStyle w:val="Default"/>
        <w:jc w:val="both"/>
        <w:rPr>
          <w:b/>
          <w:i/>
        </w:rPr>
      </w:pPr>
      <w:r w:rsidRPr="00536374">
        <w:rPr>
          <w:b/>
          <w:i/>
        </w:rPr>
        <w:t>Задачи образовательной деятельности</w:t>
      </w:r>
    </w:p>
    <w:p w:rsidR="00536374" w:rsidRPr="00536374" w:rsidRDefault="00536374" w:rsidP="008828F7">
      <w:pPr>
        <w:pStyle w:val="Default"/>
        <w:numPr>
          <w:ilvl w:val="0"/>
          <w:numId w:val="132"/>
        </w:numPr>
        <w:jc w:val="both"/>
      </w:pPr>
      <w:r w:rsidRPr="00536374">
        <w:t>Развивать представления о существовании разных языков; освоение терминов: «слово», «звук», «буква», «предложение», гласный и согласный звук, звуковой анализ слова;</w:t>
      </w:r>
    </w:p>
    <w:p w:rsidR="00536374" w:rsidRPr="00536374" w:rsidRDefault="00536374" w:rsidP="00805418">
      <w:pPr>
        <w:pStyle w:val="Default"/>
        <w:jc w:val="both"/>
      </w:pPr>
    </w:p>
    <w:p w:rsidR="00536374" w:rsidRDefault="00536374" w:rsidP="00805418">
      <w:pPr>
        <w:pStyle w:val="Default"/>
        <w:jc w:val="both"/>
        <w:rPr>
          <w:b/>
        </w:rPr>
      </w:pPr>
      <w:r w:rsidRPr="00536374">
        <w:rPr>
          <w:b/>
        </w:rPr>
        <w:t>Содержание образовательной деятельности</w:t>
      </w:r>
    </w:p>
    <w:p w:rsidR="00E83EF6" w:rsidRDefault="00E83EF6" w:rsidP="00805418">
      <w:pPr>
        <w:pStyle w:val="Default"/>
        <w:jc w:val="both"/>
        <w:rPr>
          <w:b/>
        </w:rPr>
      </w:pPr>
      <w:r>
        <w:rPr>
          <w:b/>
        </w:rPr>
        <w:t>Сентябрь</w:t>
      </w:r>
    </w:p>
    <w:p w:rsidR="00E83EF6" w:rsidRDefault="00E83EF6" w:rsidP="00805418">
      <w:pPr>
        <w:pStyle w:val="Default"/>
        <w:jc w:val="both"/>
      </w:pPr>
      <w:r>
        <w:t>Отметить, что  наша  речь  делится  на предложения  и слова.</w:t>
      </w:r>
    </w:p>
    <w:p w:rsidR="00E83EF6" w:rsidRDefault="00E83EF6" w:rsidP="00805418">
      <w:pPr>
        <w:pStyle w:val="Default"/>
        <w:jc w:val="both"/>
      </w:pPr>
      <w:r>
        <w:t xml:space="preserve"> Закрепить представления  о  слове.</w:t>
      </w:r>
    </w:p>
    <w:p w:rsidR="00E83EF6" w:rsidRDefault="00E83EF6" w:rsidP="00805418">
      <w:pPr>
        <w:pStyle w:val="Default"/>
        <w:jc w:val="both"/>
      </w:pPr>
      <w:r>
        <w:t>Развивать  фонематический  слух  (интонационно  выделять звук  в  слове),</w:t>
      </w:r>
    </w:p>
    <w:p w:rsidR="00E83EF6" w:rsidRDefault="00E83EF6" w:rsidP="00805418">
      <w:pPr>
        <w:pStyle w:val="Default"/>
        <w:jc w:val="both"/>
      </w:pPr>
      <w:r>
        <w:t>Различать на слух твёрдые и мягкие согласные. звуки.</w:t>
      </w:r>
    </w:p>
    <w:p w:rsidR="00E83EF6" w:rsidRDefault="00E83EF6" w:rsidP="00805418">
      <w:pPr>
        <w:pStyle w:val="Default"/>
        <w:jc w:val="both"/>
      </w:pPr>
      <w:r>
        <w:t>Определять  первый  звук  в слове.</w:t>
      </w:r>
    </w:p>
    <w:p w:rsidR="00E83EF6" w:rsidRDefault="00E83EF6" w:rsidP="00805418">
      <w:pPr>
        <w:pStyle w:val="Default"/>
        <w:jc w:val="both"/>
      </w:pPr>
      <w:r>
        <w:t xml:space="preserve">Развивать  фонематический  слух (интонационно  выделять  звук  в  слове,  называть  слава  с  заданным  звуком); </w:t>
      </w:r>
    </w:p>
    <w:p w:rsidR="00E83EF6" w:rsidRDefault="00E83EF6" w:rsidP="00805418">
      <w:pPr>
        <w:pStyle w:val="Default"/>
        <w:jc w:val="both"/>
      </w:pPr>
      <w:r>
        <w:t xml:space="preserve">Делить на  слоги  двусложные  слова,        Называть слова с заданным количеством  слогов. </w:t>
      </w:r>
    </w:p>
    <w:p w:rsidR="00E83EF6" w:rsidRDefault="00E83EF6" w:rsidP="00805418">
      <w:pPr>
        <w:pStyle w:val="Default"/>
        <w:jc w:val="both"/>
      </w:pPr>
      <w:r>
        <w:t>Познакомить  с  термином  «слог»;</w:t>
      </w:r>
    </w:p>
    <w:p w:rsidR="00E83EF6" w:rsidRDefault="00E83EF6" w:rsidP="00805418">
      <w:pPr>
        <w:pStyle w:val="Default"/>
        <w:jc w:val="both"/>
      </w:pPr>
      <w:r>
        <w:t xml:space="preserve">Делить  двух - и трехсложные  слова на  слоги. Развивать  фонематический  слух (называть  слова с  заданным звуком, интонационно. выделять  звук  в  слове. </w:t>
      </w:r>
    </w:p>
    <w:p w:rsidR="00E83EF6" w:rsidRDefault="00E83EF6" w:rsidP="00805418">
      <w:pPr>
        <w:pStyle w:val="Default"/>
        <w:jc w:val="both"/>
      </w:pPr>
      <w:r>
        <w:t xml:space="preserve">Составлять  предложение  из  двух  слов,  называя  первое,  второе  слово;  </w:t>
      </w:r>
    </w:p>
    <w:p w:rsidR="00E83EF6" w:rsidRPr="00E83EF6" w:rsidRDefault="00E83EF6" w:rsidP="00805418">
      <w:pPr>
        <w:pStyle w:val="Default"/>
        <w:jc w:val="both"/>
      </w:pPr>
      <w:r>
        <w:t xml:space="preserve">Развивать  фонематический  слух  (называть  слова  с  заданным  звуком.)  </w:t>
      </w:r>
    </w:p>
    <w:p w:rsidR="00E83EF6" w:rsidRPr="00E83EF6" w:rsidRDefault="00E83EF6" w:rsidP="00805418">
      <w:pPr>
        <w:pStyle w:val="Default"/>
        <w:jc w:val="both"/>
      </w:pPr>
      <w:r>
        <w:rPr>
          <w:b/>
        </w:rPr>
        <w:t>Октябрь</w:t>
      </w:r>
    </w:p>
    <w:p w:rsidR="00E83EF6" w:rsidRDefault="00E83EF6" w:rsidP="00805418">
      <w:pPr>
        <w:pStyle w:val="Default"/>
        <w:jc w:val="both"/>
      </w:pPr>
      <w:r>
        <w:t>Познакомить  с гласным звуком А, буквой А. Определить  место звука в  словах  астра,  луна,  мак,  аист .</w:t>
      </w:r>
    </w:p>
    <w:p w:rsidR="00E83EF6" w:rsidRDefault="00E83EF6" w:rsidP="00805418">
      <w:pPr>
        <w:pStyle w:val="Default"/>
        <w:jc w:val="both"/>
      </w:pPr>
      <w:r>
        <w:lastRenderedPageBreak/>
        <w:t>Делить  слова  на  слоги.</w:t>
      </w:r>
    </w:p>
    <w:p w:rsidR="00E83EF6" w:rsidRDefault="00E83EF6" w:rsidP="00805418">
      <w:pPr>
        <w:pStyle w:val="Default"/>
        <w:jc w:val="both"/>
      </w:pPr>
      <w:r>
        <w:t>Познакомить с условным обозначением слога. Игровая  ситуация «Покажи  букву»</w:t>
      </w:r>
    </w:p>
    <w:p w:rsidR="00E83EF6" w:rsidRDefault="00E83EF6" w:rsidP="00805418">
      <w:pPr>
        <w:pStyle w:val="Default"/>
        <w:jc w:val="both"/>
      </w:pPr>
      <w:r>
        <w:t>Познакомить с гласным звуком У, буквой У. Определить  место звука  в  словах  -утка, арбуз, кенгуру.</w:t>
      </w:r>
    </w:p>
    <w:p w:rsidR="00E83EF6" w:rsidRDefault="00E83EF6" w:rsidP="00805418">
      <w:pPr>
        <w:pStyle w:val="Default"/>
        <w:jc w:val="both"/>
      </w:pPr>
      <w:r>
        <w:t>Определить количество  слогов  в  словах.</w:t>
      </w:r>
    </w:p>
    <w:p w:rsidR="00E83EF6" w:rsidRDefault="00E83EF6" w:rsidP="00805418">
      <w:pPr>
        <w:pStyle w:val="Default"/>
        <w:jc w:val="both"/>
      </w:pPr>
      <w:r>
        <w:t>Дидактическая  игра  «Телеграф».</w:t>
      </w:r>
    </w:p>
    <w:p w:rsidR="00E83EF6" w:rsidRDefault="00E83EF6" w:rsidP="00805418">
      <w:pPr>
        <w:pStyle w:val="Default"/>
        <w:jc w:val="both"/>
      </w:pPr>
      <w:r>
        <w:t>Закрепить  звуки А.У. ,  соответственно  буквы и  слоги ( дать  понятие,  что  гласный ,  когда  он  один,  образует  слог).</w:t>
      </w:r>
    </w:p>
    <w:p w:rsidR="00E83EF6" w:rsidRDefault="00E83EF6" w:rsidP="00805418">
      <w:pPr>
        <w:pStyle w:val="Default"/>
        <w:jc w:val="both"/>
      </w:pPr>
      <w:r>
        <w:t>Уметь  соотносить  произносимые  и  составленные  слова  из  разрезной азбуки  большого  формата  со  слоговой  схемой.</w:t>
      </w:r>
    </w:p>
    <w:p w:rsidR="00E83EF6" w:rsidRDefault="00E83EF6" w:rsidP="00805418">
      <w:pPr>
        <w:pStyle w:val="Default"/>
        <w:jc w:val="both"/>
      </w:pPr>
      <w:r>
        <w:t xml:space="preserve"> Игра  «Угадай  звук».</w:t>
      </w:r>
    </w:p>
    <w:p w:rsidR="00E83EF6" w:rsidRDefault="00E83EF6" w:rsidP="00805418">
      <w:pPr>
        <w:pStyle w:val="Default"/>
        <w:jc w:val="both"/>
      </w:pPr>
      <w:r>
        <w:t>Познакомить  с гласным  звуком  О.</w:t>
      </w:r>
    </w:p>
    <w:p w:rsidR="00E83EF6" w:rsidRDefault="00E83EF6" w:rsidP="00805418">
      <w:pPr>
        <w:pStyle w:val="Default"/>
        <w:jc w:val="both"/>
      </w:pPr>
      <w:r>
        <w:t>Определить  на  слух  место  звука  в  словах: осы, сом, зскимо,  усы,(звука о  нет).</w:t>
      </w:r>
    </w:p>
    <w:p w:rsidR="00E83EF6" w:rsidRDefault="00E83EF6" w:rsidP="00805418">
      <w:pPr>
        <w:pStyle w:val="Default"/>
        <w:jc w:val="both"/>
      </w:pPr>
      <w:r>
        <w:t>Фонематическая  игра «Кто внимательнее?».</w:t>
      </w:r>
    </w:p>
    <w:p w:rsidR="00E83EF6" w:rsidRDefault="00E83EF6" w:rsidP="00805418">
      <w:pPr>
        <w:pStyle w:val="Default"/>
        <w:jc w:val="both"/>
      </w:pPr>
      <w:r>
        <w:t xml:space="preserve">Обобщить  пройденное, проанализировать  гласные     звуки, уметь различать  их. </w:t>
      </w:r>
    </w:p>
    <w:p w:rsidR="00E83EF6" w:rsidRPr="00E83EF6" w:rsidRDefault="00E83EF6" w:rsidP="00805418">
      <w:pPr>
        <w:pStyle w:val="Default"/>
        <w:jc w:val="both"/>
      </w:pPr>
      <w:r>
        <w:t>Игра  «Угадай  звук».</w:t>
      </w:r>
    </w:p>
    <w:p w:rsidR="00E83EF6" w:rsidRDefault="00E83EF6" w:rsidP="00805418">
      <w:pPr>
        <w:pStyle w:val="Default"/>
        <w:jc w:val="both"/>
        <w:rPr>
          <w:b/>
        </w:rPr>
      </w:pPr>
      <w:r>
        <w:rPr>
          <w:b/>
        </w:rPr>
        <w:t>Ноябрь</w:t>
      </w:r>
    </w:p>
    <w:p w:rsidR="00E83EF6" w:rsidRPr="00E83EF6" w:rsidRDefault="00E83EF6" w:rsidP="00805418">
      <w:pPr>
        <w:pStyle w:val="Default"/>
        <w:jc w:val="both"/>
      </w:pPr>
      <w:r w:rsidRPr="00E83EF6">
        <w:t xml:space="preserve">Познакомить с согласным  звуком М. буквой М. </w:t>
      </w:r>
    </w:p>
    <w:p w:rsidR="00E83EF6" w:rsidRPr="00E83EF6" w:rsidRDefault="00E83EF6" w:rsidP="00805418">
      <w:pPr>
        <w:pStyle w:val="Default"/>
        <w:jc w:val="both"/>
      </w:pPr>
      <w:r w:rsidRPr="00E83EF6">
        <w:t>Определить место звука в словах мак,сумка,  альбом.</w:t>
      </w:r>
    </w:p>
    <w:p w:rsidR="00E83EF6" w:rsidRPr="00E83EF6" w:rsidRDefault="00E83EF6" w:rsidP="00805418">
      <w:pPr>
        <w:pStyle w:val="Default"/>
        <w:jc w:val="both"/>
      </w:pPr>
      <w:r w:rsidRPr="00E83EF6">
        <w:t>Сделать  анализ  звука   М.</w:t>
      </w:r>
    </w:p>
    <w:p w:rsidR="00E83EF6" w:rsidRPr="00E83EF6" w:rsidRDefault="00E83EF6" w:rsidP="00805418">
      <w:pPr>
        <w:pStyle w:val="Default"/>
        <w:jc w:val="both"/>
      </w:pPr>
      <w:r w:rsidRPr="00E83EF6">
        <w:t xml:space="preserve"> Составить из слогов  ам,  ма, ум, му,  слова.</w:t>
      </w:r>
    </w:p>
    <w:p w:rsidR="00E83EF6" w:rsidRPr="00E83EF6" w:rsidRDefault="00E83EF6" w:rsidP="00805418">
      <w:pPr>
        <w:pStyle w:val="Default"/>
        <w:jc w:val="both"/>
      </w:pPr>
      <w:r w:rsidRPr="00E83EF6">
        <w:t xml:space="preserve"> Игра  «Мамина  сумка».</w:t>
      </w:r>
    </w:p>
    <w:p w:rsidR="00E83EF6" w:rsidRPr="00E83EF6" w:rsidRDefault="00E83EF6" w:rsidP="00805418">
      <w:pPr>
        <w:pStyle w:val="Default"/>
        <w:jc w:val="both"/>
      </w:pPr>
      <w:r w:rsidRPr="00E83EF6">
        <w:t>Закрепить   звуки   А,У,О,М.</w:t>
      </w:r>
    </w:p>
    <w:p w:rsidR="00E83EF6" w:rsidRPr="00E83EF6" w:rsidRDefault="00E83EF6" w:rsidP="00805418">
      <w:pPr>
        <w:pStyle w:val="Default"/>
        <w:jc w:val="both"/>
      </w:pPr>
      <w:r w:rsidRPr="00E83EF6">
        <w:t>Составить  и прочитать  слоги  по  разрезной  азбуке  и  слоговой  таблице.</w:t>
      </w:r>
    </w:p>
    <w:p w:rsidR="00E83EF6" w:rsidRPr="00E83EF6" w:rsidRDefault="00E83EF6" w:rsidP="00805418">
      <w:pPr>
        <w:pStyle w:val="Default"/>
        <w:jc w:val="both"/>
      </w:pPr>
      <w:r w:rsidRPr="00E83EF6">
        <w:t xml:space="preserve">Написать  первый  слог  в  схемах  под  предметными  картинками – муха и т.д. </w:t>
      </w:r>
    </w:p>
    <w:p w:rsidR="00E83EF6" w:rsidRPr="00E83EF6" w:rsidRDefault="00E83EF6" w:rsidP="00805418">
      <w:pPr>
        <w:pStyle w:val="Default"/>
        <w:jc w:val="both"/>
      </w:pPr>
      <w:r w:rsidRPr="00E83EF6">
        <w:t>Фонематическая  игра  «Кто  что  слышит?».</w:t>
      </w:r>
    </w:p>
    <w:p w:rsidR="00E83EF6" w:rsidRPr="00E83EF6" w:rsidRDefault="00E83EF6" w:rsidP="00805418">
      <w:pPr>
        <w:pStyle w:val="Default"/>
        <w:jc w:val="both"/>
      </w:pPr>
      <w:r w:rsidRPr="00E83EF6">
        <w:t xml:space="preserve">Познакомить  со  звуком  С. </w:t>
      </w:r>
    </w:p>
    <w:p w:rsidR="00E83EF6" w:rsidRPr="00E83EF6" w:rsidRDefault="00E83EF6" w:rsidP="00805418">
      <w:pPr>
        <w:pStyle w:val="Default"/>
        <w:jc w:val="both"/>
      </w:pPr>
      <w:r w:rsidRPr="00E83EF6">
        <w:t xml:space="preserve">Определить  место  звука  в  трёх  позициях. </w:t>
      </w:r>
    </w:p>
    <w:p w:rsidR="00E83EF6" w:rsidRPr="00E83EF6" w:rsidRDefault="00E83EF6" w:rsidP="00805418">
      <w:pPr>
        <w:pStyle w:val="Default"/>
        <w:jc w:val="both"/>
      </w:pPr>
      <w:r w:rsidRPr="00E83EF6">
        <w:t xml:space="preserve"> Провести звуковой  анализ  слова -  сани.</w:t>
      </w:r>
    </w:p>
    <w:p w:rsidR="00E83EF6" w:rsidRPr="00E83EF6" w:rsidRDefault="00E83EF6" w:rsidP="00805418">
      <w:pPr>
        <w:pStyle w:val="Default"/>
        <w:jc w:val="both"/>
      </w:pPr>
      <w:r w:rsidRPr="00E83EF6">
        <w:t>Познакомить  с  ударным  гласным  звуком.</w:t>
      </w:r>
    </w:p>
    <w:p w:rsidR="00E83EF6" w:rsidRPr="00E83EF6" w:rsidRDefault="00E83EF6" w:rsidP="00805418">
      <w:pPr>
        <w:pStyle w:val="Default"/>
        <w:jc w:val="both"/>
      </w:pPr>
      <w:r w:rsidRPr="00E83EF6">
        <w:t>Читать слоги  и   составлять  слова  и  предложения.</w:t>
      </w:r>
    </w:p>
    <w:p w:rsidR="00E83EF6" w:rsidRPr="00E83EF6" w:rsidRDefault="00E83EF6" w:rsidP="00805418">
      <w:pPr>
        <w:pStyle w:val="Default"/>
        <w:jc w:val="both"/>
      </w:pPr>
      <w:r w:rsidRPr="00E83EF6">
        <w:t>Игра  с  заданием  «Назови  слова»</w:t>
      </w:r>
    </w:p>
    <w:p w:rsidR="00E83EF6" w:rsidRPr="00E83EF6" w:rsidRDefault="00E83EF6" w:rsidP="00805418">
      <w:pPr>
        <w:pStyle w:val="Default"/>
        <w:jc w:val="both"/>
      </w:pPr>
      <w:r w:rsidRPr="00E83EF6">
        <w:t>Познакомить  с согласным звуком Х, буквой Х</w:t>
      </w:r>
    </w:p>
    <w:p w:rsidR="00E83EF6" w:rsidRPr="00E83EF6" w:rsidRDefault="00E83EF6" w:rsidP="00805418">
      <w:pPr>
        <w:pStyle w:val="Default"/>
        <w:jc w:val="both"/>
      </w:pPr>
      <w:r w:rsidRPr="00E83EF6">
        <w:t>Определить  слоговую  структуру  слов мох,муха.</w:t>
      </w:r>
    </w:p>
    <w:p w:rsidR="00E83EF6" w:rsidRPr="00E83EF6" w:rsidRDefault="00E83EF6" w:rsidP="00805418">
      <w:pPr>
        <w:pStyle w:val="Default"/>
        <w:jc w:val="both"/>
      </w:pPr>
      <w:r w:rsidRPr="00E83EF6">
        <w:t>Составление предложений  со словамисухо,  сыро.</w:t>
      </w:r>
    </w:p>
    <w:p w:rsidR="00E83EF6" w:rsidRPr="00E83EF6" w:rsidRDefault="00E83EF6" w:rsidP="00805418">
      <w:pPr>
        <w:pStyle w:val="Default"/>
        <w:jc w:val="both"/>
      </w:pPr>
      <w:r w:rsidRPr="00E83EF6">
        <w:t>Фонематическая игра  «Кто внимательнее?» -развивать  фонематический слух.</w:t>
      </w:r>
    </w:p>
    <w:p w:rsidR="00E83EF6" w:rsidRPr="00E83EF6" w:rsidRDefault="00E83EF6" w:rsidP="00805418">
      <w:pPr>
        <w:pStyle w:val="Default"/>
        <w:jc w:val="both"/>
      </w:pPr>
    </w:p>
    <w:p w:rsidR="00E83EF6" w:rsidRDefault="00E83EF6" w:rsidP="00805418">
      <w:pPr>
        <w:pStyle w:val="Default"/>
        <w:jc w:val="both"/>
        <w:rPr>
          <w:b/>
        </w:rPr>
      </w:pPr>
      <w:r>
        <w:rPr>
          <w:b/>
        </w:rPr>
        <w:lastRenderedPageBreak/>
        <w:t>Декабрь</w:t>
      </w:r>
    </w:p>
    <w:p w:rsidR="00E83EF6" w:rsidRDefault="00E83EF6" w:rsidP="00805418">
      <w:pPr>
        <w:pStyle w:val="Default"/>
        <w:jc w:val="both"/>
      </w:pPr>
      <w:r>
        <w:t xml:space="preserve">Продолжать  обучать  звуковому анализу  слов  </w:t>
      </w:r>
    </w:p>
    <w:p w:rsidR="00E83EF6" w:rsidRDefault="00E83EF6" w:rsidP="00805418">
      <w:pPr>
        <w:pStyle w:val="Default"/>
        <w:jc w:val="both"/>
      </w:pPr>
      <w:r>
        <w:t>Называть  слова  с  заданным  звуком. составлять  прямые  и  обратные слоги из букв –А,У,О, М,С,Х.</w:t>
      </w:r>
    </w:p>
    <w:p w:rsidR="00E83EF6" w:rsidRDefault="00E83EF6" w:rsidP="00805418">
      <w:pPr>
        <w:pStyle w:val="Default"/>
        <w:jc w:val="both"/>
      </w:pPr>
      <w:r>
        <w:t>Составлять  трёхбуквенные  слова.</w:t>
      </w:r>
    </w:p>
    <w:p w:rsidR="00E83EF6" w:rsidRDefault="00E83EF6" w:rsidP="00805418">
      <w:pPr>
        <w:pStyle w:val="Default"/>
        <w:jc w:val="both"/>
      </w:pPr>
      <w:r>
        <w:t xml:space="preserve">Игры « С кочки  на  кочку» </w:t>
      </w:r>
    </w:p>
    <w:p w:rsidR="00E83EF6" w:rsidRDefault="00E83EF6" w:rsidP="00805418">
      <w:pPr>
        <w:pStyle w:val="Default"/>
        <w:jc w:val="both"/>
      </w:pPr>
      <w:r>
        <w:t xml:space="preserve"> Игра  «Живые  слова»                                                                       </w:t>
      </w:r>
    </w:p>
    <w:p w:rsidR="00E83EF6" w:rsidRDefault="00E83EF6" w:rsidP="00805418">
      <w:pPr>
        <w:pStyle w:val="Default"/>
        <w:jc w:val="both"/>
      </w:pPr>
      <w:r>
        <w:t>Знакомство  с согласным  звуком  Ш, артикуляционная  гимнастика.</w:t>
      </w:r>
    </w:p>
    <w:p w:rsidR="00E83EF6" w:rsidRDefault="00E83EF6" w:rsidP="00805418">
      <w:pPr>
        <w:pStyle w:val="Default"/>
        <w:jc w:val="both"/>
      </w:pPr>
      <w:r>
        <w:t>Провести     анализ буквы Ш.</w:t>
      </w:r>
    </w:p>
    <w:p w:rsidR="00E83EF6" w:rsidRDefault="00E83EF6" w:rsidP="00805418">
      <w:pPr>
        <w:pStyle w:val="Default"/>
        <w:jc w:val="both"/>
      </w:pPr>
      <w:r>
        <w:t>Чтение  слогов  по  азбуке  с  договариванием  до  целого  слова</w:t>
      </w:r>
    </w:p>
    <w:p w:rsidR="00E83EF6" w:rsidRDefault="00E83EF6" w:rsidP="00805418">
      <w:pPr>
        <w:pStyle w:val="Default"/>
        <w:jc w:val="both"/>
      </w:pPr>
      <w:r>
        <w:t>Загадки - шутки</w:t>
      </w:r>
    </w:p>
    <w:p w:rsidR="00E83EF6" w:rsidRDefault="00E83EF6" w:rsidP="00805418">
      <w:pPr>
        <w:pStyle w:val="Default"/>
        <w:jc w:val="both"/>
      </w:pPr>
      <w:r>
        <w:t>Провести  звуковой  анализ  слова  Саша.</w:t>
      </w:r>
    </w:p>
    <w:p w:rsidR="00E83EF6" w:rsidRDefault="00E83EF6" w:rsidP="00805418">
      <w:pPr>
        <w:pStyle w:val="Default"/>
        <w:jc w:val="both"/>
      </w:pPr>
      <w:r>
        <w:t>Чтение  слогов  и  слов, составленных по  слоговой  таблице</w:t>
      </w:r>
    </w:p>
    <w:p w:rsidR="00E83EF6" w:rsidRDefault="00E83EF6" w:rsidP="00805418">
      <w:pPr>
        <w:pStyle w:val="Default"/>
        <w:jc w:val="both"/>
      </w:pPr>
      <w:r>
        <w:t>Индивидуальная  работа</w:t>
      </w:r>
    </w:p>
    <w:p w:rsidR="00E83EF6" w:rsidRDefault="00E83EF6" w:rsidP="00805418">
      <w:pPr>
        <w:pStyle w:val="Default"/>
        <w:jc w:val="both"/>
      </w:pPr>
      <w:r>
        <w:t>Фонематическая  игра  «Добавь слог»- формировать умение делить слова на слоги.</w:t>
      </w:r>
    </w:p>
    <w:p w:rsidR="00E83EF6" w:rsidRDefault="00E83EF6" w:rsidP="00805418">
      <w:pPr>
        <w:pStyle w:val="Default"/>
        <w:jc w:val="both"/>
      </w:pPr>
      <w:r>
        <w:t>Узнавать  согласные  звуки С и Ш.</w:t>
      </w:r>
    </w:p>
    <w:p w:rsidR="00E83EF6" w:rsidRDefault="00E83EF6" w:rsidP="00805418">
      <w:pPr>
        <w:pStyle w:val="Default"/>
        <w:jc w:val="both"/>
      </w:pPr>
      <w:r>
        <w:t>Провести  звуковой  анализ  слов в  игре «Заменим  звук»  (мишка,  миска)</w:t>
      </w:r>
    </w:p>
    <w:p w:rsidR="00E83EF6" w:rsidRDefault="00E83EF6" w:rsidP="00805418">
      <w:pPr>
        <w:pStyle w:val="Default"/>
        <w:jc w:val="both"/>
      </w:pPr>
      <w:r>
        <w:t>Познакомить с  графической  игрой «Полубуковка».</w:t>
      </w:r>
    </w:p>
    <w:p w:rsidR="00E83EF6" w:rsidRDefault="00E83EF6" w:rsidP="00805418">
      <w:pPr>
        <w:pStyle w:val="Default"/>
        <w:jc w:val="both"/>
      </w:pPr>
      <w:r>
        <w:t>Составлять и  читать  слова , состоящие  из  прямых  слогов.  Игра  «Кто,  кто  в теремочке  живёт?»</w:t>
      </w:r>
    </w:p>
    <w:p w:rsidR="00E83EF6" w:rsidRDefault="00E83EF6" w:rsidP="00805418">
      <w:pPr>
        <w:pStyle w:val="Default"/>
        <w:jc w:val="both"/>
        <w:rPr>
          <w:b/>
        </w:rPr>
      </w:pPr>
      <w:r>
        <w:rPr>
          <w:b/>
        </w:rPr>
        <w:t>Январь</w:t>
      </w:r>
    </w:p>
    <w:p w:rsidR="00E83EF6" w:rsidRPr="00E83EF6" w:rsidRDefault="00E83EF6" w:rsidP="00805418">
      <w:pPr>
        <w:pStyle w:val="Default"/>
        <w:jc w:val="both"/>
      </w:pPr>
      <w:r w:rsidRPr="00E83EF6">
        <w:t>Познакомить с  согласным  звуком Л, буквой Л.</w:t>
      </w:r>
    </w:p>
    <w:p w:rsidR="00E83EF6" w:rsidRPr="00E83EF6" w:rsidRDefault="00E83EF6" w:rsidP="00805418">
      <w:pPr>
        <w:pStyle w:val="Default"/>
        <w:jc w:val="both"/>
      </w:pPr>
      <w:r w:rsidRPr="00E83EF6">
        <w:t>Определить  место  звука в  трёх  позициях</w:t>
      </w:r>
    </w:p>
    <w:p w:rsidR="00E83EF6" w:rsidRPr="00E83EF6" w:rsidRDefault="00E83EF6" w:rsidP="00805418">
      <w:pPr>
        <w:pStyle w:val="Default"/>
        <w:jc w:val="both"/>
      </w:pPr>
      <w:r w:rsidRPr="00E83EF6">
        <w:t>Познакомить  с  артикуляцией  звука.</w:t>
      </w:r>
    </w:p>
    <w:p w:rsidR="00E83EF6" w:rsidRPr="00E83EF6" w:rsidRDefault="00E83EF6" w:rsidP="00805418">
      <w:pPr>
        <w:pStyle w:val="Default"/>
        <w:jc w:val="both"/>
      </w:pPr>
      <w:r w:rsidRPr="00E83EF6">
        <w:t>Провести  звуковой  анализ  слова  Луша.</w:t>
      </w:r>
    </w:p>
    <w:p w:rsidR="00E83EF6" w:rsidRPr="00E83EF6" w:rsidRDefault="00E83EF6" w:rsidP="00805418">
      <w:pPr>
        <w:pStyle w:val="Default"/>
        <w:jc w:val="both"/>
      </w:pPr>
      <w:r w:rsidRPr="00E83EF6">
        <w:t>Чтение  слоговой  таблицы</w:t>
      </w:r>
    </w:p>
    <w:p w:rsidR="00E83EF6" w:rsidRPr="00E83EF6" w:rsidRDefault="00E83EF6" w:rsidP="00805418">
      <w:pPr>
        <w:pStyle w:val="Default"/>
        <w:jc w:val="both"/>
      </w:pPr>
      <w:r w:rsidRPr="00E83EF6">
        <w:t xml:space="preserve">  Игра  «Большие – маленькие»</w:t>
      </w:r>
    </w:p>
    <w:p w:rsidR="00E83EF6" w:rsidRPr="00E83EF6" w:rsidRDefault="00E83EF6" w:rsidP="00805418">
      <w:pPr>
        <w:pStyle w:val="Default"/>
        <w:jc w:val="both"/>
      </w:pPr>
      <w:r w:rsidRPr="00E83EF6">
        <w:t>Упражнять  в  составлении и чтении  слов  разной  слоговой  структуры.</w:t>
      </w:r>
    </w:p>
    <w:p w:rsidR="00E83EF6" w:rsidRPr="00E83EF6" w:rsidRDefault="00E83EF6" w:rsidP="00805418">
      <w:pPr>
        <w:pStyle w:val="Default"/>
        <w:jc w:val="both"/>
      </w:pPr>
      <w:r w:rsidRPr="00E83EF6">
        <w:t xml:space="preserve">Работать по  единицам  речи –звуку. слогу,  </w:t>
      </w:r>
    </w:p>
    <w:p w:rsidR="00E83EF6" w:rsidRPr="00E83EF6" w:rsidRDefault="00E83EF6" w:rsidP="00805418">
      <w:pPr>
        <w:pStyle w:val="Default"/>
        <w:jc w:val="both"/>
      </w:pPr>
      <w:r w:rsidRPr="00E83EF6">
        <w:t>повествовательному  предложению.</w:t>
      </w:r>
    </w:p>
    <w:p w:rsidR="00E83EF6" w:rsidRPr="00E83EF6" w:rsidRDefault="00E83EF6" w:rsidP="00805418">
      <w:pPr>
        <w:pStyle w:val="Default"/>
        <w:jc w:val="both"/>
      </w:pPr>
      <w:r w:rsidRPr="00E83EF6">
        <w:t>Составлять  слова из  заданных слогов.</w:t>
      </w:r>
    </w:p>
    <w:p w:rsidR="00E83EF6" w:rsidRPr="00E83EF6" w:rsidRDefault="00E83EF6" w:rsidP="00805418">
      <w:pPr>
        <w:pStyle w:val="Default"/>
        <w:jc w:val="both"/>
      </w:pPr>
      <w:r w:rsidRPr="00E83EF6">
        <w:t>Игра  «Узнай по  голосу».</w:t>
      </w:r>
    </w:p>
    <w:p w:rsidR="00E83EF6" w:rsidRPr="00E83EF6" w:rsidRDefault="00E83EF6" w:rsidP="00805418">
      <w:pPr>
        <w:pStyle w:val="Default"/>
        <w:jc w:val="both"/>
      </w:pPr>
      <w:r w:rsidRPr="00E83EF6">
        <w:t>Познакомить   с гласным  звуком Ы и буквой Ы. Место  звука  в  двух  позициях.</w:t>
      </w:r>
    </w:p>
    <w:p w:rsidR="00E83EF6" w:rsidRPr="00E83EF6" w:rsidRDefault="00E83EF6" w:rsidP="00805418">
      <w:pPr>
        <w:pStyle w:val="Default"/>
        <w:jc w:val="both"/>
      </w:pPr>
      <w:r w:rsidRPr="00E83EF6">
        <w:t xml:space="preserve"> Провести  анализ  звука Ы.</w:t>
      </w:r>
    </w:p>
    <w:p w:rsidR="00E83EF6" w:rsidRPr="00E83EF6" w:rsidRDefault="00E83EF6" w:rsidP="00805418">
      <w:pPr>
        <w:pStyle w:val="Default"/>
        <w:jc w:val="both"/>
      </w:pPr>
      <w:r w:rsidRPr="00E83EF6">
        <w:t>Работать по  трём единицам речи: звуку, слогу, предложению.</w:t>
      </w:r>
    </w:p>
    <w:p w:rsidR="00E83EF6" w:rsidRPr="00E83EF6" w:rsidRDefault="00E83EF6" w:rsidP="00805418">
      <w:pPr>
        <w:pStyle w:val="Default"/>
        <w:jc w:val="both"/>
      </w:pPr>
      <w:r w:rsidRPr="00E83EF6">
        <w:t>Игра «Капитаны». Упражнять  детей в составлении и  чтении  слогов.</w:t>
      </w:r>
    </w:p>
    <w:p w:rsidR="00E83EF6" w:rsidRPr="00E83EF6" w:rsidRDefault="00E83EF6" w:rsidP="00805418">
      <w:pPr>
        <w:pStyle w:val="Default"/>
        <w:jc w:val="both"/>
      </w:pPr>
      <w:r w:rsidRPr="00E83EF6">
        <w:lastRenderedPageBreak/>
        <w:t>Познакомить  с  согласным звуком Н , буквой Н.</w:t>
      </w:r>
    </w:p>
    <w:p w:rsidR="00E83EF6" w:rsidRPr="00E83EF6" w:rsidRDefault="00E83EF6" w:rsidP="00805418">
      <w:pPr>
        <w:pStyle w:val="Default"/>
        <w:jc w:val="both"/>
      </w:pPr>
      <w:r w:rsidRPr="00E83EF6">
        <w:t>Дать  характеристику звука Н. Определить  место звука  в  трёх  позициях.</w:t>
      </w:r>
    </w:p>
    <w:p w:rsidR="00E83EF6" w:rsidRPr="00E83EF6" w:rsidRDefault="00E83EF6" w:rsidP="00805418">
      <w:pPr>
        <w:pStyle w:val="Default"/>
        <w:jc w:val="both"/>
      </w:pPr>
      <w:r w:rsidRPr="00E83EF6">
        <w:t>Определить на слух количество  слогов  в словах.</w:t>
      </w:r>
    </w:p>
    <w:p w:rsidR="00E83EF6" w:rsidRPr="00E83EF6" w:rsidRDefault="00E83EF6" w:rsidP="00805418">
      <w:pPr>
        <w:pStyle w:val="Default"/>
        <w:jc w:val="both"/>
      </w:pPr>
      <w:r w:rsidRPr="00E83EF6">
        <w:t>Читать слоги с договариванием до целого слова.</w:t>
      </w:r>
    </w:p>
    <w:p w:rsidR="00E83EF6" w:rsidRPr="00E83EF6" w:rsidRDefault="00E83EF6" w:rsidP="00805418">
      <w:pPr>
        <w:pStyle w:val="Default"/>
        <w:jc w:val="both"/>
      </w:pPr>
      <w:r w:rsidRPr="00E83EF6">
        <w:t>Лексическая  игра «Кому что нужно?»</w:t>
      </w:r>
    </w:p>
    <w:p w:rsidR="00E83EF6" w:rsidRDefault="00E83EF6" w:rsidP="00805418">
      <w:pPr>
        <w:pStyle w:val="Default"/>
        <w:jc w:val="both"/>
        <w:rPr>
          <w:b/>
        </w:rPr>
      </w:pPr>
      <w:r>
        <w:rPr>
          <w:b/>
        </w:rPr>
        <w:t>Февраль</w:t>
      </w:r>
    </w:p>
    <w:p w:rsidR="00E83EF6" w:rsidRDefault="00E83EF6" w:rsidP="00805418">
      <w:pPr>
        <w:pStyle w:val="Default"/>
        <w:jc w:val="both"/>
      </w:pPr>
      <w:r>
        <w:t>Провести  звуковой  и слоговой  анализ  слова насос в игр.  «Вместе  составим  слово»</w:t>
      </w:r>
    </w:p>
    <w:p w:rsidR="00E83EF6" w:rsidRDefault="00E83EF6" w:rsidP="00805418">
      <w:pPr>
        <w:pStyle w:val="Default"/>
        <w:jc w:val="both"/>
      </w:pPr>
      <w:r>
        <w:t>Прочитать  слог. таблицу и составить  слова.</w:t>
      </w:r>
    </w:p>
    <w:p w:rsidR="00E83EF6" w:rsidRDefault="00E83EF6" w:rsidP="00805418">
      <w:pPr>
        <w:pStyle w:val="Default"/>
        <w:jc w:val="both"/>
      </w:pPr>
      <w:r>
        <w:t>Познакомить  с ! и? знаками  в  конце  предложения. Показать  изменение  смысла  предложения от знака, который стоит в  конце.</w:t>
      </w:r>
    </w:p>
    <w:p w:rsidR="00E83EF6" w:rsidRDefault="00E83EF6" w:rsidP="00805418">
      <w:pPr>
        <w:pStyle w:val="Default"/>
        <w:jc w:val="both"/>
      </w:pPr>
      <w:r>
        <w:t>Лексическая .  игра «Найди  подходящее  слово»</w:t>
      </w:r>
    </w:p>
    <w:p w:rsidR="00E83EF6" w:rsidRDefault="00E83EF6" w:rsidP="00805418">
      <w:pPr>
        <w:pStyle w:val="Default"/>
        <w:jc w:val="both"/>
      </w:pPr>
      <w:r>
        <w:t>Познакомить  с согласным звуком Р, буквой Р. Провести  артикуляцию  звука Р.</w:t>
      </w:r>
    </w:p>
    <w:p w:rsidR="00E83EF6" w:rsidRDefault="00E83EF6" w:rsidP="00805418">
      <w:pPr>
        <w:pStyle w:val="Default"/>
        <w:jc w:val="both"/>
      </w:pPr>
      <w:r>
        <w:t>В игре «Назови  слова» определить  место  звука  в  трёх  позициях.</w:t>
      </w:r>
    </w:p>
    <w:p w:rsidR="00E83EF6" w:rsidRDefault="00E83EF6" w:rsidP="00805418">
      <w:pPr>
        <w:pStyle w:val="Default"/>
        <w:jc w:val="both"/>
      </w:pPr>
      <w:r>
        <w:t>Читать  слова с договариванием  до целого слова</w:t>
      </w:r>
    </w:p>
    <w:p w:rsidR="00E83EF6" w:rsidRDefault="00E83EF6" w:rsidP="00805418">
      <w:pPr>
        <w:pStyle w:val="Default"/>
        <w:jc w:val="both"/>
      </w:pPr>
      <w:r>
        <w:t>Составлять  слова  из  слогов и  букв.</w:t>
      </w:r>
    </w:p>
    <w:p w:rsidR="00E83EF6" w:rsidRDefault="00E83EF6" w:rsidP="00805418">
      <w:pPr>
        <w:pStyle w:val="Default"/>
        <w:jc w:val="both"/>
      </w:pPr>
      <w:r>
        <w:t>Подвижная  игра  «Вороны»</w:t>
      </w:r>
    </w:p>
    <w:p w:rsidR="00E83EF6" w:rsidRDefault="00E83EF6" w:rsidP="00805418">
      <w:pPr>
        <w:pStyle w:val="Default"/>
        <w:jc w:val="both"/>
      </w:pPr>
      <w:r>
        <w:t xml:space="preserve">Закрепить   звука Р,  буквы Р. </w:t>
      </w:r>
    </w:p>
    <w:p w:rsidR="00E83EF6" w:rsidRDefault="00E83EF6" w:rsidP="00805418">
      <w:pPr>
        <w:pStyle w:val="Default"/>
        <w:jc w:val="both"/>
      </w:pPr>
      <w:r>
        <w:t>Провести  артикуляционную  гимнастику.</w:t>
      </w:r>
    </w:p>
    <w:p w:rsidR="00E83EF6" w:rsidRDefault="00E83EF6" w:rsidP="00805418">
      <w:pPr>
        <w:pStyle w:val="Default"/>
        <w:jc w:val="both"/>
      </w:pPr>
      <w:r>
        <w:t>Определить  место  звука  в  словах.Читать трёх буквенные слова по подвижной  азбуке.</w:t>
      </w:r>
    </w:p>
    <w:p w:rsidR="00E83EF6" w:rsidRDefault="00E83EF6" w:rsidP="00805418">
      <w:pPr>
        <w:pStyle w:val="Default"/>
        <w:jc w:val="both"/>
      </w:pPr>
      <w:r>
        <w:t>Грамматическая  игра «Что  мы  видим  на  картинке?» развивать  умение  составлять предложения с  опорой  на  картинку, дополнять простые   предложения.</w:t>
      </w:r>
    </w:p>
    <w:p w:rsidR="00E83EF6" w:rsidRDefault="00E83EF6" w:rsidP="00805418">
      <w:pPr>
        <w:pStyle w:val="Default"/>
        <w:jc w:val="both"/>
      </w:pPr>
      <w:r>
        <w:t>Сопоставлять  звуки Р и Л.</w:t>
      </w:r>
    </w:p>
    <w:p w:rsidR="00E83EF6" w:rsidRDefault="00E83EF6" w:rsidP="00805418">
      <w:pPr>
        <w:pStyle w:val="Default"/>
        <w:jc w:val="both"/>
      </w:pPr>
      <w:r>
        <w:t>Выделять  звуки Л и Р  при  чтении четверостишья и  загадки.</w:t>
      </w:r>
    </w:p>
    <w:p w:rsidR="00E83EF6" w:rsidRDefault="00E83EF6" w:rsidP="00805418">
      <w:pPr>
        <w:pStyle w:val="Default"/>
        <w:jc w:val="both"/>
      </w:pPr>
      <w:r>
        <w:t>Читать  прямые  и  обратные  слоги с договариванием  до  целого  слова.</w:t>
      </w:r>
    </w:p>
    <w:p w:rsidR="00E83EF6" w:rsidRDefault="00E83EF6" w:rsidP="00805418">
      <w:pPr>
        <w:pStyle w:val="Default"/>
        <w:jc w:val="both"/>
      </w:pPr>
      <w:r>
        <w:t>Составление  трёх  буквенных  слов.</w:t>
      </w:r>
    </w:p>
    <w:p w:rsidR="00E83EF6" w:rsidRPr="00E83EF6" w:rsidRDefault="00E83EF6" w:rsidP="00805418">
      <w:pPr>
        <w:pStyle w:val="Default"/>
        <w:jc w:val="both"/>
      </w:pPr>
      <w:r>
        <w:t>Фонематическая  игра «Сколько  звуков  услышали?»-различать гласные  и  согласные  звуки</w:t>
      </w:r>
    </w:p>
    <w:p w:rsidR="00E83EF6" w:rsidRDefault="00E83EF6" w:rsidP="00805418">
      <w:pPr>
        <w:pStyle w:val="Default"/>
        <w:jc w:val="both"/>
        <w:rPr>
          <w:b/>
        </w:rPr>
      </w:pPr>
      <w:r>
        <w:rPr>
          <w:b/>
        </w:rPr>
        <w:t>Март</w:t>
      </w:r>
    </w:p>
    <w:p w:rsidR="00E83EF6" w:rsidRPr="00E83EF6" w:rsidRDefault="00E83EF6" w:rsidP="00805418">
      <w:pPr>
        <w:pStyle w:val="Default"/>
        <w:jc w:val="both"/>
      </w:pPr>
      <w:r w:rsidRPr="00E83EF6">
        <w:t xml:space="preserve">Обобщить  пройденное, проанализировать  гласные   и  согласные  звуки, уметь различать  их. </w:t>
      </w:r>
    </w:p>
    <w:p w:rsidR="00E83EF6" w:rsidRPr="00E83EF6" w:rsidRDefault="00E83EF6" w:rsidP="00805418">
      <w:pPr>
        <w:pStyle w:val="Default"/>
        <w:jc w:val="both"/>
      </w:pPr>
      <w:r w:rsidRPr="00E83EF6">
        <w:t>Закрепить  знания  о  мягких  и  твёрдых  согласных.</w:t>
      </w:r>
    </w:p>
    <w:p w:rsidR="00E83EF6" w:rsidRPr="00E83EF6" w:rsidRDefault="00E83EF6" w:rsidP="00805418">
      <w:pPr>
        <w:pStyle w:val="Default"/>
        <w:jc w:val="both"/>
      </w:pPr>
      <w:r w:rsidRPr="00E83EF6">
        <w:t xml:space="preserve"> Закрепить  интонационные  знаки  в  конце  предложения (.!?).</w:t>
      </w:r>
    </w:p>
    <w:p w:rsidR="00E83EF6" w:rsidRPr="00E83EF6" w:rsidRDefault="00E83EF6" w:rsidP="00805418">
      <w:pPr>
        <w:pStyle w:val="Default"/>
        <w:jc w:val="both"/>
      </w:pPr>
      <w:r w:rsidRPr="00E83EF6">
        <w:t xml:space="preserve">Читать слоги и слова  по  слоговой  </w:t>
      </w:r>
    </w:p>
    <w:p w:rsidR="00E83EF6" w:rsidRPr="00E83EF6" w:rsidRDefault="00E83EF6" w:rsidP="00805418">
      <w:pPr>
        <w:pStyle w:val="Default"/>
        <w:jc w:val="both"/>
      </w:pPr>
      <w:r w:rsidRPr="00E83EF6">
        <w:t>таблице.</w:t>
      </w:r>
    </w:p>
    <w:p w:rsidR="00E83EF6" w:rsidRPr="00E83EF6" w:rsidRDefault="00E83EF6" w:rsidP="00805418">
      <w:pPr>
        <w:pStyle w:val="Default"/>
        <w:jc w:val="both"/>
      </w:pPr>
      <w:r w:rsidRPr="00E83EF6">
        <w:t>Познакомить  с согласным  звуком К.</w:t>
      </w:r>
    </w:p>
    <w:p w:rsidR="00E83EF6" w:rsidRPr="00E83EF6" w:rsidRDefault="00E83EF6" w:rsidP="00805418">
      <w:pPr>
        <w:pStyle w:val="Default"/>
        <w:jc w:val="both"/>
      </w:pPr>
      <w:r w:rsidRPr="00E83EF6">
        <w:t>Определить  место звука  в  словах в  трёх  позициях.</w:t>
      </w:r>
    </w:p>
    <w:p w:rsidR="00E83EF6" w:rsidRPr="00E83EF6" w:rsidRDefault="00E83EF6" w:rsidP="00805418">
      <w:pPr>
        <w:pStyle w:val="Default"/>
        <w:jc w:val="both"/>
      </w:pPr>
      <w:r w:rsidRPr="00E83EF6">
        <w:t>Провести  анализ  слова  мак. Прочитать  слоговую  таблицу.</w:t>
      </w:r>
    </w:p>
    <w:p w:rsidR="00E83EF6" w:rsidRPr="00E83EF6" w:rsidRDefault="00E83EF6" w:rsidP="00805418">
      <w:pPr>
        <w:pStyle w:val="Default"/>
        <w:jc w:val="both"/>
      </w:pPr>
      <w:r w:rsidRPr="00E83EF6">
        <w:lastRenderedPageBreak/>
        <w:t>Фонематическая  игра «Перекличка»-закрепить умение выделять  и  произносить первый  звук в слове.</w:t>
      </w:r>
    </w:p>
    <w:p w:rsidR="00E83EF6" w:rsidRPr="00E83EF6" w:rsidRDefault="00E83EF6" w:rsidP="00805418">
      <w:pPr>
        <w:pStyle w:val="Default"/>
        <w:jc w:val="both"/>
      </w:pPr>
      <w:r w:rsidRPr="00E83EF6">
        <w:t>Игра «Что изменилось в слове?» -</w:t>
      </w:r>
    </w:p>
    <w:p w:rsidR="00E83EF6" w:rsidRPr="00E83EF6" w:rsidRDefault="00E83EF6" w:rsidP="00805418">
      <w:pPr>
        <w:pStyle w:val="Default"/>
        <w:jc w:val="both"/>
      </w:pPr>
      <w:r w:rsidRPr="00E83EF6">
        <w:t>упражнять в  чтении слов,  развивать  навыки словообразования  путём  замены  букв.</w:t>
      </w:r>
    </w:p>
    <w:p w:rsidR="00E83EF6" w:rsidRPr="00E83EF6" w:rsidRDefault="00E83EF6" w:rsidP="00805418">
      <w:pPr>
        <w:pStyle w:val="Default"/>
        <w:jc w:val="both"/>
      </w:pPr>
      <w:r w:rsidRPr="00E83EF6">
        <w:t xml:space="preserve"> Работать  над  ударным  слогом.</w:t>
      </w:r>
    </w:p>
    <w:p w:rsidR="00E83EF6" w:rsidRPr="00E83EF6" w:rsidRDefault="00E83EF6" w:rsidP="00805418">
      <w:pPr>
        <w:pStyle w:val="Default"/>
        <w:jc w:val="both"/>
      </w:pPr>
      <w:r w:rsidRPr="00E83EF6">
        <w:t>Читать слоговую цепочку,  слог.  таблицу</w:t>
      </w:r>
    </w:p>
    <w:p w:rsidR="00E83EF6" w:rsidRPr="00E83EF6" w:rsidRDefault="00E83EF6" w:rsidP="00805418">
      <w:pPr>
        <w:pStyle w:val="Default"/>
        <w:jc w:val="both"/>
      </w:pPr>
      <w:r w:rsidRPr="00E83EF6">
        <w:t>Игра «Мамина  сумка» - закрепить  звук К  в словах.</w:t>
      </w:r>
    </w:p>
    <w:p w:rsidR="00E83EF6" w:rsidRPr="00E83EF6" w:rsidRDefault="00E83EF6" w:rsidP="00805418">
      <w:pPr>
        <w:pStyle w:val="Default"/>
        <w:jc w:val="both"/>
      </w:pPr>
      <w:r w:rsidRPr="00E83EF6">
        <w:t>Закрепить  звук К,  букву  К.</w:t>
      </w:r>
    </w:p>
    <w:p w:rsidR="00E83EF6" w:rsidRPr="00E83EF6" w:rsidRDefault="00E83EF6" w:rsidP="00805418">
      <w:pPr>
        <w:pStyle w:val="Default"/>
        <w:jc w:val="both"/>
      </w:pPr>
      <w:r w:rsidRPr="00E83EF6">
        <w:t xml:space="preserve">Упражнять  в  изолированных  гласных </w:t>
      </w:r>
    </w:p>
    <w:p w:rsidR="00E83EF6" w:rsidRPr="00E83EF6" w:rsidRDefault="00E83EF6" w:rsidP="00805418">
      <w:pPr>
        <w:pStyle w:val="Default"/>
        <w:jc w:val="both"/>
      </w:pPr>
      <w:r w:rsidRPr="00E83EF6">
        <w:t>Читать слог.  таблицу и составлять  слова.</w:t>
      </w:r>
    </w:p>
    <w:p w:rsidR="00E83EF6" w:rsidRPr="00E83EF6" w:rsidRDefault="00E83EF6" w:rsidP="00805418">
      <w:pPr>
        <w:pStyle w:val="Default"/>
        <w:jc w:val="both"/>
      </w:pPr>
      <w:r w:rsidRPr="00E83EF6">
        <w:t>Работать  над  предложением, - отрабатывать  различные  интонации  для  передачи  своих  чувств.</w:t>
      </w:r>
    </w:p>
    <w:p w:rsidR="00E83EF6" w:rsidRPr="00E83EF6" w:rsidRDefault="00E83EF6" w:rsidP="00805418">
      <w:pPr>
        <w:pStyle w:val="Default"/>
        <w:jc w:val="both"/>
        <w:rPr>
          <w:b/>
        </w:rPr>
      </w:pPr>
      <w:r w:rsidRPr="00E83EF6">
        <w:t>Игра «Прочитай  и пиши» -упражнять  в чтении  слов  разной  структуры, развивать  связную  речь описательного</w:t>
      </w:r>
      <w:r w:rsidRPr="00E83EF6">
        <w:rPr>
          <w:b/>
        </w:rPr>
        <w:t xml:space="preserve">  характера</w:t>
      </w:r>
    </w:p>
    <w:p w:rsidR="00E83EF6" w:rsidRDefault="00E83EF6" w:rsidP="00805418">
      <w:pPr>
        <w:pStyle w:val="Default"/>
        <w:jc w:val="both"/>
        <w:rPr>
          <w:b/>
        </w:rPr>
      </w:pPr>
      <w:r>
        <w:rPr>
          <w:b/>
        </w:rPr>
        <w:t>Апрель</w:t>
      </w:r>
    </w:p>
    <w:p w:rsidR="00E83EF6" w:rsidRPr="00E83EF6" w:rsidRDefault="00E83EF6" w:rsidP="00805418">
      <w:pPr>
        <w:pStyle w:val="Default"/>
        <w:jc w:val="both"/>
      </w:pPr>
      <w:r w:rsidRPr="00E83EF6">
        <w:t xml:space="preserve">Познакомить  с  согласным звуком  П, буквой  П,  определить место  звука в трёх позициях.  </w:t>
      </w:r>
    </w:p>
    <w:p w:rsidR="00E83EF6" w:rsidRPr="00E83EF6" w:rsidRDefault="00E83EF6" w:rsidP="00805418">
      <w:pPr>
        <w:pStyle w:val="Default"/>
        <w:jc w:val="both"/>
      </w:pPr>
      <w:r w:rsidRPr="00E83EF6">
        <w:t xml:space="preserve">Проанализировать  звук П. </w:t>
      </w:r>
    </w:p>
    <w:p w:rsidR="00E83EF6" w:rsidRPr="00E83EF6" w:rsidRDefault="00E83EF6" w:rsidP="00805418">
      <w:pPr>
        <w:pStyle w:val="Default"/>
        <w:jc w:val="both"/>
      </w:pPr>
      <w:r w:rsidRPr="00E83EF6">
        <w:t>Читать  слоги  с договариванием  до целого  слова и составлять слова по  слоговой  таблице.</w:t>
      </w:r>
    </w:p>
    <w:p w:rsidR="00E83EF6" w:rsidRPr="00E83EF6" w:rsidRDefault="00E83EF6" w:rsidP="00805418">
      <w:pPr>
        <w:pStyle w:val="Default"/>
        <w:jc w:val="both"/>
      </w:pPr>
      <w:r w:rsidRPr="00E83EF6">
        <w:t>Грамматическая игра «Дополни предложение»- упражнять  в  составлении  простых и сложных  предложений.</w:t>
      </w:r>
    </w:p>
    <w:p w:rsidR="00E83EF6" w:rsidRPr="00E83EF6" w:rsidRDefault="00E83EF6" w:rsidP="00805418">
      <w:pPr>
        <w:pStyle w:val="Default"/>
        <w:jc w:val="both"/>
      </w:pPr>
      <w:r w:rsidRPr="00E83EF6">
        <w:t xml:space="preserve">Закрепить звук П, букву П. </w:t>
      </w:r>
    </w:p>
    <w:p w:rsidR="00E83EF6" w:rsidRPr="00E83EF6" w:rsidRDefault="00E83EF6" w:rsidP="00805418">
      <w:pPr>
        <w:pStyle w:val="Default"/>
        <w:jc w:val="both"/>
      </w:pPr>
      <w:r w:rsidRPr="00E83EF6">
        <w:t>Отработать  произношение звука П  на  скороговорках  и чистоговорках.</w:t>
      </w:r>
    </w:p>
    <w:p w:rsidR="00E83EF6" w:rsidRPr="00E83EF6" w:rsidRDefault="00E83EF6" w:rsidP="00805418">
      <w:pPr>
        <w:pStyle w:val="Default"/>
        <w:jc w:val="both"/>
      </w:pPr>
      <w:r w:rsidRPr="00E83EF6">
        <w:t>Отработать звук.  и слоговой  анализ  слов.</w:t>
      </w:r>
    </w:p>
    <w:p w:rsidR="00E83EF6" w:rsidRPr="00E83EF6" w:rsidRDefault="00E83EF6" w:rsidP="00805418">
      <w:pPr>
        <w:pStyle w:val="Default"/>
        <w:jc w:val="both"/>
      </w:pPr>
      <w:r w:rsidRPr="00E83EF6">
        <w:t>Читать  слоговую  таблицу.</w:t>
      </w:r>
    </w:p>
    <w:p w:rsidR="00E83EF6" w:rsidRPr="00E83EF6" w:rsidRDefault="00E83EF6" w:rsidP="00805418">
      <w:pPr>
        <w:pStyle w:val="Default"/>
        <w:jc w:val="both"/>
      </w:pPr>
      <w:r w:rsidRPr="00E83EF6">
        <w:t>Игра. «Что съедим?»-составить из букв слова.</w:t>
      </w:r>
    </w:p>
    <w:p w:rsidR="00E83EF6" w:rsidRPr="00E83EF6" w:rsidRDefault="00E83EF6" w:rsidP="00805418">
      <w:pPr>
        <w:pStyle w:val="Default"/>
        <w:jc w:val="both"/>
      </w:pPr>
      <w:r w:rsidRPr="00E83EF6">
        <w:t>Игра. «Кто лучше расскажет» - выявить  активный .словарь</w:t>
      </w:r>
    </w:p>
    <w:p w:rsidR="00E83EF6" w:rsidRPr="00E83EF6" w:rsidRDefault="00E83EF6" w:rsidP="00805418">
      <w:pPr>
        <w:pStyle w:val="Default"/>
        <w:jc w:val="both"/>
      </w:pPr>
      <w:r w:rsidRPr="00E83EF6">
        <w:t>Познакомить  с  согласным  звуком Т, буквой Т,  провести артикул. гимнастику, дать характеристику</w:t>
      </w:r>
    </w:p>
    <w:p w:rsidR="00E83EF6" w:rsidRPr="00E83EF6" w:rsidRDefault="00E83EF6" w:rsidP="00805418">
      <w:pPr>
        <w:pStyle w:val="Default"/>
        <w:jc w:val="both"/>
      </w:pPr>
      <w:r w:rsidRPr="00E83EF6">
        <w:t xml:space="preserve"> Определить  место  звука  в  трёх  позициях.</w:t>
      </w:r>
    </w:p>
    <w:p w:rsidR="00E83EF6" w:rsidRPr="00E83EF6" w:rsidRDefault="00E83EF6" w:rsidP="00805418">
      <w:pPr>
        <w:pStyle w:val="Default"/>
        <w:jc w:val="both"/>
      </w:pPr>
      <w:r w:rsidRPr="00E83EF6">
        <w:t xml:space="preserve">Читать слоги по  слоговой  таблице с  договариванием до целого  слова. </w:t>
      </w:r>
    </w:p>
    <w:p w:rsidR="00E83EF6" w:rsidRPr="00E83EF6" w:rsidRDefault="00E83EF6" w:rsidP="00805418">
      <w:pPr>
        <w:pStyle w:val="Default"/>
        <w:jc w:val="both"/>
      </w:pPr>
      <w:r w:rsidRPr="00E83EF6">
        <w:t>Иг. «Когда это бывает?»-уточнить времена года.</w:t>
      </w:r>
    </w:p>
    <w:p w:rsidR="00E83EF6" w:rsidRPr="00E83EF6" w:rsidRDefault="00E83EF6" w:rsidP="00805418">
      <w:pPr>
        <w:pStyle w:val="Default"/>
        <w:jc w:val="both"/>
      </w:pPr>
      <w:r w:rsidRPr="00E83EF6">
        <w:t>Занимательное упр. «Звук  заблудился» -</w:t>
      </w:r>
    </w:p>
    <w:p w:rsidR="00E83EF6" w:rsidRPr="00E83EF6" w:rsidRDefault="00E83EF6" w:rsidP="00805418">
      <w:pPr>
        <w:pStyle w:val="Default"/>
        <w:jc w:val="both"/>
      </w:pPr>
      <w:r w:rsidRPr="00E83EF6">
        <w:t>развивать внимание к звуковой и смысловой стороне слова.Читать  слоговую таблицу</w:t>
      </w:r>
    </w:p>
    <w:p w:rsidR="00E83EF6" w:rsidRPr="00E83EF6" w:rsidRDefault="00E83EF6" w:rsidP="00805418">
      <w:pPr>
        <w:pStyle w:val="Default"/>
        <w:jc w:val="both"/>
      </w:pPr>
      <w:r w:rsidRPr="00E83EF6">
        <w:t>Игра «Поменяли твоё имя»-составлять имена из букв.</w:t>
      </w:r>
    </w:p>
    <w:p w:rsidR="00E83EF6" w:rsidRPr="00E83EF6" w:rsidRDefault="00E83EF6" w:rsidP="00805418">
      <w:pPr>
        <w:pStyle w:val="Default"/>
        <w:jc w:val="both"/>
      </w:pPr>
      <w:r w:rsidRPr="00E83EF6">
        <w:t>Познакомит с гласным  звуком И, буквой  И</w:t>
      </w:r>
    </w:p>
    <w:p w:rsidR="00E83EF6" w:rsidRPr="00E83EF6" w:rsidRDefault="00E83EF6" w:rsidP="00805418">
      <w:pPr>
        <w:pStyle w:val="Default"/>
        <w:jc w:val="both"/>
      </w:pPr>
      <w:r w:rsidRPr="00E83EF6">
        <w:t>дать  анализ  звука И.</w:t>
      </w:r>
    </w:p>
    <w:p w:rsidR="00E83EF6" w:rsidRPr="00E83EF6" w:rsidRDefault="00E83EF6" w:rsidP="00805418">
      <w:pPr>
        <w:pStyle w:val="Default"/>
        <w:jc w:val="both"/>
      </w:pPr>
      <w:r w:rsidRPr="00E83EF6">
        <w:t xml:space="preserve">Определить  место  звука  в трёх  позициях. </w:t>
      </w:r>
    </w:p>
    <w:p w:rsidR="00E83EF6" w:rsidRPr="00E83EF6" w:rsidRDefault="00E83EF6" w:rsidP="00805418">
      <w:pPr>
        <w:pStyle w:val="Default"/>
        <w:jc w:val="both"/>
      </w:pPr>
      <w:r w:rsidRPr="00E83EF6">
        <w:t>Читать  слоги  по  слоговой  таблице с  договариванием  до  целого  слова.</w:t>
      </w:r>
    </w:p>
    <w:p w:rsidR="00E83EF6" w:rsidRPr="00E83EF6" w:rsidRDefault="00E83EF6" w:rsidP="00805418">
      <w:pPr>
        <w:pStyle w:val="Default"/>
        <w:jc w:val="both"/>
      </w:pPr>
      <w:r w:rsidRPr="00E83EF6">
        <w:t>Игра  с заданием   «Составь  слово».</w:t>
      </w:r>
    </w:p>
    <w:p w:rsidR="00E83EF6" w:rsidRDefault="00E83EF6" w:rsidP="00805418">
      <w:pPr>
        <w:pStyle w:val="Default"/>
        <w:jc w:val="both"/>
        <w:rPr>
          <w:b/>
        </w:rPr>
      </w:pPr>
      <w:r>
        <w:rPr>
          <w:b/>
        </w:rPr>
        <w:lastRenderedPageBreak/>
        <w:t>Май</w:t>
      </w:r>
    </w:p>
    <w:p w:rsidR="00E83EF6" w:rsidRPr="00E83EF6" w:rsidRDefault="00E83EF6" w:rsidP="00805418">
      <w:pPr>
        <w:pStyle w:val="Default"/>
        <w:jc w:val="both"/>
      </w:pPr>
      <w:r w:rsidRPr="00E83EF6">
        <w:t>Закрепить  гласный И, показать , что  этот  звук  образует  слог.</w:t>
      </w:r>
    </w:p>
    <w:p w:rsidR="00E83EF6" w:rsidRPr="00E83EF6" w:rsidRDefault="00E83EF6" w:rsidP="00805418">
      <w:pPr>
        <w:pStyle w:val="Default"/>
        <w:jc w:val="both"/>
      </w:pPr>
      <w:r w:rsidRPr="00E83EF6">
        <w:t>Провести  звуковой  анализ  слова утки.</w:t>
      </w:r>
    </w:p>
    <w:p w:rsidR="00E83EF6" w:rsidRPr="00E83EF6" w:rsidRDefault="00E83EF6" w:rsidP="00805418">
      <w:pPr>
        <w:pStyle w:val="Default"/>
        <w:jc w:val="both"/>
      </w:pPr>
      <w:r w:rsidRPr="00E83EF6">
        <w:t>Читать  слог.  таблицу  и  слоговую  цепочку.</w:t>
      </w:r>
    </w:p>
    <w:p w:rsidR="00E83EF6" w:rsidRPr="00E83EF6" w:rsidRDefault="00E83EF6" w:rsidP="00805418">
      <w:pPr>
        <w:pStyle w:val="Default"/>
        <w:jc w:val="both"/>
      </w:pPr>
      <w:r w:rsidRPr="00E83EF6">
        <w:t>Работать  над  словами и предложением.</w:t>
      </w:r>
    </w:p>
    <w:p w:rsidR="00E83EF6" w:rsidRPr="00E83EF6" w:rsidRDefault="00E83EF6" w:rsidP="00805418">
      <w:pPr>
        <w:pStyle w:val="Default"/>
        <w:jc w:val="both"/>
      </w:pPr>
      <w:r w:rsidRPr="00E83EF6">
        <w:t>Игра «В  кого  или  во  что  нас превратила  волшебница?»</w:t>
      </w:r>
    </w:p>
    <w:p w:rsidR="00E83EF6" w:rsidRPr="00E83EF6" w:rsidRDefault="00E83EF6" w:rsidP="00805418">
      <w:pPr>
        <w:pStyle w:val="Default"/>
        <w:jc w:val="both"/>
      </w:pPr>
      <w:r w:rsidRPr="00E83EF6">
        <w:t>Познакомить с согласным  звуком З, буквой З</w:t>
      </w:r>
    </w:p>
    <w:p w:rsidR="00E83EF6" w:rsidRPr="00E83EF6" w:rsidRDefault="00E83EF6" w:rsidP="00805418">
      <w:pPr>
        <w:pStyle w:val="Default"/>
        <w:jc w:val="both"/>
      </w:pPr>
      <w:r w:rsidRPr="00E83EF6">
        <w:t>Определить  место  звука  в  трёх  позициях.</w:t>
      </w:r>
    </w:p>
    <w:p w:rsidR="00E83EF6" w:rsidRPr="00E83EF6" w:rsidRDefault="00E83EF6" w:rsidP="00805418">
      <w:pPr>
        <w:pStyle w:val="Default"/>
        <w:jc w:val="both"/>
      </w:pPr>
      <w:r w:rsidRPr="00E83EF6">
        <w:t>Провести  звуковой  анализ  слова замок.</w:t>
      </w:r>
    </w:p>
    <w:p w:rsidR="00E83EF6" w:rsidRPr="00E83EF6" w:rsidRDefault="00E83EF6" w:rsidP="00805418">
      <w:pPr>
        <w:pStyle w:val="Default"/>
        <w:jc w:val="both"/>
      </w:pPr>
      <w:r w:rsidRPr="00E83EF6">
        <w:t>Подвижная  игра  «Комары».</w:t>
      </w:r>
    </w:p>
    <w:p w:rsidR="00E83EF6" w:rsidRPr="00E83EF6" w:rsidRDefault="00E83EF6" w:rsidP="00805418">
      <w:pPr>
        <w:pStyle w:val="Default"/>
        <w:jc w:val="both"/>
      </w:pPr>
      <w:r w:rsidRPr="00E83EF6">
        <w:t>Читать  слоги  и  слова  по  слоговой  таблице</w:t>
      </w:r>
    </w:p>
    <w:p w:rsidR="00E83EF6" w:rsidRPr="00E83EF6" w:rsidRDefault="00E83EF6" w:rsidP="00805418">
      <w:pPr>
        <w:pStyle w:val="Default"/>
        <w:jc w:val="both"/>
      </w:pPr>
      <w:r w:rsidRPr="00E83EF6">
        <w:t>Фонематическая  игра « Назови  слово».</w:t>
      </w:r>
    </w:p>
    <w:p w:rsidR="00E83EF6" w:rsidRPr="00E83EF6" w:rsidRDefault="00E83EF6" w:rsidP="00805418">
      <w:pPr>
        <w:pStyle w:val="Default"/>
        <w:jc w:val="both"/>
      </w:pPr>
      <w:r w:rsidRPr="00E83EF6">
        <w:t>Сопоставлять  звуки  С и З  провести  артикуляционную  разминку.</w:t>
      </w:r>
    </w:p>
    <w:p w:rsidR="00E83EF6" w:rsidRPr="00E83EF6" w:rsidRDefault="00E83EF6" w:rsidP="00805418">
      <w:pPr>
        <w:pStyle w:val="Default"/>
        <w:jc w:val="both"/>
      </w:pPr>
      <w:r w:rsidRPr="00E83EF6">
        <w:t>Дать  анализ  звуков  З и С в  сравнении.</w:t>
      </w:r>
    </w:p>
    <w:p w:rsidR="00E83EF6" w:rsidRPr="00E83EF6" w:rsidRDefault="00E83EF6" w:rsidP="00805418">
      <w:pPr>
        <w:pStyle w:val="Default"/>
        <w:jc w:val="both"/>
      </w:pPr>
      <w:r w:rsidRPr="00E83EF6">
        <w:t xml:space="preserve"> Читать  слоговую  таблицу  и  слова.</w:t>
      </w:r>
    </w:p>
    <w:p w:rsidR="00E83EF6" w:rsidRPr="00E83EF6" w:rsidRDefault="00E83EF6" w:rsidP="00805418">
      <w:pPr>
        <w:pStyle w:val="Default"/>
        <w:jc w:val="both"/>
      </w:pPr>
      <w:r w:rsidRPr="00E83EF6">
        <w:t xml:space="preserve"> Игра «Кто  увидит  больше  всех?»  - развивать  наблюдательность и связной.  речь.</w:t>
      </w:r>
    </w:p>
    <w:p w:rsidR="00E83EF6" w:rsidRPr="00E83EF6" w:rsidRDefault="00E83EF6" w:rsidP="00805418">
      <w:pPr>
        <w:pStyle w:val="Default"/>
        <w:jc w:val="both"/>
      </w:pPr>
      <w:r w:rsidRPr="00E83EF6">
        <w:t>Повторить с детьми гласные и согласные  звуки.</w:t>
      </w:r>
    </w:p>
    <w:p w:rsidR="00E83EF6" w:rsidRPr="00E83EF6" w:rsidRDefault="00E83EF6" w:rsidP="00805418">
      <w:pPr>
        <w:pStyle w:val="Default"/>
        <w:jc w:val="both"/>
      </w:pPr>
      <w:r w:rsidRPr="00E83EF6">
        <w:t>Закрепить : слог, слово,  предложение.</w:t>
      </w:r>
    </w:p>
    <w:p w:rsidR="00E83EF6" w:rsidRPr="00E83EF6" w:rsidRDefault="00E83EF6" w:rsidP="00805418">
      <w:pPr>
        <w:pStyle w:val="Default"/>
        <w:jc w:val="both"/>
      </w:pPr>
      <w:r w:rsidRPr="00E83EF6">
        <w:t>Читать  слоги,  слова, простые  предложения.</w:t>
      </w:r>
    </w:p>
    <w:p w:rsidR="00E83EF6" w:rsidRPr="00E83EF6" w:rsidRDefault="00E83EF6" w:rsidP="00805418">
      <w:pPr>
        <w:pStyle w:val="Default"/>
        <w:jc w:val="both"/>
      </w:pPr>
      <w:r w:rsidRPr="00E83EF6">
        <w:t xml:space="preserve"> Игра «Отгадай  и напиши».</w:t>
      </w:r>
    </w:p>
    <w:p w:rsidR="00536374" w:rsidRPr="00E83EF6" w:rsidRDefault="00536374" w:rsidP="00805418">
      <w:pPr>
        <w:pStyle w:val="Default"/>
        <w:jc w:val="both"/>
      </w:pPr>
    </w:p>
    <w:p w:rsidR="00536374" w:rsidRDefault="00536374" w:rsidP="00805418">
      <w:pPr>
        <w:pStyle w:val="Default"/>
        <w:jc w:val="both"/>
      </w:pPr>
      <w:r w:rsidRPr="00536374">
        <w:rPr>
          <w:b/>
          <w:bCs/>
          <w:i/>
        </w:rPr>
        <w:t>Художественная литература (в режимных моментах)</w:t>
      </w:r>
    </w:p>
    <w:p w:rsidR="00536374" w:rsidRPr="00536374" w:rsidRDefault="00536374" w:rsidP="00805418">
      <w:pPr>
        <w:pStyle w:val="Default"/>
        <w:jc w:val="both"/>
      </w:pPr>
      <w:r w:rsidRPr="00536374">
        <w:rPr>
          <w:b/>
          <w:bCs/>
          <w:i/>
          <w:iCs/>
        </w:rPr>
        <w:t xml:space="preserve">   Задачи образовательной деятельности</w:t>
      </w:r>
    </w:p>
    <w:p w:rsidR="00536374" w:rsidRPr="00536374" w:rsidRDefault="00536374" w:rsidP="00805418">
      <w:pPr>
        <w:pStyle w:val="Default"/>
        <w:jc w:val="both"/>
      </w:pPr>
      <w:r w:rsidRPr="00536374">
        <w:rPr>
          <w:b/>
          <w:bCs/>
          <w:i/>
          <w:iCs/>
        </w:rPr>
        <w:t>-</w:t>
      </w:r>
      <w:r w:rsidRPr="00536374">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536374" w:rsidRPr="00536374" w:rsidRDefault="00536374" w:rsidP="00805418">
      <w:pPr>
        <w:pStyle w:val="Default"/>
        <w:jc w:val="both"/>
      </w:pPr>
      <w:r w:rsidRPr="00536374">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536374" w:rsidRPr="00536374" w:rsidRDefault="00536374" w:rsidP="00805418">
      <w:pPr>
        <w:pStyle w:val="Default"/>
        <w:jc w:val="both"/>
      </w:pPr>
      <w:r w:rsidRPr="00536374">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536374" w:rsidRPr="00536374" w:rsidRDefault="00536374" w:rsidP="00805418">
      <w:pPr>
        <w:pStyle w:val="Default"/>
        <w:jc w:val="both"/>
      </w:pPr>
      <w:r w:rsidRPr="00536374">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536374" w:rsidRPr="00536374" w:rsidRDefault="00536374" w:rsidP="00805418">
      <w:pPr>
        <w:pStyle w:val="Default"/>
        <w:jc w:val="both"/>
      </w:pPr>
      <w:r w:rsidRPr="00536374">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w:t>
      </w:r>
      <w:r w:rsidRPr="00536374">
        <w:lastRenderedPageBreak/>
        <w:t xml:space="preserve">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536374" w:rsidRPr="00536374" w:rsidRDefault="00536374" w:rsidP="00805418">
      <w:pPr>
        <w:pStyle w:val="Default"/>
        <w:jc w:val="both"/>
        <w:rPr>
          <w:i/>
          <w:iCs/>
        </w:rPr>
      </w:pPr>
    </w:p>
    <w:p w:rsidR="00536374" w:rsidRPr="00536374" w:rsidRDefault="00536374" w:rsidP="00805418">
      <w:pPr>
        <w:pStyle w:val="Default"/>
        <w:jc w:val="both"/>
        <w:rPr>
          <w:b/>
        </w:rPr>
      </w:pPr>
      <w:r w:rsidRPr="00536374">
        <w:rPr>
          <w:b/>
        </w:rPr>
        <w:t>Содержание образовательной деятельности</w:t>
      </w:r>
    </w:p>
    <w:p w:rsidR="00823BDD" w:rsidRPr="00823BDD" w:rsidRDefault="00823BDD" w:rsidP="00805418">
      <w:pPr>
        <w:pStyle w:val="Default"/>
        <w:jc w:val="both"/>
        <w:rPr>
          <w:b/>
        </w:rPr>
      </w:pPr>
      <w:r w:rsidRPr="00823BDD">
        <w:rPr>
          <w:b/>
        </w:rPr>
        <w:t xml:space="preserve"> Сентябрь</w:t>
      </w:r>
    </w:p>
    <w:p w:rsidR="00536374" w:rsidRPr="00536374" w:rsidRDefault="00536374" w:rsidP="00805418">
      <w:pPr>
        <w:pStyle w:val="Default"/>
        <w:jc w:val="both"/>
      </w:pPr>
      <w:r w:rsidRPr="00536374">
        <w:t>Развивать  коммуникативные  навыки, устную речь, обогащать  словарь.</w:t>
      </w:r>
    </w:p>
    <w:p w:rsidR="00536374" w:rsidRPr="00536374" w:rsidRDefault="00536374" w:rsidP="00805418">
      <w:pPr>
        <w:pStyle w:val="Default"/>
        <w:jc w:val="both"/>
      </w:pPr>
      <w:r w:rsidRPr="00536374">
        <w:t>Помочь  запомнить  стихотворение,  выразительно  читать.</w:t>
      </w:r>
    </w:p>
    <w:p w:rsidR="00536374" w:rsidRPr="00536374" w:rsidRDefault="00536374" w:rsidP="00805418">
      <w:pPr>
        <w:pStyle w:val="Default"/>
        <w:jc w:val="both"/>
      </w:pPr>
      <w:r w:rsidRPr="00536374">
        <w:t>Уточнить и закрепить представления о  жанровых и  языковых особенностях потешек,  песенок,  загадок  и  пословиц.</w:t>
      </w:r>
    </w:p>
    <w:p w:rsidR="00536374" w:rsidRPr="00536374" w:rsidRDefault="00536374" w:rsidP="00805418">
      <w:pPr>
        <w:pStyle w:val="Default"/>
        <w:jc w:val="both"/>
      </w:pPr>
      <w:r w:rsidRPr="00536374">
        <w:t xml:space="preserve">Формировать  умение понимать  переносное  значение  слов  и  словосочетаний.  </w:t>
      </w:r>
    </w:p>
    <w:p w:rsidR="00536374" w:rsidRPr="00536374" w:rsidRDefault="00536374" w:rsidP="00805418">
      <w:pPr>
        <w:pStyle w:val="Default"/>
        <w:jc w:val="both"/>
      </w:pPr>
      <w:r w:rsidRPr="00536374">
        <w:t xml:space="preserve">Познакомить    с  новым  литературным  произведением. </w:t>
      </w:r>
    </w:p>
    <w:p w:rsidR="00536374" w:rsidRPr="00536374" w:rsidRDefault="00536374" w:rsidP="00805418">
      <w:pPr>
        <w:pStyle w:val="Default"/>
        <w:jc w:val="both"/>
      </w:pPr>
      <w:r w:rsidRPr="00536374">
        <w:t>Определять характер персонажей.</w:t>
      </w:r>
    </w:p>
    <w:p w:rsidR="00536374" w:rsidRPr="00536374" w:rsidRDefault="00536374" w:rsidP="00805418">
      <w:pPr>
        <w:pStyle w:val="Default"/>
        <w:jc w:val="both"/>
      </w:pPr>
      <w:r w:rsidRPr="00536374">
        <w:t xml:space="preserve">Дать  представление  о  жанровых  особенностях пословиц, поговорок, их  отличии  от  потешек  и песенок.  </w:t>
      </w:r>
    </w:p>
    <w:p w:rsidR="00536374" w:rsidRPr="00536374" w:rsidRDefault="00536374" w:rsidP="00805418">
      <w:pPr>
        <w:pStyle w:val="Default"/>
        <w:jc w:val="both"/>
      </w:pPr>
      <w:r w:rsidRPr="00536374">
        <w:t xml:space="preserve">  Чувствовать  и  понимать  характер образов  литературного  произведения.  Понимать  смысл  пословиц.</w:t>
      </w:r>
    </w:p>
    <w:p w:rsidR="00823BDD" w:rsidRPr="00823BDD" w:rsidRDefault="00823BDD" w:rsidP="00805418">
      <w:pPr>
        <w:pStyle w:val="Default"/>
        <w:jc w:val="both"/>
        <w:rPr>
          <w:b/>
        </w:rPr>
      </w:pPr>
      <w:r>
        <w:t xml:space="preserve"> </w:t>
      </w:r>
      <w:r w:rsidRPr="00823BDD">
        <w:rPr>
          <w:b/>
        </w:rPr>
        <w:t>Октябрь</w:t>
      </w:r>
    </w:p>
    <w:p w:rsidR="00536374" w:rsidRPr="00536374" w:rsidRDefault="00536374" w:rsidP="00805418">
      <w:pPr>
        <w:pStyle w:val="Default"/>
        <w:jc w:val="both"/>
      </w:pPr>
      <w:r w:rsidRPr="00536374">
        <w:t>Выразительно  читать  наизусть стих. С Когана,  передавая  интонацией спокойную грусть осенней  природы,  *Чувствовать,  понимать и воспроизводить  образность  языка  стихотворения.</w:t>
      </w:r>
    </w:p>
    <w:p w:rsidR="00536374" w:rsidRPr="00536374" w:rsidRDefault="00536374" w:rsidP="00805418">
      <w:pPr>
        <w:pStyle w:val="Default"/>
        <w:jc w:val="both"/>
      </w:pPr>
      <w:r w:rsidRPr="00536374">
        <w:t>Упражнять  в  подборе эпитетов,  сравнений,  метафор при описании осенних  пейзажей.</w:t>
      </w:r>
    </w:p>
    <w:p w:rsidR="00536374" w:rsidRPr="00536374" w:rsidRDefault="00536374" w:rsidP="00805418">
      <w:pPr>
        <w:pStyle w:val="Default"/>
        <w:jc w:val="both"/>
      </w:pPr>
      <w:r w:rsidRPr="00536374">
        <w:t>Воспитывать эмоциональное   восприятие произведений живописи.</w:t>
      </w:r>
    </w:p>
    <w:p w:rsidR="00536374" w:rsidRPr="00536374" w:rsidRDefault="00536374" w:rsidP="00805418">
      <w:pPr>
        <w:pStyle w:val="Default"/>
        <w:jc w:val="both"/>
      </w:pPr>
      <w:r w:rsidRPr="00536374">
        <w:t>Передавать  свои  впечатления.</w:t>
      </w:r>
    </w:p>
    <w:p w:rsidR="00536374" w:rsidRPr="00536374" w:rsidRDefault="00536374" w:rsidP="00805418">
      <w:pPr>
        <w:pStyle w:val="Default"/>
        <w:jc w:val="both"/>
      </w:pPr>
      <w:r w:rsidRPr="00536374">
        <w:t>Обогащать  словарь  детей  определениями,  активизировать  использование в  речи глаголов  синонимов, антонимов.</w:t>
      </w:r>
    </w:p>
    <w:p w:rsidR="00536374" w:rsidRPr="00536374" w:rsidRDefault="00536374" w:rsidP="00805418">
      <w:pPr>
        <w:pStyle w:val="Default"/>
        <w:jc w:val="both"/>
      </w:pPr>
      <w:r w:rsidRPr="00536374">
        <w:t>Выразительно читать наизусть стихотворение, передавая  интонацией свои  чувства</w:t>
      </w:r>
    </w:p>
    <w:p w:rsidR="00536374" w:rsidRPr="00536374" w:rsidRDefault="00536374" w:rsidP="00805418">
      <w:pPr>
        <w:pStyle w:val="Default"/>
        <w:jc w:val="both"/>
      </w:pPr>
      <w:r w:rsidRPr="00536374">
        <w:t>Дать  представление  о  жанровых особенностях, назначении пословиц и поговорок,  их  отличии от произведений других  малых  фольклорных  форм.</w:t>
      </w:r>
    </w:p>
    <w:p w:rsidR="00536374" w:rsidRPr="00536374" w:rsidRDefault="00536374" w:rsidP="00805418">
      <w:pPr>
        <w:pStyle w:val="Default"/>
        <w:jc w:val="both"/>
      </w:pPr>
      <w:r w:rsidRPr="00536374">
        <w:t>Осмысливать  значение  пословиц.</w:t>
      </w:r>
    </w:p>
    <w:p w:rsidR="00536374" w:rsidRPr="00536374" w:rsidRDefault="00536374" w:rsidP="00805418">
      <w:pPr>
        <w:pStyle w:val="Default"/>
        <w:jc w:val="both"/>
      </w:pPr>
      <w:r w:rsidRPr="00536374">
        <w:t>Составлять по  ним рассказы,  сказки, отражающие  их  значение.</w:t>
      </w:r>
    </w:p>
    <w:p w:rsidR="00536374" w:rsidRPr="00536374" w:rsidRDefault="00536374" w:rsidP="00805418">
      <w:pPr>
        <w:pStyle w:val="Default"/>
        <w:jc w:val="both"/>
      </w:pPr>
      <w:r w:rsidRPr="00536374">
        <w:t>Понимать  юмор  ситуации.</w:t>
      </w:r>
    </w:p>
    <w:p w:rsidR="00536374" w:rsidRPr="00536374" w:rsidRDefault="00536374" w:rsidP="00805418">
      <w:pPr>
        <w:pStyle w:val="Default"/>
        <w:jc w:val="both"/>
      </w:pPr>
      <w:r w:rsidRPr="00536374">
        <w:t>Уточнить  представления детей об  особенностях рассказа,  его  композиции,  отличии от других  литературных  жанров.</w:t>
      </w:r>
    </w:p>
    <w:p w:rsidR="00536374" w:rsidRPr="00536374" w:rsidRDefault="00536374" w:rsidP="00805418">
      <w:pPr>
        <w:pStyle w:val="Default"/>
        <w:jc w:val="both"/>
      </w:pPr>
      <w:r w:rsidRPr="00536374">
        <w:t xml:space="preserve">Придумывать  продолжение и окончание рассказа. </w:t>
      </w:r>
    </w:p>
    <w:p w:rsidR="00823BDD" w:rsidRDefault="00823BDD" w:rsidP="00805418">
      <w:pPr>
        <w:pStyle w:val="Default"/>
        <w:jc w:val="both"/>
      </w:pPr>
      <w:r>
        <w:t xml:space="preserve"> Ноябрь</w:t>
      </w:r>
    </w:p>
    <w:p w:rsidR="00536374" w:rsidRPr="00536374" w:rsidRDefault="00536374" w:rsidP="00805418">
      <w:pPr>
        <w:pStyle w:val="Default"/>
        <w:jc w:val="both"/>
      </w:pPr>
      <w:r w:rsidRPr="00536374">
        <w:t>Учить  детей  выразительно  читать наизусть  стихотворение,  передавая интонацией печаль осенней природы.</w:t>
      </w:r>
    </w:p>
    <w:p w:rsidR="00536374" w:rsidRPr="00536374" w:rsidRDefault="00536374" w:rsidP="00805418">
      <w:pPr>
        <w:pStyle w:val="Default"/>
        <w:jc w:val="both"/>
      </w:pPr>
      <w:r w:rsidRPr="00536374">
        <w:t>Чувствовать, понимать, воспроизводить образность  языка  стихотворения.</w:t>
      </w:r>
    </w:p>
    <w:p w:rsidR="00536374" w:rsidRPr="00536374" w:rsidRDefault="00536374" w:rsidP="00805418">
      <w:pPr>
        <w:pStyle w:val="Default"/>
        <w:jc w:val="both"/>
      </w:pPr>
      <w:r w:rsidRPr="00536374">
        <w:t xml:space="preserve">Расширять представления о  пейзажной  лирике    А.С. Пушкина.  </w:t>
      </w:r>
    </w:p>
    <w:p w:rsidR="00536374" w:rsidRPr="00536374" w:rsidRDefault="00536374" w:rsidP="00805418">
      <w:pPr>
        <w:pStyle w:val="Default"/>
        <w:jc w:val="both"/>
      </w:pPr>
      <w:r w:rsidRPr="00536374">
        <w:t>Познакомить детей  с  басней,  её жанровыми  особенностями,  *Подвести к  пониманию аллегории  басни,  идеи.</w:t>
      </w:r>
    </w:p>
    <w:p w:rsidR="00536374" w:rsidRPr="00536374" w:rsidRDefault="00536374" w:rsidP="00805418">
      <w:pPr>
        <w:pStyle w:val="Default"/>
        <w:jc w:val="both"/>
      </w:pPr>
      <w:r w:rsidRPr="00536374">
        <w:t xml:space="preserve"> Воспитывать чуткость к  образному строю  языка басни.</w:t>
      </w:r>
    </w:p>
    <w:p w:rsidR="00536374" w:rsidRPr="00536374" w:rsidRDefault="00536374" w:rsidP="00805418">
      <w:pPr>
        <w:pStyle w:val="Default"/>
        <w:jc w:val="both"/>
      </w:pPr>
      <w:r w:rsidRPr="00536374">
        <w:lastRenderedPageBreak/>
        <w:t xml:space="preserve">Понимать значение пословиц  о  труде,  связывать значение  пословицы  с  определён.  ситуацией. </w:t>
      </w:r>
    </w:p>
    <w:p w:rsidR="00536374" w:rsidRPr="00536374" w:rsidRDefault="00536374" w:rsidP="00805418">
      <w:pPr>
        <w:pStyle w:val="Default"/>
        <w:jc w:val="both"/>
      </w:pPr>
      <w:r w:rsidRPr="00536374">
        <w:t>Формировать  умение  целостно воспринимать  художественный  текст в единстве содержания и художеств.  формы.</w:t>
      </w:r>
    </w:p>
    <w:p w:rsidR="00536374" w:rsidRPr="00536374" w:rsidRDefault="00536374" w:rsidP="00805418">
      <w:pPr>
        <w:pStyle w:val="Default"/>
        <w:jc w:val="both"/>
      </w:pPr>
      <w:r w:rsidRPr="00536374">
        <w:t xml:space="preserve">Закреплять знания об особенностях  разных     литературных  жанров. </w:t>
      </w:r>
    </w:p>
    <w:p w:rsidR="00536374" w:rsidRPr="00536374" w:rsidRDefault="00536374" w:rsidP="00805418">
      <w:pPr>
        <w:pStyle w:val="Default"/>
        <w:jc w:val="both"/>
      </w:pPr>
      <w:r w:rsidRPr="00536374">
        <w:t xml:space="preserve">Формировать умение подбирать сравнения,  синонимы,  антонимы.   </w:t>
      </w:r>
    </w:p>
    <w:p w:rsidR="00536374" w:rsidRPr="00536374" w:rsidRDefault="00536374" w:rsidP="00805418">
      <w:pPr>
        <w:pStyle w:val="Default"/>
        <w:jc w:val="both"/>
      </w:pPr>
      <w:r w:rsidRPr="00536374">
        <w:t>Побуждать  вспомнить  прочитанные ранее  произведения.</w:t>
      </w:r>
    </w:p>
    <w:p w:rsidR="00536374" w:rsidRPr="00536374" w:rsidRDefault="00536374" w:rsidP="00805418">
      <w:pPr>
        <w:pStyle w:val="Default"/>
        <w:jc w:val="both"/>
      </w:pPr>
      <w:r w:rsidRPr="00536374">
        <w:t>Закрепить  знание  стихотворений,  заученных  ранее.</w:t>
      </w:r>
    </w:p>
    <w:p w:rsidR="00536374" w:rsidRPr="00536374" w:rsidRDefault="00536374" w:rsidP="00805418">
      <w:pPr>
        <w:pStyle w:val="Default"/>
        <w:jc w:val="both"/>
      </w:pPr>
      <w:r w:rsidRPr="00536374">
        <w:t>Познакомить с новым   стихотворением.</w:t>
      </w:r>
    </w:p>
    <w:p w:rsidR="00536374" w:rsidRPr="00536374" w:rsidRDefault="00536374" w:rsidP="00805418">
      <w:pPr>
        <w:pStyle w:val="Default"/>
        <w:jc w:val="both"/>
      </w:pPr>
      <w:r w:rsidRPr="00536374">
        <w:t>Уточнить  знания  о родной  стране.</w:t>
      </w:r>
    </w:p>
    <w:p w:rsidR="00823BDD" w:rsidRDefault="00823BDD" w:rsidP="00805418">
      <w:pPr>
        <w:pStyle w:val="Default"/>
        <w:jc w:val="both"/>
      </w:pPr>
      <w:r>
        <w:t xml:space="preserve"> Декабрь</w:t>
      </w:r>
    </w:p>
    <w:p w:rsidR="00536374" w:rsidRPr="00536374" w:rsidRDefault="00536374" w:rsidP="00805418">
      <w:pPr>
        <w:pStyle w:val="Default"/>
        <w:jc w:val="both"/>
      </w:pPr>
      <w:r w:rsidRPr="00536374">
        <w:t>Выразительно  читать наизусть  стихотворение передавая интонацией любование зимней  природы.</w:t>
      </w:r>
    </w:p>
    <w:p w:rsidR="00536374" w:rsidRPr="00536374" w:rsidRDefault="00536374" w:rsidP="00805418">
      <w:pPr>
        <w:pStyle w:val="Default"/>
        <w:jc w:val="both"/>
      </w:pPr>
      <w:r w:rsidRPr="00536374">
        <w:t>Чувствовать,  понимать и  воспроизводить образный  язык стихотворения.</w:t>
      </w:r>
    </w:p>
    <w:p w:rsidR="00536374" w:rsidRPr="00536374" w:rsidRDefault="00536374" w:rsidP="00805418">
      <w:pPr>
        <w:pStyle w:val="Default"/>
        <w:jc w:val="both"/>
      </w:pPr>
      <w:r w:rsidRPr="00536374">
        <w:t>Находить  пейзажную  картину  по  образному описанию, обосновать свой  выбор.</w:t>
      </w:r>
    </w:p>
    <w:p w:rsidR="00536374" w:rsidRPr="00536374" w:rsidRDefault="00536374" w:rsidP="00805418">
      <w:pPr>
        <w:pStyle w:val="Default"/>
        <w:jc w:val="both"/>
      </w:pPr>
      <w:r w:rsidRPr="00536374">
        <w:t>Упражнять в подборе эпитетов,  сравнений,  метафор для описания  зимней  природы.</w:t>
      </w:r>
    </w:p>
    <w:p w:rsidR="00536374" w:rsidRPr="00536374" w:rsidRDefault="00536374" w:rsidP="00805418">
      <w:pPr>
        <w:pStyle w:val="Default"/>
        <w:jc w:val="both"/>
      </w:pPr>
      <w:r w:rsidRPr="00536374">
        <w:t>Вспоминать  содержание  литературного  произведения и размышлять о нём.</w:t>
      </w:r>
    </w:p>
    <w:p w:rsidR="00536374" w:rsidRPr="00536374" w:rsidRDefault="00536374" w:rsidP="00805418">
      <w:pPr>
        <w:pStyle w:val="Default"/>
        <w:jc w:val="both"/>
      </w:pPr>
      <w:r w:rsidRPr="00536374">
        <w:t>Обогащать  нравственные  представления детей о человеческих качествах и отношениях.</w:t>
      </w:r>
    </w:p>
    <w:p w:rsidR="00536374" w:rsidRPr="00536374" w:rsidRDefault="00536374" w:rsidP="00805418">
      <w:pPr>
        <w:pStyle w:val="Default"/>
        <w:jc w:val="both"/>
      </w:pPr>
      <w:r w:rsidRPr="00536374">
        <w:t>Чувствовать  и понимать  характер  образов  художеств. произведений,</w:t>
      </w:r>
    </w:p>
    <w:p w:rsidR="00536374" w:rsidRPr="00536374" w:rsidRDefault="00536374" w:rsidP="00805418">
      <w:pPr>
        <w:pStyle w:val="Default"/>
        <w:jc w:val="both"/>
      </w:pPr>
      <w:r w:rsidRPr="00536374">
        <w:t xml:space="preserve"> Устанавливать  последовательность  развития  сюжета.</w:t>
      </w:r>
    </w:p>
    <w:p w:rsidR="00536374" w:rsidRPr="00536374" w:rsidRDefault="00536374" w:rsidP="00805418">
      <w:pPr>
        <w:pStyle w:val="Default"/>
        <w:jc w:val="both"/>
      </w:pPr>
      <w:r w:rsidRPr="00536374">
        <w:t>Замечать выразительные,  изобразительные  средства, помогающие раскрытию содержания.</w:t>
      </w:r>
    </w:p>
    <w:p w:rsidR="00536374" w:rsidRPr="00536374" w:rsidRDefault="00536374" w:rsidP="00805418">
      <w:pPr>
        <w:pStyle w:val="Default"/>
        <w:jc w:val="both"/>
      </w:pPr>
      <w:r w:rsidRPr="00536374">
        <w:t>Понимать переносное  значение некоторых  словосочетаний.</w:t>
      </w:r>
    </w:p>
    <w:p w:rsidR="00536374" w:rsidRPr="00536374" w:rsidRDefault="00536374" w:rsidP="00805418">
      <w:pPr>
        <w:pStyle w:val="Default"/>
        <w:jc w:val="both"/>
      </w:pPr>
      <w:r w:rsidRPr="00536374">
        <w:t xml:space="preserve"> Побуждать  детей  к  рассуждению о  художественных  образах  сказки,</w:t>
      </w:r>
    </w:p>
    <w:p w:rsidR="00536374" w:rsidRPr="00536374" w:rsidRDefault="00536374" w:rsidP="00805418">
      <w:pPr>
        <w:pStyle w:val="Default"/>
        <w:jc w:val="both"/>
      </w:pPr>
      <w:r w:rsidRPr="00536374">
        <w:t xml:space="preserve">Развивать чувство языка,  понимание образных  выражений,  пословиц. </w:t>
      </w:r>
    </w:p>
    <w:p w:rsidR="00536374" w:rsidRPr="00536374" w:rsidRDefault="00536374" w:rsidP="00805418">
      <w:pPr>
        <w:pStyle w:val="Default"/>
        <w:jc w:val="both"/>
      </w:pPr>
      <w:r w:rsidRPr="00536374">
        <w:t xml:space="preserve">Подводить  детей  к  пониманию  того,  что  такие отрицательные  черты  характера,  как лень, грубость,  легкомыслие, осуждаются  людьми. </w:t>
      </w:r>
    </w:p>
    <w:p w:rsidR="00823BDD" w:rsidRDefault="00823BDD" w:rsidP="00805418">
      <w:pPr>
        <w:pStyle w:val="Default"/>
        <w:jc w:val="both"/>
      </w:pPr>
      <w:r>
        <w:t xml:space="preserve"> Январь</w:t>
      </w:r>
    </w:p>
    <w:p w:rsidR="00536374" w:rsidRPr="00536374" w:rsidRDefault="00536374" w:rsidP="00805418">
      <w:pPr>
        <w:pStyle w:val="Default"/>
        <w:jc w:val="both"/>
      </w:pPr>
      <w:r w:rsidRPr="00536374">
        <w:t>Познакомит с творчеством П.Бажова</w:t>
      </w:r>
    </w:p>
    <w:p w:rsidR="00536374" w:rsidRPr="00536374" w:rsidRDefault="00536374" w:rsidP="00805418">
      <w:pPr>
        <w:pStyle w:val="Default"/>
        <w:jc w:val="both"/>
      </w:pPr>
      <w:r w:rsidRPr="00536374">
        <w:t>Воспринимать  и  передавать  содержание  произведения,  *Составлять  характеристику  героя, расширить  читательский  кругозор</w:t>
      </w:r>
    </w:p>
    <w:p w:rsidR="00536374" w:rsidRPr="00536374" w:rsidRDefault="00536374" w:rsidP="00805418">
      <w:pPr>
        <w:pStyle w:val="Default"/>
        <w:jc w:val="both"/>
      </w:pPr>
      <w:r w:rsidRPr="00536374">
        <w:t>Воспитывать  чувство доброты,  любви к  природе,  животным,  заботы о слабых.</w:t>
      </w:r>
    </w:p>
    <w:p w:rsidR="00536374" w:rsidRPr="00536374" w:rsidRDefault="00536374" w:rsidP="00805418">
      <w:pPr>
        <w:pStyle w:val="Default"/>
        <w:jc w:val="both"/>
      </w:pPr>
      <w:r w:rsidRPr="00536374">
        <w:t>Познакомить  с небылицами  в  фольклоре  и стихах.</w:t>
      </w:r>
    </w:p>
    <w:p w:rsidR="00536374" w:rsidRPr="00536374" w:rsidRDefault="00536374" w:rsidP="00805418">
      <w:pPr>
        <w:pStyle w:val="Default"/>
        <w:jc w:val="both"/>
      </w:pPr>
      <w:r w:rsidRPr="00536374">
        <w:t xml:space="preserve">Помочь осознать приём  переворачивания»,  используемый в  некоторых  небылицах. </w:t>
      </w:r>
    </w:p>
    <w:p w:rsidR="00536374" w:rsidRPr="00536374" w:rsidRDefault="00536374" w:rsidP="00805418">
      <w:pPr>
        <w:pStyle w:val="Default"/>
        <w:jc w:val="both"/>
      </w:pPr>
      <w:r w:rsidRPr="00536374">
        <w:t>Развивать  чувство юмора,  воображение.</w:t>
      </w:r>
    </w:p>
    <w:p w:rsidR="00536374" w:rsidRPr="00536374" w:rsidRDefault="00536374" w:rsidP="00805418">
      <w:pPr>
        <w:pStyle w:val="Default"/>
        <w:jc w:val="both"/>
      </w:pPr>
      <w:r w:rsidRPr="00536374">
        <w:t xml:space="preserve">Развивать  умение  сравнивать разные  произведения об одном и  том  же явлении. </w:t>
      </w:r>
    </w:p>
    <w:p w:rsidR="00536374" w:rsidRPr="00536374" w:rsidRDefault="00536374" w:rsidP="00805418">
      <w:pPr>
        <w:pStyle w:val="Default"/>
        <w:jc w:val="both"/>
      </w:pPr>
      <w:r w:rsidRPr="00536374">
        <w:t xml:space="preserve">Создавать  условия для  переживания детьми образного  содержания  поэтического.  текста;  обогащать  словарь  детей. </w:t>
      </w:r>
    </w:p>
    <w:p w:rsidR="00536374" w:rsidRPr="00536374" w:rsidRDefault="00536374" w:rsidP="00805418">
      <w:pPr>
        <w:pStyle w:val="Default"/>
        <w:jc w:val="both"/>
      </w:pPr>
      <w:r w:rsidRPr="00536374">
        <w:t xml:space="preserve">Продолжать  работу  по  развитию  у  детей  воображения,  умения  слушать  сказки,  слушать  друг  друга,  договариваться  о  содержании  общего замысла. </w:t>
      </w:r>
    </w:p>
    <w:p w:rsidR="00536374" w:rsidRPr="00536374" w:rsidRDefault="00536374" w:rsidP="00805418">
      <w:pPr>
        <w:pStyle w:val="Default"/>
        <w:jc w:val="both"/>
      </w:pPr>
      <w:r w:rsidRPr="00536374">
        <w:t xml:space="preserve"> Развивать чувство  юмора. </w:t>
      </w:r>
    </w:p>
    <w:p w:rsidR="00823BDD" w:rsidRDefault="00823BDD" w:rsidP="00805418">
      <w:pPr>
        <w:pStyle w:val="Default"/>
        <w:jc w:val="both"/>
      </w:pPr>
      <w:r>
        <w:lastRenderedPageBreak/>
        <w:t xml:space="preserve"> Февраль</w:t>
      </w:r>
    </w:p>
    <w:p w:rsidR="00536374" w:rsidRPr="00536374" w:rsidRDefault="00536374" w:rsidP="00805418">
      <w:pPr>
        <w:pStyle w:val="Default"/>
        <w:jc w:val="both"/>
      </w:pPr>
      <w:r w:rsidRPr="00536374">
        <w:t>Познакомить детей с  энциклопедией как  видом  книжного  издания,  её  назначением.  Рассказать о  многообразии энциклопедий,  их  отличии от других  книг.</w:t>
      </w:r>
    </w:p>
    <w:p w:rsidR="00536374" w:rsidRPr="00536374" w:rsidRDefault="00536374" w:rsidP="00805418">
      <w:pPr>
        <w:pStyle w:val="Default"/>
        <w:jc w:val="both"/>
      </w:pPr>
      <w:r w:rsidRPr="00536374">
        <w:t>Развивать  интерес  к  справочной  литературе,  любознательность.</w:t>
      </w:r>
    </w:p>
    <w:p w:rsidR="00536374" w:rsidRPr="00536374" w:rsidRDefault="00536374" w:rsidP="00805418">
      <w:pPr>
        <w:pStyle w:val="Default"/>
        <w:jc w:val="both"/>
      </w:pPr>
      <w:r w:rsidRPr="00536374">
        <w:t>Развивать способность вслушиваться в  текст.</w:t>
      </w:r>
    </w:p>
    <w:p w:rsidR="00536374" w:rsidRPr="00536374" w:rsidRDefault="00536374" w:rsidP="00805418">
      <w:pPr>
        <w:pStyle w:val="Default"/>
        <w:jc w:val="both"/>
      </w:pPr>
      <w:r w:rsidRPr="00536374">
        <w:t xml:space="preserve">Способствовать осмыслению литературных  образов через включение в игр.     ситуацию </w:t>
      </w:r>
    </w:p>
    <w:p w:rsidR="00536374" w:rsidRPr="00536374" w:rsidRDefault="00536374" w:rsidP="00805418">
      <w:pPr>
        <w:pStyle w:val="Default"/>
        <w:jc w:val="both"/>
      </w:pPr>
      <w:r w:rsidRPr="00536374">
        <w:t xml:space="preserve"> с обыгрыванием общего сюжета стих.</w:t>
      </w:r>
    </w:p>
    <w:p w:rsidR="00536374" w:rsidRPr="00536374" w:rsidRDefault="00536374" w:rsidP="00805418">
      <w:pPr>
        <w:pStyle w:val="Default"/>
        <w:jc w:val="both"/>
      </w:pPr>
      <w:r w:rsidRPr="00536374">
        <w:t>Развивать  умение  разнообразно интерпретировать описание события.</w:t>
      </w:r>
    </w:p>
    <w:p w:rsidR="00536374" w:rsidRPr="00536374" w:rsidRDefault="00536374" w:rsidP="00805418">
      <w:pPr>
        <w:pStyle w:val="Default"/>
        <w:jc w:val="both"/>
      </w:pPr>
      <w:r w:rsidRPr="00536374">
        <w:t>Расширить представления о службе на границе,  о защитниках Отечества.</w:t>
      </w:r>
    </w:p>
    <w:p w:rsidR="00536374" w:rsidRPr="00536374" w:rsidRDefault="00536374" w:rsidP="00805418">
      <w:pPr>
        <w:pStyle w:val="Default"/>
        <w:jc w:val="both"/>
      </w:pPr>
      <w:r w:rsidRPr="00536374">
        <w:t>Развивать  эмоциональную отзывчивость, способность  сопереживать  героям.</w:t>
      </w:r>
    </w:p>
    <w:p w:rsidR="00536374" w:rsidRPr="00536374" w:rsidRDefault="00536374" w:rsidP="00805418">
      <w:pPr>
        <w:pStyle w:val="Default"/>
        <w:jc w:val="both"/>
      </w:pPr>
      <w:r w:rsidRPr="00536374">
        <w:t>Воспитывать  правдивость,  чуткость, стремление  доверить свои  переживания  близким  людям.</w:t>
      </w:r>
    </w:p>
    <w:p w:rsidR="00536374" w:rsidRPr="00536374" w:rsidRDefault="00536374" w:rsidP="00805418">
      <w:pPr>
        <w:pStyle w:val="Default"/>
        <w:jc w:val="both"/>
      </w:pPr>
      <w:r w:rsidRPr="00536374">
        <w:t>Размышлять о  поступках  героев, прогнозировать последствия  тех или  иных поступков.</w:t>
      </w:r>
    </w:p>
    <w:p w:rsidR="00536374" w:rsidRPr="00536374" w:rsidRDefault="00536374" w:rsidP="00805418">
      <w:pPr>
        <w:pStyle w:val="Default"/>
        <w:jc w:val="both"/>
      </w:pPr>
      <w:r w:rsidRPr="00536374">
        <w:t>Соотносить личный  опыт и  содержание   прочитанного.</w:t>
      </w:r>
    </w:p>
    <w:p w:rsidR="00536374" w:rsidRPr="00536374" w:rsidRDefault="00536374" w:rsidP="00805418">
      <w:pPr>
        <w:pStyle w:val="Default"/>
        <w:jc w:val="both"/>
      </w:pPr>
      <w:r w:rsidRPr="00536374">
        <w:t>Воспроизводить сюжет по опорным  точкам</w:t>
      </w:r>
    </w:p>
    <w:p w:rsidR="00823BDD" w:rsidRDefault="00823BDD" w:rsidP="00805418">
      <w:pPr>
        <w:pStyle w:val="Default"/>
        <w:jc w:val="both"/>
      </w:pPr>
      <w:r>
        <w:t xml:space="preserve"> Март</w:t>
      </w:r>
    </w:p>
    <w:p w:rsidR="00536374" w:rsidRPr="00536374" w:rsidRDefault="00536374" w:rsidP="00805418">
      <w:pPr>
        <w:pStyle w:val="Default"/>
        <w:jc w:val="both"/>
      </w:pPr>
      <w:r w:rsidRPr="00536374">
        <w:t>Дать  представление о  значимости  матери  для  каждого  человека</w:t>
      </w:r>
    </w:p>
    <w:p w:rsidR="00536374" w:rsidRPr="00536374" w:rsidRDefault="00536374" w:rsidP="00805418">
      <w:pPr>
        <w:pStyle w:val="Default"/>
        <w:jc w:val="both"/>
      </w:pPr>
      <w:r w:rsidRPr="00536374">
        <w:t>Воспитывать уважительное, доброжелательное отношение  к  маме.</w:t>
      </w:r>
    </w:p>
    <w:p w:rsidR="00536374" w:rsidRPr="00536374" w:rsidRDefault="00536374" w:rsidP="00805418">
      <w:pPr>
        <w:pStyle w:val="Default"/>
        <w:jc w:val="both"/>
      </w:pPr>
      <w:r w:rsidRPr="00536374">
        <w:t>Познакомить  со  стихами  разных  поэтов,  воспевающих  мать.</w:t>
      </w:r>
    </w:p>
    <w:p w:rsidR="00536374" w:rsidRPr="00536374" w:rsidRDefault="00536374" w:rsidP="00805418">
      <w:pPr>
        <w:pStyle w:val="Default"/>
        <w:jc w:val="both"/>
      </w:pPr>
      <w:r w:rsidRPr="00536374">
        <w:t xml:space="preserve">Развивать  фонематический  слух,  умение чувствовать и  понимать  поэтические  образы (замечать  художественный  приём  олицетворения -  наделения  человеческими свойствами окружающего  мира.) </w:t>
      </w:r>
    </w:p>
    <w:p w:rsidR="00536374" w:rsidRPr="00536374" w:rsidRDefault="00536374" w:rsidP="00805418">
      <w:pPr>
        <w:pStyle w:val="Default"/>
        <w:jc w:val="both"/>
      </w:pPr>
      <w:r w:rsidRPr="00536374">
        <w:t>Формировать умение выразительно  читать  стихи  наизусть.</w:t>
      </w:r>
    </w:p>
    <w:p w:rsidR="00536374" w:rsidRPr="00536374" w:rsidRDefault="00536374" w:rsidP="00805418">
      <w:pPr>
        <w:pStyle w:val="Default"/>
        <w:jc w:val="both"/>
      </w:pPr>
      <w:r w:rsidRPr="00536374">
        <w:t xml:space="preserve">Познакомить детей  с творчеством писателя  В. Бианки. </w:t>
      </w:r>
    </w:p>
    <w:p w:rsidR="00536374" w:rsidRPr="00536374" w:rsidRDefault="00536374" w:rsidP="00805418">
      <w:pPr>
        <w:pStyle w:val="Default"/>
        <w:jc w:val="both"/>
      </w:pPr>
      <w:r w:rsidRPr="00536374">
        <w:t xml:space="preserve">Расширить представление о том, что каждая птица вьёт для себя  особо гнездо  и почему.  </w:t>
      </w:r>
    </w:p>
    <w:p w:rsidR="00536374" w:rsidRPr="00536374" w:rsidRDefault="00536374" w:rsidP="00805418">
      <w:pPr>
        <w:pStyle w:val="Default"/>
        <w:jc w:val="both"/>
      </w:pPr>
      <w:r w:rsidRPr="00536374">
        <w:t>Знакомить детей с  пословицами,  отражающими любовь человека  к  родному  дому.</w:t>
      </w:r>
    </w:p>
    <w:p w:rsidR="00536374" w:rsidRPr="00536374" w:rsidRDefault="00536374" w:rsidP="00805418">
      <w:pPr>
        <w:pStyle w:val="Default"/>
        <w:jc w:val="both"/>
      </w:pPr>
      <w:r w:rsidRPr="00536374">
        <w:t xml:space="preserve">Побуждать  детей к  высказыванию личного  мнения.  рассуждению.  </w:t>
      </w:r>
    </w:p>
    <w:p w:rsidR="00536374" w:rsidRPr="00536374" w:rsidRDefault="00536374" w:rsidP="00805418">
      <w:pPr>
        <w:pStyle w:val="Default"/>
        <w:jc w:val="both"/>
      </w:pPr>
      <w:r w:rsidRPr="00536374">
        <w:t xml:space="preserve">Передавать  своими  словами понравившиеся отрывки   из  текста.  Обогащать  словарь  детей образными  словами  и  выражениями </w:t>
      </w:r>
    </w:p>
    <w:p w:rsidR="00536374" w:rsidRPr="00536374" w:rsidRDefault="00536374" w:rsidP="00805418">
      <w:pPr>
        <w:pStyle w:val="Default"/>
        <w:jc w:val="both"/>
      </w:pPr>
      <w:r w:rsidRPr="00536374">
        <w:t>Развивать языковое  чутьё.</w:t>
      </w:r>
    </w:p>
    <w:p w:rsidR="00536374" w:rsidRPr="00536374" w:rsidRDefault="00536374" w:rsidP="00805418">
      <w:pPr>
        <w:pStyle w:val="Default"/>
        <w:jc w:val="both"/>
      </w:pPr>
      <w:r w:rsidRPr="00536374">
        <w:t>Побуждать  к речевому  взаимодействию со  сверстниками.</w:t>
      </w:r>
    </w:p>
    <w:p w:rsidR="00823BDD" w:rsidRDefault="00823BDD" w:rsidP="00805418">
      <w:pPr>
        <w:pStyle w:val="Default"/>
        <w:jc w:val="both"/>
      </w:pPr>
      <w:r>
        <w:t xml:space="preserve"> Апрель</w:t>
      </w:r>
    </w:p>
    <w:p w:rsidR="00536374" w:rsidRPr="00536374" w:rsidRDefault="00536374" w:rsidP="00805418">
      <w:pPr>
        <w:pStyle w:val="Default"/>
        <w:jc w:val="both"/>
      </w:pPr>
      <w:r w:rsidRPr="00536374">
        <w:t>Выразительно  читать  наизусть  стих.</w:t>
      </w:r>
    </w:p>
    <w:p w:rsidR="00536374" w:rsidRPr="00536374" w:rsidRDefault="00536374" w:rsidP="00805418">
      <w:pPr>
        <w:pStyle w:val="Default"/>
        <w:jc w:val="both"/>
      </w:pPr>
      <w:r w:rsidRPr="00536374">
        <w:t>чувствовать  напевность  языка.</w:t>
      </w:r>
    </w:p>
    <w:p w:rsidR="00536374" w:rsidRPr="00536374" w:rsidRDefault="00536374" w:rsidP="00805418">
      <w:pPr>
        <w:pStyle w:val="Default"/>
        <w:jc w:val="both"/>
      </w:pPr>
      <w:r w:rsidRPr="00536374">
        <w:t>Передавать с  помощью интонации радость  от  прихода весны,  её утверждающую  силу.</w:t>
      </w:r>
    </w:p>
    <w:p w:rsidR="00536374" w:rsidRPr="00536374" w:rsidRDefault="00536374" w:rsidP="00805418">
      <w:pPr>
        <w:pStyle w:val="Default"/>
        <w:jc w:val="both"/>
      </w:pPr>
      <w:r w:rsidRPr="00536374">
        <w:t>Формировать  образную  речь: понимание  образных  выражений в  поэтическом  тексте,  умение  самостоятельно подбирать  эпитеты,  сравнения для  описания картин весенней  природы.</w:t>
      </w:r>
    </w:p>
    <w:p w:rsidR="00536374" w:rsidRPr="00536374" w:rsidRDefault="00536374" w:rsidP="00805418">
      <w:pPr>
        <w:pStyle w:val="Default"/>
        <w:jc w:val="both"/>
      </w:pPr>
      <w:r w:rsidRPr="00536374">
        <w:lastRenderedPageBreak/>
        <w:t>Воспринимать  наиболее яркие  выразительные средства  в  тексте и  соотносить их  с  содержанием.</w:t>
      </w:r>
    </w:p>
    <w:p w:rsidR="00536374" w:rsidRPr="00536374" w:rsidRDefault="00536374" w:rsidP="00805418">
      <w:pPr>
        <w:pStyle w:val="Default"/>
        <w:jc w:val="both"/>
      </w:pPr>
      <w:r w:rsidRPr="00536374">
        <w:t>Подбирать  синонимы  к глаголам.</w:t>
      </w:r>
    </w:p>
    <w:p w:rsidR="00536374" w:rsidRPr="00536374" w:rsidRDefault="00536374" w:rsidP="00805418">
      <w:pPr>
        <w:pStyle w:val="Default"/>
        <w:jc w:val="both"/>
      </w:pPr>
      <w:r w:rsidRPr="00536374">
        <w:t>Придумывать предложение с заданными  словами</w:t>
      </w:r>
    </w:p>
    <w:p w:rsidR="00536374" w:rsidRPr="00536374" w:rsidRDefault="00536374" w:rsidP="00805418">
      <w:pPr>
        <w:pStyle w:val="Default"/>
        <w:jc w:val="both"/>
      </w:pPr>
      <w:r w:rsidRPr="00536374">
        <w:t>Поддерживать интерес к  чтению дет.  книг</w:t>
      </w:r>
    </w:p>
    <w:p w:rsidR="00536374" w:rsidRPr="00536374" w:rsidRDefault="00536374" w:rsidP="00805418">
      <w:pPr>
        <w:pStyle w:val="Default"/>
        <w:jc w:val="both"/>
      </w:pPr>
      <w:r w:rsidRPr="00536374">
        <w:t>Формировать представления об их  тематическом и  жанровом  многообразии.</w:t>
      </w:r>
    </w:p>
    <w:p w:rsidR="00536374" w:rsidRPr="00536374" w:rsidRDefault="00536374" w:rsidP="00805418">
      <w:pPr>
        <w:pStyle w:val="Default"/>
        <w:jc w:val="both"/>
      </w:pPr>
      <w:r w:rsidRPr="00536374">
        <w:t>Активизировать  литературный опыт:</w:t>
      </w:r>
    </w:p>
    <w:p w:rsidR="00536374" w:rsidRPr="00536374" w:rsidRDefault="00536374" w:rsidP="00805418">
      <w:pPr>
        <w:pStyle w:val="Default"/>
        <w:jc w:val="both"/>
      </w:pPr>
      <w:r w:rsidRPr="00536374">
        <w:t>Создавать  условия для  припоминания детьми прочитанных произведений,  их героев, событий, ярких  словесных образов.</w:t>
      </w:r>
    </w:p>
    <w:p w:rsidR="00536374" w:rsidRPr="00536374" w:rsidRDefault="00536374" w:rsidP="00805418">
      <w:pPr>
        <w:pStyle w:val="Default"/>
        <w:jc w:val="both"/>
      </w:pPr>
      <w:r w:rsidRPr="00536374">
        <w:t>Познакомить  детей  с рассказом.  Развивать речь, логическое. и образное   мышление.</w:t>
      </w:r>
    </w:p>
    <w:p w:rsidR="00536374" w:rsidRPr="00536374" w:rsidRDefault="00536374" w:rsidP="00805418">
      <w:pPr>
        <w:pStyle w:val="Default"/>
        <w:jc w:val="both"/>
      </w:pPr>
      <w:r w:rsidRPr="00536374">
        <w:t xml:space="preserve">Воспитывать  доброту,  отзывчивость,  любовь  к  животным. </w:t>
      </w:r>
    </w:p>
    <w:p w:rsidR="00823BDD" w:rsidRDefault="00823BDD" w:rsidP="00805418">
      <w:pPr>
        <w:pStyle w:val="Default"/>
        <w:jc w:val="both"/>
      </w:pPr>
      <w:r>
        <w:t xml:space="preserve"> Май</w:t>
      </w:r>
    </w:p>
    <w:p w:rsidR="00536374" w:rsidRPr="00536374" w:rsidRDefault="00536374" w:rsidP="00805418">
      <w:pPr>
        <w:pStyle w:val="Default"/>
        <w:jc w:val="both"/>
      </w:pPr>
      <w:r w:rsidRPr="00536374">
        <w:t xml:space="preserve">Чтение стихов о  родном  крае. Формировать  у  детей представление  об  образе Родины, родного края:  наполнить  их  значимым для  детей  эмоционально - насыщенным  содержанием. </w:t>
      </w:r>
    </w:p>
    <w:p w:rsidR="00536374" w:rsidRPr="00536374" w:rsidRDefault="00536374" w:rsidP="00805418">
      <w:pPr>
        <w:pStyle w:val="Default"/>
        <w:jc w:val="both"/>
      </w:pPr>
      <w:r w:rsidRPr="00536374">
        <w:t>Развивать  умение  вслушиваться  в  слова,  понимать  их  значение.</w:t>
      </w:r>
    </w:p>
    <w:p w:rsidR="00536374" w:rsidRPr="00536374" w:rsidRDefault="00536374" w:rsidP="00805418">
      <w:pPr>
        <w:pStyle w:val="Default"/>
        <w:jc w:val="both"/>
      </w:pPr>
      <w:r w:rsidRPr="00536374">
        <w:t xml:space="preserve"> Учить  небольшое  стихотворение к  празднику – Дню  Победы. *Воспитывать патриотические чувства,  чувство  гордости  за  свой  родной город  и  свой  народ. </w:t>
      </w:r>
    </w:p>
    <w:p w:rsidR="00536374" w:rsidRPr="00536374" w:rsidRDefault="00536374" w:rsidP="00805418">
      <w:pPr>
        <w:pStyle w:val="Default"/>
        <w:jc w:val="both"/>
      </w:pPr>
      <w:r w:rsidRPr="00536374">
        <w:t>Расширить  представление детей  о Москве_ столице России.</w:t>
      </w:r>
    </w:p>
    <w:p w:rsidR="00536374" w:rsidRPr="00536374" w:rsidRDefault="00536374" w:rsidP="00805418">
      <w:pPr>
        <w:pStyle w:val="Default"/>
        <w:jc w:val="both"/>
      </w:pPr>
      <w:r w:rsidRPr="00536374">
        <w:t>Вызвать у  детей эмоциональный  отклик на  поэтическое  описание Москвы,  интерес к  столице России.</w:t>
      </w:r>
    </w:p>
    <w:p w:rsidR="00536374" w:rsidRPr="00536374" w:rsidRDefault="00536374" w:rsidP="00805418">
      <w:pPr>
        <w:pStyle w:val="Default"/>
        <w:jc w:val="both"/>
      </w:pPr>
      <w:r w:rsidRPr="00536374">
        <w:t>Познакомить  с  пословицами и  поговорками,  отражающими отношение людей к  столице.</w:t>
      </w:r>
    </w:p>
    <w:p w:rsidR="00536374" w:rsidRPr="00536374" w:rsidRDefault="00536374" w:rsidP="00805418">
      <w:pPr>
        <w:pStyle w:val="Default"/>
        <w:jc w:val="both"/>
      </w:pPr>
      <w:r w:rsidRPr="00536374">
        <w:t xml:space="preserve">Поддерживать  интерес  детей  ко  всему  живому,  развивать нравственные чувства. </w:t>
      </w:r>
    </w:p>
    <w:p w:rsidR="00536374" w:rsidRPr="00536374" w:rsidRDefault="00536374" w:rsidP="00805418">
      <w:pPr>
        <w:pStyle w:val="Default"/>
        <w:jc w:val="both"/>
      </w:pPr>
      <w:r w:rsidRPr="00536374">
        <w:t xml:space="preserve"> Формировать умение представлять себе  сказочного  героя во  всём  многообразии  его  черт.</w:t>
      </w:r>
    </w:p>
    <w:p w:rsidR="00C67CCD" w:rsidRPr="00DD1BED" w:rsidRDefault="00536374" w:rsidP="00805418">
      <w:pPr>
        <w:pStyle w:val="Default"/>
        <w:jc w:val="both"/>
      </w:pPr>
      <w:r w:rsidRPr="00536374">
        <w:t>Воспроизводить содержание  целостного  фрагмента сказки.</w:t>
      </w:r>
    </w:p>
    <w:p w:rsidR="00C67CCD" w:rsidRDefault="00C67CCD" w:rsidP="00805418">
      <w:pPr>
        <w:pStyle w:val="Default"/>
        <w:jc w:val="both"/>
        <w:rPr>
          <w:b/>
          <w:bCs/>
        </w:rPr>
      </w:pPr>
      <w:r w:rsidRPr="0018450C">
        <w:rPr>
          <w:b/>
          <w:bCs/>
        </w:rPr>
        <w:t>Седьмой год жизни. Подготовительная группа</w:t>
      </w:r>
    </w:p>
    <w:p w:rsidR="00536374" w:rsidRPr="00536374" w:rsidRDefault="00536374" w:rsidP="00805418">
      <w:pPr>
        <w:pStyle w:val="Default"/>
        <w:jc w:val="both"/>
        <w:rPr>
          <w:b/>
          <w:bCs/>
          <w:i/>
          <w:iCs/>
        </w:rPr>
      </w:pPr>
      <w:r w:rsidRPr="00536374">
        <w:rPr>
          <w:b/>
          <w:bCs/>
          <w:i/>
          <w:iCs/>
        </w:rPr>
        <w:t>Развитие речи</w:t>
      </w:r>
    </w:p>
    <w:p w:rsidR="00536374" w:rsidRPr="00536374" w:rsidRDefault="00536374" w:rsidP="00805418">
      <w:pPr>
        <w:pStyle w:val="Default"/>
        <w:jc w:val="both"/>
        <w:rPr>
          <w:b/>
          <w:bCs/>
        </w:rPr>
      </w:pPr>
      <w:r w:rsidRPr="00536374">
        <w:rPr>
          <w:b/>
          <w:bCs/>
          <w:iCs/>
        </w:rPr>
        <w:t xml:space="preserve">Задачи образовательной деятельности </w:t>
      </w:r>
    </w:p>
    <w:p w:rsidR="00536374" w:rsidRPr="00536374" w:rsidRDefault="00536374" w:rsidP="008828F7">
      <w:pPr>
        <w:pStyle w:val="Default"/>
        <w:numPr>
          <w:ilvl w:val="0"/>
          <w:numId w:val="133"/>
        </w:numPr>
        <w:jc w:val="both"/>
        <w:rPr>
          <w:bCs/>
        </w:rPr>
      </w:pPr>
      <w:r w:rsidRPr="00536374">
        <w:rPr>
          <w:bCs/>
        </w:rPr>
        <w:t xml:space="preserve">Поддерживать проявление субъектной позиции ребенка в речевом общении со взрослыми и сверстниками. </w:t>
      </w:r>
    </w:p>
    <w:p w:rsidR="00536374" w:rsidRPr="00536374" w:rsidRDefault="00536374" w:rsidP="008828F7">
      <w:pPr>
        <w:pStyle w:val="Default"/>
        <w:numPr>
          <w:ilvl w:val="0"/>
          <w:numId w:val="133"/>
        </w:numPr>
        <w:jc w:val="both"/>
        <w:rPr>
          <w:bCs/>
        </w:rPr>
      </w:pPr>
      <w:r w:rsidRPr="00536374">
        <w:rPr>
          <w:bCs/>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536374" w:rsidRPr="00536374" w:rsidRDefault="00536374" w:rsidP="008828F7">
      <w:pPr>
        <w:pStyle w:val="Default"/>
        <w:numPr>
          <w:ilvl w:val="0"/>
          <w:numId w:val="133"/>
        </w:numPr>
        <w:jc w:val="both"/>
        <w:rPr>
          <w:bCs/>
        </w:rPr>
      </w:pPr>
      <w:r w:rsidRPr="00536374">
        <w:rPr>
          <w:bCs/>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536374" w:rsidRPr="00536374" w:rsidRDefault="00536374" w:rsidP="008828F7">
      <w:pPr>
        <w:pStyle w:val="Default"/>
        <w:numPr>
          <w:ilvl w:val="0"/>
          <w:numId w:val="133"/>
        </w:numPr>
        <w:jc w:val="both"/>
        <w:rPr>
          <w:bCs/>
        </w:rPr>
      </w:pPr>
      <w:r w:rsidRPr="00536374">
        <w:rPr>
          <w:bCs/>
        </w:rPr>
        <w:t xml:space="preserve">Развивать речевое творчество, учитывая индивидуальные способности и возможности детей. </w:t>
      </w:r>
    </w:p>
    <w:p w:rsidR="00536374" w:rsidRPr="00536374" w:rsidRDefault="00536374" w:rsidP="008828F7">
      <w:pPr>
        <w:pStyle w:val="Default"/>
        <w:numPr>
          <w:ilvl w:val="0"/>
          <w:numId w:val="133"/>
        </w:numPr>
        <w:jc w:val="both"/>
        <w:rPr>
          <w:bCs/>
        </w:rPr>
      </w:pPr>
      <w:r w:rsidRPr="00536374">
        <w:rPr>
          <w:bCs/>
        </w:rPr>
        <w:t xml:space="preserve">Воспитывать интерес к языку и осознанное отношение детей к языковым явлениям. </w:t>
      </w:r>
    </w:p>
    <w:p w:rsidR="00536374" w:rsidRPr="00536374" w:rsidRDefault="00536374" w:rsidP="008828F7">
      <w:pPr>
        <w:pStyle w:val="Default"/>
        <w:numPr>
          <w:ilvl w:val="0"/>
          <w:numId w:val="133"/>
        </w:numPr>
        <w:jc w:val="both"/>
        <w:rPr>
          <w:bCs/>
        </w:rPr>
      </w:pPr>
      <w:r w:rsidRPr="00536374">
        <w:rPr>
          <w:bCs/>
        </w:rPr>
        <w:t xml:space="preserve">Развивать умения письменной речи: читать отдельные слова и словосочетания, писать печатные буквы. </w:t>
      </w:r>
    </w:p>
    <w:p w:rsidR="00536374" w:rsidRPr="00536374" w:rsidRDefault="00536374" w:rsidP="008828F7">
      <w:pPr>
        <w:pStyle w:val="Default"/>
        <w:numPr>
          <w:ilvl w:val="0"/>
          <w:numId w:val="133"/>
        </w:numPr>
        <w:jc w:val="both"/>
        <w:rPr>
          <w:bCs/>
        </w:rPr>
      </w:pPr>
      <w:r w:rsidRPr="00536374">
        <w:rPr>
          <w:bCs/>
        </w:rPr>
        <w:t xml:space="preserve">Развивать умения анализировать содержание и форму произведения, развивать литературную речь. </w:t>
      </w:r>
    </w:p>
    <w:p w:rsidR="00536374" w:rsidRPr="00DD1BED" w:rsidRDefault="00536374" w:rsidP="008828F7">
      <w:pPr>
        <w:pStyle w:val="Default"/>
        <w:numPr>
          <w:ilvl w:val="0"/>
          <w:numId w:val="133"/>
        </w:numPr>
        <w:jc w:val="both"/>
        <w:rPr>
          <w:bCs/>
        </w:rPr>
      </w:pPr>
      <w:r w:rsidRPr="00536374">
        <w:rPr>
          <w:bCs/>
        </w:rPr>
        <w:lastRenderedPageBreak/>
        <w:t>Обогащать представления об особенностях литературы: о родах (фольклор и авторская литература), видах (проза и поэзия) и многообразии жанров.</w:t>
      </w:r>
    </w:p>
    <w:p w:rsidR="00536374" w:rsidRPr="00536374" w:rsidRDefault="00536374" w:rsidP="00805418">
      <w:pPr>
        <w:pStyle w:val="Default"/>
        <w:jc w:val="both"/>
        <w:rPr>
          <w:b/>
          <w:bCs/>
          <w:i/>
        </w:rPr>
      </w:pPr>
      <w:r w:rsidRPr="00536374">
        <w:rPr>
          <w:b/>
          <w:bCs/>
          <w:i/>
        </w:rPr>
        <w:t>Содержание образовательной деятельности</w:t>
      </w:r>
    </w:p>
    <w:p w:rsidR="00536374" w:rsidRPr="00536374" w:rsidRDefault="00536374" w:rsidP="00805418">
      <w:pPr>
        <w:pStyle w:val="Default"/>
        <w:jc w:val="both"/>
        <w:rPr>
          <w:b/>
          <w:bCs/>
        </w:rPr>
      </w:pPr>
      <w:r w:rsidRPr="00536374">
        <w:rPr>
          <w:b/>
          <w:bCs/>
        </w:rPr>
        <w:t>Сентябрь</w:t>
      </w:r>
    </w:p>
    <w:p w:rsidR="00536374" w:rsidRPr="00536374" w:rsidRDefault="00536374" w:rsidP="00805418">
      <w:pPr>
        <w:pStyle w:val="Default"/>
        <w:jc w:val="both"/>
        <w:rPr>
          <w:bCs/>
        </w:rPr>
      </w:pPr>
      <w:r w:rsidRPr="00536374">
        <w:rPr>
          <w:bCs/>
        </w:rPr>
        <w:t>Учить детей составлять сюжетный рассказ по картине, самостоятельно  придумывать события.</w:t>
      </w:r>
    </w:p>
    <w:p w:rsidR="00536374" w:rsidRPr="00536374" w:rsidRDefault="00536374" w:rsidP="00805418">
      <w:pPr>
        <w:pStyle w:val="Default"/>
        <w:jc w:val="both"/>
        <w:rPr>
          <w:bCs/>
        </w:rPr>
      </w:pPr>
      <w:r w:rsidRPr="00536374">
        <w:rPr>
          <w:bCs/>
        </w:rPr>
        <w:t>Помогать детям составлять рассказы из личного опыта, учить подбирать существительные к прилагательным.</w:t>
      </w:r>
    </w:p>
    <w:p w:rsidR="00536374" w:rsidRPr="00536374" w:rsidRDefault="00536374" w:rsidP="00805418">
      <w:pPr>
        <w:pStyle w:val="Default"/>
        <w:jc w:val="both"/>
        <w:rPr>
          <w:bCs/>
        </w:rPr>
      </w:pPr>
      <w:r w:rsidRPr="00536374">
        <w:rPr>
          <w:bCs/>
        </w:rPr>
        <w:t>Выяснить, как дети владеют умениями, которые были сформированы в старшей группе.</w:t>
      </w:r>
    </w:p>
    <w:p w:rsidR="00536374" w:rsidRPr="00536374" w:rsidRDefault="00536374" w:rsidP="00805418">
      <w:pPr>
        <w:pStyle w:val="Default"/>
        <w:jc w:val="both"/>
        <w:rPr>
          <w:bCs/>
        </w:rPr>
      </w:pPr>
      <w:r w:rsidRPr="00536374">
        <w:rPr>
          <w:bCs/>
        </w:rPr>
        <w:t>Учить выразительно читать наизусть стихотворение, интонационно передавать спокойную грусть осенней природы, формировать умение чувствовать, понимать и воспроизводить образный язык стихотворения, подбирать эпитеты.</w:t>
      </w:r>
    </w:p>
    <w:p w:rsidR="00536374" w:rsidRPr="00536374" w:rsidRDefault="00536374" w:rsidP="00805418">
      <w:pPr>
        <w:pStyle w:val="Default"/>
        <w:jc w:val="both"/>
        <w:rPr>
          <w:b/>
          <w:bCs/>
        </w:rPr>
      </w:pPr>
      <w:r w:rsidRPr="00536374">
        <w:rPr>
          <w:b/>
          <w:bCs/>
        </w:rPr>
        <w:t>Октябрь</w:t>
      </w:r>
    </w:p>
    <w:p w:rsidR="00536374" w:rsidRPr="00536374" w:rsidRDefault="00536374" w:rsidP="00805418">
      <w:pPr>
        <w:pStyle w:val="Default"/>
        <w:jc w:val="both"/>
        <w:rPr>
          <w:bCs/>
        </w:rPr>
      </w:pPr>
      <w:r w:rsidRPr="00536374">
        <w:rPr>
          <w:bCs/>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536374" w:rsidRPr="00536374" w:rsidRDefault="00536374" w:rsidP="00805418">
      <w:pPr>
        <w:pStyle w:val="Default"/>
        <w:jc w:val="both"/>
        <w:rPr>
          <w:bCs/>
        </w:rPr>
      </w:pPr>
      <w:r w:rsidRPr="00536374">
        <w:rPr>
          <w:bCs/>
        </w:rPr>
        <w:t>Совершенствовать слуховое внимание и восприятие детей. Учить определять количество и порядок слов в предложении</w:t>
      </w:r>
    </w:p>
    <w:p w:rsidR="00536374" w:rsidRPr="00536374" w:rsidRDefault="00536374" w:rsidP="00805418">
      <w:pPr>
        <w:pStyle w:val="Default"/>
        <w:jc w:val="both"/>
        <w:rPr>
          <w:bCs/>
        </w:rPr>
      </w:pPr>
      <w:r w:rsidRPr="00536374">
        <w:rPr>
          <w:bCs/>
        </w:rPr>
        <w:t>Помочь детям запомнить стихотворение А. Фета «Ласточки пропали…».</w:t>
      </w:r>
    </w:p>
    <w:p w:rsidR="00536374" w:rsidRPr="00536374" w:rsidRDefault="00536374" w:rsidP="00805418">
      <w:pPr>
        <w:pStyle w:val="Default"/>
        <w:jc w:val="both"/>
        <w:rPr>
          <w:bCs/>
        </w:rPr>
      </w:pPr>
      <w:r w:rsidRPr="00536374">
        <w:rPr>
          <w:bCs/>
        </w:rPr>
        <w:t>Закрепить представления об особенностях композиции сказок; учить использовать при пересказе образные художественные средства, выразительно передавать диалоги персонажей.</w:t>
      </w:r>
    </w:p>
    <w:p w:rsidR="00536374" w:rsidRPr="00536374" w:rsidRDefault="00536374" w:rsidP="00805418">
      <w:pPr>
        <w:pStyle w:val="Default"/>
        <w:jc w:val="both"/>
        <w:rPr>
          <w:bCs/>
        </w:rPr>
      </w:pPr>
      <w:r w:rsidRPr="00536374">
        <w:rPr>
          <w:bCs/>
        </w:rPr>
        <w:t>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536374" w:rsidRPr="00536374" w:rsidRDefault="00536374" w:rsidP="00805418">
      <w:pPr>
        <w:pStyle w:val="Default"/>
        <w:jc w:val="both"/>
        <w:rPr>
          <w:b/>
          <w:bCs/>
        </w:rPr>
      </w:pPr>
      <w:r w:rsidRPr="00536374">
        <w:rPr>
          <w:b/>
          <w:bCs/>
        </w:rPr>
        <w:t>Ноябрь</w:t>
      </w:r>
    </w:p>
    <w:p w:rsidR="00536374" w:rsidRPr="00536374" w:rsidRDefault="00536374" w:rsidP="00805418">
      <w:pPr>
        <w:pStyle w:val="Default"/>
        <w:jc w:val="both"/>
        <w:rPr>
          <w:bCs/>
        </w:rPr>
      </w:pPr>
      <w:r w:rsidRPr="00536374">
        <w:rPr>
          <w:bCs/>
        </w:rPr>
        <w:t>Помочь детям понять смысл стихотворения («Родина бывает разная, но у всех она одна»), запомнить произведение.</w:t>
      </w:r>
    </w:p>
    <w:p w:rsidR="00536374" w:rsidRPr="00536374" w:rsidRDefault="00536374" w:rsidP="00805418">
      <w:pPr>
        <w:pStyle w:val="Default"/>
        <w:jc w:val="both"/>
        <w:rPr>
          <w:bCs/>
        </w:rPr>
      </w:pPr>
      <w:r w:rsidRPr="00536374">
        <w:rPr>
          <w:bCs/>
        </w:rPr>
        <w:t>Продолжать учить детей составлять рассказы из личного опыта.</w:t>
      </w:r>
    </w:p>
    <w:p w:rsidR="00536374" w:rsidRPr="00536374" w:rsidRDefault="00536374" w:rsidP="00805418">
      <w:pPr>
        <w:pStyle w:val="Default"/>
        <w:jc w:val="both"/>
        <w:rPr>
          <w:bCs/>
        </w:rPr>
      </w:pPr>
      <w:r w:rsidRPr="00536374">
        <w:rPr>
          <w:bCs/>
        </w:rPr>
        <w:t>Активизировать речь детей, совершенствовать фонематическое восприятие речи.</w:t>
      </w:r>
    </w:p>
    <w:p w:rsidR="00536374" w:rsidRPr="00536374" w:rsidRDefault="00536374" w:rsidP="00805418">
      <w:pPr>
        <w:pStyle w:val="Default"/>
        <w:jc w:val="both"/>
        <w:rPr>
          <w:bCs/>
        </w:rPr>
      </w:pPr>
      <w:r w:rsidRPr="00536374">
        <w:rPr>
          <w:bCs/>
        </w:rPr>
        <w:t>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w:t>
      </w:r>
    </w:p>
    <w:p w:rsidR="00536374" w:rsidRPr="00536374" w:rsidRDefault="00536374" w:rsidP="00805418">
      <w:pPr>
        <w:pStyle w:val="Default"/>
        <w:jc w:val="both"/>
        <w:rPr>
          <w:b/>
          <w:bCs/>
        </w:rPr>
      </w:pPr>
      <w:r w:rsidRPr="00536374">
        <w:rPr>
          <w:b/>
          <w:bCs/>
        </w:rPr>
        <w:t>Декабрь</w:t>
      </w:r>
    </w:p>
    <w:p w:rsidR="00536374" w:rsidRPr="00536374" w:rsidRDefault="00536374" w:rsidP="00805418">
      <w:pPr>
        <w:pStyle w:val="Default"/>
        <w:jc w:val="both"/>
        <w:rPr>
          <w:bCs/>
        </w:rPr>
      </w:pPr>
      <w:r w:rsidRPr="00536374">
        <w:rPr>
          <w:bCs/>
        </w:rPr>
        <w:t>Учить выразительно читать наизусть стихотворения, замечать изобразительно-выразительные средства.</w:t>
      </w:r>
    </w:p>
    <w:p w:rsidR="00536374" w:rsidRPr="00536374" w:rsidRDefault="00536374" w:rsidP="00805418">
      <w:pPr>
        <w:pStyle w:val="Default"/>
        <w:jc w:val="both"/>
        <w:rPr>
          <w:bCs/>
        </w:rPr>
      </w:pPr>
      <w:r w:rsidRPr="00536374">
        <w:rPr>
          <w:bCs/>
        </w:rPr>
        <w:t>Продолжать развивать фонематическое восприятие, учить выполнять звуковой анализ слова.</w:t>
      </w:r>
    </w:p>
    <w:p w:rsidR="00536374" w:rsidRPr="00536374" w:rsidRDefault="00536374" w:rsidP="00805418">
      <w:pPr>
        <w:pStyle w:val="Default"/>
        <w:jc w:val="both"/>
        <w:rPr>
          <w:bCs/>
        </w:rPr>
      </w:pPr>
      <w:r w:rsidRPr="00536374">
        <w:rPr>
          <w:bCs/>
        </w:rPr>
        <w:t>Учить рассказывать по картине, не повторяя рассказов друг друга; использовать для описания зимы образные слова и выражения.</w:t>
      </w:r>
    </w:p>
    <w:p w:rsidR="00536374" w:rsidRPr="00536374" w:rsidRDefault="00536374" w:rsidP="00805418">
      <w:pPr>
        <w:pStyle w:val="Default"/>
        <w:jc w:val="both"/>
        <w:rPr>
          <w:bCs/>
        </w:rPr>
      </w:pPr>
      <w:r w:rsidRPr="00536374">
        <w:rPr>
          <w:bCs/>
        </w:rPr>
        <w:t>Учить детей придумывать сказку на заданную тему, описывать внешний вид персонажей, их поступки, оценивать рассказы друг друга.</w:t>
      </w:r>
    </w:p>
    <w:p w:rsidR="00536374" w:rsidRPr="00536374" w:rsidRDefault="00536374" w:rsidP="00805418">
      <w:pPr>
        <w:pStyle w:val="Default"/>
        <w:jc w:val="both"/>
        <w:rPr>
          <w:b/>
          <w:bCs/>
        </w:rPr>
      </w:pPr>
      <w:r w:rsidRPr="00536374">
        <w:rPr>
          <w:b/>
          <w:bCs/>
        </w:rPr>
        <w:t>Январь</w:t>
      </w:r>
    </w:p>
    <w:p w:rsidR="00536374" w:rsidRPr="00536374" w:rsidRDefault="00536374" w:rsidP="00805418">
      <w:pPr>
        <w:pStyle w:val="Default"/>
        <w:jc w:val="both"/>
        <w:rPr>
          <w:bCs/>
        </w:rPr>
      </w:pPr>
      <w:r w:rsidRPr="00536374">
        <w:rPr>
          <w:bCs/>
        </w:rPr>
        <w:t>Совершенствовать умение детей составлять рассказы из личного опыта. Активизировать речь дошкольников.</w:t>
      </w:r>
    </w:p>
    <w:p w:rsidR="00536374" w:rsidRPr="00536374" w:rsidRDefault="00536374" w:rsidP="00805418">
      <w:pPr>
        <w:pStyle w:val="Default"/>
        <w:jc w:val="both"/>
        <w:rPr>
          <w:bCs/>
        </w:rPr>
      </w:pPr>
      <w:r w:rsidRPr="00536374">
        <w:rPr>
          <w:bCs/>
        </w:rPr>
        <w:t>Учить детей составлять сюжетный рассказ по картине, соблюдая последовательность, точность и выразительность.</w:t>
      </w:r>
    </w:p>
    <w:p w:rsidR="00536374" w:rsidRPr="00536374" w:rsidRDefault="00536374" w:rsidP="00805418">
      <w:pPr>
        <w:pStyle w:val="Default"/>
        <w:jc w:val="both"/>
        <w:rPr>
          <w:bCs/>
        </w:rPr>
      </w:pPr>
      <w:r w:rsidRPr="00536374">
        <w:rPr>
          <w:bCs/>
        </w:rPr>
        <w:t>Учить детей передавать текст последовательно и точно, без пропусков и повторений.</w:t>
      </w:r>
    </w:p>
    <w:p w:rsidR="00536374" w:rsidRPr="00536374" w:rsidRDefault="00536374" w:rsidP="00805418">
      <w:pPr>
        <w:pStyle w:val="Default"/>
        <w:jc w:val="both"/>
        <w:rPr>
          <w:b/>
          <w:bCs/>
        </w:rPr>
      </w:pPr>
      <w:r w:rsidRPr="00536374">
        <w:rPr>
          <w:b/>
          <w:bCs/>
        </w:rPr>
        <w:t>Февраль</w:t>
      </w:r>
    </w:p>
    <w:p w:rsidR="00536374" w:rsidRPr="00536374" w:rsidRDefault="00536374" w:rsidP="00805418">
      <w:pPr>
        <w:pStyle w:val="Default"/>
        <w:jc w:val="both"/>
        <w:rPr>
          <w:bCs/>
        </w:rPr>
      </w:pPr>
      <w:r w:rsidRPr="00536374">
        <w:rPr>
          <w:bCs/>
        </w:rPr>
        <w:lastRenderedPageBreak/>
        <w:t>Продолжать совершенствовать фонематическое восприятие</w:t>
      </w:r>
    </w:p>
    <w:p w:rsidR="00536374" w:rsidRPr="00536374" w:rsidRDefault="00536374" w:rsidP="00805418">
      <w:pPr>
        <w:pStyle w:val="Default"/>
        <w:jc w:val="both"/>
        <w:rPr>
          <w:bCs/>
        </w:rPr>
      </w:pPr>
      <w:r w:rsidRPr="00536374">
        <w:rPr>
          <w:bCs/>
        </w:rPr>
        <w:t>Развивать у детей умение связывать в единое целое части рассказа.</w:t>
      </w:r>
    </w:p>
    <w:p w:rsidR="00536374" w:rsidRPr="00536374" w:rsidRDefault="00536374" w:rsidP="00805418">
      <w:pPr>
        <w:pStyle w:val="Default"/>
        <w:jc w:val="both"/>
        <w:rPr>
          <w:bCs/>
        </w:rPr>
      </w:pPr>
      <w:r w:rsidRPr="00536374">
        <w:rPr>
          <w:bCs/>
        </w:rPr>
        <w:t>Познакомить детей с былиной, с ее необычным складом речи, с образом былинного богатыря Ильи Муромца.</w:t>
      </w:r>
    </w:p>
    <w:p w:rsidR="00536374" w:rsidRPr="00536374" w:rsidRDefault="00536374" w:rsidP="00805418">
      <w:pPr>
        <w:pStyle w:val="Default"/>
        <w:jc w:val="both"/>
        <w:rPr>
          <w:bCs/>
        </w:rPr>
      </w:pPr>
      <w:r w:rsidRPr="00536374">
        <w:rPr>
          <w:bCs/>
        </w:rPr>
        <w:t>Учить развивать предложенный сюжет; активизировать в речи союзы и союзные слова.</w:t>
      </w:r>
    </w:p>
    <w:p w:rsidR="00536374" w:rsidRPr="00536374" w:rsidRDefault="00536374" w:rsidP="00805418">
      <w:pPr>
        <w:pStyle w:val="Default"/>
        <w:jc w:val="both"/>
        <w:rPr>
          <w:b/>
          <w:bCs/>
        </w:rPr>
      </w:pPr>
      <w:r w:rsidRPr="00536374">
        <w:rPr>
          <w:b/>
          <w:bCs/>
        </w:rPr>
        <w:t>Март</w:t>
      </w:r>
    </w:p>
    <w:p w:rsidR="00536374" w:rsidRPr="00536374" w:rsidRDefault="00536374" w:rsidP="00805418">
      <w:pPr>
        <w:pStyle w:val="Default"/>
        <w:jc w:val="both"/>
        <w:rPr>
          <w:bCs/>
        </w:rPr>
      </w:pPr>
      <w:r w:rsidRPr="00536374">
        <w:rPr>
          <w:bCs/>
        </w:rPr>
        <w:t>Учить детей придумывать начало и конец к сюжету, изображённому на картине.</w:t>
      </w:r>
    </w:p>
    <w:p w:rsidR="00536374" w:rsidRPr="00536374" w:rsidRDefault="00536374" w:rsidP="00805418">
      <w:pPr>
        <w:pStyle w:val="Default"/>
        <w:jc w:val="both"/>
        <w:rPr>
          <w:bCs/>
        </w:rPr>
      </w:pPr>
      <w:r w:rsidRPr="00536374">
        <w:rPr>
          <w:bCs/>
        </w:rPr>
        <w:t>Совершенствовать фонематическое восприятие детей. Формировать умение делить слова на части.</w:t>
      </w:r>
    </w:p>
    <w:p w:rsidR="00536374" w:rsidRPr="00536374" w:rsidRDefault="00536374" w:rsidP="00805418">
      <w:pPr>
        <w:pStyle w:val="Default"/>
        <w:jc w:val="both"/>
        <w:rPr>
          <w:bCs/>
        </w:rPr>
      </w:pPr>
      <w:r w:rsidRPr="00536374">
        <w:rPr>
          <w:bCs/>
        </w:rPr>
        <w:t>Совершенствовать умение детей пересказывать рассказ.</w:t>
      </w:r>
    </w:p>
    <w:p w:rsidR="00536374" w:rsidRPr="00536374" w:rsidRDefault="00536374" w:rsidP="00805418">
      <w:pPr>
        <w:pStyle w:val="Default"/>
        <w:jc w:val="both"/>
        <w:rPr>
          <w:bCs/>
        </w:rPr>
      </w:pPr>
      <w:r w:rsidRPr="00536374">
        <w:rPr>
          <w:bCs/>
        </w:rPr>
        <w:t>Познакомить детей со стихотворением П. Соловьевой «Ночь и день»; поупражнять в выразительном чтении стихотворения.</w:t>
      </w:r>
    </w:p>
    <w:p w:rsidR="00536374" w:rsidRPr="00536374" w:rsidRDefault="00536374" w:rsidP="00805418">
      <w:pPr>
        <w:pStyle w:val="Default"/>
        <w:jc w:val="both"/>
        <w:rPr>
          <w:b/>
          <w:bCs/>
        </w:rPr>
      </w:pPr>
      <w:r w:rsidRPr="00536374">
        <w:rPr>
          <w:b/>
          <w:bCs/>
        </w:rPr>
        <w:t>Апрель</w:t>
      </w:r>
    </w:p>
    <w:p w:rsidR="00536374" w:rsidRPr="00536374" w:rsidRDefault="00536374" w:rsidP="00805418">
      <w:pPr>
        <w:pStyle w:val="Default"/>
        <w:jc w:val="both"/>
        <w:rPr>
          <w:bCs/>
        </w:rPr>
      </w:pPr>
      <w:r w:rsidRPr="00536374">
        <w:rPr>
          <w:bCs/>
        </w:rPr>
        <w:t>Учить пересказывать литературный текст, используя авторские выразительные средства.</w:t>
      </w:r>
    </w:p>
    <w:p w:rsidR="00536374" w:rsidRPr="00536374" w:rsidRDefault="00536374" w:rsidP="00805418">
      <w:pPr>
        <w:pStyle w:val="Default"/>
        <w:jc w:val="both"/>
        <w:rPr>
          <w:bCs/>
        </w:rPr>
      </w:pPr>
      <w:r w:rsidRPr="00536374">
        <w:rPr>
          <w:bC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536374" w:rsidRPr="00536374" w:rsidRDefault="00536374" w:rsidP="00805418">
      <w:pPr>
        <w:pStyle w:val="Default"/>
        <w:jc w:val="both"/>
        <w:rPr>
          <w:bCs/>
        </w:rPr>
      </w:pPr>
      <w:r w:rsidRPr="00536374">
        <w:rPr>
          <w:bCs/>
        </w:rPr>
        <w:t>Формировать умение правильно воспринимать, чувствовать настроение, отраженное художником в пейзаже, и передавать его словом.</w:t>
      </w:r>
    </w:p>
    <w:p w:rsidR="00536374" w:rsidRPr="00536374" w:rsidRDefault="00536374" w:rsidP="00805418">
      <w:pPr>
        <w:pStyle w:val="Default"/>
        <w:jc w:val="both"/>
        <w:rPr>
          <w:bCs/>
        </w:rPr>
      </w:pPr>
      <w:r w:rsidRPr="00536374">
        <w:rPr>
          <w:bCs/>
        </w:rPr>
        <w:t>Помочь детям почувствовать удивительную неповторимость стихотворений о весне</w:t>
      </w:r>
    </w:p>
    <w:p w:rsidR="00536374" w:rsidRPr="00536374" w:rsidRDefault="00536374" w:rsidP="00805418">
      <w:pPr>
        <w:pStyle w:val="Default"/>
        <w:jc w:val="both"/>
        <w:rPr>
          <w:bCs/>
        </w:rPr>
      </w:pPr>
      <w:r w:rsidRPr="00536374">
        <w:rPr>
          <w:bCs/>
        </w:rPr>
        <w:t>Активизировать словарный запас детей.</w:t>
      </w:r>
    </w:p>
    <w:p w:rsidR="00536374" w:rsidRPr="00536374" w:rsidRDefault="00536374" w:rsidP="00805418">
      <w:pPr>
        <w:pStyle w:val="Default"/>
        <w:jc w:val="both"/>
        <w:rPr>
          <w:b/>
          <w:bCs/>
        </w:rPr>
      </w:pPr>
      <w:r w:rsidRPr="00536374">
        <w:rPr>
          <w:b/>
          <w:bCs/>
        </w:rPr>
        <w:t>Май</w:t>
      </w:r>
    </w:p>
    <w:p w:rsidR="00536374" w:rsidRPr="00536374" w:rsidRDefault="00536374" w:rsidP="00805418">
      <w:pPr>
        <w:pStyle w:val="Default"/>
        <w:jc w:val="both"/>
        <w:rPr>
          <w:bCs/>
        </w:rPr>
      </w:pPr>
      <w:r w:rsidRPr="00536374">
        <w:rPr>
          <w:bCs/>
        </w:rPr>
        <w:t>Совершенствовать фонематическое восприятие. Учить выполнять звуковой и слоговой анализ слов.</w:t>
      </w:r>
    </w:p>
    <w:p w:rsidR="00536374" w:rsidRPr="00536374" w:rsidRDefault="00536374" w:rsidP="00805418">
      <w:pPr>
        <w:pStyle w:val="Default"/>
        <w:jc w:val="both"/>
        <w:rPr>
          <w:bCs/>
        </w:rPr>
      </w:pPr>
      <w:r w:rsidRPr="00536374">
        <w:rPr>
          <w:bCs/>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p w:rsidR="00536374" w:rsidRDefault="00536374" w:rsidP="00805418">
      <w:pPr>
        <w:pStyle w:val="Default"/>
        <w:jc w:val="both"/>
        <w:rPr>
          <w:bCs/>
        </w:rPr>
      </w:pPr>
      <w:r w:rsidRPr="00536374">
        <w:rPr>
          <w:bCs/>
        </w:rPr>
        <w:t>Довести до детей содержание и художественную форму рассказа в единстве, учить пересказывать от третьего лица.</w:t>
      </w:r>
    </w:p>
    <w:p w:rsidR="00536374" w:rsidRPr="00536374" w:rsidRDefault="00536374" w:rsidP="00805418">
      <w:pPr>
        <w:pStyle w:val="Default"/>
        <w:jc w:val="both"/>
        <w:rPr>
          <w:bCs/>
        </w:rPr>
      </w:pPr>
    </w:p>
    <w:p w:rsidR="00536374" w:rsidRPr="00536374" w:rsidRDefault="001174EC" w:rsidP="00805418">
      <w:pPr>
        <w:pStyle w:val="Default"/>
        <w:jc w:val="both"/>
        <w:rPr>
          <w:b/>
          <w:bCs/>
          <w:i/>
        </w:rPr>
      </w:pPr>
      <w:r>
        <w:rPr>
          <w:b/>
          <w:bCs/>
          <w:i/>
        </w:rPr>
        <w:t>Обучение  грамоте</w:t>
      </w:r>
    </w:p>
    <w:p w:rsidR="00536374" w:rsidRPr="00536374" w:rsidRDefault="00536374" w:rsidP="00805418">
      <w:pPr>
        <w:pStyle w:val="Default"/>
        <w:jc w:val="both"/>
        <w:rPr>
          <w:b/>
          <w:bCs/>
        </w:rPr>
      </w:pPr>
      <w:r w:rsidRPr="00536374">
        <w:rPr>
          <w:b/>
          <w:bCs/>
        </w:rPr>
        <w:t>Задачи образовательной деятельности</w:t>
      </w:r>
    </w:p>
    <w:p w:rsidR="00536374" w:rsidRPr="001174EC" w:rsidRDefault="00536374" w:rsidP="00805418">
      <w:pPr>
        <w:pStyle w:val="Default"/>
        <w:jc w:val="both"/>
        <w:rPr>
          <w:bCs/>
        </w:rPr>
      </w:pPr>
      <w:r w:rsidRPr="001174EC">
        <w:rPr>
          <w:bCs/>
          <w:i/>
        </w:rPr>
        <w:t>Формирование звуковой аналитико-синтетической активности как предпосылки обучения грамоте.</w:t>
      </w:r>
    </w:p>
    <w:p w:rsidR="00536374" w:rsidRPr="001174EC" w:rsidRDefault="00536374" w:rsidP="00805418">
      <w:pPr>
        <w:pStyle w:val="Default"/>
        <w:jc w:val="both"/>
        <w:rPr>
          <w:bCs/>
        </w:rPr>
      </w:pPr>
      <w:r w:rsidRPr="001174EC">
        <w:rPr>
          <w:bCs/>
        </w:rPr>
        <w:t xml:space="preserve">Освоение звукового анализа четырехзвуковых и пятизвуковых слов </w:t>
      </w:r>
      <w:r w:rsidRPr="001174EC">
        <w:rPr>
          <w:bCs/>
          <w:i/>
          <w:iCs/>
        </w:rPr>
        <w:t>(лиса, слон, аист, школа):</w:t>
      </w:r>
      <w:r w:rsidRPr="001174EC">
        <w:rPr>
          <w:bCs/>
        </w:rPr>
        <w:t xml:space="preserve">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536374" w:rsidRPr="001174EC" w:rsidRDefault="00536374" w:rsidP="00805418">
      <w:pPr>
        <w:pStyle w:val="Default"/>
        <w:jc w:val="both"/>
        <w:rPr>
          <w:bCs/>
        </w:rPr>
      </w:pPr>
      <w:r w:rsidRPr="001174EC">
        <w:rPr>
          <w:bCs/>
        </w:rPr>
        <w:t>Освоение умений:</w:t>
      </w:r>
    </w:p>
    <w:p w:rsidR="00536374" w:rsidRPr="001174EC" w:rsidRDefault="00536374" w:rsidP="00805418">
      <w:pPr>
        <w:pStyle w:val="Default"/>
        <w:jc w:val="both"/>
        <w:rPr>
          <w:bCs/>
        </w:rPr>
      </w:pPr>
      <w:r w:rsidRPr="001174EC">
        <w:rPr>
          <w:bCs/>
        </w:rPr>
        <w:t>определять количество и последовательность слов в предложении;</w:t>
      </w:r>
    </w:p>
    <w:p w:rsidR="00536374" w:rsidRPr="001174EC" w:rsidRDefault="00536374" w:rsidP="00805418">
      <w:pPr>
        <w:pStyle w:val="Default"/>
        <w:jc w:val="both"/>
        <w:rPr>
          <w:bCs/>
        </w:rPr>
      </w:pPr>
      <w:r w:rsidRPr="001174EC">
        <w:rPr>
          <w:bCs/>
        </w:rPr>
        <w:t xml:space="preserve">составлять предложения с заданным количеством слов; </w:t>
      </w:r>
    </w:p>
    <w:p w:rsidR="00536374" w:rsidRPr="001174EC" w:rsidRDefault="00536374" w:rsidP="00805418">
      <w:pPr>
        <w:pStyle w:val="Default"/>
        <w:jc w:val="both"/>
        <w:rPr>
          <w:bCs/>
        </w:rPr>
      </w:pPr>
      <w:r w:rsidRPr="001174EC">
        <w:rPr>
          <w:bCs/>
        </w:rPr>
        <w:t xml:space="preserve">ориентации на листе, выполнения графических диктантов; </w:t>
      </w:r>
    </w:p>
    <w:p w:rsidR="00536374" w:rsidRPr="001174EC" w:rsidRDefault="00536374" w:rsidP="00805418">
      <w:pPr>
        <w:pStyle w:val="Default"/>
        <w:jc w:val="both"/>
        <w:rPr>
          <w:bCs/>
        </w:rPr>
      </w:pPr>
      <w:r w:rsidRPr="001174EC">
        <w:rPr>
          <w:bCs/>
        </w:rPr>
        <w:t xml:space="preserve">выполнения штриховки в разных направлениях, обводки; </w:t>
      </w:r>
    </w:p>
    <w:p w:rsidR="00536374" w:rsidRPr="001174EC" w:rsidRDefault="00536374" w:rsidP="00805418">
      <w:pPr>
        <w:pStyle w:val="Default"/>
        <w:jc w:val="both"/>
        <w:rPr>
          <w:bCs/>
        </w:rPr>
      </w:pPr>
      <w:r w:rsidRPr="001174EC">
        <w:rPr>
          <w:bCs/>
        </w:rPr>
        <w:t xml:space="preserve">чтения простых слов и фраз; </w:t>
      </w:r>
    </w:p>
    <w:p w:rsidR="00536374" w:rsidRPr="001174EC" w:rsidRDefault="00536374" w:rsidP="00805418">
      <w:pPr>
        <w:pStyle w:val="Default"/>
        <w:jc w:val="both"/>
        <w:rPr>
          <w:bCs/>
        </w:rPr>
      </w:pPr>
      <w:r w:rsidRPr="001174EC">
        <w:rPr>
          <w:bCs/>
        </w:rPr>
        <w:lastRenderedPageBreak/>
        <w:t>разгадывания детских кроссвордов и решения ребусов.</w:t>
      </w:r>
    </w:p>
    <w:p w:rsidR="00536374" w:rsidRPr="001174EC" w:rsidRDefault="00536374" w:rsidP="00805418">
      <w:pPr>
        <w:pStyle w:val="Default"/>
        <w:jc w:val="both"/>
        <w:rPr>
          <w:b/>
          <w:bCs/>
        </w:rPr>
      </w:pPr>
      <w:r w:rsidRPr="001174EC">
        <w:rPr>
          <w:b/>
          <w:bCs/>
        </w:rPr>
        <w:t>Содержание образовательной деятельности</w:t>
      </w:r>
    </w:p>
    <w:p w:rsidR="00536374" w:rsidRPr="001174EC" w:rsidRDefault="00536374" w:rsidP="00805418">
      <w:pPr>
        <w:pStyle w:val="Default"/>
        <w:jc w:val="both"/>
        <w:rPr>
          <w:b/>
          <w:bCs/>
        </w:rPr>
      </w:pPr>
      <w:r w:rsidRPr="001174EC">
        <w:rPr>
          <w:b/>
          <w:bCs/>
        </w:rPr>
        <w:t>Сентябрь</w:t>
      </w:r>
    </w:p>
    <w:p w:rsidR="00536374" w:rsidRPr="001174EC" w:rsidRDefault="00536374" w:rsidP="00805418">
      <w:pPr>
        <w:pStyle w:val="Default"/>
        <w:jc w:val="both"/>
        <w:rPr>
          <w:bCs/>
        </w:rPr>
      </w:pPr>
      <w:r w:rsidRPr="001174EC">
        <w:rPr>
          <w:bCs/>
        </w:rPr>
        <w:t>Познакомить детей с согласными звуками [в], [в'], буквой В; определять место звука в двух позициях – в начале в середине слова; чтение слов по слоговой таблице.</w:t>
      </w:r>
    </w:p>
    <w:p w:rsidR="00536374" w:rsidRPr="001174EC" w:rsidRDefault="00536374" w:rsidP="00805418">
      <w:pPr>
        <w:pStyle w:val="Default"/>
        <w:jc w:val="both"/>
        <w:rPr>
          <w:bCs/>
        </w:rPr>
      </w:pPr>
      <w:r w:rsidRPr="001174EC">
        <w:rPr>
          <w:bCs/>
        </w:rPr>
        <w:t>Закрепить согласные звуки [в], [в'], буквы В; учить детей читать слоги и слова, из букв составлять слова, подбирать пары рифмующихся слов.</w:t>
      </w:r>
    </w:p>
    <w:p w:rsidR="00536374" w:rsidRPr="001174EC" w:rsidRDefault="00536374" w:rsidP="00805418">
      <w:pPr>
        <w:pStyle w:val="Default"/>
        <w:jc w:val="both"/>
        <w:rPr>
          <w:bCs/>
        </w:rPr>
      </w:pPr>
      <w:r w:rsidRPr="001174EC">
        <w:rPr>
          <w:bCs/>
        </w:rPr>
        <w:t>Познакомить детей с согласным звуком [ж'], буквой Ж; определять место звука в двух позициях – в начале в середине слова; чтение слов по слоговой таблице.Закрепить согласные звуки[ж], буквы Ж; сопоставление Ж – Ш, ЖИ – ШИ: продолжать учить составлять схему слов и предложений; чтение слоговой таблицы и слов; из букв составлять слова.</w:t>
      </w:r>
    </w:p>
    <w:p w:rsidR="00536374" w:rsidRPr="001174EC" w:rsidRDefault="00536374" w:rsidP="00805418">
      <w:pPr>
        <w:pStyle w:val="Default"/>
        <w:jc w:val="both"/>
        <w:rPr>
          <w:b/>
          <w:bCs/>
        </w:rPr>
      </w:pPr>
      <w:r w:rsidRPr="001174EC">
        <w:rPr>
          <w:b/>
          <w:bCs/>
        </w:rPr>
        <w:t>Октябрь</w:t>
      </w:r>
    </w:p>
    <w:p w:rsidR="00536374" w:rsidRPr="001174EC" w:rsidRDefault="00536374" w:rsidP="00805418">
      <w:pPr>
        <w:pStyle w:val="Default"/>
        <w:jc w:val="both"/>
        <w:rPr>
          <w:bCs/>
        </w:rPr>
      </w:pPr>
      <w:r w:rsidRPr="001174EC">
        <w:rPr>
          <w:bCs/>
        </w:rPr>
        <w:t>Познакомить детей со звуками [б], [б’], буквой Б, б, продолжать учить детей находить этот звук в словах, определять звук на слух, читать слова.Учить делить слова на слоги, из слогов составлять слова, запомнить графический  образ согласной буквы.</w:t>
      </w:r>
    </w:p>
    <w:p w:rsidR="00536374" w:rsidRPr="001174EC" w:rsidRDefault="00536374" w:rsidP="00805418">
      <w:pPr>
        <w:pStyle w:val="Default"/>
        <w:jc w:val="both"/>
        <w:rPr>
          <w:bCs/>
        </w:rPr>
      </w:pPr>
      <w:r w:rsidRPr="001174EC">
        <w:rPr>
          <w:bCs/>
        </w:rPr>
        <w:t xml:space="preserve">Дать характеристику звуку [г], [г’] и букве Г, находить звук в двух позициях, читать по слоговой  таблице. </w:t>
      </w:r>
    </w:p>
    <w:p w:rsidR="00536374" w:rsidRPr="001174EC" w:rsidRDefault="00536374" w:rsidP="00805418">
      <w:pPr>
        <w:pStyle w:val="Default"/>
        <w:jc w:val="both"/>
        <w:rPr>
          <w:bCs/>
        </w:rPr>
      </w:pPr>
      <w:r w:rsidRPr="001174EC">
        <w:rPr>
          <w:bCs/>
        </w:rPr>
        <w:t>Закрепление звука [г], [г’], учить сравнивать слова по слоговой таблице.</w:t>
      </w:r>
    </w:p>
    <w:p w:rsidR="00536374" w:rsidRPr="001174EC" w:rsidRDefault="00536374" w:rsidP="00805418">
      <w:pPr>
        <w:pStyle w:val="Default"/>
        <w:jc w:val="both"/>
        <w:rPr>
          <w:bCs/>
        </w:rPr>
      </w:pPr>
      <w:r w:rsidRPr="001174EC">
        <w:rPr>
          <w:bCs/>
        </w:rPr>
        <w:t>Знакомство детей со звуками [ д], [д’], буквой  Д, читать слова с этим звуком, составлять слова, различать звонкие, глухие согласные , звуковой анализ слов.</w:t>
      </w:r>
    </w:p>
    <w:p w:rsidR="00536374" w:rsidRPr="001174EC" w:rsidRDefault="00536374" w:rsidP="00805418">
      <w:pPr>
        <w:pStyle w:val="Default"/>
        <w:jc w:val="both"/>
        <w:rPr>
          <w:b/>
          <w:bCs/>
        </w:rPr>
      </w:pPr>
      <w:r w:rsidRPr="001174EC">
        <w:rPr>
          <w:b/>
          <w:bCs/>
        </w:rPr>
        <w:t>Ноябрь</w:t>
      </w:r>
    </w:p>
    <w:p w:rsidR="00536374" w:rsidRPr="001174EC" w:rsidRDefault="00536374" w:rsidP="00805418">
      <w:pPr>
        <w:pStyle w:val="Default"/>
        <w:jc w:val="both"/>
        <w:rPr>
          <w:bCs/>
        </w:rPr>
      </w:pPr>
      <w:r w:rsidRPr="001174EC">
        <w:rPr>
          <w:bCs/>
        </w:rPr>
        <w:t>Сопоставить звуки [д] и [т], учить преобразовывать слова путём замены одной буквы на другую, находить гласные и согласные звуки.</w:t>
      </w:r>
    </w:p>
    <w:p w:rsidR="00536374" w:rsidRPr="001174EC" w:rsidRDefault="00536374" w:rsidP="00805418">
      <w:pPr>
        <w:pStyle w:val="Default"/>
        <w:jc w:val="both"/>
        <w:rPr>
          <w:bCs/>
        </w:rPr>
      </w:pPr>
      <w:r w:rsidRPr="001174EC">
        <w:rPr>
          <w:bCs/>
        </w:rPr>
        <w:t>Познакомить детей со звуком [й] и буквой Й, сравнивать на слух слова, читать слова с наращиванием.</w:t>
      </w:r>
    </w:p>
    <w:p w:rsidR="00536374" w:rsidRPr="001174EC" w:rsidRDefault="00536374" w:rsidP="00805418">
      <w:pPr>
        <w:pStyle w:val="Default"/>
        <w:jc w:val="both"/>
        <w:rPr>
          <w:bCs/>
        </w:rPr>
      </w:pPr>
      <w:r w:rsidRPr="001174EC">
        <w:rPr>
          <w:bCs/>
        </w:rPr>
        <w:t>Находить, что общего между этими звуками, учить составлять схемы слов.</w:t>
      </w:r>
    </w:p>
    <w:p w:rsidR="00536374" w:rsidRPr="001174EC" w:rsidRDefault="00536374" w:rsidP="00805418">
      <w:pPr>
        <w:pStyle w:val="Default"/>
        <w:jc w:val="both"/>
        <w:rPr>
          <w:bCs/>
        </w:rPr>
      </w:pPr>
      <w:r w:rsidRPr="001174EC">
        <w:rPr>
          <w:bCs/>
        </w:rPr>
        <w:t>Познакомить детей с буквой Ь, учить читать  слова с этой буквой, продолжать образовывать новые слова.</w:t>
      </w:r>
    </w:p>
    <w:p w:rsidR="00536374" w:rsidRPr="001174EC" w:rsidRDefault="00536374" w:rsidP="00805418">
      <w:pPr>
        <w:pStyle w:val="Default"/>
        <w:jc w:val="both"/>
        <w:rPr>
          <w:b/>
          <w:bCs/>
        </w:rPr>
      </w:pPr>
      <w:r w:rsidRPr="001174EC">
        <w:rPr>
          <w:b/>
          <w:bCs/>
        </w:rPr>
        <w:t>Декабрь</w:t>
      </w:r>
    </w:p>
    <w:p w:rsidR="00536374" w:rsidRPr="001174EC" w:rsidRDefault="00536374" w:rsidP="00805418">
      <w:pPr>
        <w:pStyle w:val="Default"/>
        <w:jc w:val="both"/>
        <w:rPr>
          <w:bCs/>
        </w:rPr>
      </w:pPr>
      <w:r w:rsidRPr="001174EC">
        <w:rPr>
          <w:bCs/>
        </w:rPr>
        <w:t xml:space="preserve">Продолжать знакомить детей с мягким знаком, читать имена на магнитной азбуке. </w:t>
      </w:r>
    </w:p>
    <w:p w:rsidR="00536374" w:rsidRPr="001174EC" w:rsidRDefault="00536374" w:rsidP="00805418">
      <w:pPr>
        <w:pStyle w:val="Default"/>
        <w:jc w:val="both"/>
        <w:rPr>
          <w:bCs/>
        </w:rPr>
      </w:pPr>
      <w:r w:rsidRPr="001174EC">
        <w:rPr>
          <w:bCs/>
        </w:rPr>
        <w:t>Продолжать читать слова, выкладывать буквы из разрезной азбуки.</w:t>
      </w:r>
    </w:p>
    <w:p w:rsidR="00536374" w:rsidRPr="001174EC" w:rsidRDefault="00536374" w:rsidP="00805418">
      <w:pPr>
        <w:pStyle w:val="Default"/>
        <w:jc w:val="both"/>
        <w:rPr>
          <w:bCs/>
        </w:rPr>
      </w:pPr>
      <w:r w:rsidRPr="001174EC">
        <w:rPr>
          <w:bCs/>
        </w:rPr>
        <w:t>Учить находить эту букву в трёх позициях, заменять и наращивать буквы в словах.</w:t>
      </w:r>
    </w:p>
    <w:p w:rsidR="00536374" w:rsidRPr="001174EC" w:rsidRDefault="00536374" w:rsidP="00805418">
      <w:pPr>
        <w:pStyle w:val="Default"/>
        <w:jc w:val="both"/>
        <w:rPr>
          <w:bCs/>
        </w:rPr>
      </w:pPr>
      <w:r w:rsidRPr="001174EC">
        <w:rPr>
          <w:bCs/>
        </w:rPr>
        <w:t>Закрепить гласный звук [е] и букву,  учить, быстро, читать, правильно делить слова на слоги.</w:t>
      </w:r>
    </w:p>
    <w:p w:rsidR="00536374" w:rsidRPr="001174EC" w:rsidRDefault="00536374" w:rsidP="00805418">
      <w:pPr>
        <w:pStyle w:val="Default"/>
        <w:jc w:val="both"/>
        <w:rPr>
          <w:b/>
          <w:bCs/>
        </w:rPr>
      </w:pPr>
      <w:r w:rsidRPr="001174EC">
        <w:rPr>
          <w:b/>
          <w:bCs/>
        </w:rPr>
        <w:t>Январь</w:t>
      </w:r>
    </w:p>
    <w:p w:rsidR="00536374" w:rsidRPr="001174EC" w:rsidRDefault="00536374" w:rsidP="00805418">
      <w:pPr>
        <w:pStyle w:val="Default"/>
        <w:jc w:val="both"/>
        <w:rPr>
          <w:bCs/>
        </w:rPr>
      </w:pPr>
      <w:r w:rsidRPr="001174EC">
        <w:rPr>
          <w:bCs/>
        </w:rPr>
        <w:t xml:space="preserve">Составлять  небольшие  предложения с этими словами, выделять заданный звук в словах. </w:t>
      </w:r>
    </w:p>
    <w:p w:rsidR="00536374" w:rsidRPr="001174EC" w:rsidRDefault="00536374" w:rsidP="00805418">
      <w:pPr>
        <w:pStyle w:val="Default"/>
        <w:jc w:val="both"/>
        <w:rPr>
          <w:bCs/>
        </w:rPr>
      </w:pPr>
      <w:r w:rsidRPr="001174EC">
        <w:rPr>
          <w:bCs/>
        </w:rPr>
        <w:t xml:space="preserve">Закрепить звук [йа], и букву Я, читать слова с этой буквой. Познакомить детей с гласным звуком [йу], и буквой  Ю,  находить звук в трёх позициях, читать слова по слоговой таблице. </w:t>
      </w:r>
    </w:p>
    <w:p w:rsidR="00536374" w:rsidRPr="001174EC" w:rsidRDefault="00536374" w:rsidP="00805418">
      <w:pPr>
        <w:pStyle w:val="Default"/>
        <w:jc w:val="both"/>
        <w:rPr>
          <w:bCs/>
        </w:rPr>
      </w:pPr>
      <w:r w:rsidRPr="001174EC">
        <w:rPr>
          <w:bCs/>
        </w:rPr>
        <w:t>Закрепить с детьми звук [йу] и букву Ю, продолжать учить детей читать слова по слоговой таблице.</w:t>
      </w:r>
    </w:p>
    <w:p w:rsidR="00536374" w:rsidRPr="001174EC" w:rsidRDefault="00536374" w:rsidP="00805418">
      <w:pPr>
        <w:pStyle w:val="Default"/>
        <w:jc w:val="both"/>
        <w:rPr>
          <w:b/>
          <w:bCs/>
        </w:rPr>
      </w:pPr>
      <w:r w:rsidRPr="001174EC">
        <w:rPr>
          <w:b/>
          <w:bCs/>
        </w:rPr>
        <w:t>Февраль</w:t>
      </w:r>
    </w:p>
    <w:p w:rsidR="00536374" w:rsidRPr="001174EC" w:rsidRDefault="00536374" w:rsidP="00805418">
      <w:pPr>
        <w:pStyle w:val="Default"/>
        <w:jc w:val="both"/>
        <w:rPr>
          <w:bCs/>
        </w:rPr>
      </w:pPr>
      <w:r w:rsidRPr="001174EC">
        <w:rPr>
          <w:bCs/>
        </w:rPr>
        <w:t>Познакомить детей с гласным звуком [йо], и буквой Ё, знать твёрдость и мягкость согласного звука.</w:t>
      </w:r>
    </w:p>
    <w:p w:rsidR="00536374" w:rsidRPr="001174EC" w:rsidRDefault="00536374" w:rsidP="00805418">
      <w:pPr>
        <w:pStyle w:val="Default"/>
        <w:jc w:val="both"/>
        <w:rPr>
          <w:bCs/>
        </w:rPr>
      </w:pPr>
      <w:r w:rsidRPr="001174EC">
        <w:rPr>
          <w:bCs/>
        </w:rPr>
        <w:t>Закрепить с детьми звук [йо] и букву Ё, развивать внимание к смысловой и звуковой стороне слова.</w:t>
      </w:r>
    </w:p>
    <w:p w:rsidR="00536374" w:rsidRPr="001174EC" w:rsidRDefault="00536374" w:rsidP="00805418">
      <w:pPr>
        <w:pStyle w:val="Default"/>
        <w:jc w:val="both"/>
        <w:rPr>
          <w:bCs/>
        </w:rPr>
      </w:pPr>
      <w:r w:rsidRPr="001174EC">
        <w:rPr>
          <w:bCs/>
        </w:rPr>
        <w:lastRenderedPageBreak/>
        <w:t>Познакомить детей с глухим согласным звуком [ц] и буквой  Ц, определить место звука в трёх позициях</w:t>
      </w:r>
    </w:p>
    <w:p w:rsidR="00536374" w:rsidRPr="001174EC" w:rsidRDefault="00536374" w:rsidP="00805418">
      <w:pPr>
        <w:pStyle w:val="Default"/>
        <w:jc w:val="both"/>
        <w:rPr>
          <w:bCs/>
        </w:rPr>
      </w:pPr>
      <w:r w:rsidRPr="001174EC">
        <w:rPr>
          <w:bCs/>
        </w:rPr>
        <w:t>Познакомить детей с глухим согласным звуком [ч] и буквой Ч, приводить примеры слов с этим звуком в трёх позициях.</w:t>
      </w:r>
    </w:p>
    <w:p w:rsidR="00536374" w:rsidRPr="001174EC" w:rsidRDefault="00536374" w:rsidP="00805418">
      <w:pPr>
        <w:pStyle w:val="Default"/>
        <w:jc w:val="both"/>
        <w:rPr>
          <w:b/>
          <w:bCs/>
        </w:rPr>
      </w:pPr>
      <w:r w:rsidRPr="001174EC">
        <w:rPr>
          <w:b/>
          <w:bCs/>
        </w:rPr>
        <w:t>Март</w:t>
      </w:r>
    </w:p>
    <w:p w:rsidR="00536374" w:rsidRPr="001174EC" w:rsidRDefault="00536374" w:rsidP="00805418">
      <w:pPr>
        <w:pStyle w:val="Default"/>
        <w:jc w:val="both"/>
        <w:rPr>
          <w:bCs/>
        </w:rPr>
      </w:pPr>
      <w:r w:rsidRPr="001174EC">
        <w:rPr>
          <w:bCs/>
        </w:rPr>
        <w:t>Сопоставлять звуки  [ч] и [ц], определять, сколько слогов в  словах, знать ударный слог.</w:t>
      </w:r>
    </w:p>
    <w:p w:rsidR="00536374" w:rsidRPr="001174EC" w:rsidRDefault="00536374" w:rsidP="00805418">
      <w:pPr>
        <w:pStyle w:val="Default"/>
        <w:jc w:val="both"/>
        <w:rPr>
          <w:bCs/>
        </w:rPr>
      </w:pPr>
      <w:r w:rsidRPr="001174EC">
        <w:rPr>
          <w:bCs/>
        </w:rPr>
        <w:t>Познакомить детей со звуком [щ] и буквой  Щ, дать понятие, что звук – глухой  согласный, читать по слоговой таблице.</w:t>
      </w:r>
    </w:p>
    <w:p w:rsidR="00536374" w:rsidRPr="001174EC" w:rsidRDefault="00536374" w:rsidP="00805418">
      <w:pPr>
        <w:pStyle w:val="Default"/>
        <w:jc w:val="both"/>
        <w:rPr>
          <w:bCs/>
        </w:rPr>
      </w:pPr>
      <w:r w:rsidRPr="001174EC">
        <w:rPr>
          <w:bCs/>
        </w:rPr>
        <w:t>Познакомить с глухим  согласным  звуками  [ф] и [ф’] и буквой Ф, определить место звука в трёх позициях.</w:t>
      </w:r>
    </w:p>
    <w:p w:rsidR="00536374" w:rsidRPr="001174EC" w:rsidRDefault="00536374" w:rsidP="00805418">
      <w:pPr>
        <w:pStyle w:val="Default"/>
        <w:jc w:val="both"/>
        <w:rPr>
          <w:bCs/>
        </w:rPr>
      </w:pPr>
      <w:r w:rsidRPr="001174EC">
        <w:rPr>
          <w:bCs/>
        </w:rPr>
        <w:t>Познакомить детей со звуком [э] и буквой Э, дать понятие, что звук этот гласный, учить составлять  слова.</w:t>
      </w:r>
    </w:p>
    <w:p w:rsidR="00536374" w:rsidRPr="001174EC" w:rsidRDefault="00536374" w:rsidP="00805418">
      <w:pPr>
        <w:pStyle w:val="Default"/>
        <w:jc w:val="both"/>
        <w:rPr>
          <w:bCs/>
        </w:rPr>
      </w:pPr>
      <w:r w:rsidRPr="001174EC">
        <w:rPr>
          <w:bCs/>
        </w:rPr>
        <w:t>Апрель</w:t>
      </w:r>
    </w:p>
    <w:p w:rsidR="00536374" w:rsidRPr="001174EC" w:rsidRDefault="00536374" w:rsidP="00805418">
      <w:pPr>
        <w:pStyle w:val="Default"/>
        <w:jc w:val="both"/>
        <w:rPr>
          <w:bCs/>
        </w:rPr>
      </w:pPr>
      <w:r w:rsidRPr="001174EC">
        <w:rPr>
          <w:bCs/>
        </w:rPr>
        <w:t>Познакомить детей с твёрдым и мягким знаками, составлять предложения.</w:t>
      </w:r>
    </w:p>
    <w:p w:rsidR="00536374" w:rsidRPr="001174EC" w:rsidRDefault="00536374" w:rsidP="00805418">
      <w:pPr>
        <w:pStyle w:val="Default"/>
        <w:jc w:val="both"/>
        <w:rPr>
          <w:bCs/>
        </w:rPr>
      </w:pPr>
      <w:r w:rsidRPr="001174EC">
        <w:rPr>
          <w:bCs/>
        </w:rPr>
        <w:t>Познакомить детей со словами, где  есть двойные согласные, и учить их  выкладывать.</w:t>
      </w:r>
    </w:p>
    <w:p w:rsidR="00536374" w:rsidRPr="001174EC" w:rsidRDefault="00536374" w:rsidP="00805418">
      <w:pPr>
        <w:pStyle w:val="Default"/>
        <w:jc w:val="both"/>
        <w:rPr>
          <w:bCs/>
        </w:rPr>
      </w:pPr>
      <w:r w:rsidRPr="001174EC">
        <w:rPr>
          <w:bCs/>
        </w:rPr>
        <w:t>Познакомить  детей с алфавитом, знать, из чего состоят слова, менять первую  букву  и читать новые слова.</w:t>
      </w:r>
    </w:p>
    <w:p w:rsidR="00536374" w:rsidRPr="001174EC" w:rsidRDefault="00536374" w:rsidP="00805418">
      <w:pPr>
        <w:pStyle w:val="Default"/>
        <w:jc w:val="both"/>
        <w:rPr>
          <w:bCs/>
        </w:rPr>
      </w:pPr>
      <w:r w:rsidRPr="001174EC">
        <w:rPr>
          <w:bCs/>
        </w:rPr>
        <w:t>Чётко произносить звуки  в словах, учить различать твёрдые, мягкие, звонкие, глухие согласные звуки, выделять слоги, конструировать слова.</w:t>
      </w:r>
    </w:p>
    <w:p w:rsidR="00536374" w:rsidRPr="001174EC" w:rsidRDefault="00536374" w:rsidP="00805418">
      <w:pPr>
        <w:pStyle w:val="Default"/>
        <w:jc w:val="both"/>
        <w:rPr>
          <w:bCs/>
        </w:rPr>
      </w:pPr>
      <w:r w:rsidRPr="001174EC">
        <w:rPr>
          <w:bCs/>
        </w:rPr>
        <w:t>Упражнять  детей в чтении слов, коротких предложений - повествовательных, вопросительных,  восклицательных, побуждать  интерес к слову.</w:t>
      </w:r>
    </w:p>
    <w:p w:rsidR="00536374" w:rsidRPr="001174EC" w:rsidRDefault="00536374" w:rsidP="00805418">
      <w:pPr>
        <w:pStyle w:val="Default"/>
        <w:jc w:val="both"/>
        <w:rPr>
          <w:b/>
          <w:bCs/>
        </w:rPr>
      </w:pPr>
      <w:r w:rsidRPr="001174EC">
        <w:rPr>
          <w:b/>
          <w:bCs/>
        </w:rPr>
        <w:t>Май</w:t>
      </w:r>
    </w:p>
    <w:p w:rsidR="00536374" w:rsidRPr="001174EC" w:rsidRDefault="00536374" w:rsidP="00805418">
      <w:pPr>
        <w:pStyle w:val="Default"/>
        <w:jc w:val="both"/>
        <w:rPr>
          <w:bCs/>
        </w:rPr>
      </w:pPr>
      <w:r w:rsidRPr="001174EC">
        <w:rPr>
          <w:bCs/>
        </w:rPr>
        <w:t>Составлять слова из букв, слогов, читать слова и составлять короткие  предложения, составлять трёхбуквенные слова.</w:t>
      </w:r>
    </w:p>
    <w:p w:rsidR="00536374" w:rsidRPr="001174EC" w:rsidRDefault="00536374" w:rsidP="00805418">
      <w:pPr>
        <w:pStyle w:val="Default"/>
        <w:jc w:val="both"/>
        <w:rPr>
          <w:bCs/>
        </w:rPr>
      </w:pPr>
      <w:r w:rsidRPr="001174EC">
        <w:rPr>
          <w:bCs/>
        </w:rPr>
        <w:t xml:space="preserve">Помочь детям запомнить гласные буквы, учить  различать цвет, размер, расширять словарный запас.   </w:t>
      </w:r>
    </w:p>
    <w:p w:rsidR="00536374" w:rsidRPr="001174EC" w:rsidRDefault="00536374" w:rsidP="00805418">
      <w:pPr>
        <w:pStyle w:val="Default"/>
        <w:jc w:val="both"/>
        <w:rPr>
          <w:bCs/>
        </w:rPr>
      </w:pPr>
      <w:r w:rsidRPr="001174EC">
        <w:rPr>
          <w:bCs/>
        </w:rPr>
        <w:t>Учить детей  складывать буквы из различных элементов конструктора, запомнить графический образ каждой буквы.</w:t>
      </w:r>
    </w:p>
    <w:p w:rsidR="00536374" w:rsidRPr="001174EC" w:rsidRDefault="00536374" w:rsidP="00805418">
      <w:pPr>
        <w:pStyle w:val="Default"/>
        <w:jc w:val="both"/>
        <w:rPr>
          <w:bCs/>
        </w:rPr>
      </w:pPr>
      <w:r w:rsidRPr="001174EC">
        <w:rPr>
          <w:bCs/>
        </w:rPr>
        <w:t>Упражнять в чтении слогов, предложений, коротких слов. Пробудить интерес к слову</w:t>
      </w:r>
    </w:p>
    <w:p w:rsidR="00C56F58" w:rsidRPr="001174EC" w:rsidRDefault="00C56F58" w:rsidP="00805418">
      <w:pPr>
        <w:pStyle w:val="Default"/>
        <w:jc w:val="both"/>
        <w:rPr>
          <w:b/>
          <w:bCs/>
        </w:rPr>
      </w:pPr>
      <w:r w:rsidRPr="001174EC">
        <w:rPr>
          <w:b/>
          <w:bCs/>
        </w:rPr>
        <w:t>Художественная литература ( в режимных моментах)</w:t>
      </w:r>
    </w:p>
    <w:p w:rsidR="00C56F58" w:rsidRPr="001174EC" w:rsidRDefault="00C56F58" w:rsidP="00805418">
      <w:pPr>
        <w:pStyle w:val="Default"/>
        <w:jc w:val="both"/>
        <w:rPr>
          <w:b/>
          <w:bCs/>
          <w:iCs/>
        </w:rPr>
      </w:pPr>
      <w:r w:rsidRPr="001174EC">
        <w:rPr>
          <w:b/>
          <w:bCs/>
          <w:iCs/>
        </w:rPr>
        <w:t>Задачи образовательной деятельности</w:t>
      </w:r>
    </w:p>
    <w:p w:rsidR="00C56F58" w:rsidRPr="001174EC" w:rsidRDefault="00C56F58" w:rsidP="008828F7">
      <w:pPr>
        <w:pStyle w:val="Default"/>
        <w:numPr>
          <w:ilvl w:val="0"/>
          <w:numId w:val="134"/>
        </w:numPr>
        <w:jc w:val="both"/>
        <w:rPr>
          <w:bCs/>
        </w:rPr>
      </w:pPr>
      <w:r w:rsidRPr="001174EC">
        <w:rPr>
          <w:bCs/>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C56F58" w:rsidRPr="001174EC" w:rsidRDefault="00C56F58" w:rsidP="008828F7">
      <w:pPr>
        <w:pStyle w:val="Default"/>
        <w:numPr>
          <w:ilvl w:val="0"/>
          <w:numId w:val="134"/>
        </w:numPr>
        <w:jc w:val="both"/>
        <w:rPr>
          <w:bCs/>
        </w:rPr>
      </w:pPr>
      <w:r w:rsidRPr="001174EC">
        <w:rPr>
          <w:bCs/>
        </w:rPr>
        <w:t xml:space="preserve">Обогащать читательский опыт детей за счет произведений более сложных по содержанию и форме. </w:t>
      </w:r>
    </w:p>
    <w:p w:rsidR="00C56F58" w:rsidRPr="001174EC" w:rsidRDefault="00C56F58" w:rsidP="008828F7">
      <w:pPr>
        <w:pStyle w:val="Default"/>
        <w:numPr>
          <w:ilvl w:val="0"/>
          <w:numId w:val="134"/>
        </w:numPr>
        <w:jc w:val="both"/>
        <w:rPr>
          <w:bCs/>
        </w:rPr>
      </w:pPr>
      <w:r w:rsidRPr="001174EC">
        <w:rPr>
          <w:bCs/>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C56F58" w:rsidRPr="001174EC" w:rsidRDefault="00C56F58" w:rsidP="008828F7">
      <w:pPr>
        <w:pStyle w:val="Default"/>
        <w:numPr>
          <w:ilvl w:val="0"/>
          <w:numId w:val="134"/>
        </w:numPr>
        <w:jc w:val="both"/>
        <w:rPr>
          <w:bCs/>
        </w:rPr>
      </w:pPr>
      <w:r w:rsidRPr="001174EC">
        <w:rPr>
          <w:bCs/>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C56F58" w:rsidRPr="001174EC" w:rsidRDefault="00C56F58" w:rsidP="008828F7">
      <w:pPr>
        <w:pStyle w:val="Default"/>
        <w:numPr>
          <w:ilvl w:val="0"/>
          <w:numId w:val="134"/>
        </w:numPr>
        <w:jc w:val="both"/>
        <w:rPr>
          <w:bCs/>
        </w:rPr>
      </w:pPr>
      <w:r w:rsidRPr="001174EC">
        <w:rPr>
          <w:bCs/>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C56F58" w:rsidRPr="00C56F58" w:rsidRDefault="00C56F58" w:rsidP="00805418">
      <w:pPr>
        <w:pStyle w:val="Default"/>
        <w:jc w:val="both"/>
        <w:rPr>
          <w:b/>
          <w:bCs/>
          <w:iCs/>
        </w:rPr>
      </w:pPr>
    </w:p>
    <w:p w:rsidR="00C56F58" w:rsidRPr="00C56F58" w:rsidRDefault="00C56F58" w:rsidP="00805418">
      <w:pPr>
        <w:pStyle w:val="Default"/>
        <w:jc w:val="both"/>
        <w:rPr>
          <w:b/>
          <w:bCs/>
          <w:iCs/>
        </w:rPr>
      </w:pPr>
      <w:r w:rsidRPr="00C56F58">
        <w:rPr>
          <w:b/>
          <w:bCs/>
          <w:iCs/>
        </w:rPr>
        <w:t>Содержание образовательной деятельности</w:t>
      </w:r>
    </w:p>
    <w:p w:rsidR="00C56F58" w:rsidRPr="00C56F58" w:rsidRDefault="00C56F58" w:rsidP="00805418">
      <w:pPr>
        <w:pStyle w:val="Default"/>
        <w:jc w:val="both"/>
        <w:rPr>
          <w:b/>
          <w:bCs/>
          <w:iCs/>
        </w:rPr>
      </w:pPr>
      <w:r w:rsidRPr="00C56F58">
        <w:rPr>
          <w:b/>
          <w:bCs/>
          <w:iCs/>
        </w:rPr>
        <w:t>Сентябрь</w:t>
      </w:r>
    </w:p>
    <w:p w:rsidR="00C56F58" w:rsidRPr="00C56F58" w:rsidRDefault="00C56F58" w:rsidP="00805418">
      <w:pPr>
        <w:pStyle w:val="Default"/>
        <w:jc w:val="both"/>
        <w:rPr>
          <w:bCs/>
          <w:iCs/>
        </w:rPr>
      </w:pPr>
      <w:r w:rsidRPr="00C56F58">
        <w:rPr>
          <w:bCs/>
          <w:iCs/>
        </w:rPr>
        <w:lastRenderedPageBreak/>
        <w:t>Учить детей воспринимать образное содержание произведения. Закреплять знания о жанровых, композиционных, языковых особенностях русской сказки.</w:t>
      </w:r>
    </w:p>
    <w:p w:rsidR="00C56F58" w:rsidRPr="00C56F58" w:rsidRDefault="00C56F58" w:rsidP="00805418">
      <w:pPr>
        <w:pStyle w:val="Default"/>
        <w:jc w:val="both"/>
        <w:rPr>
          <w:bCs/>
          <w:iCs/>
        </w:rPr>
      </w:pPr>
      <w:r w:rsidRPr="00C56F58">
        <w:rPr>
          <w:bCs/>
          <w:iCs/>
        </w:rPr>
        <w:t>Закрепить знания детей об изменениях восеней природе, вызвать любование красками осенней природы в процессе рассматривания иллюстраций и слушания художественных текстов.</w:t>
      </w:r>
    </w:p>
    <w:p w:rsidR="00C56F58" w:rsidRPr="00C56F58" w:rsidRDefault="00C56F58" w:rsidP="00805418">
      <w:pPr>
        <w:pStyle w:val="Default"/>
        <w:jc w:val="both"/>
        <w:rPr>
          <w:bCs/>
          <w:iCs/>
        </w:rPr>
      </w:pPr>
      <w:r w:rsidRPr="00C56F58">
        <w:rPr>
          <w:bCs/>
          <w:iCs/>
        </w:rPr>
        <w:t>Учить детей эмоционально воспринимать образное содержание сказки. Осмысливать характеры персонажей. Формировать образность речи.</w:t>
      </w:r>
    </w:p>
    <w:p w:rsidR="00C56F58" w:rsidRPr="00C56F58" w:rsidRDefault="00C56F58" w:rsidP="00805418">
      <w:pPr>
        <w:pStyle w:val="Default"/>
        <w:jc w:val="both"/>
        <w:rPr>
          <w:bCs/>
          <w:iCs/>
        </w:rPr>
      </w:pPr>
      <w:r w:rsidRPr="00C56F58">
        <w:rPr>
          <w:bCs/>
          <w:iCs/>
        </w:rPr>
        <w:t>Учит детей выразительно читать наизусть стихотворение Е. Трутневой «Осень» - передавая интонационную спокойную грусть осенней природы.</w:t>
      </w:r>
    </w:p>
    <w:p w:rsidR="00C56F58" w:rsidRPr="00C56F58" w:rsidRDefault="00C56F58" w:rsidP="00805418">
      <w:pPr>
        <w:pStyle w:val="Default"/>
        <w:jc w:val="both"/>
        <w:rPr>
          <w:b/>
          <w:bCs/>
          <w:iCs/>
        </w:rPr>
      </w:pPr>
      <w:r w:rsidRPr="00C56F58">
        <w:rPr>
          <w:b/>
          <w:bCs/>
          <w:iCs/>
        </w:rPr>
        <w:t>Октябрь</w:t>
      </w:r>
    </w:p>
    <w:p w:rsidR="00C56F58" w:rsidRPr="00C56F58" w:rsidRDefault="00C56F58" w:rsidP="00805418">
      <w:pPr>
        <w:pStyle w:val="Default"/>
        <w:jc w:val="both"/>
        <w:rPr>
          <w:bCs/>
          <w:iCs/>
        </w:rPr>
      </w:pPr>
      <w:r w:rsidRPr="00C56F58">
        <w:rPr>
          <w:bCs/>
          <w:iCs/>
        </w:rPr>
        <w:t>Учить детей замечать сходство и различие в построении сюжета, идее, характерах героев обеих сказок, выделять в тексте выразительные средства, осознавать целесообразность их использования.</w:t>
      </w:r>
    </w:p>
    <w:p w:rsidR="00C56F58" w:rsidRPr="00C56F58" w:rsidRDefault="00C56F58" w:rsidP="00805418">
      <w:pPr>
        <w:pStyle w:val="Default"/>
        <w:jc w:val="both"/>
        <w:rPr>
          <w:bCs/>
          <w:iCs/>
        </w:rPr>
      </w:pPr>
      <w:r w:rsidRPr="00C56F58">
        <w:rPr>
          <w:bCs/>
          <w:iCs/>
        </w:rPr>
        <w:t>Уточнить представления детей о жанровых особенностях, назначении загадок, скороговорок, пословиц. Учить понимать обобщённое значение пословиц и поговорок, уметь составлять по ним небольшие рассказы, соотнося содержание с названием текста.</w:t>
      </w:r>
    </w:p>
    <w:p w:rsidR="00C56F58" w:rsidRPr="00C56F58" w:rsidRDefault="00C56F58" w:rsidP="00805418">
      <w:pPr>
        <w:pStyle w:val="Default"/>
        <w:jc w:val="both"/>
        <w:rPr>
          <w:bCs/>
          <w:iCs/>
        </w:rPr>
      </w:pPr>
      <w:r w:rsidRPr="00C56F58">
        <w:rPr>
          <w:bCs/>
          <w:iCs/>
        </w:rPr>
        <w:t>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w:t>
      </w:r>
    </w:p>
    <w:p w:rsidR="00C56F58" w:rsidRPr="00C56F58" w:rsidRDefault="00C56F58" w:rsidP="00805418">
      <w:pPr>
        <w:pStyle w:val="Default"/>
        <w:jc w:val="both"/>
        <w:rPr>
          <w:bCs/>
          <w:iCs/>
        </w:rPr>
      </w:pPr>
      <w:r w:rsidRPr="00C56F58">
        <w:rPr>
          <w:bCs/>
          <w:iCs/>
        </w:rPr>
        <w:t>Учить детей выразительно читать наизусть стихотворение, передавая интонацией печаль осенней природы, чувствовать, понимать и воспринимать образность языка стихотворения. Расширять представления о пейзажной лирике А.С.Пушкина.</w:t>
      </w:r>
    </w:p>
    <w:p w:rsidR="00C56F58" w:rsidRPr="00C56F58" w:rsidRDefault="00C56F58" w:rsidP="00805418">
      <w:pPr>
        <w:pStyle w:val="Default"/>
        <w:jc w:val="both"/>
        <w:rPr>
          <w:b/>
          <w:bCs/>
          <w:iCs/>
        </w:rPr>
      </w:pPr>
      <w:r w:rsidRPr="00C56F58">
        <w:rPr>
          <w:b/>
          <w:bCs/>
          <w:iCs/>
        </w:rPr>
        <w:t>Ноябрь</w:t>
      </w:r>
    </w:p>
    <w:p w:rsidR="00C56F58" w:rsidRPr="00C56F58" w:rsidRDefault="00C56F58" w:rsidP="00805418">
      <w:pPr>
        <w:pStyle w:val="Default"/>
        <w:jc w:val="both"/>
        <w:rPr>
          <w:bCs/>
          <w:iCs/>
        </w:rPr>
      </w:pPr>
      <w:r w:rsidRPr="00C56F58">
        <w:rPr>
          <w:bCs/>
          <w:iCs/>
        </w:rPr>
        <w:t>Познакомить детей с украинской сказкой, подвести к осознанию художественных образов сказки.</w:t>
      </w:r>
    </w:p>
    <w:p w:rsidR="00C56F58" w:rsidRPr="00C56F58" w:rsidRDefault="00C56F58" w:rsidP="00805418">
      <w:pPr>
        <w:pStyle w:val="Default"/>
        <w:jc w:val="both"/>
        <w:rPr>
          <w:bCs/>
          <w:iCs/>
        </w:rPr>
      </w:pPr>
      <w:r w:rsidRPr="00C56F58">
        <w:rPr>
          <w:bCs/>
          <w:iCs/>
        </w:rPr>
        <w:t>Познакомить детей с басней, с её жанровыми особенностями. Подвести к пониманию аллегории басни, идеи. Воспитывать чуткость к образному строю языка басни. Понимать значение пословиц о труде.</w:t>
      </w:r>
    </w:p>
    <w:p w:rsidR="00C56F58" w:rsidRPr="00C56F58" w:rsidRDefault="00C56F58" w:rsidP="00805418">
      <w:pPr>
        <w:pStyle w:val="Default"/>
        <w:jc w:val="both"/>
        <w:rPr>
          <w:bCs/>
          <w:iCs/>
        </w:rPr>
      </w:pPr>
      <w:r w:rsidRPr="00C56F58">
        <w:rPr>
          <w:bCs/>
          <w:iCs/>
        </w:rPr>
        <w:t>Углублять и расширять знания детей о творчестве А.С.Пушкина. Воспитывать умение эмоционально воспринимать образное содержание сказки.</w:t>
      </w:r>
    </w:p>
    <w:p w:rsidR="00C56F58" w:rsidRPr="00C56F58" w:rsidRDefault="00C56F58" w:rsidP="00805418">
      <w:pPr>
        <w:pStyle w:val="Default"/>
        <w:jc w:val="both"/>
        <w:rPr>
          <w:bCs/>
          <w:iCs/>
        </w:rPr>
      </w:pPr>
      <w:r w:rsidRPr="00C56F58">
        <w:rPr>
          <w:bCs/>
          <w:iCs/>
        </w:rPr>
        <w:t>Учить детей составлять рассказ, используя выразительно-изобразительные средства языка, сравнения к заданному слову.</w:t>
      </w:r>
    </w:p>
    <w:p w:rsidR="00C56F58" w:rsidRPr="00C56F58" w:rsidRDefault="00C56F58" w:rsidP="00805418">
      <w:pPr>
        <w:pStyle w:val="Default"/>
        <w:jc w:val="both"/>
        <w:rPr>
          <w:b/>
          <w:bCs/>
          <w:iCs/>
        </w:rPr>
      </w:pPr>
      <w:r w:rsidRPr="00C56F58">
        <w:rPr>
          <w:b/>
          <w:bCs/>
          <w:iCs/>
        </w:rPr>
        <w:t>Декабрь</w:t>
      </w:r>
    </w:p>
    <w:p w:rsidR="00C56F58" w:rsidRPr="00C56F58" w:rsidRDefault="00C56F58" w:rsidP="00805418">
      <w:pPr>
        <w:pStyle w:val="Default"/>
        <w:jc w:val="both"/>
        <w:rPr>
          <w:bCs/>
          <w:iCs/>
        </w:rPr>
      </w:pPr>
      <w:r w:rsidRPr="00C56F58">
        <w:rPr>
          <w:bCs/>
          <w:iCs/>
        </w:rPr>
        <w:t>Уточнить и закрепить представления детей о жанровых и языковых особенностях потешек, песенок, загадок и пословиц</w:t>
      </w:r>
    </w:p>
    <w:p w:rsidR="00C56F58" w:rsidRPr="00C56F58" w:rsidRDefault="00C56F58" w:rsidP="00805418">
      <w:pPr>
        <w:pStyle w:val="Default"/>
        <w:jc w:val="both"/>
        <w:rPr>
          <w:bCs/>
          <w:iCs/>
        </w:rPr>
      </w:pPr>
      <w:r w:rsidRPr="00C56F58">
        <w:rPr>
          <w:bCs/>
          <w:iCs/>
        </w:rPr>
        <w:t>Развивать у детей способность к целостному восприятию сказки в единстве её содержания и художественной формы.</w:t>
      </w:r>
    </w:p>
    <w:p w:rsidR="00C56F58" w:rsidRPr="00C56F58" w:rsidRDefault="00C56F58" w:rsidP="00805418">
      <w:pPr>
        <w:pStyle w:val="Default"/>
        <w:jc w:val="both"/>
        <w:rPr>
          <w:bCs/>
          <w:iCs/>
        </w:rPr>
      </w:pPr>
      <w:r w:rsidRPr="00C56F58">
        <w:rPr>
          <w:bCs/>
          <w:iCs/>
        </w:rPr>
        <w:t>Учить детей интонационно выразительно передавать любование картиной зимней природы при чтении наизусть стихотворения.</w:t>
      </w:r>
    </w:p>
    <w:p w:rsidR="00C56F58" w:rsidRPr="00C56F58" w:rsidRDefault="00C56F58" w:rsidP="00805418">
      <w:pPr>
        <w:pStyle w:val="Default"/>
        <w:jc w:val="both"/>
        <w:rPr>
          <w:bCs/>
          <w:iCs/>
        </w:rPr>
      </w:pPr>
      <w:r w:rsidRPr="00C56F58">
        <w:rPr>
          <w:bCs/>
          <w:iCs/>
        </w:rPr>
        <w:t>Учить детей эмоционально воспринимать образное содержание сказки, подвести к пониманию идеи произведения, связать её со значением половицы.</w:t>
      </w:r>
    </w:p>
    <w:p w:rsidR="00C56F58" w:rsidRPr="00C56F58" w:rsidRDefault="00C56F58" w:rsidP="00805418">
      <w:pPr>
        <w:pStyle w:val="Default"/>
        <w:jc w:val="both"/>
        <w:rPr>
          <w:b/>
          <w:bCs/>
          <w:iCs/>
        </w:rPr>
      </w:pPr>
      <w:r w:rsidRPr="00C56F58">
        <w:rPr>
          <w:b/>
          <w:bCs/>
          <w:iCs/>
        </w:rPr>
        <w:t>Январь</w:t>
      </w:r>
    </w:p>
    <w:p w:rsidR="00C56F58" w:rsidRPr="00C56F58" w:rsidRDefault="00C56F58" w:rsidP="00805418">
      <w:pPr>
        <w:pStyle w:val="Default"/>
        <w:jc w:val="both"/>
        <w:rPr>
          <w:bCs/>
          <w:iCs/>
        </w:rPr>
      </w:pPr>
      <w:r w:rsidRPr="00C56F58">
        <w:rPr>
          <w:bCs/>
          <w:iCs/>
        </w:rPr>
        <w:t xml:space="preserve">Продолжать знакомить детей с жанровыми особенностями басни. Учить понимать аллегорию, её обобщённое значение, выделить мораль басни.  </w:t>
      </w:r>
    </w:p>
    <w:p w:rsidR="00C56F58" w:rsidRPr="00C56F58" w:rsidRDefault="00C56F58" w:rsidP="00805418">
      <w:pPr>
        <w:pStyle w:val="Default"/>
        <w:jc w:val="both"/>
        <w:rPr>
          <w:bCs/>
          <w:iCs/>
        </w:rPr>
      </w:pPr>
      <w:r w:rsidRPr="00C56F58">
        <w:rPr>
          <w:bCs/>
          <w:iCs/>
        </w:rPr>
        <w:t>Учить детей правильно понимать нравственный смысл изображённого, мотивированно оценивать поступки героя рассказа.</w:t>
      </w:r>
    </w:p>
    <w:p w:rsidR="00C56F58" w:rsidRPr="00C56F58" w:rsidRDefault="00C56F58" w:rsidP="00805418">
      <w:pPr>
        <w:pStyle w:val="Default"/>
        <w:jc w:val="both"/>
        <w:rPr>
          <w:bCs/>
          <w:iCs/>
        </w:rPr>
      </w:pPr>
      <w:r w:rsidRPr="00C56F58">
        <w:rPr>
          <w:bCs/>
          <w:iCs/>
        </w:rPr>
        <w:t>Учить детей выразительно читать наизусть стихотворение, интонационно передавая нежность, любование картиной зимней природы.</w:t>
      </w:r>
    </w:p>
    <w:p w:rsidR="00C56F58" w:rsidRPr="00C56F58" w:rsidRDefault="00C56F58" w:rsidP="00805418">
      <w:pPr>
        <w:pStyle w:val="Default"/>
        <w:jc w:val="both"/>
        <w:rPr>
          <w:b/>
          <w:bCs/>
          <w:iCs/>
        </w:rPr>
      </w:pPr>
      <w:r w:rsidRPr="00C56F58">
        <w:rPr>
          <w:b/>
          <w:bCs/>
          <w:iCs/>
        </w:rPr>
        <w:lastRenderedPageBreak/>
        <w:t>Февраль</w:t>
      </w:r>
    </w:p>
    <w:p w:rsidR="00C56F58" w:rsidRPr="00C56F58" w:rsidRDefault="00C56F58" w:rsidP="00805418">
      <w:pPr>
        <w:pStyle w:val="Default"/>
        <w:jc w:val="both"/>
        <w:rPr>
          <w:bCs/>
          <w:iCs/>
        </w:rPr>
      </w:pPr>
      <w:r w:rsidRPr="00C56F58">
        <w:rPr>
          <w:bCs/>
          <w:iCs/>
        </w:rPr>
        <w:t>Учить детей чувствовать юмористический характер сказки, замечать образный язык.</w:t>
      </w:r>
    </w:p>
    <w:p w:rsidR="00C56F58" w:rsidRPr="00C56F58" w:rsidRDefault="00C56F58" w:rsidP="00805418">
      <w:pPr>
        <w:pStyle w:val="Default"/>
        <w:jc w:val="both"/>
        <w:rPr>
          <w:bCs/>
          <w:iCs/>
        </w:rPr>
      </w:pPr>
      <w:r w:rsidRPr="00C56F58">
        <w:rPr>
          <w:bCs/>
          <w:iCs/>
        </w:rPr>
        <w:t>Знакомить детей с малыми фольклорными формами: пословицами, поговорками, скороговорками, загадками, воспроизводить образные выражения, понимать переносное значение слов и словосочетания.</w:t>
      </w:r>
    </w:p>
    <w:p w:rsidR="00C56F58" w:rsidRPr="00C56F58" w:rsidRDefault="00C56F58" w:rsidP="00805418">
      <w:pPr>
        <w:pStyle w:val="Default"/>
        <w:jc w:val="both"/>
        <w:rPr>
          <w:bCs/>
          <w:iCs/>
        </w:rPr>
      </w:pPr>
      <w:r w:rsidRPr="00C56F58">
        <w:rPr>
          <w:bCs/>
          <w:iCs/>
        </w:rPr>
        <w:t>Углублять знания детей об особенностях природы в разные периоды зимы. Формировать эстетическое восприятие картин природы, художественных текстов.</w:t>
      </w:r>
    </w:p>
    <w:p w:rsidR="00C56F58" w:rsidRPr="00C56F58" w:rsidRDefault="00C56F58" w:rsidP="00805418">
      <w:pPr>
        <w:pStyle w:val="Default"/>
        <w:jc w:val="both"/>
        <w:rPr>
          <w:bCs/>
          <w:iCs/>
        </w:rPr>
      </w:pPr>
      <w:r w:rsidRPr="00C56F58">
        <w:rPr>
          <w:bCs/>
          <w:iCs/>
        </w:rPr>
        <w:t>Учить детей эмоционально воспринимать содержание басни, понимать её нравственный смысл, подвести к пониманию аллегории, содержащейся в басне. Формировать представления о С.Михалкове как о баснописце.</w:t>
      </w:r>
    </w:p>
    <w:p w:rsidR="00C56F58" w:rsidRPr="00C56F58" w:rsidRDefault="00C56F58" w:rsidP="00805418">
      <w:pPr>
        <w:pStyle w:val="Default"/>
        <w:jc w:val="both"/>
        <w:rPr>
          <w:b/>
          <w:bCs/>
          <w:iCs/>
        </w:rPr>
      </w:pPr>
      <w:r w:rsidRPr="00C56F58">
        <w:rPr>
          <w:b/>
          <w:bCs/>
          <w:iCs/>
        </w:rPr>
        <w:t>Март</w:t>
      </w:r>
    </w:p>
    <w:p w:rsidR="00C56F58" w:rsidRPr="00C56F58" w:rsidRDefault="00C56F58" w:rsidP="00805418">
      <w:pPr>
        <w:pStyle w:val="Default"/>
        <w:jc w:val="both"/>
        <w:rPr>
          <w:bCs/>
          <w:iCs/>
        </w:rPr>
      </w:pPr>
      <w:r w:rsidRPr="00C56F58">
        <w:rPr>
          <w:bCs/>
          <w:iCs/>
        </w:rPr>
        <w:t>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p w:rsidR="00C56F58" w:rsidRPr="00C56F58" w:rsidRDefault="00C56F58" w:rsidP="00805418">
      <w:pPr>
        <w:pStyle w:val="Default"/>
        <w:jc w:val="both"/>
        <w:rPr>
          <w:bCs/>
          <w:iCs/>
        </w:rPr>
      </w:pPr>
      <w:r w:rsidRPr="00C56F58">
        <w:rPr>
          <w:bCs/>
          <w:iCs/>
        </w:rPr>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p w:rsidR="00C56F58" w:rsidRPr="00C56F58" w:rsidRDefault="00C56F58" w:rsidP="00805418">
      <w:pPr>
        <w:pStyle w:val="Default"/>
        <w:jc w:val="both"/>
        <w:rPr>
          <w:bCs/>
          <w:iCs/>
        </w:rPr>
      </w:pPr>
      <w:r w:rsidRPr="00C56F58">
        <w:rPr>
          <w:bCs/>
          <w:iCs/>
        </w:rPr>
        <w:t>Закреплять знания о прочитанных литературных произведениях, жанровых особенностях сказки, рассказа, стихотворения, произведений малых фольклорных форм. Формировать образность речи.</w:t>
      </w:r>
    </w:p>
    <w:p w:rsidR="00C56F58" w:rsidRPr="00C56F58" w:rsidRDefault="00C56F58" w:rsidP="00805418">
      <w:pPr>
        <w:pStyle w:val="Default"/>
        <w:jc w:val="both"/>
        <w:rPr>
          <w:bCs/>
          <w:iCs/>
        </w:rPr>
      </w:pPr>
      <w:r w:rsidRPr="00C56F58">
        <w:rPr>
          <w:bCs/>
          <w:iCs/>
        </w:rPr>
        <w:t>Учить детей осмысливать аллегорию басни, её образную суть. Соотносить идею басни со значением пословицы.</w:t>
      </w:r>
    </w:p>
    <w:p w:rsidR="00C56F58" w:rsidRPr="00C56F58" w:rsidRDefault="00C56F58" w:rsidP="00805418">
      <w:pPr>
        <w:pStyle w:val="Default"/>
        <w:jc w:val="both"/>
        <w:rPr>
          <w:b/>
          <w:bCs/>
          <w:iCs/>
        </w:rPr>
      </w:pPr>
      <w:r w:rsidRPr="00C56F58">
        <w:rPr>
          <w:b/>
          <w:bCs/>
          <w:iCs/>
        </w:rPr>
        <w:t>Апрель</w:t>
      </w:r>
    </w:p>
    <w:p w:rsidR="00C56F58" w:rsidRPr="00C56F58" w:rsidRDefault="00C56F58" w:rsidP="00805418">
      <w:pPr>
        <w:pStyle w:val="Default"/>
        <w:jc w:val="both"/>
        <w:rPr>
          <w:bCs/>
          <w:iCs/>
        </w:rPr>
      </w:pPr>
      <w:r w:rsidRPr="00C56F58">
        <w:rPr>
          <w:bCs/>
          <w:iCs/>
        </w:rPr>
        <w:t>Познакомить детей со сказкой, помочь найти сходное и отличное от русской народной сказки «Теремок». Научить осмысливать идею сказки, оценивать характеры Персонажей.</w:t>
      </w:r>
    </w:p>
    <w:p w:rsidR="00C56F58" w:rsidRPr="00C56F58" w:rsidRDefault="00C56F58" w:rsidP="00805418">
      <w:pPr>
        <w:pStyle w:val="Default"/>
        <w:jc w:val="both"/>
        <w:rPr>
          <w:bCs/>
          <w:iCs/>
        </w:rPr>
      </w:pPr>
      <w:r w:rsidRPr="00C56F58">
        <w:rPr>
          <w:bCs/>
          <w:iCs/>
        </w:rPr>
        <w:t>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w:t>
      </w:r>
    </w:p>
    <w:p w:rsidR="00C56F58" w:rsidRPr="00C56F58" w:rsidRDefault="00C56F58" w:rsidP="00805418">
      <w:pPr>
        <w:pStyle w:val="Default"/>
        <w:jc w:val="both"/>
        <w:rPr>
          <w:bCs/>
          <w:iCs/>
        </w:rPr>
      </w:pPr>
      <w:r w:rsidRPr="00C56F58">
        <w:rPr>
          <w:bCs/>
          <w:iCs/>
        </w:rPr>
        <w:t xml:space="preserve">Поддерживать и развивать у детей интерес к пониманию смысла образных выражений, углублять представления о пословицах и поговорках. Формировать интонационную выразительность речи в процессе исполнения и обыгрывания потешек и песенок. </w:t>
      </w:r>
    </w:p>
    <w:p w:rsidR="00C56F58" w:rsidRPr="00C56F58" w:rsidRDefault="00C56F58" w:rsidP="00805418">
      <w:pPr>
        <w:pStyle w:val="Default"/>
        <w:jc w:val="both"/>
        <w:rPr>
          <w:bCs/>
          <w:iCs/>
        </w:rPr>
      </w:pPr>
      <w:r w:rsidRPr="00C56F58">
        <w:rPr>
          <w:bCs/>
          <w:iCs/>
        </w:rPr>
        <w:t>Учить детей выразительно читать стихотворение, развивать поэтический слух. Способность воспринимать музыкальность поэтической речи, чувствовать и понимать поэтические образы. Развивать речетворческие способности детей: умение составлять лирические рассказы и сказки.</w:t>
      </w:r>
    </w:p>
    <w:p w:rsidR="00C56F58" w:rsidRPr="00C56F58" w:rsidRDefault="00C56F58" w:rsidP="00805418">
      <w:pPr>
        <w:pStyle w:val="Default"/>
        <w:jc w:val="both"/>
        <w:rPr>
          <w:b/>
          <w:bCs/>
          <w:iCs/>
        </w:rPr>
      </w:pPr>
      <w:r w:rsidRPr="00C56F58">
        <w:rPr>
          <w:b/>
          <w:bCs/>
          <w:iCs/>
        </w:rPr>
        <w:t>Май</w:t>
      </w:r>
    </w:p>
    <w:p w:rsidR="00C56F58" w:rsidRPr="00C56F58" w:rsidRDefault="00C56F58" w:rsidP="00805418">
      <w:pPr>
        <w:pStyle w:val="Default"/>
        <w:jc w:val="both"/>
        <w:rPr>
          <w:bCs/>
          <w:iCs/>
        </w:rPr>
      </w:pPr>
      <w:r w:rsidRPr="00C56F58">
        <w:rPr>
          <w:bCs/>
          <w:iCs/>
        </w:rPr>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p w:rsidR="00C56F58" w:rsidRPr="00C56F58" w:rsidRDefault="00C56F58" w:rsidP="00805418">
      <w:pPr>
        <w:pStyle w:val="Default"/>
        <w:jc w:val="both"/>
        <w:rPr>
          <w:bCs/>
          <w:iCs/>
        </w:rPr>
      </w:pPr>
      <w:r w:rsidRPr="00C56F58">
        <w:rPr>
          <w:bCs/>
          <w:iCs/>
        </w:rPr>
        <w:t>Уточнить знания детей о творчестве датского сказочника Г. Х, Андерсена. Учить осмысливать  и оценивать характеры персонажей сказки.</w:t>
      </w:r>
    </w:p>
    <w:p w:rsidR="00C56F58" w:rsidRPr="00C56F58" w:rsidRDefault="00C56F58" w:rsidP="00805418">
      <w:pPr>
        <w:pStyle w:val="Default"/>
        <w:jc w:val="both"/>
        <w:rPr>
          <w:bCs/>
          <w:iCs/>
        </w:rPr>
      </w:pPr>
      <w:r w:rsidRPr="00C56F58">
        <w:rPr>
          <w:bCs/>
          <w:iCs/>
        </w:rPr>
        <w:t>Продолжать учить детей осмысливать содержание басни, аллегорию, образный строй языка, уточнить представления о жанровых особенностях сказки. Развивать точность, выразительность, ясность изложения мыслей.</w:t>
      </w:r>
    </w:p>
    <w:p w:rsidR="00C56F58" w:rsidRPr="00C56F58" w:rsidRDefault="00C56F58" w:rsidP="00805418">
      <w:pPr>
        <w:pStyle w:val="Default"/>
        <w:jc w:val="both"/>
        <w:rPr>
          <w:bCs/>
          <w:iCs/>
        </w:rPr>
      </w:pPr>
      <w:r w:rsidRPr="00C56F58">
        <w:rPr>
          <w:bCs/>
          <w:iCs/>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 закрепить знания о малых фольклорных формах.</w:t>
      </w:r>
    </w:p>
    <w:p w:rsidR="00C56F58" w:rsidRPr="00536374" w:rsidRDefault="00C56F58" w:rsidP="00805418">
      <w:pPr>
        <w:pStyle w:val="Default"/>
        <w:jc w:val="both"/>
        <w:rPr>
          <w:bCs/>
        </w:rPr>
      </w:pPr>
    </w:p>
    <w:p w:rsidR="00E744A9" w:rsidRDefault="00E744A9" w:rsidP="00805418">
      <w:pPr>
        <w:pStyle w:val="a3"/>
        <w:jc w:val="both"/>
        <w:rPr>
          <w:rFonts w:ascii="Times New Roman" w:hAnsi="Times New Roman"/>
          <w:sz w:val="28"/>
          <w:szCs w:val="28"/>
        </w:rPr>
      </w:pPr>
    </w:p>
    <w:p w:rsidR="00904C78" w:rsidRPr="0018450C" w:rsidRDefault="00E10E5D" w:rsidP="00805418">
      <w:pPr>
        <w:pStyle w:val="23"/>
        <w:ind w:left="0" w:firstLine="0"/>
        <w:jc w:val="both"/>
        <w:rPr>
          <w:b/>
          <w:color w:val="000000"/>
          <w:spacing w:val="-8"/>
        </w:rPr>
      </w:pPr>
      <w:r w:rsidRPr="0018450C">
        <w:rPr>
          <w:b/>
          <w:color w:val="000000"/>
          <w:spacing w:val="-8"/>
        </w:rPr>
        <w:t>Формы организации образовательного процесса по речевому развитию</w:t>
      </w:r>
    </w:p>
    <w:tbl>
      <w:tblPr>
        <w:tblW w:w="142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8"/>
        <w:gridCol w:w="3675"/>
        <w:gridCol w:w="3891"/>
        <w:gridCol w:w="3242"/>
      </w:tblGrid>
      <w:tr w:rsidR="00904C78" w:rsidRPr="0018450C" w:rsidTr="0018450C">
        <w:trPr>
          <w:trHeight w:val="545"/>
        </w:trPr>
        <w:tc>
          <w:tcPr>
            <w:tcW w:w="3458" w:type="dxa"/>
          </w:tcPr>
          <w:p w:rsidR="00904C78" w:rsidRPr="0018450C" w:rsidRDefault="00904C78" w:rsidP="00805418">
            <w:pPr>
              <w:pStyle w:val="a3"/>
              <w:jc w:val="both"/>
              <w:rPr>
                <w:rFonts w:ascii="Times New Roman" w:hAnsi="Times New Roman"/>
                <w:sz w:val="24"/>
                <w:szCs w:val="24"/>
              </w:rPr>
            </w:pPr>
            <w:r w:rsidRPr="0018450C">
              <w:rPr>
                <w:rFonts w:ascii="Times New Roman" w:hAnsi="Times New Roman"/>
                <w:sz w:val="24"/>
                <w:szCs w:val="24"/>
              </w:rPr>
              <w:t>ОД</w:t>
            </w:r>
          </w:p>
        </w:tc>
        <w:tc>
          <w:tcPr>
            <w:tcW w:w="3675" w:type="dxa"/>
          </w:tcPr>
          <w:p w:rsidR="00904C78" w:rsidRPr="0018450C" w:rsidRDefault="00904C78" w:rsidP="00805418">
            <w:pPr>
              <w:pStyle w:val="a3"/>
              <w:jc w:val="both"/>
              <w:rPr>
                <w:rFonts w:ascii="Times New Roman" w:hAnsi="Times New Roman"/>
                <w:sz w:val="24"/>
                <w:szCs w:val="24"/>
              </w:rPr>
            </w:pPr>
            <w:r w:rsidRPr="0018450C">
              <w:rPr>
                <w:rFonts w:ascii="Times New Roman" w:hAnsi="Times New Roman"/>
                <w:sz w:val="24"/>
                <w:szCs w:val="24"/>
              </w:rPr>
              <w:t>ОД в ходе режимных моментов</w:t>
            </w:r>
          </w:p>
        </w:tc>
        <w:tc>
          <w:tcPr>
            <w:tcW w:w="3891" w:type="dxa"/>
          </w:tcPr>
          <w:p w:rsidR="00904C78" w:rsidRPr="0018450C" w:rsidRDefault="00904C78" w:rsidP="00805418">
            <w:pPr>
              <w:pStyle w:val="a3"/>
              <w:jc w:val="both"/>
              <w:rPr>
                <w:rFonts w:ascii="Times New Roman" w:hAnsi="Times New Roman"/>
                <w:sz w:val="24"/>
                <w:szCs w:val="24"/>
              </w:rPr>
            </w:pPr>
            <w:r w:rsidRPr="0018450C">
              <w:rPr>
                <w:rFonts w:ascii="Times New Roman" w:hAnsi="Times New Roman"/>
                <w:sz w:val="24"/>
                <w:szCs w:val="24"/>
              </w:rPr>
              <w:t>Самостоятельная деятельность детей</w:t>
            </w:r>
          </w:p>
        </w:tc>
        <w:tc>
          <w:tcPr>
            <w:tcW w:w="3242" w:type="dxa"/>
          </w:tcPr>
          <w:p w:rsidR="00904C78" w:rsidRPr="0018450C" w:rsidRDefault="00904C78" w:rsidP="00805418">
            <w:pPr>
              <w:pStyle w:val="a3"/>
              <w:jc w:val="both"/>
              <w:rPr>
                <w:rFonts w:ascii="Times New Roman" w:hAnsi="Times New Roman"/>
                <w:sz w:val="24"/>
                <w:szCs w:val="24"/>
              </w:rPr>
            </w:pPr>
            <w:r w:rsidRPr="0018450C">
              <w:rPr>
                <w:rFonts w:ascii="Times New Roman" w:hAnsi="Times New Roman"/>
                <w:sz w:val="24"/>
                <w:szCs w:val="24"/>
              </w:rPr>
              <w:t>Взаимодействиес семьями воспитанников</w:t>
            </w:r>
          </w:p>
        </w:tc>
      </w:tr>
      <w:tr w:rsidR="00904C78" w:rsidRPr="005B5E48" w:rsidTr="0018450C">
        <w:trPr>
          <w:trHeight w:val="3516"/>
        </w:trPr>
        <w:tc>
          <w:tcPr>
            <w:tcW w:w="3458" w:type="dxa"/>
          </w:tcPr>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беседа</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рассматривание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игровые ситуации</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речевая ситуация</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проектная деятельность</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Игра-викторина, игра-диалог,  игра-общение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игровое упражнение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рассказывание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составление и отгадывание загадок</w:t>
            </w:r>
          </w:p>
        </w:tc>
        <w:tc>
          <w:tcPr>
            <w:tcW w:w="3675" w:type="dxa"/>
          </w:tcPr>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ситуация общения</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сюжетно-ролевая игра</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подвижная игра с текстом</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режиссерская, игра-фантазирование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хороводная игра с пением</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игра-драматизация</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дидактические игры</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словесные игры</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рассказывание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составление и отгадывание загадок</w:t>
            </w:r>
          </w:p>
        </w:tc>
        <w:tc>
          <w:tcPr>
            <w:tcW w:w="3891" w:type="dxa"/>
          </w:tcPr>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сюжетно-ролевая игра</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подвижная игра с текстом</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режиссерская, игра-фантазирование</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хороводная игра с пением</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игра-драматизация</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дидактические игры</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словесные игры</w:t>
            </w:r>
          </w:p>
        </w:tc>
        <w:tc>
          <w:tcPr>
            <w:tcW w:w="3242" w:type="dxa"/>
          </w:tcPr>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проектная деятельность</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конкурсы</w:t>
            </w:r>
          </w:p>
          <w:p w:rsidR="00904C78" w:rsidRPr="009C401D" w:rsidRDefault="00904C7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тематические праздники</w:t>
            </w:r>
          </w:p>
          <w:p w:rsidR="00904C78" w:rsidRPr="009C401D" w:rsidRDefault="00904C78" w:rsidP="008828F7">
            <w:pPr>
              <w:pStyle w:val="a3"/>
              <w:numPr>
                <w:ilvl w:val="0"/>
                <w:numId w:val="59"/>
              </w:numPr>
              <w:jc w:val="both"/>
              <w:rPr>
                <w:rFonts w:ascii="Times New Roman" w:hAnsi="Times New Roman"/>
                <w:sz w:val="24"/>
                <w:szCs w:val="24"/>
              </w:rPr>
            </w:pPr>
            <w:r w:rsidRPr="009C401D">
              <w:rPr>
                <w:rFonts w:ascii="Times New Roman" w:hAnsi="Times New Roman"/>
                <w:color w:val="333333"/>
                <w:sz w:val="24"/>
                <w:szCs w:val="24"/>
              </w:rPr>
              <w:t>акции</w:t>
            </w:r>
          </w:p>
        </w:tc>
      </w:tr>
    </w:tbl>
    <w:p w:rsidR="0068344B" w:rsidRDefault="0068344B" w:rsidP="00805418">
      <w:pPr>
        <w:pStyle w:val="23"/>
        <w:ind w:left="0" w:firstLine="0"/>
        <w:jc w:val="both"/>
        <w:rPr>
          <w:b/>
          <w:color w:val="000000"/>
          <w:spacing w:val="-8"/>
          <w:sz w:val="28"/>
          <w:szCs w:val="28"/>
        </w:rPr>
      </w:pPr>
    </w:p>
    <w:p w:rsidR="00904C78" w:rsidRPr="0018450C" w:rsidRDefault="005B5E48" w:rsidP="00805418">
      <w:pPr>
        <w:pStyle w:val="23"/>
        <w:ind w:left="0" w:firstLine="0"/>
        <w:jc w:val="both"/>
        <w:rPr>
          <w:b/>
          <w:color w:val="000000"/>
          <w:spacing w:val="-8"/>
        </w:rPr>
      </w:pPr>
      <w:r w:rsidRPr="0018450C">
        <w:rPr>
          <w:b/>
          <w:color w:val="000000"/>
          <w:spacing w:val="-8"/>
        </w:rPr>
        <w:t>Формы организации образовательного процесса по восприятию художественной литературы</w:t>
      </w:r>
    </w:p>
    <w:p w:rsidR="00AB265A" w:rsidRPr="0018450C" w:rsidRDefault="00AB265A" w:rsidP="00805418">
      <w:pPr>
        <w:pStyle w:val="23"/>
        <w:ind w:left="0" w:firstLine="0"/>
        <w:jc w:val="both"/>
        <w:rPr>
          <w:b/>
          <w:color w:val="000000"/>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5"/>
        <w:gridCol w:w="3725"/>
        <w:gridCol w:w="3994"/>
        <w:gridCol w:w="3327"/>
      </w:tblGrid>
      <w:tr w:rsidR="005B5E48" w:rsidRPr="005B5E48" w:rsidTr="0018450C">
        <w:trPr>
          <w:trHeight w:val="303"/>
        </w:trPr>
        <w:tc>
          <w:tcPr>
            <w:tcW w:w="3765" w:type="dxa"/>
          </w:tcPr>
          <w:p w:rsidR="005B5E48" w:rsidRPr="009C401D" w:rsidRDefault="005B5E48" w:rsidP="00805418">
            <w:pPr>
              <w:pStyle w:val="a3"/>
              <w:jc w:val="both"/>
              <w:rPr>
                <w:rFonts w:ascii="Times New Roman" w:hAnsi="Times New Roman"/>
                <w:sz w:val="24"/>
                <w:szCs w:val="24"/>
              </w:rPr>
            </w:pPr>
            <w:r w:rsidRPr="009C401D">
              <w:rPr>
                <w:rFonts w:ascii="Times New Roman" w:hAnsi="Times New Roman"/>
                <w:sz w:val="24"/>
                <w:szCs w:val="24"/>
              </w:rPr>
              <w:t>ОД</w:t>
            </w:r>
          </w:p>
        </w:tc>
        <w:tc>
          <w:tcPr>
            <w:tcW w:w="3725" w:type="dxa"/>
          </w:tcPr>
          <w:p w:rsidR="005B5E48" w:rsidRPr="009C401D" w:rsidRDefault="005B5E48" w:rsidP="00805418">
            <w:pPr>
              <w:pStyle w:val="a3"/>
              <w:jc w:val="both"/>
              <w:rPr>
                <w:rFonts w:ascii="Times New Roman" w:hAnsi="Times New Roman"/>
                <w:sz w:val="24"/>
                <w:szCs w:val="24"/>
              </w:rPr>
            </w:pPr>
            <w:r w:rsidRPr="009C401D">
              <w:rPr>
                <w:rFonts w:ascii="Times New Roman" w:hAnsi="Times New Roman"/>
                <w:sz w:val="24"/>
                <w:szCs w:val="24"/>
              </w:rPr>
              <w:t>ОД в ходе режимных моментов</w:t>
            </w:r>
          </w:p>
        </w:tc>
        <w:tc>
          <w:tcPr>
            <w:tcW w:w="3994" w:type="dxa"/>
          </w:tcPr>
          <w:p w:rsidR="005B5E48" w:rsidRPr="009C401D" w:rsidRDefault="005B5E48" w:rsidP="00805418">
            <w:pPr>
              <w:pStyle w:val="a3"/>
              <w:jc w:val="both"/>
              <w:rPr>
                <w:rFonts w:ascii="Times New Roman" w:hAnsi="Times New Roman"/>
                <w:sz w:val="24"/>
                <w:szCs w:val="24"/>
              </w:rPr>
            </w:pPr>
            <w:r w:rsidRPr="009C401D">
              <w:rPr>
                <w:rFonts w:ascii="Times New Roman" w:hAnsi="Times New Roman"/>
                <w:sz w:val="24"/>
                <w:szCs w:val="24"/>
              </w:rPr>
              <w:t>Самостоятельная деятельность детей</w:t>
            </w:r>
          </w:p>
        </w:tc>
        <w:tc>
          <w:tcPr>
            <w:tcW w:w="3327" w:type="dxa"/>
          </w:tcPr>
          <w:p w:rsidR="005B5E48" w:rsidRPr="009C401D" w:rsidRDefault="005B5E48" w:rsidP="00805418">
            <w:pPr>
              <w:pStyle w:val="a3"/>
              <w:jc w:val="both"/>
              <w:rPr>
                <w:rFonts w:ascii="Times New Roman" w:hAnsi="Times New Roman"/>
                <w:sz w:val="24"/>
                <w:szCs w:val="24"/>
              </w:rPr>
            </w:pPr>
            <w:r w:rsidRPr="009C401D">
              <w:rPr>
                <w:rFonts w:ascii="Times New Roman" w:hAnsi="Times New Roman"/>
                <w:sz w:val="24"/>
                <w:szCs w:val="24"/>
              </w:rPr>
              <w:t>Взаимодействие с семьями воспитанников</w:t>
            </w:r>
          </w:p>
        </w:tc>
      </w:tr>
      <w:tr w:rsidR="005B5E48" w:rsidRPr="005B5E48" w:rsidTr="0018450C">
        <w:trPr>
          <w:trHeight w:val="3621"/>
        </w:trPr>
        <w:tc>
          <w:tcPr>
            <w:tcW w:w="3765" w:type="dxa"/>
          </w:tcPr>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color w:val="333333"/>
                <w:sz w:val="24"/>
                <w:szCs w:val="24"/>
              </w:rPr>
              <w:lastRenderedPageBreak/>
              <w:t>викторины</w:t>
            </w:r>
          </w:p>
        </w:tc>
        <w:tc>
          <w:tcPr>
            <w:tcW w:w="3725" w:type="dxa"/>
          </w:tcPr>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чтение</w:t>
            </w:r>
          </w:p>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рассказывание</w:t>
            </w:r>
          </w:p>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инсценирование художественных произведений</w:t>
            </w:r>
          </w:p>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ситуативный разговор</w:t>
            </w:r>
          </w:p>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рассматривание</w:t>
            </w:r>
          </w:p>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color w:val="333333"/>
                <w:sz w:val="24"/>
                <w:szCs w:val="24"/>
              </w:rPr>
              <w:t>игра-драматизация</w:t>
            </w:r>
          </w:p>
        </w:tc>
        <w:tc>
          <w:tcPr>
            <w:tcW w:w="3994" w:type="dxa"/>
          </w:tcPr>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ситуативный разговор</w:t>
            </w:r>
          </w:p>
          <w:p w:rsidR="005B5E48" w:rsidRPr="009C401D" w:rsidRDefault="005B5E48" w:rsidP="008828F7">
            <w:pPr>
              <w:pStyle w:val="a3"/>
              <w:numPr>
                <w:ilvl w:val="0"/>
                <w:numId w:val="59"/>
              </w:numPr>
              <w:jc w:val="both"/>
              <w:rPr>
                <w:rFonts w:ascii="Times New Roman" w:hAnsi="Times New Roman"/>
                <w:color w:val="333333"/>
                <w:sz w:val="24"/>
                <w:szCs w:val="24"/>
              </w:rPr>
            </w:pPr>
            <w:r w:rsidRPr="009C401D">
              <w:rPr>
                <w:rFonts w:ascii="Times New Roman" w:hAnsi="Times New Roman"/>
                <w:color w:val="333333"/>
                <w:sz w:val="24"/>
                <w:szCs w:val="24"/>
              </w:rPr>
              <w:t>рассматривание</w:t>
            </w:r>
          </w:p>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color w:val="333333"/>
                <w:sz w:val="24"/>
                <w:szCs w:val="24"/>
              </w:rPr>
              <w:t>рассказывание</w:t>
            </w:r>
          </w:p>
        </w:tc>
        <w:tc>
          <w:tcPr>
            <w:tcW w:w="3327" w:type="dxa"/>
          </w:tcPr>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sz w:val="24"/>
                <w:szCs w:val="24"/>
              </w:rPr>
              <w:t>творческие совместные конкурсы</w:t>
            </w:r>
          </w:p>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kern w:val="24"/>
                <w:sz w:val="24"/>
                <w:szCs w:val="24"/>
              </w:rPr>
              <w:t xml:space="preserve">вечера поэзии          (1раз в кв.) </w:t>
            </w:r>
          </w:p>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kern w:val="24"/>
                <w:sz w:val="24"/>
                <w:szCs w:val="24"/>
              </w:rPr>
              <w:t>выставки детской художественной литературы «Моя любимая книга»</w:t>
            </w:r>
          </w:p>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kern w:val="24"/>
                <w:sz w:val="24"/>
                <w:szCs w:val="24"/>
              </w:rPr>
              <w:t>рекомендации</w:t>
            </w:r>
          </w:p>
          <w:p w:rsidR="005B5E48" w:rsidRPr="009C401D" w:rsidRDefault="005B5E48" w:rsidP="008828F7">
            <w:pPr>
              <w:pStyle w:val="a3"/>
              <w:numPr>
                <w:ilvl w:val="0"/>
                <w:numId w:val="59"/>
              </w:numPr>
              <w:jc w:val="both"/>
              <w:rPr>
                <w:rFonts w:ascii="Times New Roman" w:hAnsi="Times New Roman"/>
                <w:sz w:val="24"/>
                <w:szCs w:val="24"/>
              </w:rPr>
            </w:pPr>
            <w:r w:rsidRPr="009C401D">
              <w:rPr>
                <w:rFonts w:ascii="Times New Roman" w:hAnsi="Times New Roman"/>
                <w:kern w:val="24"/>
                <w:sz w:val="24"/>
                <w:szCs w:val="24"/>
              </w:rPr>
              <w:t>библиотека для домашнего чтения</w:t>
            </w:r>
          </w:p>
        </w:tc>
      </w:tr>
    </w:tbl>
    <w:p w:rsidR="00AB4F20" w:rsidRDefault="00AB4F20" w:rsidP="00805418">
      <w:pPr>
        <w:pStyle w:val="a3"/>
        <w:jc w:val="both"/>
        <w:rPr>
          <w:rFonts w:ascii="Times New Roman" w:hAnsi="Times New Roman"/>
          <w:b/>
          <w:sz w:val="28"/>
          <w:szCs w:val="28"/>
        </w:rPr>
      </w:pPr>
    </w:p>
    <w:p w:rsidR="00AB5D25" w:rsidRPr="0018450C" w:rsidRDefault="00CB1ACC" w:rsidP="00805418">
      <w:pPr>
        <w:pStyle w:val="a3"/>
        <w:jc w:val="both"/>
        <w:rPr>
          <w:rFonts w:ascii="Times New Roman" w:hAnsi="Times New Roman"/>
          <w:b/>
          <w:sz w:val="24"/>
          <w:szCs w:val="24"/>
        </w:rPr>
      </w:pPr>
      <w:r w:rsidRPr="0018450C">
        <w:rPr>
          <w:rFonts w:ascii="Times New Roman" w:hAnsi="Times New Roman"/>
          <w:b/>
          <w:sz w:val="24"/>
          <w:szCs w:val="24"/>
        </w:rPr>
        <w:t>Методическое обеспечение</w:t>
      </w:r>
    </w:p>
    <w:p w:rsidR="008368C6" w:rsidRPr="0018450C" w:rsidRDefault="008368C6" w:rsidP="00805418">
      <w:pPr>
        <w:pStyle w:val="a3"/>
        <w:jc w:val="both"/>
        <w:rPr>
          <w:rFonts w:ascii="Times New Roman" w:hAnsi="Times New Roman"/>
          <w:b/>
          <w:sz w:val="24"/>
          <w:szCs w:val="24"/>
        </w:rPr>
      </w:pPr>
    </w:p>
    <w:p w:rsidR="00AB5D25" w:rsidRPr="0018450C" w:rsidRDefault="00AB5D25" w:rsidP="00805418">
      <w:pPr>
        <w:pStyle w:val="a3"/>
        <w:jc w:val="both"/>
        <w:rPr>
          <w:rFonts w:ascii="Times New Roman" w:hAnsi="Times New Roman"/>
          <w:sz w:val="24"/>
          <w:szCs w:val="24"/>
        </w:rPr>
      </w:pPr>
      <w:r w:rsidRPr="0018450C">
        <w:rPr>
          <w:rFonts w:ascii="Times New Roman" w:hAnsi="Times New Roman"/>
          <w:sz w:val="24"/>
          <w:szCs w:val="24"/>
        </w:rPr>
        <w:t>Арушанова А.Г. Речь и речевое общение детей . - Москва «Мозаика- Синтез», 2002</w:t>
      </w:r>
    </w:p>
    <w:p w:rsidR="00DC2158" w:rsidRPr="0018450C" w:rsidRDefault="00DC2158" w:rsidP="00805418">
      <w:pPr>
        <w:jc w:val="both"/>
      </w:pPr>
      <w:r w:rsidRPr="0018450C">
        <w:t xml:space="preserve">Болотина Л.Р. </w:t>
      </w:r>
      <w:r w:rsidR="00AB5D25" w:rsidRPr="0018450C">
        <w:t xml:space="preserve">, Микляева Н.В., Ю.Н. Родионова Воспитание звуковой культуры речи у детей в ДОУ.- Москва «Айрис Пресс», 2006 </w:t>
      </w:r>
    </w:p>
    <w:p w:rsidR="00785F60" w:rsidRPr="0018450C" w:rsidRDefault="00785F60" w:rsidP="00805418">
      <w:pPr>
        <w:jc w:val="both"/>
        <w:rPr>
          <w:b/>
        </w:rPr>
      </w:pPr>
      <w:r w:rsidRPr="0018450C">
        <w:rPr>
          <w:b/>
        </w:rPr>
        <w:t>Белоусова Л.Е. Удивительные истории: конспекты занятий по развитию речи с использованием элементов ТРИЗ для детей старшего дошкольного возраста. СПб., «Детство-пресс», 2000</w:t>
      </w:r>
    </w:p>
    <w:p w:rsidR="00785F60" w:rsidRPr="0019727F" w:rsidRDefault="00785F60" w:rsidP="00805418">
      <w:pPr>
        <w:jc w:val="both"/>
        <w:rPr>
          <w:b/>
          <w:color w:val="333333"/>
        </w:rPr>
      </w:pPr>
      <w:r w:rsidRPr="0019727F">
        <w:rPr>
          <w:b/>
          <w:color w:val="333333"/>
        </w:rPr>
        <w:t>Большева Т.В. «Учимся по сказке» С.П. «Детство-Пресс» 2005</w:t>
      </w:r>
    </w:p>
    <w:p w:rsidR="00785F60" w:rsidRPr="0018450C" w:rsidRDefault="00785F60" w:rsidP="00805418">
      <w:pPr>
        <w:jc w:val="both"/>
        <w:rPr>
          <w:color w:val="333333"/>
        </w:rPr>
      </w:pPr>
      <w:r w:rsidRPr="0018450C">
        <w:t>Волобуев А.Т.. Стихотворные загадки для детей  / -  М.: ТЦ Сфера, 2005</w:t>
      </w:r>
    </w:p>
    <w:p w:rsidR="00785F60" w:rsidRPr="0019727F" w:rsidRDefault="004C034A" w:rsidP="00805418">
      <w:pPr>
        <w:jc w:val="both"/>
        <w:rPr>
          <w:b/>
        </w:rPr>
      </w:pPr>
      <w:r w:rsidRPr="0019727F">
        <w:rPr>
          <w:b/>
        </w:rPr>
        <w:t>Гурович Л.М. , Береговая Л.Б.,Логинова В.И., Питадова В.И. Ребенок и книга . Санкт-Петербург «Детство-Пресс», 2000</w:t>
      </w:r>
    </w:p>
    <w:p w:rsidR="004C034A" w:rsidRPr="0018450C" w:rsidRDefault="00785F60" w:rsidP="00805418">
      <w:pPr>
        <w:jc w:val="both"/>
      </w:pPr>
      <w:r w:rsidRPr="0018450C">
        <w:rPr>
          <w:bCs/>
        </w:rPr>
        <w:t xml:space="preserve">Гербова В. В. </w:t>
      </w:r>
      <w:r w:rsidRPr="0018450C">
        <w:t>Приобщение детей к художественной литературе. - М., 2009 г.</w:t>
      </w:r>
    </w:p>
    <w:p w:rsidR="00785F60" w:rsidRPr="0018450C" w:rsidRDefault="008368C6" w:rsidP="00805418">
      <w:pPr>
        <w:jc w:val="both"/>
      </w:pPr>
      <w:r w:rsidRPr="0018450C">
        <w:t>Микляева Н.В. , Микляева Ю.В. Методические условия обучения детей грамоте. Москва «Айрис Пресс», 2007</w:t>
      </w:r>
    </w:p>
    <w:p w:rsidR="008368C6" w:rsidRPr="0018450C" w:rsidRDefault="008368C6" w:rsidP="00805418">
      <w:pPr>
        <w:jc w:val="both"/>
      </w:pPr>
      <w:r w:rsidRPr="0018450C">
        <w:t>Марцинкевич Г.Ф. Обучение грамоте детей дошкольного возраста. Волгоград «Учитель»,2002</w:t>
      </w:r>
    </w:p>
    <w:p w:rsidR="00CB1ACC" w:rsidRPr="0018450C" w:rsidRDefault="00CB1ACC" w:rsidP="00805418">
      <w:pPr>
        <w:jc w:val="both"/>
      </w:pPr>
      <w:r w:rsidRPr="0018450C">
        <w:t>Ушакова О.С.. Развитие речи и творчество дошкольников /– М.: ТЦ Сфера, 2004.</w:t>
      </w:r>
    </w:p>
    <w:p w:rsidR="00AB5D25" w:rsidRPr="0018450C" w:rsidRDefault="00AB5D25" w:rsidP="00805418">
      <w:pPr>
        <w:jc w:val="both"/>
      </w:pPr>
      <w:r w:rsidRPr="0018450C">
        <w:t>Ушакова О.С. Придумай слово.- М.: ТЦ Сфера, 2010</w:t>
      </w:r>
    </w:p>
    <w:p w:rsidR="00AB5D25" w:rsidRPr="0018450C" w:rsidRDefault="00AB5D25" w:rsidP="00805418">
      <w:pPr>
        <w:jc w:val="both"/>
      </w:pPr>
      <w:r w:rsidRPr="0018450C">
        <w:t>Ушакова О.С., Струнина Е.М. Методика развития речи детей дошкольного возраста.- М.: «Владос», 2004</w:t>
      </w:r>
    </w:p>
    <w:p w:rsidR="00785F60" w:rsidRPr="0018450C" w:rsidRDefault="00785F60" w:rsidP="00805418">
      <w:pPr>
        <w:jc w:val="both"/>
      </w:pPr>
      <w:r w:rsidRPr="0018450C">
        <w:t>Ушакова О.С. Программа развития речи детей дошкольного возраста в детском саду. М., ТЦ «Сфера», 2006.</w:t>
      </w:r>
    </w:p>
    <w:p w:rsidR="00785F60" w:rsidRPr="0018450C" w:rsidRDefault="00785F60" w:rsidP="00805418">
      <w:pPr>
        <w:jc w:val="both"/>
      </w:pPr>
      <w:r w:rsidRPr="0018450C">
        <w:t>Ушакова О.С.. Развитие речи и творчество дошкольников /– М.: ТЦ Сфера, 2004.</w:t>
      </w:r>
    </w:p>
    <w:p w:rsidR="00785F60" w:rsidRPr="0018450C" w:rsidRDefault="00785F60" w:rsidP="00805418">
      <w:pPr>
        <w:jc w:val="both"/>
      </w:pPr>
      <w:r w:rsidRPr="0018450C">
        <w:t>Ушакова О.С. Придумай слово.- М.: ТЦ Сфера, 2010</w:t>
      </w:r>
    </w:p>
    <w:p w:rsidR="00785F60" w:rsidRPr="0018450C" w:rsidRDefault="00785F60" w:rsidP="00805418">
      <w:pPr>
        <w:jc w:val="both"/>
      </w:pPr>
      <w:r w:rsidRPr="0018450C">
        <w:t>Ушакова О.С., Струнина Е.М. Методика развития речи детей дошкольного возраста.- М.: «Владос», 2004</w:t>
      </w:r>
    </w:p>
    <w:p w:rsidR="00785F60" w:rsidRPr="0018450C" w:rsidRDefault="00785F60" w:rsidP="00805418">
      <w:pPr>
        <w:jc w:val="both"/>
      </w:pPr>
      <w:r w:rsidRPr="0018450C">
        <w:t>Ушакова О.С. Программа развития речи детей дошкольного возраста в детском саду. М., ТЦ «Сфера», 2006.</w:t>
      </w:r>
    </w:p>
    <w:p w:rsidR="00AB5D25" w:rsidRPr="0018450C" w:rsidRDefault="00AB5D25" w:rsidP="00805418">
      <w:pPr>
        <w:jc w:val="both"/>
        <w:rPr>
          <w:color w:val="333333"/>
        </w:rPr>
      </w:pPr>
      <w:r w:rsidRPr="0018450C">
        <w:rPr>
          <w:color w:val="333333"/>
        </w:rPr>
        <w:lastRenderedPageBreak/>
        <w:t>Ушакова О.С., Гавриш Н.В. Знакомим дошкольников с литературой.- Волгоград «ТЦ Сфера», 2002</w:t>
      </w:r>
    </w:p>
    <w:p w:rsidR="00BA3D8A" w:rsidRPr="0018450C" w:rsidRDefault="00DC2158" w:rsidP="00805418">
      <w:pPr>
        <w:jc w:val="both"/>
        <w:rPr>
          <w:color w:val="333333"/>
        </w:rPr>
      </w:pPr>
      <w:r w:rsidRPr="0018450C">
        <w:rPr>
          <w:color w:val="333333"/>
        </w:rPr>
        <w:t>Швайко Г.С. Игры и игровые упражнения по развитию речи.- Москва «Айрис Пресс», 2006</w:t>
      </w:r>
    </w:p>
    <w:p w:rsidR="00785F60" w:rsidRPr="0019727F" w:rsidRDefault="00785F60" w:rsidP="00805418">
      <w:pPr>
        <w:jc w:val="both"/>
        <w:rPr>
          <w:b/>
        </w:rPr>
      </w:pPr>
      <w:r w:rsidRPr="0019727F">
        <w:rPr>
          <w:b/>
        </w:rPr>
        <w:t>Шумаева Д.Г. Как хорошо уметь читать! СПб., «Детство-пресс», 2007</w:t>
      </w:r>
    </w:p>
    <w:p w:rsidR="00DC2158" w:rsidRPr="0019727F" w:rsidRDefault="00DF0BB6" w:rsidP="00805418">
      <w:pPr>
        <w:jc w:val="both"/>
        <w:rPr>
          <w:b/>
          <w:color w:val="333333"/>
          <w:sz w:val="28"/>
          <w:szCs w:val="28"/>
        </w:rPr>
      </w:pPr>
      <w:r w:rsidRPr="0018450C">
        <w:rPr>
          <w:b/>
          <w:i/>
        </w:rPr>
        <w:t>Князева О.Л., Маханева М.Д.Приобщение детей к истокам русской народной культуры: Программа. Учебно-методическое пособие</w:t>
      </w:r>
    </w:p>
    <w:p w:rsidR="00DF0BB6" w:rsidRPr="0018450C" w:rsidRDefault="00DF0BB6" w:rsidP="00805418">
      <w:pPr>
        <w:pStyle w:val="a3"/>
        <w:jc w:val="both"/>
        <w:rPr>
          <w:rFonts w:ascii="Times New Roman" w:hAnsi="Times New Roman"/>
          <w:b/>
          <w:i/>
          <w:sz w:val="24"/>
          <w:szCs w:val="24"/>
        </w:rPr>
      </w:pPr>
      <w:r w:rsidRPr="0018450C">
        <w:rPr>
          <w:rFonts w:ascii="Times New Roman" w:hAnsi="Times New Roman"/>
          <w:b/>
          <w:i/>
          <w:sz w:val="24"/>
          <w:szCs w:val="24"/>
        </w:rPr>
        <w:t>Ушакова О.С. Развитие речи и творчества дошкольников</w:t>
      </w:r>
    </w:p>
    <w:p w:rsidR="00BA3D8A" w:rsidRPr="00A74115" w:rsidRDefault="00DF0BB6" w:rsidP="00805418">
      <w:pPr>
        <w:jc w:val="both"/>
        <w:rPr>
          <w:color w:val="333333"/>
          <w:sz w:val="28"/>
          <w:szCs w:val="28"/>
        </w:rPr>
      </w:pPr>
      <w:r w:rsidRPr="0018450C">
        <w:rPr>
          <w:b/>
          <w:i/>
        </w:rPr>
        <w:t>Ушакова О.С. Знакомим дошкольников с литературой</w:t>
      </w:r>
    </w:p>
    <w:p w:rsidR="00CB1ACC" w:rsidRPr="00E330E4" w:rsidRDefault="00CB1ACC" w:rsidP="00805418">
      <w:pPr>
        <w:jc w:val="both"/>
        <w:rPr>
          <w:sz w:val="28"/>
          <w:szCs w:val="28"/>
        </w:rPr>
      </w:pPr>
    </w:p>
    <w:p w:rsidR="00904C78" w:rsidRPr="0019727F" w:rsidRDefault="005B5E48" w:rsidP="00805418">
      <w:pPr>
        <w:pStyle w:val="a3"/>
        <w:jc w:val="both"/>
        <w:rPr>
          <w:rFonts w:ascii="Times New Roman" w:hAnsi="Times New Roman"/>
          <w:b/>
          <w:sz w:val="24"/>
          <w:szCs w:val="24"/>
        </w:rPr>
      </w:pPr>
      <w:r w:rsidRPr="0019727F">
        <w:rPr>
          <w:rFonts w:ascii="Times New Roman" w:hAnsi="Times New Roman"/>
          <w:b/>
          <w:sz w:val="24"/>
          <w:szCs w:val="24"/>
        </w:rPr>
        <w:t xml:space="preserve">4. </w:t>
      </w:r>
      <w:r w:rsidR="008C697E" w:rsidRPr="0019727F">
        <w:rPr>
          <w:rFonts w:ascii="Times New Roman" w:hAnsi="Times New Roman"/>
          <w:b/>
          <w:sz w:val="24"/>
          <w:szCs w:val="24"/>
        </w:rPr>
        <w:t>О</w:t>
      </w:r>
      <w:r w:rsidRPr="0019727F">
        <w:rPr>
          <w:rFonts w:ascii="Times New Roman" w:hAnsi="Times New Roman"/>
          <w:b/>
          <w:sz w:val="24"/>
          <w:szCs w:val="24"/>
        </w:rPr>
        <w:t>бразовательная область «Художестве</w:t>
      </w:r>
      <w:r w:rsidR="00DC614C">
        <w:rPr>
          <w:rFonts w:ascii="Times New Roman" w:hAnsi="Times New Roman"/>
          <w:b/>
          <w:sz w:val="24"/>
          <w:szCs w:val="24"/>
        </w:rPr>
        <w:t xml:space="preserve">нно-эстетическое развитие» </w:t>
      </w:r>
    </w:p>
    <w:p w:rsidR="008C697E" w:rsidRPr="0019727F" w:rsidRDefault="008C697E" w:rsidP="00805418">
      <w:pPr>
        <w:pStyle w:val="a3"/>
        <w:jc w:val="both"/>
        <w:rPr>
          <w:rFonts w:ascii="Times New Roman" w:hAnsi="Times New Roman"/>
          <w:sz w:val="24"/>
          <w:szCs w:val="24"/>
        </w:rPr>
      </w:pPr>
    </w:p>
    <w:p w:rsidR="008C697E" w:rsidRPr="001174EC" w:rsidRDefault="008C697E" w:rsidP="00805418">
      <w:pPr>
        <w:pStyle w:val="a3"/>
        <w:jc w:val="both"/>
        <w:rPr>
          <w:rFonts w:ascii="Times New Roman" w:hAnsi="Times New Roman"/>
          <w:sz w:val="24"/>
          <w:szCs w:val="24"/>
        </w:rPr>
      </w:pPr>
      <w:r w:rsidRPr="001174EC">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697E" w:rsidRPr="001174EC" w:rsidRDefault="008C697E" w:rsidP="00805418">
      <w:pPr>
        <w:pStyle w:val="a3"/>
        <w:jc w:val="both"/>
        <w:rPr>
          <w:rFonts w:ascii="Times New Roman" w:hAnsi="Times New Roman"/>
          <w:sz w:val="24"/>
          <w:szCs w:val="24"/>
        </w:rPr>
      </w:pPr>
    </w:p>
    <w:p w:rsidR="00CE29BF" w:rsidRPr="001174EC" w:rsidRDefault="008C697E" w:rsidP="00805418">
      <w:pPr>
        <w:pStyle w:val="Default"/>
        <w:jc w:val="both"/>
        <w:rPr>
          <w:b/>
          <w:bCs/>
        </w:rPr>
      </w:pPr>
      <w:r w:rsidRPr="001174EC">
        <w:rPr>
          <w:b/>
          <w:bCs/>
        </w:rPr>
        <w:t>Третий год жизни. Первая младшая группа.</w:t>
      </w:r>
    </w:p>
    <w:p w:rsidR="00CE29BF" w:rsidRPr="001174EC" w:rsidRDefault="00CE29BF" w:rsidP="00805418">
      <w:pPr>
        <w:pStyle w:val="Default"/>
        <w:jc w:val="both"/>
        <w:rPr>
          <w:b/>
          <w:bCs/>
          <w:i/>
          <w:iCs/>
        </w:rPr>
      </w:pPr>
      <w:r w:rsidRPr="001174EC">
        <w:rPr>
          <w:b/>
          <w:bCs/>
          <w:i/>
          <w:iCs/>
        </w:rPr>
        <w:t xml:space="preserve">      Лепка</w:t>
      </w:r>
    </w:p>
    <w:p w:rsidR="00CE29BF" w:rsidRPr="001174EC" w:rsidRDefault="00CE29BF" w:rsidP="00805418">
      <w:pPr>
        <w:pStyle w:val="Default"/>
        <w:jc w:val="both"/>
        <w:rPr>
          <w:b/>
          <w:bCs/>
          <w:i/>
          <w:iCs/>
        </w:rPr>
      </w:pPr>
      <w:r w:rsidRPr="001174EC">
        <w:rPr>
          <w:b/>
          <w:bCs/>
          <w:i/>
          <w:iCs/>
        </w:rPr>
        <w:t xml:space="preserve"> Задачи образовательной деятельности </w:t>
      </w:r>
    </w:p>
    <w:p w:rsidR="00CE29BF" w:rsidRPr="001174EC" w:rsidRDefault="00CE29BF" w:rsidP="00805418">
      <w:pPr>
        <w:pStyle w:val="Default"/>
        <w:jc w:val="both"/>
        <w:rPr>
          <w:b/>
          <w:bCs/>
          <w:i/>
          <w:iCs/>
        </w:rPr>
      </w:pPr>
    </w:p>
    <w:p w:rsidR="00CE29BF" w:rsidRPr="001174EC" w:rsidRDefault="00CE29BF" w:rsidP="00805418">
      <w:pPr>
        <w:pStyle w:val="Default"/>
        <w:jc w:val="both"/>
      </w:pPr>
    </w:p>
    <w:p w:rsidR="00CE29BF" w:rsidRPr="001174EC" w:rsidRDefault="00CE29BF" w:rsidP="008828F7">
      <w:pPr>
        <w:pStyle w:val="Default"/>
        <w:numPr>
          <w:ilvl w:val="0"/>
          <w:numId w:val="60"/>
        </w:numPr>
        <w:spacing w:after="36"/>
        <w:ind w:left="786"/>
        <w:jc w:val="both"/>
      </w:pPr>
      <w:r w:rsidRPr="001174EC">
        <w:t xml:space="preserve">Вызвать интерес и воспитывать желание участвовать в образовательных ситуациях и играх эстетической направленности, лепить совместно со взрослым и самостоятельно. </w:t>
      </w:r>
    </w:p>
    <w:p w:rsidR="00CE29BF" w:rsidRPr="001174EC" w:rsidRDefault="00CE29BF" w:rsidP="008828F7">
      <w:pPr>
        <w:pStyle w:val="Default"/>
        <w:numPr>
          <w:ilvl w:val="0"/>
          <w:numId w:val="60"/>
        </w:numPr>
        <w:spacing w:after="36"/>
        <w:ind w:left="786"/>
        <w:jc w:val="both"/>
      </w:pPr>
      <w:r w:rsidRPr="001174EC">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CE29BF" w:rsidRPr="001174EC" w:rsidRDefault="00CE29BF" w:rsidP="008828F7">
      <w:pPr>
        <w:pStyle w:val="Default"/>
        <w:numPr>
          <w:ilvl w:val="0"/>
          <w:numId w:val="60"/>
        </w:numPr>
        <w:spacing w:after="36"/>
        <w:ind w:left="786"/>
        <w:jc w:val="both"/>
      </w:pPr>
      <w:r w:rsidRPr="001174EC">
        <w:t xml:space="preserve">Формировать умения создавать (в совместной с педагогом деятельности и самостоятельно) несложные изображения в лепки,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CE29BF" w:rsidRPr="001174EC" w:rsidRDefault="00CE29BF" w:rsidP="00805418">
      <w:pPr>
        <w:pStyle w:val="421"/>
        <w:keepNext/>
        <w:keepLines/>
        <w:shd w:val="clear" w:color="auto" w:fill="auto"/>
        <w:spacing w:before="0" w:after="22" w:line="317" w:lineRule="exact"/>
        <w:ind w:leftChars="150" w:left="360"/>
        <w:jc w:val="both"/>
        <w:rPr>
          <w:b/>
          <w:iCs w:val="0"/>
          <w:color w:val="000000"/>
          <w:sz w:val="24"/>
          <w:szCs w:val="24"/>
        </w:rPr>
      </w:pPr>
      <w:r w:rsidRPr="001174EC">
        <w:rPr>
          <w:b/>
          <w:iCs w:val="0"/>
          <w:color w:val="000000"/>
          <w:sz w:val="24"/>
          <w:szCs w:val="24"/>
        </w:rPr>
        <w:t>Содержание образовательной деятельности</w:t>
      </w:r>
    </w:p>
    <w:p w:rsidR="00CE29BF" w:rsidRPr="001174EC" w:rsidRDefault="001174EC" w:rsidP="00805418">
      <w:pPr>
        <w:pStyle w:val="421"/>
        <w:keepNext/>
        <w:keepLines/>
        <w:shd w:val="clear" w:color="auto" w:fill="auto"/>
        <w:spacing w:before="0" w:after="22" w:line="317" w:lineRule="exact"/>
        <w:jc w:val="both"/>
        <w:rPr>
          <w:b/>
          <w:iCs w:val="0"/>
          <w:color w:val="000000"/>
          <w:sz w:val="24"/>
          <w:szCs w:val="24"/>
        </w:rPr>
      </w:pPr>
      <w:r w:rsidRPr="001174EC">
        <w:rPr>
          <w:b/>
          <w:iCs w:val="0"/>
          <w:color w:val="000000"/>
          <w:sz w:val="24"/>
          <w:szCs w:val="24"/>
        </w:rPr>
        <w:t xml:space="preserve">    </w:t>
      </w:r>
      <w:r w:rsidR="00CE29BF" w:rsidRPr="001174EC">
        <w:rPr>
          <w:b/>
          <w:iCs w:val="0"/>
          <w:color w:val="000000"/>
          <w:sz w:val="24"/>
          <w:szCs w:val="24"/>
        </w:rPr>
        <w:t>Сентябрь</w:t>
      </w:r>
    </w:p>
    <w:p w:rsidR="00CE29BF" w:rsidRPr="001174EC" w:rsidRDefault="00CE29BF" w:rsidP="00805418">
      <w:pPr>
        <w:spacing w:after="22"/>
        <w:ind w:leftChars="150" w:left="360"/>
        <w:jc w:val="both"/>
      </w:pPr>
      <w:r w:rsidRPr="001174EC">
        <w:t xml:space="preserve">          Вызвать у детей интерес к материалу, научить не бояться его; познакомить с его свойствами: легко мнется, можно         отрывать от него кусочек (от большого куска). Показать, что можно слепить яблоко, зайчика, сушку, пряник. Предложить детям слепить что-нибудь. Рассмотреть работы, побеседовать о них. Формировать навык у детей отрывать маленький кусочек пластилина, скатывать их между ладоней и расплющивать пальцами сверху. Вызвать у детей интерес к лепке, продолжать знакомить со свойствами пластилина.</w:t>
      </w:r>
    </w:p>
    <w:p w:rsidR="00CE29BF" w:rsidRPr="001174EC" w:rsidRDefault="00CE29BF" w:rsidP="00805418">
      <w:pPr>
        <w:spacing w:after="22"/>
        <w:ind w:leftChars="150" w:left="360"/>
        <w:jc w:val="both"/>
        <w:rPr>
          <w:b/>
          <w:i/>
        </w:rPr>
      </w:pPr>
      <w:r w:rsidRPr="001174EC">
        <w:rPr>
          <w:i/>
        </w:rPr>
        <w:lastRenderedPageBreak/>
        <w:t xml:space="preserve"> </w:t>
      </w:r>
      <w:r w:rsidRPr="001174EC">
        <w:rPr>
          <w:b/>
          <w:i/>
        </w:rPr>
        <w:t>Октябрь</w:t>
      </w:r>
    </w:p>
    <w:p w:rsidR="00CE29BF" w:rsidRPr="001174EC" w:rsidRDefault="00CE29BF" w:rsidP="00805418">
      <w:pPr>
        <w:spacing w:after="22"/>
        <w:ind w:leftChars="150" w:left="360"/>
        <w:jc w:val="both"/>
      </w:pPr>
      <w:r w:rsidRPr="001174EC">
        <w:t>Вызвать интерес к образу колобка. Поупражнять детей в скатывании округлой формы и создании образа веселого колобка.</w:t>
      </w:r>
    </w:p>
    <w:p w:rsidR="00CE29BF" w:rsidRPr="001174EC" w:rsidRDefault="00CE29BF" w:rsidP="00805418">
      <w:pPr>
        <w:spacing w:after="22"/>
        <w:ind w:leftChars="150" w:left="360"/>
        <w:jc w:val="both"/>
      </w:pPr>
      <w:r w:rsidRPr="001174EC">
        <w:t>Вызвать интерес к лепке угощений для игрушек. Учить лепить шар и слегка сплющивать ладонями диск для получения печенья и пряников. Развивать восприятие формы: показать разнообразие кондитерских изделий (печенье, пряник, колобок, пирожное, конфета, бублик) для обогащения зрительных впечатлений. Развивать мелкую моторику рук (добиваться синхронного движения при круговом раскатывании и сплющивании формы). Формировать у детей навык раскатывать валик («колбаску») из пластилина на доске прямыми движениями руки. Развивать интерес к литературным произведениям. Вызвать интерес к лепке, воспитывать отзывчивость и доброту.</w:t>
      </w:r>
    </w:p>
    <w:p w:rsidR="00CE29BF" w:rsidRPr="001174EC" w:rsidRDefault="00CE29BF" w:rsidP="00805418">
      <w:pPr>
        <w:spacing w:after="22"/>
        <w:ind w:leftChars="150" w:left="360"/>
        <w:jc w:val="both"/>
        <w:rPr>
          <w:b/>
          <w:i/>
        </w:rPr>
      </w:pPr>
      <w:r w:rsidRPr="001174EC">
        <w:rPr>
          <w:b/>
          <w:i/>
        </w:rPr>
        <w:t>Ноябрь</w:t>
      </w:r>
    </w:p>
    <w:p w:rsidR="00CE29BF" w:rsidRPr="001174EC" w:rsidRDefault="00CE29BF" w:rsidP="00805418">
      <w:pPr>
        <w:spacing w:after="22"/>
        <w:ind w:leftChars="150" w:left="360"/>
        <w:jc w:val="both"/>
      </w:pPr>
      <w:r w:rsidRPr="001174EC">
        <w:t>Продолжать формировать у детей интерес к лепке. Продолжать формировать навык скатывания прямыми движениями вперед – назад по дощечке «колбаски» из пластилина, и скручивать получившуюся «колбаску», плотно прижимая ее концы друг к другу. Формировать интерес к лепке: продолжать развивать умение раскатывать пластилин между ладонями прямыми движениями; различать предметы по величине (толстый – тонкий, высокий – низкий)</w:t>
      </w:r>
    </w:p>
    <w:p w:rsidR="00CE29BF" w:rsidRPr="001174EC" w:rsidRDefault="00CE29BF" w:rsidP="00805418">
      <w:pPr>
        <w:spacing w:after="22"/>
        <w:ind w:leftChars="150" w:left="360"/>
        <w:jc w:val="both"/>
        <w:rPr>
          <w:b/>
          <w:i/>
        </w:rPr>
      </w:pPr>
      <w:r w:rsidRPr="001174EC">
        <w:rPr>
          <w:b/>
          <w:i/>
        </w:rPr>
        <w:t>Декабрь</w:t>
      </w:r>
    </w:p>
    <w:p w:rsidR="00CE29BF" w:rsidRPr="001174EC" w:rsidRDefault="00CE29BF" w:rsidP="00805418">
      <w:pPr>
        <w:spacing w:after="22"/>
        <w:ind w:leftChars="150" w:left="360"/>
        <w:jc w:val="both"/>
      </w:pPr>
      <w:r w:rsidRPr="001174EC">
        <w:t>Закрепить умение раскатывать комок пластилина прямыми движениями ладоней (путем многократного повторения одного действия). Учить пользоваться стекой – делить столбик на кусочки (практическое освоение базового понятия «часть и целое»).</w:t>
      </w:r>
    </w:p>
    <w:p w:rsidR="00CE29BF" w:rsidRPr="001174EC" w:rsidRDefault="00CE29BF" w:rsidP="00805418">
      <w:pPr>
        <w:spacing w:after="22"/>
        <w:ind w:leftChars="150" w:left="360"/>
        <w:jc w:val="both"/>
      </w:pPr>
      <w:r w:rsidRPr="001174EC">
        <w:t>Развивать чувство формы, мелкую моторику. 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w:t>
      </w:r>
    </w:p>
    <w:p w:rsidR="00CE29BF" w:rsidRPr="001174EC" w:rsidRDefault="00CE29BF" w:rsidP="00805418">
      <w:pPr>
        <w:spacing w:after="22"/>
        <w:ind w:leftChars="150" w:left="360"/>
        <w:jc w:val="both"/>
      </w:pPr>
      <w:r w:rsidRPr="001174EC">
        <w:t>Развивать чувство формы, мелкую моторику. Воспитывать аккуратность, самостоятельность.</w:t>
      </w:r>
    </w:p>
    <w:p w:rsidR="00CE29BF" w:rsidRPr="001174EC" w:rsidRDefault="00CE29BF" w:rsidP="00805418">
      <w:pPr>
        <w:spacing w:after="22"/>
        <w:ind w:leftChars="150" w:left="360"/>
        <w:jc w:val="both"/>
        <w:rPr>
          <w:b/>
          <w:i/>
        </w:rPr>
      </w:pPr>
      <w:r w:rsidRPr="001174EC">
        <w:rPr>
          <w:b/>
          <w:i/>
        </w:rPr>
        <w:t>Январь</w:t>
      </w:r>
    </w:p>
    <w:p w:rsidR="00CE29BF" w:rsidRPr="001174EC" w:rsidRDefault="00CE29BF" w:rsidP="00805418">
      <w:pPr>
        <w:spacing w:after="22"/>
        <w:ind w:leftChars="150" w:left="360"/>
        <w:jc w:val="both"/>
      </w:pPr>
      <w:r w:rsidRPr="001174EC">
        <w:t>Закрепить умение раскатывать комок пластилина прямыми движениями ладоней (путем многократного повторения одного действия). Учить пользоваться стекой – делить столбик на кусочки (практическое освоение базового понятия «часть и целое»).</w:t>
      </w:r>
    </w:p>
    <w:p w:rsidR="00CE29BF" w:rsidRPr="001174EC" w:rsidRDefault="00CE29BF" w:rsidP="00805418">
      <w:pPr>
        <w:spacing w:after="22"/>
        <w:ind w:leftChars="150" w:left="360"/>
        <w:jc w:val="both"/>
      </w:pPr>
      <w:r w:rsidRPr="001174EC">
        <w:t>Развивать чувство формы, мелкую моторику. 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w:t>
      </w:r>
    </w:p>
    <w:p w:rsidR="00CE29BF" w:rsidRPr="001174EC" w:rsidRDefault="00CE29BF" w:rsidP="00805418">
      <w:pPr>
        <w:spacing w:after="22"/>
        <w:ind w:leftChars="150" w:left="360"/>
        <w:jc w:val="both"/>
      </w:pPr>
      <w:r w:rsidRPr="001174EC">
        <w:t>Развивать чувство формы, мелкую моторику. Воспитывать аккуратность, самостоятельность.</w:t>
      </w:r>
    </w:p>
    <w:p w:rsidR="00CE29BF" w:rsidRPr="001174EC" w:rsidRDefault="00CE29BF" w:rsidP="00805418">
      <w:pPr>
        <w:spacing w:after="22"/>
        <w:ind w:leftChars="150" w:left="360"/>
        <w:jc w:val="both"/>
        <w:rPr>
          <w:b/>
          <w:i/>
        </w:rPr>
      </w:pPr>
      <w:r w:rsidRPr="001174EC">
        <w:rPr>
          <w:b/>
          <w:i/>
        </w:rPr>
        <w:t>Февраль</w:t>
      </w:r>
    </w:p>
    <w:p w:rsidR="00CE29BF" w:rsidRPr="001174EC" w:rsidRDefault="00CE29BF" w:rsidP="00805418">
      <w:pPr>
        <w:spacing w:after="22"/>
        <w:ind w:leftChars="150" w:left="360"/>
        <w:jc w:val="both"/>
      </w:pPr>
      <w:r w:rsidRPr="001174EC">
        <w:t>Продолжать формировать у детей навык отрывать кусочки от большого кома и скатывать шарики между ладонями, оформлять свою поделку. Воспитывать отзывчивость. Вызвать у детей интерес к теме: учить детей лепить улитку путем сворачивания столбика</w:t>
      </w:r>
    </w:p>
    <w:p w:rsidR="00CE29BF" w:rsidRPr="001174EC" w:rsidRDefault="00CE29BF" w:rsidP="00805418">
      <w:pPr>
        <w:spacing w:after="22"/>
        <w:ind w:leftChars="150" w:left="360"/>
        <w:jc w:val="both"/>
        <w:rPr>
          <w:b/>
          <w:i/>
        </w:rPr>
      </w:pPr>
      <w:r w:rsidRPr="001174EC">
        <w:rPr>
          <w:b/>
          <w:i/>
        </w:rPr>
        <w:t>Март</w:t>
      </w:r>
    </w:p>
    <w:p w:rsidR="00CE29BF" w:rsidRPr="001174EC" w:rsidRDefault="00CE29BF" w:rsidP="00805418">
      <w:pPr>
        <w:spacing w:after="22"/>
        <w:ind w:leftChars="150" w:left="360"/>
        <w:jc w:val="both"/>
      </w:pPr>
      <w:r w:rsidRPr="001174EC">
        <w:t>Формировать интерес детей к встрече праздника. Закрепить прием раскатывания пластилина ладонями. Показать прием соединения раскатанных колбасой для получения сушки. Вызвать у детей интерес к изображению. Закрепить способ раскатывания удлиненных форм (колбаска) и соединения их. Слушать художественное слово и понимать его.</w:t>
      </w:r>
    </w:p>
    <w:p w:rsidR="00CE29BF" w:rsidRPr="001174EC" w:rsidRDefault="00CE29BF" w:rsidP="00805418">
      <w:pPr>
        <w:spacing w:after="22"/>
        <w:ind w:leftChars="150" w:left="360"/>
        <w:jc w:val="both"/>
      </w:pPr>
      <w:r w:rsidRPr="001174EC">
        <w:t>Вызвать у детей интерес к изображению. Закрепить способ раскатывания удлиненных форм (колбаска) и соединения их.</w:t>
      </w:r>
    </w:p>
    <w:p w:rsidR="00CE29BF" w:rsidRPr="001174EC" w:rsidRDefault="00CE29BF" w:rsidP="00805418">
      <w:pPr>
        <w:spacing w:after="22"/>
        <w:jc w:val="both"/>
        <w:rPr>
          <w:b/>
          <w:i/>
        </w:rPr>
      </w:pPr>
      <w:r w:rsidRPr="001174EC">
        <w:rPr>
          <w:b/>
          <w:i/>
        </w:rPr>
        <w:t xml:space="preserve">     Апрель </w:t>
      </w:r>
    </w:p>
    <w:p w:rsidR="00CE29BF" w:rsidRPr="001174EC" w:rsidRDefault="00CE29BF" w:rsidP="00805418">
      <w:pPr>
        <w:spacing w:after="22"/>
        <w:ind w:leftChars="150" w:left="360"/>
        <w:jc w:val="both"/>
        <w:rPr>
          <w:b/>
          <w:i/>
        </w:rPr>
      </w:pPr>
      <w:r w:rsidRPr="001174EC">
        <w:lastRenderedPageBreak/>
        <w:t>Вызвать у детей интерес к образу.  Формировать навыки последовательного выполнения аппликационной работы</w:t>
      </w:r>
    </w:p>
    <w:p w:rsidR="00CE29BF" w:rsidRPr="001174EC" w:rsidRDefault="00CE29BF" w:rsidP="00805418">
      <w:pPr>
        <w:spacing w:after="22"/>
        <w:ind w:leftChars="150" w:left="360"/>
        <w:jc w:val="both"/>
      </w:pPr>
      <w:r w:rsidRPr="001174EC">
        <w:t>Закрепить прием скатывания округлых форм из 2-х разных по величине кусочков глины (голова и туловище), раскатывание колбаски и сплющивание ее (хвост). Скрепление форм (прикрепление головы и хвоста к туловищу), клюв птичке может сделать взрослый.</w:t>
      </w:r>
    </w:p>
    <w:p w:rsidR="00CE29BF" w:rsidRPr="001174EC" w:rsidRDefault="00CE29BF" w:rsidP="00805418">
      <w:pPr>
        <w:spacing w:after="22"/>
        <w:ind w:leftChars="150" w:left="360"/>
        <w:jc w:val="both"/>
        <w:rPr>
          <w:b/>
          <w:i/>
        </w:rPr>
      </w:pPr>
      <w:r w:rsidRPr="001174EC">
        <w:rPr>
          <w:b/>
          <w:i/>
        </w:rPr>
        <w:t>Май</w:t>
      </w:r>
    </w:p>
    <w:p w:rsidR="00CE29BF" w:rsidRPr="001174EC" w:rsidRDefault="00CE29BF" w:rsidP="00805418">
      <w:pPr>
        <w:spacing w:after="22"/>
        <w:ind w:leftChars="150" w:left="360"/>
        <w:jc w:val="both"/>
      </w:pPr>
      <w:r w:rsidRPr="001174EC">
        <w:t>Вызвать яркий эмоциональный отклик на фольклорный образ солнца. Учить лепить солнце в виде пластилина (сплющенного шара) и лучиков (жгутиков). Показать возможность сочетания разных по форме деталей в одном образе. Развивать чувство формы, ритма, мелкую моторику.   Продолжать развивать умение раскатывать комок пластилина круговыми движениями ладоней; вызвать у детей радостное настроение, удовлетворение от проделанной работы.</w:t>
      </w:r>
    </w:p>
    <w:p w:rsidR="00B0548B" w:rsidRPr="001174EC" w:rsidRDefault="00B0548B" w:rsidP="00805418">
      <w:pPr>
        <w:spacing w:after="22"/>
        <w:ind w:leftChars="150" w:left="360"/>
        <w:jc w:val="both"/>
      </w:pPr>
    </w:p>
    <w:p w:rsidR="00B0548B" w:rsidRPr="001174EC" w:rsidRDefault="00B0548B" w:rsidP="00805418">
      <w:pPr>
        <w:tabs>
          <w:tab w:val="left" w:pos="6770"/>
        </w:tabs>
        <w:jc w:val="both"/>
        <w:rPr>
          <w:b/>
        </w:rPr>
      </w:pPr>
      <w:r w:rsidRPr="001174EC">
        <w:rPr>
          <w:b/>
        </w:rPr>
        <w:tab/>
      </w:r>
    </w:p>
    <w:p w:rsidR="00B0548B" w:rsidRPr="001174EC" w:rsidRDefault="00B0548B" w:rsidP="00805418">
      <w:pPr>
        <w:tabs>
          <w:tab w:val="left" w:pos="6770"/>
        </w:tabs>
        <w:jc w:val="both"/>
        <w:rPr>
          <w:b/>
        </w:rPr>
      </w:pPr>
      <w:r w:rsidRPr="001174EC">
        <w:rPr>
          <w:b/>
        </w:rPr>
        <w:t xml:space="preserve">      Рисование </w:t>
      </w:r>
    </w:p>
    <w:p w:rsidR="00B0548B" w:rsidRPr="001174EC" w:rsidRDefault="00B0548B" w:rsidP="00805418">
      <w:pPr>
        <w:tabs>
          <w:tab w:val="left" w:pos="6770"/>
        </w:tabs>
        <w:jc w:val="both"/>
        <w:rPr>
          <w:b/>
        </w:rPr>
      </w:pPr>
      <w:r w:rsidRPr="001174EC">
        <w:rPr>
          <w:b/>
        </w:rPr>
        <w:t xml:space="preserve">     Задачи образовательной деятельности</w:t>
      </w:r>
      <w:r w:rsidRPr="001174EC">
        <w:rPr>
          <w:b/>
        </w:rPr>
        <w:tab/>
      </w:r>
    </w:p>
    <w:p w:rsidR="00B0548B" w:rsidRPr="001174EC" w:rsidRDefault="00B0548B" w:rsidP="00805418">
      <w:pPr>
        <w:ind w:leftChars="567" w:left="1361"/>
        <w:jc w:val="both"/>
        <w:rPr>
          <w:b/>
        </w:rPr>
      </w:pPr>
    </w:p>
    <w:p w:rsidR="00B0548B" w:rsidRPr="001174EC" w:rsidRDefault="00B0548B" w:rsidP="008828F7">
      <w:pPr>
        <w:pStyle w:val="Default"/>
        <w:numPr>
          <w:ilvl w:val="0"/>
          <w:numId w:val="135"/>
        </w:numPr>
        <w:spacing w:after="36"/>
        <w:jc w:val="both"/>
      </w:pPr>
      <w:r w:rsidRPr="001174EC">
        <w:t xml:space="preserve">Вызвать интерес и воспитывать желание участвовать в образовательных ситуациях и играх эстетической направленности, рисовать   совместно со взрослым и самостоятельно. </w:t>
      </w:r>
    </w:p>
    <w:p w:rsidR="00B0548B" w:rsidRPr="001174EC" w:rsidRDefault="00B0548B" w:rsidP="008828F7">
      <w:pPr>
        <w:pStyle w:val="Default"/>
        <w:numPr>
          <w:ilvl w:val="0"/>
          <w:numId w:val="135"/>
        </w:numPr>
        <w:spacing w:after="36"/>
        <w:jc w:val="both"/>
      </w:pPr>
      <w:r w:rsidRPr="001174EC">
        <w:t xml:space="preserve">Активизировать освоение изобразительных материалов, инструментов (их возможностей и правил использования), </w:t>
      </w:r>
    </w:p>
    <w:p w:rsidR="00B0548B" w:rsidRPr="001174EC" w:rsidRDefault="00B0548B" w:rsidP="00805418">
      <w:pPr>
        <w:pStyle w:val="Default"/>
        <w:spacing w:after="36"/>
        <w:jc w:val="both"/>
      </w:pPr>
      <w:r w:rsidRPr="001174EC">
        <w:t xml:space="preserve">        поддерживать экспериментирование с ними, развивать технические умения, зрительно-моторную координацию, </w:t>
      </w:r>
    </w:p>
    <w:p w:rsidR="00B0548B" w:rsidRPr="001174EC" w:rsidRDefault="00B0548B" w:rsidP="00805418">
      <w:pPr>
        <w:pStyle w:val="Default"/>
        <w:spacing w:after="36"/>
        <w:jc w:val="both"/>
      </w:pPr>
      <w:r w:rsidRPr="001174EC">
        <w:t xml:space="preserve">        моторные характеристики и формообразующие умения. </w:t>
      </w:r>
    </w:p>
    <w:p w:rsidR="00B0548B" w:rsidRPr="001174EC" w:rsidRDefault="00B0548B" w:rsidP="00805418">
      <w:pPr>
        <w:ind w:leftChars="567" w:left="1361"/>
        <w:jc w:val="both"/>
        <w:rPr>
          <w:b/>
        </w:rPr>
      </w:pPr>
      <w:r w:rsidRPr="001174EC">
        <w:rPr>
          <w:b/>
        </w:rPr>
        <w:t>Содержание образовательной деятельности</w:t>
      </w:r>
    </w:p>
    <w:p w:rsidR="00B0548B" w:rsidRPr="001174EC" w:rsidRDefault="00B0548B" w:rsidP="00805418">
      <w:pPr>
        <w:ind w:leftChars="567" w:left="1361"/>
        <w:jc w:val="both"/>
        <w:rPr>
          <w:b/>
        </w:rPr>
      </w:pPr>
    </w:p>
    <w:p w:rsidR="00B0548B" w:rsidRPr="001174EC" w:rsidRDefault="00B0548B" w:rsidP="00805418">
      <w:pPr>
        <w:ind w:leftChars="567" w:left="1361"/>
        <w:jc w:val="both"/>
        <w:rPr>
          <w:b/>
          <w:i/>
        </w:rPr>
      </w:pPr>
      <w:r w:rsidRPr="001174EC">
        <w:rPr>
          <w:b/>
          <w:i/>
        </w:rPr>
        <w:t>Сентябрь</w:t>
      </w:r>
    </w:p>
    <w:p w:rsidR="00B0548B" w:rsidRPr="001174EC" w:rsidRDefault="00B0548B" w:rsidP="00805418">
      <w:pPr>
        <w:shd w:val="clear" w:color="auto" w:fill="FFFFFF"/>
        <w:ind w:firstLine="1361"/>
        <w:jc w:val="both"/>
      </w:pPr>
      <w:r w:rsidRPr="001174EC">
        <w:rPr>
          <w:rStyle w:val="c8"/>
          <w:color w:val="000000"/>
        </w:rPr>
        <w:t xml:space="preserve">Вызвать у детей интерес к рассматриванию иллюстраций в книжках; воспитывать любознательность, интерес к рисованию и коллективной работе.  </w:t>
      </w:r>
      <w:r w:rsidRPr="001174EC">
        <w:t xml:space="preserve">Знакомство с красками. Предложить детям нарисовать что-нибудь в подарок родителям. Выяснить, может ли ребенок задумать тему, как он ее осуществляет (поговорить с каждым малышом, рассматривая его рисунок: «Что ты хотел нарисовать?», «Что получилось?», «На что похоже?». </w:t>
      </w:r>
      <w:r w:rsidRPr="001174EC">
        <w:rPr>
          <w:rStyle w:val="c8"/>
          <w:color w:val="000000"/>
        </w:rPr>
        <w:t xml:space="preserve">      </w:t>
      </w:r>
      <w:r w:rsidRPr="001174EC">
        <w:t>Продолжать знакомить с кисточкой как художественным инструментом. Освоение положения пальцев, удерживающих кисточку. Имитация рисования – движения кисточкой в воздухе («дирижирование»).</w:t>
      </w:r>
      <w:r w:rsidRPr="001174EC">
        <w:rPr>
          <w:rStyle w:val="c8"/>
          <w:color w:val="000000"/>
        </w:rPr>
        <w:t>     </w:t>
      </w:r>
      <w:r w:rsidRPr="001174EC">
        <w:t>Создание изображений на песке: рисование палочкой на сухом песке, отпечатки ладошек на влажном песке. Сравнение свойств сухого и влажного песка.</w:t>
      </w:r>
      <w:r w:rsidRPr="001174EC">
        <w:rPr>
          <w:color w:val="000000"/>
          <w:shd w:val="clear" w:color="auto" w:fill="FFFFFF"/>
        </w:rPr>
        <w:t xml:space="preserve"> Познакомить с рисованием ватной палочкой или пальцем. Развивать чувство цвета и ритма. Прививать любовь к прекрасному. Воспитывать аккуратность при работе с краской.</w:t>
      </w:r>
    </w:p>
    <w:p w:rsidR="00B0548B" w:rsidRPr="001174EC" w:rsidRDefault="00B0548B" w:rsidP="00805418">
      <w:pPr>
        <w:pStyle w:val="c4"/>
        <w:shd w:val="clear" w:color="auto" w:fill="FFFFFF"/>
        <w:spacing w:before="0" w:beforeAutospacing="0" w:after="0" w:afterAutospacing="0"/>
        <w:ind w:leftChars="567" w:left="1361"/>
        <w:jc w:val="both"/>
        <w:rPr>
          <w:color w:val="000000"/>
        </w:rPr>
      </w:pPr>
      <w:r w:rsidRPr="001174EC">
        <w:rPr>
          <w:rStyle w:val="c8"/>
          <w:color w:val="000000"/>
        </w:rPr>
        <w:t xml:space="preserve">    </w:t>
      </w:r>
      <w:r w:rsidRPr="001174EC">
        <w:rPr>
          <w:b/>
          <w:i/>
        </w:rPr>
        <w:t>Октябрь</w:t>
      </w:r>
    </w:p>
    <w:p w:rsidR="00B0548B" w:rsidRPr="001174EC" w:rsidRDefault="00B0548B" w:rsidP="00805418">
      <w:pPr>
        <w:ind w:leftChars="59" w:left="142"/>
        <w:jc w:val="both"/>
        <w:rPr>
          <w:b/>
          <w:i/>
        </w:rPr>
      </w:pPr>
      <w:r w:rsidRPr="001174EC">
        <w:t>Учить рисовать пальчиками -  окунуть в краску кончики пальцев и ставить на бумаге отпечатки (одно-  и двуцветные). Вызвать интерес к созданию коллективной композиции «Листопад». Развивать чувство цвета и ритма.</w:t>
      </w:r>
    </w:p>
    <w:p w:rsidR="00B0548B" w:rsidRPr="001174EC" w:rsidRDefault="00B0548B" w:rsidP="00805418">
      <w:pPr>
        <w:ind w:leftChars="177" w:left="425"/>
        <w:jc w:val="both"/>
      </w:pPr>
      <w:r w:rsidRPr="001174EC">
        <w:lastRenderedPageBreak/>
        <w:t>Познакомить с кисточкой как художественным инструментом. Расширить представления о красках как художественном материале. Учить держать кисть, вызвать интерес к освоению техники рисования кисточкой («дирижирование» в воздухе).</w:t>
      </w:r>
    </w:p>
    <w:p w:rsidR="00B0548B" w:rsidRPr="001174EC" w:rsidRDefault="00B0548B" w:rsidP="00805418">
      <w:pPr>
        <w:ind w:leftChars="177" w:left="425"/>
        <w:jc w:val="both"/>
      </w:pPr>
      <w:r w:rsidRPr="001174EC">
        <w:t>Развивать координацию в системе «глаз – рука». Воспитывать любознательность, интерес к изодеятельности.</w:t>
      </w:r>
    </w:p>
    <w:p w:rsidR="00B0548B" w:rsidRPr="001174EC" w:rsidRDefault="00B0548B" w:rsidP="00805418">
      <w:pPr>
        <w:ind w:leftChars="177" w:left="425"/>
        <w:jc w:val="both"/>
      </w:pPr>
      <w:r w:rsidRPr="001174EC">
        <w:t>Продолжать формирование интереса детей к рисованию. Показать прием изображения округлых форм (клубочки) из точки неотрывным круговым движением кистью. Вызвать у детей интерес к теме изображения, развивать воображение: поупражнять в использовании приема примакивания кистью плашмя, концом кисти в двигательном ритме.</w:t>
      </w:r>
    </w:p>
    <w:p w:rsidR="00B0548B" w:rsidRPr="001174EC" w:rsidRDefault="00B0548B" w:rsidP="00805418">
      <w:pPr>
        <w:ind w:leftChars="177" w:left="425"/>
        <w:jc w:val="both"/>
        <w:rPr>
          <w:b/>
          <w:i/>
        </w:rPr>
      </w:pPr>
      <w:r w:rsidRPr="001174EC">
        <w:rPr>
          <w:b/>
          <w:i/>
        </w:rPr>
        <w:t>Ноябрь</w:t>
      </w:r>
    </w:p>
    <w:p w:rsidR="00B0548B" w:rsidRPr="001174EC" w:rsidRDefault="00B0548B" w:rsidP="00805418">
      <w:pPr>
        <w:ind w:leftChars="177" w:left="425"/>
        <w:jc w:val="both"/>
      </w:pPr>
      <w:r w:rsidRPr="001174EC">
        <w:t>Освоение техники рисования вертикальных линий, пальчиками или ватными палочками. Учить детей проводить прямую горизонтальную линию плашмя. Дорисовывание ножек длинной сороконожке, изображенной на рисунке. Развитие чувства формы и ритма.  Рисование дождя пальчиками или ватными палочками на основе тучки изображенной педагогом. Развитие чувства ритма и цветы. Вызвать у детей интерес к теме изображения. Поупражнять в навыке производить округлые спиралевидные движения снизу вверх (от труб), не отрывая фломастер от бумаги. Вовлекать в сотворчество с педагогом и другими детьми: рисовать иголки – прямые вертикальные линии, дополняя созданный педагогом образ ежика. Учить наблюдать за творческой работой педагога и действовать по подражанию. Вызвать желание рисовать ягодки и яблочки (ватными палочками или пальчиками). Развивать чувство цвета и ритма. Воспитывать любознательность.</w:t>
      </w:r>
    </w:p>
    <w:p w:rsidR="00B0548B" w:rsidRPr="001174EC" w:rsidRDefault="00B0548B" w:rsidP="00805418">
      <w:pPr>
        <w:ind w:leftChars="177" w:left="425"/>
        <w:jc w:val="both"/>
        <w:rPr>
          <w:b/>
          <w:i/>
        </w:rPr>
      </w:pPr>
      <w:r w:rsidRPr="001174EC">
        <w:rPr>
          <w:b/>
          <w:i/>
        </w:rPr>
        <w:t>Декабрь</w:t>
      </w:r>
    </w:p>
    <w:p w:rsidR="00B0548B" w:rsidRPr="001174EC" w:rsidRDefault="00B0548B" w:rsidP="00805418">
      <w:pPr>
        <w:ind w:leftChars="177" w:left="425"/>
        <w:jc w:val="both"/>
      </w:pPr>
      <w:r w:rsidRPr="001174EC">
        <w:t xml:space="preserve">Создание образа снегопада. Закрепить прием рисования пальчиками или ватными палочками. Освоение новых приемов (двухцветные отпечатки и цветные аккорды). Развивать чувство цвета и ритма. Создание образа снегопада с помощью кисти и гуашевой краски белого цвета. Закрепление приема примакивания ворса кисти. Выбор цвета, развитие чувства ритма. </w:t>
      </w:r>
    </w:p>
    <w:p w:rsidR="00B0548B" w:rsidRPr="001174EC" w:rsidRDefault="00B0548B" w:rsidP="00805418">
      <w:pPr>
        <w:ind w:leftChars="177" w:left="425"/>
        <w:jc w:val="both"/>
      </w:pPr>
      <w:r w:rsidRPr="001174EC">
        <w:t>Вызвать у детей интерес к предстоящему празднику Нового года. Закрепить прием: ударом тампона оставить на круглой форме цветное пятно, поупражнять в двигательном и цветовом ритме. Формировать интерес детей к новогоднему празднику.</w:t>
      </w:r>
    </w:p>
    <w:p w:rsidR="001174EC" w:rsidRDefault="00B0548B" w:rsidP="00805418">
      <w:pPr>
        <w:ind w:leftChars="177" w:left="425"/>
        <w:jc w:val="both"/>
      </w:pPr>
      <w:r w:rsidRPr="001174EC">
        <w:t>Закрепить способ: ударом тампона получать пятно округлой формы в двигательном и цветовом ритме. Вызвать интерес к рисованию праздничной елки в сотворчестве с педагогом и другими детьми. Разнообразить технику рисования кистью: учить вести кисть по ворсу и проводить прямые линии – «ветки». Продолжать освоение формы и цвета как средств образной выразительности. Показать наглядно взаимосвязь общей формы и отдельных деталей (веток). Формировать способы зрительного и такт</w:t>
      </w:r>
      <w:r w:rsidR="001174EC">
        <w:t>ильного обследования предметов.</w:t>
      </w:r>
    </w:p>
    <w:p w:rsidR="00B0548B" w:rsidRPr="001174EC" w:rsidRDefault="00B0548B" w:rsidP="00805418">
      <w:pPr>
        <w:ind w:leftChars="177" w:left="425"/>
        <w:jc w:val="both"/>
      </w:pPr>
      <w:r w:rsidRPr="001174EC">
        <w:rPr>
          <w:b/>
          <w:i/>
        </w:rPr>
        <w:t>Январь</w:t>
      </w:r>
    </w:p>
    <w:p w:rsidR="001174EC" w:rsidRDefault="001174EC" w:rsidP="00805418">
      <w:pPr>
        <w:jc w:val="both"/>
      </w:pPr>
      <w:r>
        <w:t xml:space="preserve">      </w:t>
      </w:r>
      <w:r w:rsidR="00B0548B" w:rsidRPr="001174EC">
        <w:t>Вызвать у детей интерес к теме изображения. Развивать желание самостоятельно</w:t>
      </w:r>
      <w:r>
        <w:t xml:space="preserve"> и творчески украсить шапочку.    </w:t>
      </w:r>
    </w:p>
    <w:p w:rsidR="00B0548B" w:rsidRPr="001174EC" w:rsidRDefault="001174EC" w:rsidP="00805418">
      <w:pPr>
        <w:jc w:val="both"/>
      </w:pPr>
      <w:r>
        <w:t xml:space="preserve">      </w:t>
      </w:r>
      <w:r w:rsidR="00B0548B" w:rsidRPr="001174EC">
        <w:t>Упражнять детей в умении проводить прямые пересекающиеся линии и точки. Вызвать у детей интерес к изображению.</w:t>
      </w:r>
    </w:p>
    <w:p w:rsidR="001174EC" w:rsidRDefault="001174EC" w:rsidP="00805418">
      <w:pPr>
        <w:jc w:val="both"/>
      </w:pPr>
      <w:r>
        <w:t xml:space="preserve">      </w:t>
      </w:r>
      <w:r w:rsidR="00B0548B" w:rsidRPr="001174EC">
        <w:t xml:space="preserve">Показать способ создания округлых форм из пятна. Вызвать у детей интерес к изображению. Показать способ создания округлых форм из </w:t>
      </w:r>
      <w:r>
        <w:t xml:space="preserve">   </w:t>
      </w:r>
    </w:p>
    <w:p w:rsidR="00B0548B" w:rsidRPr="001174EC" w:rsidRDefault="001174EC" w:rsidP="00805418">
      <w:pPr>
        <w:jc w:val="both"/>
      </w:pPr>
      <w:r>
        <w:t xml:space="preserve">      </w:t>
      </w:r>
      <w:r w:rsidR="00B0548B" w:rsidRPr="001174EC">
        <w:t>пятна.</w:t>
      </w:r>
    </w:p>
    <w:p w:rsidR="00B0548B" w:rsidRPr="001174EC" w:rsidRDefault="001174EC" w:rsidP="00805418">
      <w:pPr>
        <w:jc w:val="both"/>
      </w:pPr>
      <w:r>
        <w:rPr>
          <w:b/>
          <w:i/>
        </w:rPr>
        <w:t xml:space="preserve">     </w:t>
      </w:r>
      <w:r w:rsidR="00B0548B" w:rsidRPr="001174EC">
        <w:rPr>
          <w:b/>
          <w:i/>
        </w:rPr>
        <w:t>Февраль</w:t>
      </w:r>
    </w:p>
    <w:p w:rsidR="00B0548B" w:rsidRPr="001174EC" w:rsidRDefault="001174EC" w:rsidP="00805418">
      <w:pPr>
        <w:jc w:val="both"/>
      </w:pPr>
      <w:r>
        <w:t xml:space="preserve">    </w:t>
      </w:r>
      <w:r w:rsidR="00B0548B" w:rsidRPr="001174EC">
        <w:t>Вызвать интерес к изображению. Учить детей проводить прямые вертикальные линии сверху вниз кистью плашмя.</w:t>
      </w:r>
    </w:p>
    <w:p w:rsidR="001174EC" w:rsidRDefault="001174EC" w:rsidP="00805418">
      <w:pPr>
        <w:jc w:val="both"/>
      </w:pPr>
      <w:r>
        <w:t xml:space="preserve">    </w:t>
      </w:r>
      <w:r w:rsidR="00B0548B" w:rsidRPr="001174EC">
        <w:t xml:space="preserve">Ознакомление с новым видом рисования – раскрашиванием контурных картинок в книжках-раскрасках. Освоение способа сплошной </w:t>
      </w:r>
      <w:r>
        <w:t xml:space="preserve">   </w:t>
      </w:r>
    </w:p>
    <w:p w:rsidR="00B0548B" w:rsidRPr="001174EC" w:rsidRDefault="001174EC" w:rsidP="00805418">
      <w:pPr>
        <w:jc w:val="both"/>
      </w:pPr>
      <w:r>
        <w:t xml:space="preserve">    </w:t>
      </w:r>
      <w:r w:rsidR="00B0548B" w:rsidRPr="001174EC">
        <w:t>заливки силуэта. Создание интереса к «оживлению» и расцвечиванию картинки. Развитие восприятия.</w:t>
      </w:r>
    </w:p>
    <w:p w:rsidR="00B0548B" w:rsidRPr="001174EC" w:rsidRDefault="001174EC" w:rsidP="00805418">
      <w:pPr>
        <w:ind w:left="284" w:hanging="142"/>
        <w:jc w:val="both"/>
      </w:pPr>
      <w:r>
        <w:lastRenderedPageBreak/>
        <w:t xml:space="preserve">  </w:t>
      </w:r>
      <w:r w:rsidR="00B0548B" w:rsidRPr="001174EC">
        <w:t>Формировать умение обмакивать кисть в краску, снимая лишнюю краску о край баночки. Продолжать развивать умение правильно держать кисть. Учить составлять целое из частей. Развивать умение различать и называть цвет (красный, желтый, зеленый, синий), величину (большой, маленький). Вызвать интерес к изображению.  Учить детей проводить прямые вертикальные линии сверху вниз кистью плашмя. Учить промывать кисть, промакивать ее о тряпочку, прежде чем набирать краску.</w:t>
      </w:r>
    </w:p>
    <w:p w:rsidR="00B0548B" w:rsidRPr="001174EC" w:rsidRDefault="001174EC" w:rsidP="00805418">
      <w:pPr>
        <w:ind w:left="284" w:hanging="142"/>
        <w:jc w:val="both"/>
      </w:pPr>
      <w:r>
        <w:rPr>
          <w:b/>
          <w:i/>
        </w:rPr>
        <w:t xml:space="preserve"> </w:t>
      </w:r>
      <w:r w:rsidR="00B0548B" w:rsidRPr="001174EC">
        <w:rPr>
          <w:b/>
          <w:i/>
        </w:rPr>
        <w:t>Март</w:t>
      </w:r>
    </w:p>
    <w:p w:rsidR="00B0548B" w:rsidRPr="001174EC" w:rsidRDefault="001174EC" w:rsidP="00805418">
      <w:pPr>
        <w:ind w:left="284" w:hanging="142"/>
        <w:jc w:val="both"/>
      </w:pPr>
      <w:r>
        <w:t xml:space="preserve"> </w:t>
      </w:r>
      <w:r w:rsidR="00B0548B" w:rsidRPr="001174EC">
        <w:t>Вызвать у детей интерес к празднику. Закрепить навыки использования тампона. Формировать умение рисовать круги, ориентируясь на опору в виде круглого листа бумаги. Побуждать детей оказывать помощь тем, кто в ней нуждается.</w:t>
      </w:r>
    </w:p>
    <w:p w:rsidR="00B0548B" w:rsidRPr="001174EC" w:rsidRDefault="001174EC" w:rsidP="00805418">
      <w:pPr>
        <w:ind w:left="284" w:hanging="142"/>
        <w:jc w:val="both"/>
      </w:pPr>
      <w:r>
        <w:t xml:space="preserve"> </w:t>
      </w:r>
      <w:r w:rsidR="00B0548B" w:rsidRPr="001174EC">
        <w:t>Создание образа огней в окнах домов. Закрепить прием рисования пальчиками или ватными палочками. Развитие мышления, восприятия. Вызвать у детей интерес к рисованию. Вызвать у детей интерес к весеннему явлению – капели. Учить способу примакивания кистью плашмя, создавая образ капли, используя двигательный ритм.</w:t>
      </w:r>
    </w:p>
    <w:p w:rsidR="00B0548B" w:rsidRPr="001174EC" w:rsidRDefault="001174EC" w:rsidP="00805418">
      <w:pPr>
        <w:ind w:left="284" w:hanging="142"/>
        <w:jc w:val="both"/>
      </w:pPr>
      <w:r>
        <w:rPr>
          <w:b/>
          <w:i/>
        </w:rPr>
        <w:t xml:space="preserve"> </w:t>
      </w:r>
      <w:r w:rsidR="00B0548B" w:rsidRPr="001174EC">
        <w:rPr>
          <w:b/>
          <w:i/>
        </w:rPr>
        <w:t>Апрель</w:t>
      </w:r>
    </w:p>
    <w:p w:rsidR="001174EC" w:rsidRDefault="001174EC" w:rsidP="00805418">
      <w:pPr>
        <w:jc w:val="both"/>
      </w:pPr>
      <w:r>
        <w:t xml:space="preserve">   </w:t>
      </w:r>
      <w:r w:rsidR="00B0548B" w:rsidRPr="001174EC">
        <w:t xml:space="preserve">Вызвать у детей интерес к теме. Учить рисовать дерево – ствол (прямая линия сверху вниз), 2-3 ветки, идущие чуть вверх (но не </w:t>
      </w:r>
      <w:r>
        <w:t xml:space="preserve">  </w:t>
      </w:r>
    </w:p>
    <w:p w:rsidR="001174EC" w:rsidRDefault="001174EC" w:rsidP="00805418">
      <w:pPr>
        <w:jc w:val="both"/>
      </w:pPr>
      <w:r>
        <w:t xml:space="preserve">    </w:t>
      </w:r>
      <w:r w:rsidR="00B0548B" w:rsidRPr="001174EC">
        <w:t xml:space="preserve">параллельно), листва рисуется ударом щетиной кисти. Вызвать интерес к первым весенним цветочкам, желание их нарисовать. Показать </w:t>
      </w:r>
      <w:r>
        <w:t xml:space="preserve"> </w:t>
      </w:r>
    </w:p>
    <w:p w:rsidR="001174EC" w:rsidRDefault="001174EC" w:rsidP="00805418">
      <w:pPr>
        <w:jc w:val="both"/>
      </w:pPr>
      <w:r>
        <w:t xml:space="preserve">    </w:t>
      </w:r>
      <w:r w:rsidR="00B0548B" w:rsidRPr="001174EC">
        <w:t xml:space="preserve">способ изображения цветка (точка – серединка цветка, короткие штрихи от центра без отрыва – лепестки, прямая линия вниз – стебель) и </w:t>
      </w:r>
    </w:p>
    <w:p w:rsidR="001174EC" w:rsidRDefault="001174EC" w:rsidP="00805418">
      <w:pPr>
        <w:jc w:val="both"/>
      </w:pPr>
      <w:r>
        <w:t xml:space="preserve">   </w:t>
      </w:r>
      <w:r w:rsidR="00B0548B" w:rsidRPr="001174EC">
        <w:t xml:space="preserve">травки (короткие штрихи). Учить детей в сотворчестве с педагогом и другими детьми создавать образ цыплят. Уточнить представление о </w:t>
      </w:r>
    </w:p>
    <w:p w:rsidR="001174EC" w:rsidRDefault="001174EC" w:rsidP="00805418">
      <w:pPr>
        <w:jc w:val="both"/>
      </w:pPr>
      <w:r>
        <w:t xml:space="preserve">   </w:t>
      </w:r>
      <w:r w:rsidR="00B0548B" w:rsidRPr="001174EC">
        <w:t xml:space="preserve">внешнем виде цыпленка (туловище и голова – круги разной величины, тонкие ножки, на голове – клюв и глаза). Развивать чувство формы и </w:t>
      </w:r>
    </w:p>
    <w:p w:rsidR="001174EC" w:rsidRDefault="001174EC" w:rsidP="00805418">
      <w:pPr>
        <w:jc w:val="both"/>
      </w:pPr>
      <w:r>
        <w:t xml:space="preserve">   </w:t>
      </w:r>
      <w:r w:rsidR="00B0548B" w:rsidRPr="001174EC">
        <w:t xml:space="preserve">цвета. Воспитывать интерес к природе, желание отображать свои представления и впечатления в изодеятельности. Самостоятельное </w:t>
      </w:r>
    </w:p>
    <w:p w:rsidR="001174EC" w:rsidRDefault="001174EC" w:rsidP="00805418">
      <w:pPr>
        <w:jc w:val="both"/>
      </w:pPr>
      <w:r>
        <w:t xml:space="preserve">   </w:t>
      </w:r>
      <w:r w:rsidR="00B0548B" w:rsidRPr="001174EC">
        <w:t xml:space="preserve">рисование красивых узоров на флажках разных форм. Воспитание самостоятельности, уверенности. Развитие чувства формы и цвета. </w:t>
      </w:r>
    </w:p>
    <w:p w:rsidR="001174EC" w:rsidRDefault="001174EC" w:rsidP="00805418">
      <w:pPr>
        <w:jc w:val="both"/>
      </w:pPr>
      <w:r>
        <w:t xml:space="preserve">   </w:t>
      </w:r>
      <w:r w:rsidR="00B0548B" w:rsidRPr="001174EC">
        <w:t xml:space="preserve">Продолжать знакомить детей с техникой рисования «тычком». Формировать навык рисованию тычками, развитие мелкой моторики рук, </w:t>
      </w:r>
      <w:r>
        <w:t xml:space="preserve">   </w:t>
      </w:r>
    </w:p>
    <w:p w:rsidR="00B0548B" w:rsidRPr="001174EC" w:rsidRDefault="001174EC" w:rsidP="00805418">
      <w:pPr>
        <w:jc w:val="both"/>
      </w:pPr>
      <w:r>
        <w:t xml:space="preserve">    </w:t>
      </w:r>
      <w:r w:rsidR="00B0548B" w:rsidRPr="001174EC">
        <w:t>координации движений.</w:t>
      </w:r>
    </w:p>
    <w:p w:rsidR="00B0548B" w:rsidRPr="001174EC" w:rsidRDefault="001174EC" w:rsidP="00805418">
      <w:pPr>
        <w:jc w:val="both"/>
      </w:pPr>
      <w:r>
        <w:rPr>
          <w:b/>
          <w:i/>
        </w:rPr>
        <w:t xml:space="preserve">   </w:t>
      </w:r>
      <w:r w:rsidR="00B0548B" w:rsidRPr="001174EC">
        <w:rPr>
          <w:b/>
          <w:i/>
        </w:rPr>
        <w:t>Май</w:t>
      </w:r>
    </w:p>
    <w:p w:rsidR="00B0548B" w:rsidRPr="001174EC" w:rsidRDefault="00B0548B" w:rsidP="00805418">
      <w:pPr>
        <w:ind w:leftChars="59" w:left="142"/>
        <w:jc w:val="both"/>
      </w:pPr>
      <w:r w:rsidRPr="001174EC">
        <w:t>Вызвать у детей интерес к изображению веселого весеннего солнышка. Учить сочетать в одном образе разные формы и линии: рисовать большой круг и несколько лучей – прямые и волнистые линии. Упражнять в рисовании кистью (рисовать всем ворсом, двигать по окружности и в разных направлениях). Формировать умение замыкать линию в кольцо.</w:t>
      </w:r>
    </w:p>
    <w:p w:rsidR="00B0548B" w:rsidRPr="001174EC" w:rsidRDefault="00B0548B" w:rsidP="00805418">
      <w:pPr>
        <w:ind w:leftChars="59" w:left="142"/>
        <w:jc w:val="both"/>
      </w:pPr>
      <w:r w:rsidRPr="001174EC">
        <w:t>Развивать чувство формы и цвета. Вызвать у детей интерес к теме изображения: учить рисовать дерево кистью (цветы рисуются ударом тампона) Вызвать интерес к рисованию салюта в сотворчестве с педагогом. Учить рисовать нетрадиционными способами – ставить отпечатки пробкой, ватным тампоном. Воспитывать интерес к наблюдению красивых явлений в окружающем мире и отображению впечатлений в изодеятельности доступными изобразительно – выразительными средствами. Формировать у детей интерес к первым весенним явлениям – появлению первых весенних жучков. Учить рисовать округлые формы (овальное туловище, маленькая круглая голова из точки). Закрепить умение рисовать коротенькие штрихи.</w:t>
      </w:r>
    </w:p>
    <w:p w:rsidR="00B0548B" w:rsidRPr="001174EC" w:rsidRDefault="00DD70CA" w:rsidP="00805418">
      <w:pPr>
        <w:jc w:val="both"/>
        <w:rPr>
          <w:b/>
        </w:rPr>
      </w:pPr>
      <w:r>
        <w:t xml:space="preserve">  </w:t>
      </w:r>
      <w:r w:rsidR="00B0548B" w:rsidRPr="001174EC">
        <w:rPr>
          <w:b/>
        </w:rPr>
        <w:t>Музыка</w:t>
      </w:r>
    </w:p>
    <w:p w:rsidR="00B0548B" w:rsidRPr="001174EC" w:rsidRDefault="00DD70CA" w:rsidP="00805418">
      <w:pPr>
        <w:jc w:val="both"/>
        <w:rPr>
          <w:b/>
        </w:rPr>
      </w:pPr>
      <w:r>
        <w:rPr>
          <w:b/>
        </w:rPr>
        <w:t xml:space="preserve"> </w:t>
      </w:r>
      <w:r w:rsidR="00B0548B" w:rsidRPr="001174EC">
        <w:rPr>
          <w:b/>
        </w:rPr>
        <w:t>Задачи образовательной деятельности:</w:t>
      </w:r>
    </w:p>
    <w:p w:rsidR="00B0548B" w:rsidRPr="001174EC" w:rsidRDefault="00B0548B" w:rsidP="00805418">
      <w:pPr>
        <w:jc w:val="both"/>
        <w:rPr>
          <w:b/>
        </w:rPr>
      </w:pPr>
      <w:r w:rsidRPr="001174EC">
        <w:rPr>
          <w:b/>
        </w:rPr>
        <w:t xml:space="preserve">                                                                           </w:t>
      </w:r>
    </w:p>
    <w:p w:rsidR="00B0548B" w:rsidRPr="001174EC" w:rsidRDefault="00B0548B" w:rsidP="00805418">
      <w:pPr>
        <w:pStyle w:val="Default"/>
        <w:jc w:val="both"/>
      </w:pPr>
      <w:r w:rsidRPr="001174EC">
        <w:lastRenderedPageBreak/>
        <w:t xml:space="preserve">    -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B0548B" w:rsidRPr="001174EC" w:rsidRDefault="00B0548B" w:rsidP="00805418">
      <w:pPr>
        <w:shd w:val="clear" w:color="auto" w:fill="FFFFFF"/>
        <w:jc w:val="both"/>
        <w:rPr>
          <w:color w:val="111111"/>
        </w:rPr>
      </w:pPr>
      <w:r w:rsidRPr="001174EC">
        <w:rPr>
          <w:color w:val="111111"/>
        </w:rPr>
        <w:t xml:space="preserve">    - Основная цель образовательной области </w:t>
      </w:r>
      <w:r w:rsidRPr="001174EC">
        <w:rPr>
          <w:i/>
          <w:iCs/>
          <w:color w:val="111111"/>
          <w:bdr w:val="none" w:sz="0" w:space="0" w:color="auto" w:frame="1"/>
        </w:rPr>
        <w:t>«</w:t>
      </w:r>
      <w:r w:rsidRPr="001174EC">
        <w:rPr>
          <w:b/>
          <w:bCs/>
          <w:i/>
          <w:iCs/>
          <w:color w:val="111111"/>
          <w:bdr w:val="none" w:sz="0" w:space="0" w:color="auto" w:frame="1"/>
        </w:rPr>
        <w:t>Музыка</w:t>
      </w:r>
      <w:r w:rsidRPr="001174EC">
        <w:rPr>
          <w:i/>
          <w:iCs/>
          <w:color w:val="111111"/>
          <w:bdr w:val="none" w:sz="0" w:space="0" w:color="auto" w:frame="1"/>
        </w:rPr>
        <w:t>»</w:t>
      </w:r>
      <w:r w:rsidRPr="001174EC">
        <w:rPr>
          <w:color w:val="111111"/>
        </w:rPr>
        <w:t> в этом возрасте-развитие </w:t>
      </w:r>
      <w:r w:rsidRPr="001174EC">
        <w:rPr>
          <w:bCs/>
          <w:color w:val="111111"/>
          <w:bdr w:val="none" w:sz="0" w:space="0" w:color="auto" w:frame="1"/>
        </w:rPr>
        <w:t>музыкальности детей</w:t>
      </w:r>
      <w:r w:rsidRPr="001174EC">
        <w:rPr>
          <w:color w:val="111111"/>
        </w:rPr>
        <w:t>, способность эмоционально </w:t>
      </w:r>
      <w:r w:rsidRPr="001174EC">
        <w:rPr>
          <w:bCs/>
          <w:color w:val="111111"/>
          <w:bdr w:val="none" w:sz="0" w:space="0" w:color="auto" w:frame="1"/>
        </w:rPr>
        <w:t>воспринимать музыку</w:t>
      </w:r>
      <w:r w:rsidRPr="001174EC">
        <w:rPr>
          <w:color w:val="111111"/>
        </w:rPr>
        <w:t> через решение следующих </w:t>
      </w:r>
      <w:r w:rsidRPr="001174EC">
        <w:rPr>
          <w:color w:val="111111"/>
          <w:u w:val="single"/>
          <w:bdr w:val="none" w:sz="0" w:space="0" w:color="auto" w:frame="1"/>
        </w:rPr>
        <w:t>задачи</w:t>
      </w:r>
      <w:r w:rsidRPr="001174EC">
        <w:rPr>
          <w:color w:val="111111"/>
        </w:rPr>
        <w:t>: развитие </w:t>
      </w:r>
      <w:r w:rsidRPr="001174EC">
        <w:rPr>
          <w:bCs/>
          <w:color w:val="111111"/>
          <w:bdr w:val="none" w:sz="0" w:space="0" w:color="auto" w:frame="1"/>
        </w:rPr>
        <w:t>музыкальн</w:t>
      </w:r>
      <w:r w:rsidRPr="001174EC">
        <w:rPr>
          <w:b/>
          <w:bCs/>
          <w:color w:val="111111"/>
          <w:bdr w:val="none" w:sz="0" w:space="0" w:color="auto" w:frame="1"/>
        </w:rPr>
        <w:t>о</w:t>
      </w:r>
      <w:r w:rsidRPr="001174EC">
        <w:rPr>
          <w:color w:val="111111"/>
        </w:rPr>
        <w:t>-художественной деятельности</w:t>
      </w:r>
    </w:p>
    <w:p w:rsidR="00B0548B" w:rsidRPr="001174EC" w:rsidRDefault="00B0548B" w:rsidP="00805418">
      <w:pPr>
        <w:shd w:val="clear" w:color="auto" w:fill="FFFFFF"/>
        <w:jc w:val="both"/>
        <w:rPr>
          <w:color w:val="111111"/>
        </w:rPr>
      </w:pPr>
      <w:r w:rsidRPr="001174EC">
        <w:rPr>
          <w:color w:val="111111"/>
        </w:rPr>
        <w:t>приобщение к </w:t>
      </w:r>
      <w:r w:rsidRPr="001174EC">
        <w:rPr>
          <w:bCs/>
          <w:color w:val="111111"/>
          <w:bdr w:val="none" w:sz="0" w:space="0" w:color="auto" w:frame="1"/>
        </w:rPr>
        <w:t>музыкальному искусству</w:t>
      </w:r>
    </w:p>
    <w:p w:rsidR="00B0548B" w:rsidRPr="001174EC" w:rsidRDefault="00B0548B" w:rsidP="00805418">
      <w:pPr>
        <w:shd w:val="clear" w:color="auto" w:fill="FFFFFF"/>
        <w:jc w:val="both"/>
        <w:rPr>
          <w:color w:val="111111"/>
        </w:rPr>
      </w:pPr>
      <w:r w:rsidRPr="001174EC">
        <w:rPr>
          <w:bCs/>
          <w:color w:val="111111"/>
          <w:bdr w:val="none" w:sz="0" w:space="0" w:color="auto" w:frame="1"/>
        </w:rPr>
        <w:t>воспитывать интерес к музыке</w:t>
      </w:r>
      <w:r w:rsidRPr="001174EC">
        <w:rPr>
          <w:color w:val="111111"/>
        </w:rPr>
        <w:t>, желание слушать </w:t>
      </w:r>
      <w:r w:rsidRPr="001174EC">
        <w:rPr>
          <w:bCs/>
          <w:color w:val="111111"/>
          <w:bdr w:val="none" w:sz="0" w:space="0" w:color="auto" w:frame="1"/>
        </w:rPr>
        <w:t>музыку и подпевать</w:t>
      </w:r>
      <w:r w:rsidRPr="001174EC">
        <w:rPr>
          <w:color w:val="111111"/>
        </w:rPr>
        <w:t>, выполнять простейшие танцевальные движения. ----</w:t>
      </w:r>
      <w:r w:rsidRPr="001174EC">
        <w:t>Развивать умение прислушиваться к словам песен, воспроизводить звукоподражания и простейшие интонации.</w:t>
      </w:r>
    </w:p>
    <w:p w:rsidR="00B0548B" w:rsidRPr="001174EC" w:rsidRDefault="00B0548B" w:rsidP="00805418">
      <w:pPr>
        <w:pStyle w:val="Default"/>
        <w:jc w:val="both"/>
      </w:pPr>
      <w:r w:rsidRPr="001174EC">
        <w:t xml:space="preserve">       - Учить выполнять под музыку игровые и плясовые движения, </w:t>
      </w:r>
    </w:p>
    <w:p w:rsidR="00B0548B" w:rsidRPr="001174EC" w:rsidRDefault="00B0548B" w:rsidP="00805418">
      <w:pPr>
        <w:pStyle w:val="Default"/>
        <w:jc w:val="both"/>
      </w:pPr>
      <w:r w:rsidRPr="001174EC">
        <w:t>соответствующие словам песни и характеру музыки.</w:t>
      </w:r>
    </w:p>
    <w:p w:rsidR="00B0548B" w:rsidRPr="001174EC" w:rsidRDefault="00B0548B" w:rsidP="00805418">
      <w:pPr>
        <w:pStyle w:val="Default"/>
        <w:jc w:val="both"/>
      </w:pPr>
      <w:r w:rsidRPr="001174EC">
        <w:t xml:space="preserve">       -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B0548B" w:rsidRPr="002F0B52" w:rsidRDefault="00B0548B" w:rsidP="00805418">
      <w:pPr>
        <w:pStyle w:val="Default"/>
        <w:ind w:left="720"/>
        <w:jc w:val="both"/>
        <w:rPr>
          <w:sz w:val="28"/>
          <w:szCs w:val="28"/>
        </w:rPr>
      </w:pPr>
    </w:p>
    <w:p w:rsidR="00B0548B" w:rsidRPr="002F0B52" w:rsidRDefault="00B0548B" w:rsidP="00805418">
      <w:pPr>
        <w:pStyle w:val="Default"/>
        <w:ind w:left="720"/>
        <w:jc w:val="both"/>
        <w:rPr>
          <w:b/>
          <w:sz w:val="28"/>
          <w:szCs w:val="28"/>
        </w:rPr>
      </w:pPr>
      <w:r w:rsidRPr="002F0B52">
        <w:rPr>
          <w:b/>
          <w:sz w:val="28"/>
          <w:szCs w:val="28"/>
        </w:rPr>
        <w:t>Формы и методы развития музыкальной культуры:</w:t>
      </w:r>
    </w:p>
    <w:p w:rsidR="00B0548B" w:rsidRPr="002F0B52" w:rsidRDefault="00B0548B" w:rsidP="00805418">
      <w:pPr>
        <w:pStyle w:val="Default"/>
        <w:ind w:left="720"/>
        <w:jc w:val="both"/>
        <w:rPr>
          <w:sz w:val="28"/>
          <w:szCs w:val="28"/>
        </w:rPr>
      </w:pPr>
      <w:r w:rsidRPr="002F0B52">
        <w:rPr>
          <w:sz w:val="28"/>
          <w:szCs w:val="28"/>
        </w:rPr>
        <w:t xml:space="preserve"> - разучивание песен;</w:t>
      </w:r>
    </w:p>
    <w:p w:rsidR="00B0548B" w:rsidRPr="002F0B52" w:rsidRDefault="00B0548B" w:rsidP="00805418">
      <w:pPr>
        <w:pStyle w:val="Default"/>
        <w:ind w:left="720"/>
        <w:jc w:val="both"/>
        <w:rPr>
          <w:sz w:val="28"/>
          <w:szCs w:val="28"/>
        </w:rPr>
      </w:pPr>
      <w:r w:rsidRPr="002F0B52">
        <w:rPr>
          <w:sz w:val="28"/>
          <w:szCs w:val="28"/>
        </w:rPr>
        <w:t xml:space="preserve"> - музыкально-дидактические игры;</w:t>
      </w:r>
    </w:p>
    <w:p w:rsidR="00B0548B" w:rsidRPr="002F0B52" w:rsidRDefault="00B0548B" w:rsidP="00805418">
      <w:pPr>
        <w:pStyle w:val="Default"/>
        <w:ind w:left="720"/>
        <w:jc w:val="both"/>
        <w:rPr>
          <w:sz w:val="28"/>
          <w:szCs w:val="28"/>
        </w:rPr>
      </w:pPr>
      <w:r w:rsidRPr="002F0B52">
        <w:rPr>
          <w:sz w:val="28"/>
          <w:szCs w:val="28"/>
        </w:rPr>
        <w:t xml:space="preserve"> - музыкальных инструментов;</w:t>
      </w:r>
    </w:p>
    <w:p w:rsidR="00B0548B" w:rsidRDefault="00B0548B" w:rsidP="00805418">
      <w:pPr>
        <w:pStyle w:val="Default"/>
        <w:ind w:left="720"/>
        <w:jc w:val="both"/>
        <w:rPr>
          <w:sz w:val="28"/>
          <w:szCs w:val="28"/>
        </w:rPr>
      </w:pPr>
      <w:r w:rsidRPr="002F0B52">
        <w:rPr>
          <w:sz w:val="28"/>
          <w:szCs w:val="28"/>
        </w:rPr>
        <w:t xml:space="preserve"> - развлечение (праздники).</w:t>
      </w:r>
    </w:p>
    <w:p w:rsidR="00B0548B" w:rsidRDefault="00B0548B" w:rsidP="00805418">
      <w:pPr>
        <w:pStyle w:val="Default"/>
        <w:ind w:left="720"/>
        <w:jc w:val="both"/>
        <w:rPr>
          <w:b/>
          <w:i/>
          <w:sz w:val="28"/>
          <w:szCs w:val="28"/>
        </w:rPr>
      </w:pPr>
      <w:r w:rsidRPr="00ED5B49">
        <w:rPr>
          <w:b/>
          <w:i/>
          <w:sz w:val="28"/>
          <w:szCs w:val="28"/>
        </w:rPr>
        <w:t>Содержание образовательной деятельности</w:t>
      </w:r>
      <w:r>
        <w:rPr>
          <w:b/>
          <w:i/>
          <w:sz w:val="28"/>
          <w:szCs w:val="28"/>
        </w:rPr>
        <w:t>:</w:t>
      </w:r>
    </w:p>
    <w:p w:rsidR="00DD70CA" w:rsidRDefault="00B0548B" w:rsidP="00805418">
      <w:pPr>
        <w:pStyle w:val="Default"/>
        <w:ind w:left="720"/>
        <w:jc w:val="both"/>
        <w:rPr>
          <w:sz w:val="28"/>
          <w:szCs w:val="28"/>
        </w:rPr>
      </w:pPr>
      <w:r>
        <w:rPr>
          <w:b/>
          <w:i/>
          <w:sz w:val="28"/>
          <w:szCs w:val="28"/>
        </w:rPr>
        <w:t xml:space="preserve"> </w:t>
      </w:r>
      <w:r w:rsidRPr="002F0B52">
        <w:rPr>
          <w:sz w:val="28"/>
          <w:szCs w:val="28"/>
        </w:rPr>
        <w:t>Развитие тембрового слуха</w:t>
      </w:r>
      <w:r>
        <w:rPr>
          <w:sz w:val="28"/>
          <w:szCs w:val="28"/>
        </w:rPr>
        <w:t xml:space="preserve">. </w:t>
      </w:r>
      <w:r w:rsidRPr="00ED5B49">
        <w:rPr>
          <w:sz w:val="28"/>
          <w:szCs w:val="28"/>
        </w:rPr>
        <w:t>Игра на определение характера музыки.</w:t>
      </w:r>
      <w:r>
        <w:rPr>
          <w:sz w:val="28"/>
          <w:szCs w:val="28"/>
        </w:rPr>
        <w:t xml:space="preserve"> </w:t>
      </w:r>
      <w:r w:rsidRPr="00ED5B49">
        <w:rPr>
          <w:sz w:val="28"/>
          <w:szCs w:val="28"/>
        </w:rPr>
        <w:t>Игра на различие ритма</w:t>
      </w:r>
      <w:r>
        <w:rPr>
          <w:sz w:val="28"/>
          <w:szCs w:val="28"/>
        </w:rPr>
        <w:t xml:space="preserve">. </w:t>
      </w:r>
      <w:r w:rsidRPr="00ED5B49">
        <w:rPr>
          <w:sz w:val="28"/>
          <w:szCs w:val="28"/>
        </w:rPr>
        <w:t>Игра для развития звукового слуха.</w:t>
      </w:r>
      <w:r>
        <w:rPr>
          <w:sz w:val="28"/>
          <w:szCs w:val="28"/>
        </w:rPr>
        <w:t xml:space="preserve"> </w:t>
      </w:r>
      <w:r w:rsidRPr="00ED5B49">
        <w:rPr>
          <w:sz w:val="28"/>
          <w:szCs w:val="28"/>
        </w:rPr>
        <w:t>Игра на различение динамики</w:t>
      </w:r>
      <w:r w:rsidRPr="00ED5B49">
        <w:rPr>
          <w:rFonts w:eastAsia="Times New Roman"/>
          <w:color w:val="auto"/>
          <w:sz w:val="28"/>
          <w:szCs w:val="28"/>
          <w:lang w:eastAsia="ru-RU"/>
        </w:rPr>
        <w:t xml:space="preserve"> </w:t>
      </w:r>
      <w:r w:rsidRPr="00ED5B49">
        <w:rPr>
          <w:sz w:val="28"/>
          <w:szCs w:val="28"/>
        </w:rPr>
        <w:t>Игра для развития звуковысотного слуха</w:t>
      </w:r>
      <w:r>
        <w:rPr>
          <w:sz w:val="28"/>
          <w:szCs w:val="28"/>
        </w:rPr>
        <w:t xml:space="preserve">.  </w:t>
      </w:r>
      <w:r w:rsidRPr="00ED5B49">
        <w:rPr>
          <w:sz w:val="28"/>
          <w:szCs w:val="28"/>
        </w:rPr>
        <w:t>Игра на определение характера, динамики, регистра, гармонизации музыки</w:t>
      </w:r>
      <w:r>
        <w:rPr>
          <w:sz w:val="28"/>
          <w:szCs w:val="28"/>
        </w:rPr>
        <w:t xml:space="preserve">. </w:t>
      </w:r>
      <w:r w:rsidRPr="00ED5B49">
        <w:rPr>
          <w:sz w:val="28"/>
          <w:szCs w:val="28"/>
        </w:rPr>
        <w:t xml:space="preserve">Игра </w:t>
      </w:r>
      <w:r>
        <w:rPr>
          <w:sz w:val="28"/>
          <w:szCs w:val="28"/>
        </w:rPr>
        <w:t>на</w:t>
      </w:r>
      <w:r w:rsidR="00DD70CA">
        <w:rPr>
          <w:sz w:val="28"/>
          <w:szCs w:val="28"/>
        </w:rPr>
        <w:t xml:space="preserve"> развитие тембрового слух</w:t>
      </w:r>
    </w:p>
    <w:p w:rsidR="00B0548B" w:rsidRPr="00DD70CA" w:rsidRDefault="00B0548B" w:rsidP="00805418">
      <w:pPr>
        <w:pStyle w:val="Default"/>
        <w:ind w:left="720"/>
        <w:jc w:val="both"/>
        <w:rPr>
          <w:sz w:val="28"/>
          <w:szCs w:val="28"/>
        </w:rPr>
      </w:pPr>
      <w:r>
        <w:rPr>
          <w:b/>
          <w:i/>
          <w:sz w:val="28"/>
          <w:szCs w:val="28"/>
        </w:rPr>
        <w:t xml:space="preserve">   </w:t>
      </w:r>
      <w:r w:rsidRPr="002F0B52">
        <w:rPr>
          <w:b/>
          <w:i/>
          <w:sz w:val="28"/>
          <w:szCs w:val="28"/>
        </w:rPr>
        <w:t>Музыкально – дидактические игры</w:t>
      </w:r>
    </w:p>
    <w:p w:rsidR="00B0548B" w:rsidRPr="002F0B52" w:rsidRDefault="00B0548B" w:rsidP="00805418">
      <w:pPr>
        <w:pStyle w:val="Default"/>
        <w:ind w:left="720"/>
        <w:jc w:val="both"/>
        <w:rPr>
          <w:sz w:val="28"/>
          <w:szCs w:val="28"/>
        </w:rPr>
      </w:pPr>
      <w:r w:rsidRPr="002F0B52">
        <w:rPr>
          <w:sz w:val="28"/>
          <w:szCs w:val="28"/>
        </w:rPr>
        <w:t xml:space="preserve">1. </w:t>
      </w:r>
      <w:r w:rsidRPr="002F0B52">
        <w:rPr>
          <w:i/>
          <w:sz w:val="28"/>
          <w:szCs w:val="28"/>
        </w:rPr>
        <w:t>Угадай, на чём играю</w:t>
      </w:r>
      <w:r w:rsidRPr="002F0B52">
        <w:rPr>
          <w:sz w:val="28"/>
          <w:szCs w:val="28"/>
        </w:rPr>
        <w:t>.</w:t>
      </w:r>
    </w:p>
    <w:p w:rsidR="00B0548B" w:rsidRPr="002F0B52" w:rsidRDefault="00B0548B" w:rsidP="00805418">
      <w:pPr>
        <w:pStyle w:val="Default"/>
        <w:ind w:left="720"/>
        <w:jc w:val="both"/>
        <w:rPr>
          <w:sz w:val="28"/>
          <w:szCs w:val="28"/>
        </w:rPr>
      </w:pPr>
      <w:r w:rsidRPr="002F0B52">
        <w:rPr>
          <w:sz w:val="28"/>
          <w:szCs w:val="28"/>
        </w:rPr>
        <w:t>Цель. Развитие тембрового слуха.</w:t>
      </w:r>
    </w:p>
    <w:p w:rsidR="00B0548B" w:rsidRPr="002F0B52" w:rsidRDefault="00B0548B" w:rsidP="00805418">
      <w:pPr>
        <w:pStyle w:val="Default"/>
        <w:ind w:left="720"/>
        <w:jc w:val="both"/>
        <w:rPr>
          <w:sz w:val="28"/>
          <w:szCs w:val="28"/>
        </w:rPr>
      </w:pPr>
      <w:r w:rsidRPr="002F0B52">
        <w:rPr>
          <w:sz w:val="28"/>
          <w:szCs w:val="28"/>
        </w:rPr>
        <w:t>Пособия.  Детские музыкальные инструменты: погремушка, бубен, куклы би – ба – бо, Петрушка, медведь, небольшая ширма.</w:t>
      </w:r>
    </w:p>
    <w:p w:rsidR="00B0548B" w:rsidRPr="002F0B52" w:rsidRDefault="00B0548B" w:rsidP="00805418">
      <w:pPr>
        <w:pStyle w:val="Default"/>
        <w:ind w:left="720"/>
        <w:jc w:val="both"/>
        <w:rPr>
          <w:sz w:val="28"/>
          <w:szCs w:val="28"/>
        </w:rPr>
      </w:pPr>
      <w:r w:rsidRPr="002F0B52">
        <w:rPr>
          <w:sz w:val="28"/>
          <w:szCs w:val="28"/>
        </w:rPr>
        <w:t>Музыкальный материал. «Петрушка и Мишка», русская народная мелодия.</w:t>
      </w:r>
    </w:p>
    <w:p w:rsidR="00B0548B" w:rsidRPr="002F0B52" w:rsidRDefault="00B0548B" w:rsidP="00805418">
      <w:pPr>
        <w:pStyle w:val="Default"/>
        <w:ind w:left="720"/>
        <w:jc w:val="both"/>
        <w:rPr>
          <w:sz w:val="28"/>
          <w:szCs w:val="28"/>
        </w:rPr>
      </w:pPr>
      <w:r w:rsidRPr="002F0B52">
        <w:rPr>
          <w:sz w:val="28"/>
          <w:szCs w:val="28"/>
        </w:rPr>
        <w:t>Источник. Н. Ветлугина, И. Дзержинская, Л. Комиссарова.</w:t>
      </w:r>
    </w:p>
    <w:p w:rsidR="00B0548B" w:rsidRPr="002F0B52" w:rsidRDefault="00B0548B" w:rsidP="00805418">
      <w:pPr>
        <w:pStyle w:val="Default"/>
        <w:ind w:left="720"/>
        <w:jc w:val="both"/>
        <w:rPr>
          <w:sz w:val="28"/>
          <w:szCs w:val="28"/>
        </w:rPr>
      </w:pPr>
      <w:r w:rsidRPr="002F0B52">
        <w:rPr>
          <w:sz w:val="28"/>
          <w:szCs w:val="28"/>
        </w:rPr>
        <w:t xml:space="preserve">2. </w:t>
      </w:r>
      <w:r w:rsidRPr="002F0B52">
        <w:rPr>
          <w:i/>
          <w:sz w:val="28"/>
          <w:szCs w:val="28"/>
        </w:rPr>
        <w:t>Весело - грустно</w:t>
      </w:r>
      <w:r w:rsidRPr="002F0B52">
        <w:rPr>
          <w:sz w:val="28"/>
          <w:szCs w:val="28"/>
        </w:rPr>
        <w:t>.</w:t>
      </w:r>
    </w:p>
    <w:p w:rsidR="00B0548B" w:rsidRPr="002F0B52" w:rsidRDefault="00B0548B" w:rsidP="00805418">
      <w:pPr>
        <w:pStyle w:val="Default"/>
        <w:ind w:left="720"/>
        <w:jc w:val="both"/>
        <w:rPr>
          <w:sz w:val="28"/>
          <w:szCs w:val="28"/>
        </w:rPr>
      </w:pPr>
      <w:r w:rsidRPr="002F0B52">
        <w:rPr>
          <w:sz w:val="28"/>
          <w:szCs w:val="28"/>
        </w:rPr>
        <w:t>Цель.</w:t>
      </w:r>
      <w:r>
        <w:rPr>
          <w:sz w:val="28"/>
          <w:szCs w:val="28"/>
        </w:rPr>
        <w:t xml:space="preserve"> </w:t>
      </w:r>
      <w:r w:rsidRPr="002F0B52">
        <w:rPr>
          <w:sz w:val="28"/>
          <w:szCs w:val="28"/>
        </w:rPr>
        <w:t>Игра на определение характера музыки.</w:t>
      </w:r>
    </w:p>
    <w:p w:rsidR="00B0548B" w:rsidRPr="002F0B52" w:rsidRDefault="00B0548B" w:rsidP="00805418">
      <w:pPr>
        <w:pStyle w:val="Default"/>
        <w:ind w:left="720"/>
        <w:jc w:val="both"/>
        <w:rPr>
          <w:sz w:val="28"/>
          <w:szCs w:val="28"/>
        </w:rPr>
      </w:pPr>
      <w:r w:rsidRPr="002F0B52">
        <w:rPr>
          <w:sz w:val="28"/>
          <w:szCs w:val="28"/>
        </w:rPr>
        <w:lastRenderedPageBreak/>
        <w:t>Пособия. Две большие карточки и изображение весёлого и грустного гнома, пиктограммы грустно – весело по количеству детей.</w:t>
      </w:r>
    </w:p>
    <w:p w:rsidR="00B0548B" w:rsidRPr="002F0B52" w:rsidRDefault="00B0548B" w:rsidP="00805418">
      <w:pPr>
        <w:pStyle w:val="Default"/>
        <w:ind w:left="720"/>
        <w:jc w:val="both"/>
        <w:rPr>
          <w:sz w:val="28"/>
          <w:szCs w:val="28"/>
        </w:rPr>
      </w:pPr>
      <w:r w:rsidRPr="002F0B52">
        <w:rPr>
          <w:sz w:val="28"/>
          <w:szCs w:val="28"/>
        </w:rPr>
        <w:t>Музыкальный материал. «Весело - грустно», Л. Бетховен.</w:t>
      </w:r>
    </w:p>
    <w:p w:rsidR="00B0548B" w:rsidRPr="002F0B52" w:rsidRDefault="00B0548B" w:rsidP="00805418">
      <w:pPr>
        <w:pStyle w:val="Default"/>
        <w:ind w:left="720"/>
        <w:jc w:val="both"/>
        <w:rPr>
          <w:sz w:val="28"/>
          <w:szCs w:val="28"/>
        </w:rPr>
      </w:pPr>
      <w:r w:rsidRPr="002F0B52">
        <w:rPr>
          <w:sz w:val="28"/>
          <w:szCs w:val="28"/>
        </w:rPr>
        <w:t>Источник. О. П. Радынова «Музыка в детском саду часть 1.</w:t>
      </w:r>
    </w:p>
    <w:p w:rsidR="00B0548B" w:rsidRPr="002F0B52" w:rsidRDefault="00B0548B" w:rsidP="00805418">
      <w:pPr>
        <w:pStyle w:val="Default"/>
        <w:ind w:left="720"/>
        <w:jc w:val="both"/>
        <w:rPr>
          <w:sz w:val="28"/>
          <w:szCs w:val="28"/>
        </w:rPr>
      </w:pPr>
      <w:r w:rsidRPr="002F0B52">
        <w:rPr>
          <w:sz w:val="28"/>
          <w:szCs w:val="28"/>
        </w:rPr>
        <w:t xml:space="preserve">3. </w:t>
      </w:r>
      <w:r w:rsidRPr="002F0B52">
        <w:rPr>
          <w:i/>
          <w:sz w:val="28"/>
          <w:szCs w:val="28"/>
        </w:rPr>
        <w:t>Трубы и барабан.</w:t>
      </w:r>
    </w:p>
    <w:p w:rsidR="00B0548B" w:rsidRPr="002F0B52" w:rsidRDefault="00B0548B" w:rsidP="00805418">
      <w:pPr>
        <w:pStyle w:val="Default"/>
        <w:ind w:left="720"/>
        <w:jc w:val="both"/>
        <w:rPr>
          <w:sz w:val="28"/>
          <w:szCs w:val="28"/>
        </w:rPr>
      </w:pPr>
      <w:r w:rsidRPr="002F0B52">
        <w:rPr>
          <w:sz w:val="28"/>
          <w:szCs w:val="28"/>
        </w:rPr>
        <w:t>Цель. Игра на различие ритма.</w:t>
      </w:r>
    </w:p>
    <w:p w:rsidR="00B0548B" w:rsidRPr="002F0B52" w:rsidRDefault="00B0548B" w:rsidP="00805418">
      <w:pPr>
        <w:pStyle w:val="Default"/>
        <w:ind w:left="720"/>
        <w:jc w:val="both"/>
        <w:rPr>
          <w:sz w:val="28"/>
          <w:szCs w:val="28"/>
        </w:rPr>
      </w:pPr>
      <w:r w:rsidRPr="002F0B52">
        <w:rPr>
          <w:sz w:val="28"/>
          <w:szCs w:val="28"/>
        </w:rPr>
        <w:t>Пособия. Труба, барабан.</w:t>
      </w:r>
    </w:p>
    <w:p w:rsidR="00B0548B" w:rsidRPr="002F0B52" w:rsidRDefault="00B0548B" w:rsidP="00805418">
      <w:pPr>
        <w:pStyle w:val="Default"/>
        <w:ind w:left="720"/>
        <w:jc w:val="both"/>
        <w:rPr>
          <w:sz w:val="28"/>
          <w:szCs w:val="28"/>
        </w:rPr>
      </w:pPr>
      <w:r w:rsidRPr="002F0B52">
        <w:rPr>
          <w:sz w:val="28"/>
          <w:szCs w:val="28"/>
        </w:rPr>
        <w:t>Музыкальный материал. «Трубы и барабан» С. Ю Островского, М. Е. Тиличеевой.</w:t>
      </w:r>
    </w:p>
    <w:p w:rsidR="00B0548B" w:rsidRPr="002F0B52" w:rsidRDefault="00B0548B" w:rsidP="00805418">
      <w:pPr>
        <w:pStyle w:val="Default"/>
        <w:ind w:left="720"/>
        <w:jc w:val="both"/>
        <w:rPr>
          <w:sz w:val="28"/>
          <w:szCs w:val="28"/>
        </w:rPr>
      </w:pPr>
      <w:r w:rsidRPr="002F0B52">
        <w:rPr>
          <w:sz w:val="28"/>
          <w:szCs w:val="28"/>
        </w:rPr>
        <w:t>Источник. Н. Ветлугина,</w:t>
      </w:r>
      <w:r>
        <w:rPr>
          <w:sz w:val="28"/>
          <w:szCs w:val="28"/>
        </w:rPr>
        <w:t xml:space="preserve"> </w:t>
      </w:r>
      <w:r w:rsidRPr="002F0B52">
        <w:rPr>
          <w:sz w:val="28"/>
          <w:szCs w:val="28"/>
        </w:rPr>
        <w:t>И.</w:t>
      </w:r>
      <w:r>
        <w:rPr>
          <w:sz w:val="28"/>
          <w:szCs w:val="28"/>
        </w:rPr>
        <w:t xml:space="preserve"> </w:t>
      </w:r>
      <w:r w:rsidRPr="002F0B52">
        <w:rPr>
          <w:sz w:val="28"/>
          <w:szCs w:val="28"/>
        </w:rPr>
        <w:t>Дзержинская, Л. Комиссарова.</w:t>
      </w:r>
    </w:p>
    <w:p w:rsidR="00B0548B" w:rsidRPr="002F0B52" w:rsidRDefault="00B0548B" w:rsidP="00805418">
      <w:pPr>
        <w:pStyle w:val="Default"/>
        <w:ind w:left="720"/>
        <w:jc w:val="both"/>
        <w:rPr>
          <w:i/>
          <w:sz w:val="28"/>
          <w:szCs w:val="28"/>
        </w:rPr>
      </w:pPr>
      <w:r w:rsidRPr="002F0B52">
        <w:rPr>
          <w:sz w:val="28"/>
          <w:szCs w:val="28"/>
        </w:rPr>
        <w:t xml:space="preserve">4. </w:t>
      </w:r>
      <w:r w:rsidRPr="002F0B52">
        <w:rPr>
          <w:i/>
          <w:sz w:val="28"/>
          <w:szCs w:val="28"/>
        </w:rPr>
        <w:t>Чей домик?</w:t>
      </w:r>
    </w:p>
    <w:p w:rsidR="00B0548B" w:rsidRPr="002F0B52" w:rsidRDefault="00B0548B" w:rsidP="00805418">
      <w:pPr>
        <w:pStyle w:val="Default"/>
        <w:ind w:left="720"/>
        <w:jc w:val="both"/>
        <w:rPr>
          <w:sz w:val="28"/>
          <w:szCs w:val="28"/>
        </w:rPr>
      </w:pPr>
      <w:r w:rsidRPr="002F0B52">
        <w:rPr>
          <w:sz w:val="28"/>
          <w:szCs w:val="28"/>
        </w:rPr>
        <w:t>Цель. Игра для развития звукового слуха.</w:t>
      </w:r>
    </w:p>
    <w:p w:rsidR="00B0548B" w:rsidRPr="002F0B52" w:rsidRDefault="00B0548B" w:rsidP="00805418">
      <w:pPr>
        <w:pStyle w:val="Default"/>
        <w:ind w:left="720"/>
        <w:jc w:val="both"/>
        <w:rPr>
          <w:sz w:val="28"/>
          <w:szCs w:val="28"/>
        </w:rPr>
      </w:pPr>
      <w:r w:rsidRPr="002F0B52">
        <w:rPr>
          <w:sz w:val="28"/>
          <w:szCs w:val="28"/>
        </w:rPr>
        <w:t>Пособия. Стулья по количеству детей.</w:t>
      </w:r>
    </w:p>
    <w:p w:rsidR="00B0548B" w:rsidRPr="002F0B52" w:rsidRDefault="00B0548B" w:rsidP="00805418">
      <w:pPr>
        <w:pStyle w:val="Default"/>
        <w:ind w:left="720"/>
        <w:jc w:val="both"/>
        <w:rPr>
          <w:sz w:val="28"/>
          <w:szCs w:val="28"/>
        </w:rPr>
      </w:pPr>
      <w:r w:rsidRPr="002F0B52">
        <w:rPr>
          <w:sz w:val="28"/>
          <w:szCs w:val="28"/>
        </w:rPr>
        <w:t>Музыкальный материал. «Чей домик?» С. Ю Островского, М. Е. Тиличеевой.</w:t>
      </w:r>
    </w:p>
    <w:p w:rsidR="00B0548B" w:rsidRPr="002F0B52" w:rsidRDefault="00B0548B" w:rsidP="00805418">
      <w:pPr>
        <w:pStyle w:val="Default"/>
        <w:ind w:left="720"/>
        <w:jc w:val="both"/>
        <w:rPr>
          <w:sz w:val="28"/>
          <w:szCs w:val="28"/>
        </w:rPr>
      </w:pPr>
      <w:r w:rsidRPr="002F0B52">
        <w:rPr>
          <w:sz w:val="28"/>
          <w:szCs w:val="28"/>
        </w:rPr>
        <w:t>Источник. Н. Ветлугина, И.</w:t>
      </w:r>
      <w:r>
        <w:rPr>
          <w:sz w:val="28"/>
          <w:szCs w:val="28"/>
        </w:rPr>
        <w:t xml:space="preserve"> </w:t>
      </w:r>
      <w:r w:rsidRPr="002F0B52">
        <w:rPr>
          <w:sz w:val="28"/>
          <w:szCs w:val="28"/>
        </w:rPr>
        <w:t>Дзержинская, Л. Комиссарова.</w:t>
      </w:r>
    </w:p>
    <w:p w:rsidR="00B0548B" w:rsidRPr="002F0B52" w:rsidRDefault="00B0548B" w:rsidP="00805418">
      <w:pPr>
        <w:pStyle w:val="Default"/>
        <w:ind w:left="720"/>
        <w:jc w:val="both"/>
        <w:rPr>
          <w:sz w:val="28"/>
          <w:szCs w:val="28"/>
        </w:rPr>
      </w:pPr>
      <w:r w:rsidRPr="002F0B52">
        <w:rPr>
          <w:sz w:val="28"/>
          <w:szCs w:val="28"/>
        </w:rPr>
        <w:t xml:space="preserve">5. </w:t>
      </w:r>
      <w:r w:rsidRPr="002F0B52">
        <w:rPr>
          <w:i/>
          <w:sz w:val="28"/>
          <w:szCs w:val="28"/>
        </w:rPr>
        <w:t>Тихие и громки звоночки</w:t>
      </w:r>
      <w:r w:rsidRPr="002F0B52">
        <w:rPr>
          <w:sz w:val="28"/>
          <w:szCs w:val="28"/>
        </w:rPr>
        <w:t>.</w:t>
      </w:r>
    </w:p>
    <w:p w:rsidR="00B0548B" w:rsidRPr="002F0B52" w:rsidRDefault="00B0548B" w:rsidP="00805418">
      <w:pPr>
        <w:pStyle w:val="Default"/>
        <w:ind w:left="720"/>
        <w:jc w:val="both"/>
        <w:rPr>
          <w:sz w:val="28"/>
          <w:szCs w:val="28"/>
        </w:rPr>
      </w:pPr>
      <w:r w:rsidRPr="002F0B52">
        <w:rPr>
          <w:sz w:val="28"/>
          <w:szCs w:val="28"/>
        </w:rPr>
        <w:t>Ц</w:t>
      </w:r>
      <w:r>
        <w:rPr>
          <w:sz w:val="28"/>
          <w:szCs w:val="28"/>
        </w:rPr>
        <w:t xml:space="preserve">ель. Игра </w:t>
      </w:r>
      <w:r w:rsidRPr="002F0B52">
        <w:rPr>
          <w:sz w:val="28"/>
          <w:szCs w:val="28"/>
        </w:rPr>
        <w:t>на различение динамики.</w:t>
      </w:r>
    </w:p>
    <w:p w:rsidR="00B0548B" w:rsidRPr="002F0B52" w:rsidRDefault="00B0548B" w:rsidP="00805418">
      <w:pPr>
        <w:pStyle w:val="Default"/>
        <w:ind w:left="720"/>
        <w:jc w:val="both"/>
        <w:rPr>
          <w:sz w:val="28"/>
          <w:szCs w:val="28"/>
        </w:rPr>
      </w:pPr>
      <w:r>
        <w:rPr>
          <w:sz w:val="28"/>
          <w:szCs w:val="28"/>
        </w:rPr>
        <w:t>Пособия. Погремушки</w:t>
      </w:r>
      <w:r w:rsidRPr="002F0B52">
        <w:rPr>
          <w:sz w:val="28"/>
          <w:szCs w:val="28"/>
        </w:rPr>
        <w:t xml:space="preserve"> по количеству детей.</w:t>
      </w:r>
    </w:p>
    <w:p w:rsidR="00B0548B" w:rsidRPr="002F0B52" w:rsidRDefault="00B0548B" w:rsidP="00805418">
      <w:pPr>
        <w:pStyle w:val="Default"/>
        <w:ind w:left="720"/>
        <w:jc w:val="both"/>
        <w:rPr>
          <w:sz w:val="28"/>
          <w:szCs w:val="28"/>
        </w:rPr>
      </w:pPr>
      <w:r w:rsidRPr="002F0B52">
        <w:rPr>
          <w:sz w:val="28"/>
          <w:szCs w:val="28"/>
        </w:rPr>
        <w:t>Музыкальный материал. «Чей домик?» С. Ю. Островского, М. Е. Тиличеевой.</w:t>
      </w:r>
    </w:p>
    <w:p w:rsidR="00B0548B" w:rsidRPr="002F0B52" w:rsidRDefault="00B0548B" w:rsidP="00805418">
      <w:pPr>
        <w:pStyle w:val="Default"/>
        <w:ind w:left="720"/>
        <w:jc w:val="both"/>
        <w:rPr>
          <w:sz w:val="28"/>
          <w:szCs w:val="28"/>
        </w:rPr>
      </w:pPr>
      <w:r>
        <w:rPr>
          <w:sz w:val="28"/>
          <w:szCs w:val="28"/>
        </w:rPr>
        <w:t xml:space="preserve">Источник. Н. Ветлугина, И. </w:t>
      </w:r>
      <w:r w:rsidRPr="002F0B52">
        <w:rPr>
          <w:sz w:val="28"/>
          <w:szCs w:val="28"/>
        </w:rPr>
        <w:t>Дзержинская, Л. Комиссарова.</w:t>
      </w:r>
    </w:p>
    <w:p w:rsidR="00B0548B" w:rsidRPr="002F0B52" w:rsidRDefault="00B0548B" w:rsidP="00805418">
      <w:pPr>
        <w:pStyle w:val="Default"/>
        <w:ind w:left="720"/>
        <w:jc w:val="both"/>
        <w:rPr>
          <w:i/>
          <w:sz w:val="28"/>
          <w:szCs w:val="28"/>
        </w:rPr>
      </w:pPr>
      <w:r w:rsidRPr="002F0B52">
        <w:rPr>
          <w:sz w:val="28"/>
          <w:szCs w:val="28"/>
        </w:rPr>
        <w:t xml:space="preserve">6. </w:t>
      </w:r>
      <w:r w:rsidRPr="002F0B52">
        <w:rPr>
          <w:i/>
          <w:sz w:val="28"/>
          <w:szCs w:val="28"/>
        </w:rPr>
        <w:t>Угадай-ка!</w:t>
      </w:r>
    </w:p>
    <w:p w:rsidR="00B0548B" w:rsidRPr="002F0B52" w:rsidRDefault="00B0548B" w:rsidP="00805418">
      <w:pPr>
        <w:pStyle w:val="Default"/>
        <w:ind w:left="720"/>
        <w:jc w:val="both"/>
        <w:rPr>
          <w:sz w:val="28"/>
          <w:szCs w:val="28"/>
        </w:rPr>
      </w:pPr>
      <w:r>
        <w:rPr>
          <w:sz w:val="28"/>
          <w:szCs w:val="28"/>
        </w:rPr>
        <w:t xml:space="preserve">Цель. Игра </w:t>
      </w:r>
      <w:r w:rsidRPr="002F0B52">
        <w:rPr>
          <w:sz w:val="28"/>
          <w:szCs w:val="28"/>
        </w:rPr>
        <w:t>для развития звуковысотного слуха.</w:t>
      </w:r>
    </w:p>
    <w:p w:rsidR="00B0548B" w:rsidRPr="002F0B52" w:rsidRDefault="00B0548B" w:rsidP="00805418">
      <w:pPr>
        <w:pStyle w:val="Default"/>
        <w:ind w:left="720"/>
        <w:jc w:val="both"/>
        <w:rPr>
          <w:sz w:val="28"/>
          <w:szCs w:val="28"/>
        </w:rPr>
      </w:pPr>
      <w:r w:rsidRPr="002F0B52">
        <w:rPr>
          <w:sz w:val="28"/>
          <w:szCs w:val="28"/>
        </w:rPr>
        <w:t>Пособия.  Парные карточк</w:t>
      </w:r>
      <w:r>
        <w:rPr>
          <w:sz w:val="28"/>
          <w:szCs w:val="28"/>
        </w:rPr>
        <w:t>и   по количеству детей (корова</w:t>
      </w:r>
      <w:r w:rsidRPr="002F0B52">
        <w:rPr>
          <w:sz w:val="28"/>
          <w:szCs w:val="28"/>
        </w:rPr>
        <w:t xml:space="preserve"> - телёнок, гусь – гусёнок, баран – барашек, конь - жеребёнок</w:t>
      </w:r>
    </w:p>
    <w:p w:rsidR="00B0548B" w:rsidRPr="002F0B52" w:rsidRDefault="00B0548B" w:rsidP="00805418">
      <w:pPr>
        <w:pStyle w:val="Default"/>
        <w:ind w:left="720"/>
        <w:jc w:val="both"/>
        <w:rPr>
          <w:sz w:val="28"/>
          <w:szCs w:val="28"/>
        </w:rPr>
      </w:pPr>
      <w:r w:rsidRPr="002F0B52">
        <w:rPr>
          <w:sz w:val="28"/>
          <w:szCs w:val="28"/>
        </w:rPr>
        <w:t>Музыкальный материал.</w:t>
      </w:r>
    </w:p>
    <w:p w:rsidR="00B0548B" w:rsidRPr="002F0B52" w:rsidRDefault="00B0548B" w:rsidP="00805418">
      <w:pPr>
        <w:pStyle w:val="Default"/>
        <w:ind w:left="720"/>
        <w:jc w:val="both"/>
        <w:rPr>
          <w:sz w:val="28"/>
          <w:szCs w:val="28"/>
        </w:rPr>
      </w:pPr>
      <w:r w:rsidRPr="002F0B52">
        <w:rPr>
          <w:sz w:val="28"/>
          <w:szCs w:val="28"/>
        </w:rPr>
        <w:t>Источник. И. Г. Кононова «Музыкально – дидактические игры для дошкольников».</w:t>
      </w:r>
    </w:p>
    <w:p w:rsidR="00B0548B" w:rsidRPr="002F0B52" w:rsidRDefault="00B0548B" w:rsidP="00805418">
      <w:pPr>
        <w:pStyle w:val="Default"/>
        <w:ind w:left="720"/>
        <w:jc w:val="both"/>
        <w:rPr>
          <w:i/>
          <w:sz w:val="28"/>
          <w:szCs w:val="28"/>
        </w:rPr>
      </w:pPr>
      <w:r w:rsidRPr="002F0B52">
        <w:rPr>
          <w:sz w:val="28"/>
          <w:szCs w:val="28"/>
        </w:rPr>
        <w:t xml:space="preserve">7. </w:t>
      </w:r>
      <w:r w:rsidRPr="002F0B52">
        <w:rPr>
          <w:i/>
          <w:sz w:val="28"/>
          <w:szCs w:val="28"/>
        </w:rPr>
        <w:t>Где мои детки?</w:t>
      </w:r>
    </w:p>
    <w:p w:rsidR="00B0548B" w:rsidRPr="002F0B52" w:rsidRDefault="00B0548B" w:rsidP="00805418">
      <w:pPr>
        <w:pStyle w:val="Default"/>
        <w:ind w:left="720"/>
        <w:jc w:val="both"/>
        <w:rPr>
          <w:sz w:val="28"/>
          <w:szCs w:val="28"/>
        </w:rPr>
      </w:pPr>
      <w:r>
        <w:rPr>
          <w:sz w:val="28"/>
          <w:szCs w:val="28"/>
        </w:rPr>
        <w:t xml:space="preserve">Цель. Игра </w:t>
      </w:r>
      <w:r w:rsidRPr="002F0B52">
        <w:rPr>
          <w:sz w:val="28"/>
          <w:szCs w:val="28"/>
        </w:rPr>
        <w:t>на различение звуковысотного слуха.</w:t>
      </w:r>
    </w:p>
    <w:p w:rsidR="00B0548B" w:rsidRPr="002F0B52" w:rsidRDefault="00B0548B" w:rsidP="00805418">
      <w:pPr>
        <w:pStyle w:val="Default"/>
        <w:ind w:left="720"/>
        <w:jc w:val="both"/>
        <w:rPr>
          <w:sz w:val="28"/>
          <w:szCs w:val="28"/>
        </w:rPr>
      </w:pPr>
      <w:r w:rsidRPr="002F0B52">
        <w:rPr>
          <w:sz w:val="28"/>
          <w:szCs w:val="28"/>
        </w:rPr>
        <w:t>Пособия.  Три большие карточки (утка, кошка, курица) и несколько маленьких (утята, котята, цыплята) по числу и грающих.</w:t>
      </w:r>
    </w:p>
    <w:p w:rsidR="00B0548B" w:rsidRPr="002F0B52" w:rsidRDefault="00B0548B" w:rsidP="00805418">
      <w:pPr>
        <w:pStyle w:val="Default"/>
        <w:ind w:left="720"/>
        <w:jc w:val="both"/>
        <w:rPr>
          <w:sz w:val="28"/>
          <w:szCs w:val="28"/>
        </w:rPr>
      </w:pPr>
      <w:r w:rsidRPr="002F0B52">
        <w:rPr>
          <w:sz w:val="28"/>
          <w:szCs w:val="28"/>
        </w:rPr>
        <w:lastRenderedPageBreak/>
        <w:t>Музыкальный материал.</w:t>
      </w:r>
    </w:p>
    <w:p w:rsidR="00B0548B" w:rsidRPr="002F0B52" w:rsidRDefault="00B0548B" w:rsidP="00805418">
      <w:pPr>
        <w:pStyle w:val="Default"/>
        <w:ind w:left="720"/>
        <w:jc w:val="both"/>
        <w:rPr>
          <w:sz w:val="28"/>
          <w:szCs w:val="28"/>
        </w:rPr>
      </w:pPr>
      <w:r w:rsidRPr="002F0B52">
        <w:rPr>
          <w:sz w:val="28"/>
          <w:szCs w:val="28"/>
        </w:rPr>
        <w:t>Источник. И. Г. Кононова «Музыкально – дидактические игры для дошкольников».</w:t>
      </w:r>
    </w:p>
    <w:p w:rsidR="00B0548B" w:rsidRPr="002F0B52" w:rsidRDefault="00B0548B" w:rsidP="00805418">
      <w:pPr>
        <w:pStyle w:val="Default"/>
        <w:ind w:left="720"/>
        <w:jc w:val="both"/>
        <w:rPr>
          <w:sz w:val="28"/>
          <w:szCs w:val="28"/>
        </w:rPr>
      </w:pPr>
      <w:r w:rsidRPr="002F0B52">
        <w:rPr>
          <w:sz w:val="28"/>
          <w:szCs w:val="28"/>
        </w:rPr>
        <w:t xml:space="preserve">8. </w:t>
      </w:r>
      <w:r w:rsidRPr="002F0B52">
        <w:rPr>
          <w:i/>
          <w:sz w:val="28"/>
          <w:szCs w:val="28"/>
        </w:rPr>
        <w:t>Три сестрички</w:t>
      </w:r>
      <w:r w:rsidRPr="002F0B52">
        <w:rPr>
          <w:sz w:val="28"/>
          <w:szCs w:val="28"/>
        </w:rPr>
        <w:t>.</w:t>
      </w:r>
    </w:p>
    <w:p w:rsidR="00B0548B" w:rsidRPr="002F0B52" w:rsidRDefault="00B0548B" w:rsidP="00805418">
      <w:pPr>
        <w:pStyle w:val="Default"/>
        <w:ind w:left="720"/>
        <w:jc w:val="both"/>
        <w:rPr>
          <w:sz w:val="28"/>
          <w:szCs w:val="28"/>
        </w:rPr>
      </w:pPr>
      <w:r>
        <w:rPr>
          <w:sz w:val="28"/>
          <w:szCs w:val="28"/>
        </w:rPr>
        <w:t xml:space="preserve">Цель. Игра на определение </w:t>
      </w:r>
      <w:r w:rsidRPr="002F0B52">
        <w:rPr>
          <w:sz w:val="28"/>
          <w:szCs w:val="28"/>
        </w:rPr>
        <w:t>характера, динамики, регистра, гармонизации музыки.</w:t>
      </w:r>
    </w:p>
    <w:p w:rsidR="00B0548B" w:rsidRPr="002F0B52" w:rsidRDefault="00B0548B" w:rsidP="00805418">
      <w:pPr>
        <w:pStyle w:val="Default"/>
        <w:ind w:left="720"/>
        <w:jc w:val="both"/>
        <w:rPr>
          <w:sz w:val="28"/>
          <w:szCs w:val="28"/>
        </w:rPr>
      </w:pPr>
      <w:r w:rsidRPr="002F0B52">
        <w:rPr>
          <w:sz w:val="28"/>
          <w:szCs w:val="28"/>
        </w:rPr>
        <w:t>Пособия.  Парные карточки</w:t>
      </w:r>
      <w:r>
        <w:rPr>
          <w:sz w:val="28"/>
          <w:szCs w:val="28"/>
        </w:rPr>
        <w:t xml:space="preserve">   по количеству детей (корова </w:t>
      </w:r>
      <w:r w:rsidRPr="002F0B52">
        <w:rPr>
          <w:sz w:val="28"/>
          <w:szCs w:val="28"/>
        </w:rPr>
        <w:t>-телёнок, гусь – гусёнок, баран – барашек, конь – жеребёнок.</w:t>
      </w:r>
    </w:p>
    <w:p w:rsidR="00B0548B" w:rsidRPr="002F0B52" w:rsidRDefault="00B0548B" w:rsidP="00805418">
      <w:pPr>
        <w:pStyle w:val="Default"/>
        <w:ind w:left="720"/>
        <w:jc w:val="both"/>
        <w:rPr>
          <w:sz w:val="28"/>
          <w:szCs w:val="28"/>
        </w:rPr>
      </w:pPr>
      <w:r w:rsidRPr="002F0B52">
        <w:rPr>
          <w:sz w:val="28"/>
          <w:szCs w:val="28"/>
        </w:rPr>
        <w:t>Музыкальный материал.</w:t>
      </w:r>
    </w:p>
    <w:p w:rsidR="00B0548B" w:rsidRPr="002F0B52" w:rsidRDefault="00B0548B" w:rsidP="00805418">
      <w:pPr>
        <w:pStyle w:val="Default"/>
        <w:ind w:left="720"/>
        <w:jc w:val="both"/>
        <w:rPr>
          <w:sz w:val="28"/>
          <w:szCs w:val="28"/>
        </w:rPr>
      </w:pPr>
      <w:r w:rsidRPr="002F0B52">
        <w:rPr>
          <w:sz w:val="28"/>
          <w:szCs w:val="28"/>
        </w:rPr>
        <w:t>Источник. О.П Радынова «Музыкальное развитие детей».</w:t>
      </w:r>
    </w:p>
    <w:p w:rsidR="00B0548B" w:rsidRPr="002F0B52" w:rsidRDefault="00B0548B" w:rsidP="00805418">
      <w:pPr>
        <w:pStyle w:val="Default"/>
        <w:ind w:left="720"/>
        <w:jc w:val="both"/>
        <w:rPr>
          <w:sz w:val="28"/>
          <w:szCs w:val="28"/>
        </w:rPr>
      </w:pPr>
      <w:r w:rsidRPr="002F0B52">
        <w:rPr>
          <w:sz w:val="28"/>
          <w:szCs w:val="28"/>
        </w:rPr>
        <w:t xml:space="preserve">9. </w:t>
      </w:r>
      <w:r w:rsidRPr="002F0B52">
        <w:rPr>
          <w:i/>
          <w:sz w:val="28"/>
          <w:szCs w:val="28"/>
        </w:rPr>
        <w:t>Угадай, на чём играю.</w:t>
      </w:r>
    </w:p>
    <w:p w:rsidR="00B0548B" w:rsidRPr="002F0B52" w:rsidRDefault="00B0548B" w:rsidP="00805418">
      <w:pPr>
        <w:pStyle w:val="Default"/>
        <w:ind w:left="720"/>
        <w:jc w:val="both"/>
        <w:rPr>
          <w:sz w:val="28"/>
          <w:szCs w:val="28"/>
        </w:rPr>
      </w:pPr>
      <w:r>
        <w:rPr>
          <w:sz w:val="28"/>
          <w:szCs w:val="28"/>
        </w:rPr>
        <w:t xml:space="preserve">Цель. Игра на </w:t>
      </w:r>
      <w:r w:rsidRPr="002F0B52">
        <w:rPr>
          <w:sz w:val="28"/>
          <w:szCs w:val="28"/>
        </w:rPr>
        <w:t>развитие тембрового слуха.</w:t>
      </w:r>
    </w:p>
    <w:p w:rsidR="00B0548B" w:rsidRPr="002F0B52" w:rsidRDefault="00B0548B" w:rsidP="00805418">
      <w:pPr>
        <w:pStyle w:val="Default"/>
        <w:ind w:left="720"/>
        <w:jc w:val="both"/>
        <w:rPr>
          <w:sz w:val="28"/>
          <w:szCs w:val="28"/>
        </w:rPr>
      </w:pPr>
      <w:r w:rsidRPr="002F0B52">
        <w:rPr>
          <w:sz w:val="28"/>
          <w:szCs w:val="28"/>
        </w:rPr>
        <w:t>Пособия.  Музыкальные инструменты: погремушки, ложки, бубен барабан, ширма, куклы би – ба – бо: заяц, кошка медведь, ёжик.</w:t>
      </w:r>
    </w:p>
    <w:p w:rsidR="00B0548B" w:rsidRPr="002F0B52" w:rsidRDefault="00B0548B" w:rsidP="00805418">
      <w:pPr>
        <w:pStyle w:val="Default"/>
        <w:ind w:left="720"/>
        <w:jc w:val="both"/>
        <w:rPr>
          <w:sz w:val="28"/>
          <w:szCs w:val="28"/>
        </w:rPr>
      </w:pPr>
      <w:r w:rsidRPr="002F0B52">
        <w:rPr>
          <w:sz w:val="28"/>
          <w:szCs w:val="28"/>
        </w:rPr>
        <w:t>Музыкальный материал. Любимые русские народные мелодии.</w:t>
      </w:r>
    </w:p>
    <w:p w:rsidR="00B0548B" w:rsidRPr="002F0B52" w:rsidRDefault="00B0548B" w:rsidP="00805418">
      <w:pPr>
        <w:pStyle w:val="Default"/>
        <w:ind w:left="720"/>
        <w:jc w:val="both"/>
        <w:rPr>
          <w:sz w:val="28"/>
          <w:szCs w:val="28"/>
        </w:rPr>
      </w:pPr>
      <w:r w:rsidRPr="002F0B52">
        <w:rPr>
          <w:sz w:val="28"/>
          <w:szCs w:val="28"/>
        </w:rPr>
        <w:t>Источник. О.</w:t>
      </w:r>
      <w:r>
        <w:rPr>
          <w:sz w:val="28"/>
          <w:szCs w:val="28"/>
        </w:rPr>
        <w:t xml:space="preserve"> </w:t>
      </w:r>
      <w:r w:rsidRPr="002F0B52">
        <w:rPr>
          <w:sz w:val="28"/>
          <w:szCs w:val="28"/>
        </w:rPr>
        <w:t>П.</w:t>
      </w:r>
      <w:r>
        <w:rPr>
          <w:sz w:val="28"/>
          <w:szCs w:val="28"/>
        </w:rPr>
        <w:t xml:space="preserve"> </w:t>
      </w:r>
      <w:r w:rsidRPr="002F0B52">
        <w:rPr>
          <w:sz w:val="28"/>
          <w:szCs w:val="28"/>
        </w:rPr>
        <w:t>Радынова «Музыкальное развитие детей».</w:t>
      </w:r>
    </w:p>
    <w:p w:rsidR="00B0548B" w:rsidRPr="00ED5B49" w:rsidRDefault="00B0548B" w:rsidP="00805418">
      <w:pPr>
        <w:pStyle w:val="Default"/>
        <w:ind w:left="720"/>
        <w:jc w:val="both"/>
        <w:rPr>
          <w:b/>
          <w:sz w:val="28"/>
          <w:szCs w:val="28"/>
        </w:rPr>
      </w:pPr>
      <w:r w:rsidRPr="00ED5B49">
        <w:rPr>
          <w:b/>
          <w:sz w:val="28"/>
          <w:szCs w:val="28"/>
        </w:rPr>
        <w:t>Развлечения:</w:t>
      </w:r>
    </w:p>
    <w:p w:rsidR="00B0548B" w:rsidRPr="00E42B95" w:rsidRDefault="00B0548B" w:rsidP="00805418">
      <w:pPr>
        <w:pStyle w:val="Default"/>
        <w:ind w:left="720"/>
        <w:jc w:val="both"/>
        <w:rPr>
          <w:i/>
          <w:sz w:val="28"/>
          <w:szCs w:val="28"/>
        </w:rPr>
      </w:pPr>
      <w:r w:rsidRPr="00E42B95">
        <w:rPr>
          <w:i/>
          <w:sz w:val="28"/>
          <w:szCs w:val="28"/>
        </w:rPr>
        <w:t>Сентябрь:</w:t>
      </w:r>
    </w:p>
    <w:p w:rsidR="00B0548B" w:rsidRPr="00ED5B49" w:rsidRDefault="00B0548B" w:rsidP="00805418">
      <w:pPr>
        <w:pStyle w:val="Default"/>
        <w:ind w:left="720"/>
        <w:jc w:val="both"/>
        <w:rPr>
          <w:sz w:val="28"/>
          <w:szCs w:val="28"/>
        </w:rPr>
      </w:pPr>
      <w:r w:rsidRPr="00ED5B49">
        <w:rPr>
          <w:sz w:val="28"/>
          <w:szCs w:val="28"/>
        </w:rPr>
        <w:t>1</w:t>
      </w:r>
      <w:r w:rsidRPr="00ED5B49">
        <w:rPr>
          <w:b/>
          <w:sz w:val="28"/>
          <w:szCs w:val="28"/>
        </w:rPr>
        <w:t>)</w:t>
      </w:r>
      <w:r>
        <w:rPr>
          <w:b/>
          <w:sz w:val="28"/>
          <w:szCs w:val="28"/>
        </w:rPr>
        <w:t xml:space="preserve"> </w:t>
      </w:r>
      <w:r w:rsidRPr="00ED5B49">
        <w:rPr>
          <w:sz w:val="28"/>
          <w:szCs w:val="28"/>
        </w:rPr>
        <w:t>Развлечение: «Дует, дует ветер»</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Развлечение: «Увлекательное путешествие с клоуном Бимом по группе»</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Музыкальное развлечение: «Веселятся игрушки»</w:t>
      </w:r>
      <w:r>
        <w:rPr>
          <w:sz w:val="28"/>
          <w:szCs w:val="28"/>
        </w:rPr>
        <w:t xml:space="preserve"> </w:t>
      </w:r>
      <w:r w:rsidRPr="00ED5B49">
        <w:rPr>
          <w:sz w:val="28"/>
          <w:szCs w:val="28"/>
        </w:rPr>
        <w:t>(муз. Витлина , сл.Серова)</w:t>
      </w:r>
    </w:p>
    <w:p w:rsidR="00B0548B" w:rsidRPr="00ED5B49" w:rsidRDefault="00B0548B" w:rsidP="00805418">
      <w:pPr>
        <w:pStyle w:val="Default"/>
        <w:ind w:left="720"/>
        <w:jc w:val="both"/>
        <w:rPr>
          <w:sz w:val="28"/>
          <w:szCs w:val="28"/>
        </w:rPr>
      </w:pPr>
      <w:r w:rsidRPr="00ED5B49">
        <w:rPr>
          <w:sz w:val="28"/>
          <w:szCs w:val="28"/>
        </w:rPr>
        <w:t>4)</w:t>
      </w:r>
      <w:r>
        <w:rPr>
          <w:sz w:val="28"/>
          <w:szCs w:val="28"/>
        </w:rPr>
        <w:t xml:space="preserve"> </w:t>
      </w:r>
      <w:r w:rsidRPr="00ED5B49">
        <w:rPr>
          <w:sz w:val="28"/>
          <w:szCs w:val="28"/>
        </w:rPr>
        <w:t>Театр на магнитах: «Репка»</w:t>
      </w:r>
    </w:p>
    <w:p w:rsidR="00B0548B" w:rsidRPr="00E42B95" w:rsidRDefault="00B0548B" w:rsidP="00805418">
      <w:pPr>
        <w:pStyle w:val="Default"/>
        <w:ind w:left="720"/>
        <w:jc w:val="both"/>
        <w:rPr>
          <w:i/>
          <w:sz w:val="28"/>
          <w:szCs w:val="28"/>
        </w:rPr>
      </w:pPr>
      <w:r w:rsidRPr="00E42B95">
        <w:rPr>
          <w:i/>
          <w:sz w:val="28"/>
          <w:szCs w:val="28"/>
        </w:rPr>
        <w:t>Октябрь:</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Развлечение: «Золотые листики»</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Пальчиковая игра: «Апельсин»</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Пальчиковая игра: «Засолка капусты»</w:t>
      </w:r>
    </w:p>
    <w:p w:rsidR="00B0548B" w:rsidRPr="00ED5B49" w:rsidRDefault="00B0548B" w:rsidP="00805418">
      <w:pPr>
        <w:pStyle w:val="Default"/>
        <w:ind w:left="720"/>
        <w:jc w:val="both"/>
        <w:rPr>
          <w:sz w:val="28"/>
          <w:szCs w:val="28"/>
        </w:rPr>
      </w:pPr>
      <w:r w:rsidRPr="00ED5B49">
        <w:rPr>
          <w:sz w:val="28"/>
          <w:szCs w:val="28"/>
        </w:rPr>
        <w:t>4)</w:t>
      </w:r>
      <w:r>
        <w:rPr>
          <w:sz w:val="28"/>
          <w:szCs w:val="28"/>
        </w:rPr>
        <w:t xml:space="preserve"> </w:t>
      </w:r>
      <w:r w:rsidRPr="00ED5B49">
        <w:rPr>
          <w:sz w:val="28"/>
          <w:szCs w:val="28"/>
        </w:rPr>
        <w:t>Развлечение: «Чудесная корзина»</w:t>
      </w:r>
    </w:p>
    <w:p w:rsidR="00B0548B" w:rsidRPr="00E42B95" w:rsidRDefault="00B0548B" w:rsidP="00805418">
      <w:pPr>
        <w:pStyle w:val="Default"/>
        <w:ind w:left="720"/>
        <w:jc w:val="both"/>
        <w:rPr>
          <w:i/>
          <w:sz w:val="28"/>
          <w:szCs w:val="28"/>
        </w:rPr>
      </w:pPr>
      <w:r w:rsidRPr="00E42B95">
        <w:rPr>
          <w:i/>
          <w:sz w:val="28"/>
          <w:szCs w:val="28"/>
        </w:rPr>
        <w:t>Ноябрь:</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Тематическое занятие: «Золотая осень»</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Развлечение по потешке: «Вот они сапожки»</w:t>
      </w:r>
    </w:p>
    <w:p w:rsidR="00DD70CA"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Настольный театр: «Репка»</w:t>
      </w:r>
    </w:p>
    <w:p w:rsidR="00B0548B" w:rsidRPr="00ED5B49" w:rsidRDefault="00B0548B" w:rsidP="00805418">
      <w:pPr>
        <w:pStyle w:val="Default"/>
        <w:ind w:left="720"/>
        <w:jc w:val="both"/>
        <w:rPr>
          <w:sz w:val="28"/>
          <w:szCs w:val="28"/>
        </w:rPr>
      </w:pPr>
      <w:r w:rsidRPr="00ED5B49">
        <w:rPr>
          <w:sz w:val="28"/>
          <w:szCs w:val="28"/>
        </w:rPr>
        <w:lastRenderedPageBreak/>
        <w:t>4)</w:t>
      </w:r>
      <w:r>
        <w:rPr>
          <w:sz w:val="28"/>
          <w:szCs w:val="28"/>
        </w:rPr>
        <w:t xml:space="preserve"> </w:t>
      </w:r>
      <w:r w:rsidRPr="00ED5B49">
        <w:rPr>
          <w:sz w:val="28"/>
          <w:szCs w:val="28"/>
        </w:rPr>
        <w:t>Физкультурное развлечение: «Мой весёлый звонкий мяч»</w:t>
      </w:r>
    </w:p>
    <w:p w:rsidR="00B0548B" w:rsidRPr="00E42B95" w:rsidRDefault="00B0548B" w:rsidP="00805418">
      <w:pPr>
        <w:pStyle w:val="Default"/>
        <w:ind w:left="720"/>
        <w:jc w:val="both"/>
        <w:rPr>
          <w:i/>
          <w:sz w:val="28"/>
          <w:szCs w:val="28"/>
        </w:rPr>
      </w:pPr>
      <w:r w:rsidRPr="00E42B95">
        <w:rPr>
          <w:i/>
          <w:sz w:val="28"/>
          <w:szCs w:val="28"/>
        </w:rPr>
        <w:t>Декабрь:</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Пальчиковая игра: «Дружба»</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Развлечение: «Жучка» (рус.нар.прибаутка, сл.Е.Федорченко)</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Развлечение: «Зайчик» (рус.нар.прибаутка, сл. Т.Бабаджан)</w:t>
      </w:r>
    </w:p>
    <w:p w:rsidR="00B0548B" w:rsidRPr="00ED5B49" w:rsidRDefault="00B0548B" w:rsidP="00805418">
      <w:pPr>
        <w:pStyle w:val="Default"/>
        <w:ind w:left="720"/>
        <w:jc w:val="both"/>
        <w:rPr>
          <w:sz w:val="28"/>
          <w:szCs w:val="28"/>
        </w:rPr>
      </w:pPr>
      <w:r w:rsidRPr="00ED5B49">
        <w:rPr>
          <w:sz w:val="28"/>
          <w:szCs w:val="28"/>
        </w:rPr>
        <w:t>4)</w:t>
      </w:r>
      <w:r>
        <w:rPr>
          <w:sz w:val="28"/>
          <w:szCs w:val="28"/>
        </w:rPr>
        <w:t xml:space="preserve"> </w:t>
      </w:r>
      <w:r w:rsidRPr="00ED5B49">
        <w:rPr>
          <w:sz w:val="28"/>
          <w:szCs w:val="28"/>
        </w:rPr>
        <w:t>Утренник: «Ай, да ёлочка»</w:t>
      </w:r>
    </w:p>
    <w:p w:rsidR="00B0548B" w:rsidRPr="00E42B95" w:rsidRDefault="00B0548B" w:rsidP="00805418">
      <w:pPr>
        <w:pStyle w:val="Default"/>
        <w:ind w:left="720"/>
        <w:jc w:val="both"/>
        <w:rPr>
          <w:i/>
          <w:sz w:val="28"/>
          <w:szCs w:val="28"/>
        </w:rPr>
      </w:pPr>
      <w:r w:rsidRPr="00E42B95">
        <w:rPr>
          <w:i/>
          <w:sz w:val="28"/>
          <w:szCs w:val="28"/>
        </w:rPr>
        <w:t>Январь:</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Театрализованное развлечение с куклами: «В гости у Деда Мороза»</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Развлечение: «В гости к Снеговику»</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Показ сказки на фланелеграфе:</w:t>
      </w:r>
      <w:r>
        <w:rPr>
          <w:sz w:val="28"/>
          <w:szCs w:val="28"/>
        </w:rPr>
        <w:t xml:space="preserve"> </w:t>
      </w:r>
      <w:r w:rsidRPr="00ED5B49">
        <w:rPr>
          <w:sz w:val="28"/>
          <w:szCs w:val="28"/>
        </w:rPr>
        <w:t>«Теремок»</w:t>
      </w:r>
    </w:p>
    <w:p w:rsidR="00B0548B" w:rsidRPr="00E42B95" w:rsidRDefault="00B0548B" w:rsidP="00805418">
      <w:pPr>
        <w:pStyle w:val="Default"/>
        <w:ind w:left="720"/>
        <w:jc w:val="both"/>
        <w:rPr>
          <w:i/>
          <w:sz w:val="28"/>
          <w:szCs w:val="28"/>
        </w:rPr>
      </w:pPr>
      <w:r w:rsidRPr="00E42B95">
        <w:rPr>
          <w:i/>
          <w:sz w:val="28"/>
          <w:szCs w:val="28"/>
        </w:rPr>
        <w:t>Февраль:</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Танцевальное развлечение: «Танец снежинок и снеговиков»</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Игры-на развитие мелкой моторики рук: «Поварские колпачки»</w:t>
      </w:r>
    </w:p>
    <w:p w:rsidR="00B0548B" w:rsidRPr="00ED5B49" w:rsidRDefault="00B0548B" w:rsidP="00805418">
      <w:pPr>
        <w:pStyle w:val="Default"/>
        <w:ind w:left="720"/>
        <w:jc w:val="both"/>
        <w:rPr>
          <w:sz w:val="28"/>
          <w:szCs w:val="28"/>
        </w:rPr>
      </w:pPr>
      <w:r w:rsidRPr="00ED5B49">
        <w:rPr>
          <w:sz w:val="28"/>
          <w:szCs w:val="28"/>
        </w:rPr>
        <w:t>3) Танцевальное развлечение: «Весёлые башмачки»</w:t>
      </w:r>
    </w:p>
    <w:p w:rsidR="00B0548B" w:rsidRPr="00ED5B49" w:rsidRDefault="00B0548B" w:rsidP="00805418">
      <w:pPr>
        <w:pStyle w:val="Default"/>
        <w:ind w:left="720"/>
        <w:jc w:val="both"/>
        <w:rPr>
          <w:sz w:val="28"/>
          <w:szCs w:val="28"/>
        </w:rPr>
      </w:pPr>
      <w:r w:rsidRPr="00ED5B49">
        <w:rPr>
          <w:sz w:val="28"/>
          <w:szCs w:val="28"/>
        </w:rPr>
        <w:t>4)</w:t>
      </w:r>
      <w:r>
        <w:rPr>
          <w:sz w:val="28"/>
          <w:szCs w:val="28"/>
        </w:rPr>
        <w:t xml:space="preserve"> </w:t>
      </w:r>
      <w:r w:rsidRPr="00ED5B49">
        <w:rPr>
          <w:sz w:val="28"/>
          <w:szCs w:val="28"/>
        </w:rPr>
        <w:t>Развлечение на развитие пантомимики (упр. развивающие двигательные навыки и мимические движения)</w:t>
      </w:r>
    </w:p>
    <w:p w:rsidR="00B0548B" w:rsidRPr="00E42B95" w:rsidRDefault="00B0548B" w:rsidP="00805418">
      <w:pPr>
        <w:pStyle w:val="Default"/>
        <w:ind w:left="720"/>
        <w:jc w:val="both"/>
        <w:rPr>
          <w:i/>
          <w:sz w:val="28"/>
          <w:szCs w:val="28"/>
        </w:rPr>
      </w:pPr>
      <w:r w:rsidRPr="00E42B95">
        <w:rPr>
          <w:i/>
          <w:sz w:val="28"/>
          <w:szCs w:val="28"/>
        </w:rPr>
        <w:t>Март:</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Тематическое занятие: «Мамочка родная - мамочка дорогая»</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Музыкальное развлечение: «Песни Пети – петушка»</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Драматизация потешки: «Кисонька-мурысонька»</w:t>
      </w:r>
    </w:p>
    <w:p w:rsidR="00B0548B" w:rsidRPr="00ED5B49" w:rsidRDefault="00B0548B" w:rsidP="00805418">
      <w:pPr>
        <w:pStyle w:val="Default"/>
        <w:ind w:left="720"/>
        <w:jc w:val="both"/>
        <w:rPr>
          <w:sz w:val="28"/>
          <w:szCs w:val="28"/>
        </w:rPr>
      </w:pPr>
      <w:r w:rsidRPr="00ED5B49">
        <w:rPr>
          <w:sz w:val="28"/>
          <w:szCs w:val="28"/>
        </w:rPr>
        <w:t>4)</w:t>
      </w:r>
      <w:r>
        <w:rPr>
          <w:sz w:val="28"/>
          <w:szCs w:val="28"/>
        </w:rPr>
        <w:t xml:space="preserve"> </w:t>
      </w:r>
      <w:r w:rsidRPr="00ED5B49">
        <w:rPr>
          <w:sz w:val="28"/>
          <w:szCs w:val="28"/>
        </w:rPr>
        <w:t>Показ сказки с участием детей: «Репка»</w:t>
      </w:r>
    </w:p>
    <w:p w:rsidR="00B0548B" w:rsidRPr="00E42B95" w:rsidRDefault="00B0548B" w:rsidP="00805418">
      <w:pPr>
        <w:pStyle w:val="Default"/>
        <w:jc w:val="both"/>
        <w:rPr>
          <w:i/>
          <w:sz w:val="28"/>
          <w:szCs w:val="28"/>
        </w:rPr>
      </w:pPr>
      <w:r>
        <w:rPr>
          <w:sz w:val="28"/>
          <w:szCs w:val="28"/>
        </w:rPr>
        <w:t xml:space="preserve">         </w:t>
      </w:r>
      <w:r w:rsidRPr="00E42B95">
        <w:rPr>
          <w:i/>
          <w:sz w:val="28"/>
          <w:szCs w:val="28"/>
        </w:rPr>
        <w:t>Апрель:</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Развлечение: «Весна</w:t>
      </w:r>
      <w:r w:rsidRPr="00ED5B49">
        <w:rPr>
          <w:sz w:val="28"/>
          <w:szCs w:val="28"/>
        </w:rPr>
        <w:t>»</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Утренник: «Кошкин дом»</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Пальчиковая игра: «Птички»</w:t>
      </w:r>
    </w:p>
    <w:p w:rsidR="00B0548B" w:rsidRPr="00ED5B49" w:rsidRDefault="00B0548B" w:rsidP="00805418">
      <w:pPr>
        <w:pStyle w:val="Default"/>
        <w:ind w:left="720"/>
        <w:jc w:val="both"/>
        <w:rPr>
          <w:sz w:val="28"/>
          <w:szCs w:val="28"/>
        </w:rPr>
      </w:pPr>
      <w:r w:rsidRPr="00ED5B49">
        <w:rPr>
          <w:sz w:val="28"/>
          <w:szCs w:val="28"/>
        </w:rPr>
        <w:t>4)</w:t>
      </w:r>
      <w:r>
        <w:rPr>
          <w:sz w:val="28"/>
          <w:szCs w:val="28"/>
        </w:rPr>
        <w:t xml:space="preserve"> </w:t>
      </w:r>
      <w:r w:rsidRPr="00ED5B49">
        <w:rPr>
          <w:sz w:val="28"/>
          <w:szCs w:val="28"/>
        </w:rPr>
        <w:t>Тематическое занятие: «Что говорят растения»</w:t>
      </w:r>
    </w:p>
    <w:p w:rsidR="00B0548B" w:rsidRPr="00E42B95" w:rsidRDefault="00B0548B" w:rsidP="00805418">
      <w:pPr>
        <w:pStyle w:val="Default"/>
        <w:ind w:left="720"/>
        <w:jc w:val="both"/>
        <w:rPr>
          <w:i/>
          <w:sz w:val="28"/>
          <w:szCs w:val="28"/>
        </w:rPr>
      </w:pPr>
      <w:r w:rsidRPr="00E42B95">
        <w:rPr>
          <w:i/>
          <w:sz w:val="28"/>
          <w:szCs w:val="28"/>
        </w:rPr>
        <w:t>Май:</w:t>
      </w:r>
    </w:p>
    <w:p w:rsidR="00B0548B" w:rsidRPr="00ED5B49" w:rsidRDefault="00B0548B" w:rsidP="00805418">
      <w:pPr>
        <w:pStyle w:val="Default"/>
        <w:ind w:left="720"/>
        <w:jc w:val="both"/>
        <w:rPr>
          <w:sz w:val="28"/>
          <w:szCs w:val="28"/>
        </w:rPr>
      </w:pPr>
      <w:r w:rsidRPr="00ED5B49">
        <w:rPr>
          <w:sz w:val="28"/>
          <w:szCs w:val="28"/>
        </w:rPr>
        <w:t>1)</w:t>
      </w:r>
      <w:r>
        <w:rPr>
          <w:sz w:val="28"/>
          <w:szCs w:val="28"/>
        </w:rPr>
        <w:t xml:space="preserve"> </w:t>
      </w:r>
      <w:r w:rsidRPr="00ED5B49">
        <w:rPr>
          <w:sz w:val="28"/>
          <w:szCs w:val="28"/>
        </w:rPr>
        <w:t>Игра-драматизация: «Мы едим друзья, в далёкие края»</w:t>
      </w:r>
    </w:p>
    <w:p w:rsidR="00B0548B" w:rsidRPr="00ED5B49" w:rsidRDefault="00B0548B" w:rsidP="00805418">
      <w:pPr>
        <w:pStyle w:val="Default"/>
        <w:ind w:left="720"/>
        <w:jc w:val="both"/>
        <w:rPr>
          <w:sz w:val="28"/>
          <w:szCs w:val="28"/>
        </w:rPr>
      </w:pPr>
      <w:r w:rsidRPr="00ED5B49">
        <w:rPr>
          <w:sz w:val="28"/>
          <w:szCs w:val="28"/>
        </w:rPr>
        <w:t>2)</w:t>
      </w:r>
      <w:r>
        <w:rPr>
          <w:sz w:val="28"/>
          <w:szCs w:val="28"/>
        </w:rPr>
        <w:t xml:space="preserve"> </w:t>
      </w:r>
      <w:r w:rsidRPr="00ED5B49">
        <w:rPr>
          <w:sz w:val="28"/>
          <w:szCs w:val="28"/>
        </w:rPr>
        <w:t>Музыкальная зарядка: «Ритмическая зарядка»</w:t>
      </w:r>
    </w:p>
    <w:p w:rsidR="00B0548B" w:rsidRPr="00ED5B49" w:rsidRDefault="00B0548B" w:rsidP="00805418">
      <w:pPr>
        <w:pStyle w:val="Default"/>
        <w:ind w:left="720"/>
        <w:jc w:val="both"/>
        <w:rPr>
          <w:sz w:val="28"/>
          <w:szCs w:val="28"/>
        </w:rPr>
      </w:pPr>
      <w:r w:rsidRPr="00ED5B49">
        <w:rPr>
          <w:sz w:val="28"/>
          <w:szCs w:val="28"/>
        </w:rPr>
        <w:t>3)</w:t>
      </w:r>
      <w:r>
        <w:rPr>
          <w:sz w:val="28"/>
          <w:szCs w:val="28"/>
        </w:rPr>
        <w:t xml:space="preserve"> </w:t>
      </w:r>
      <w:r w:rsidRPr="00ED5B49">
        <w:rPr>
          <w:sz w:val="28"/>
          <w:szCs w:val="28"/>
        </w:rPr>
        <w:t>Развлечение: «Собери цветок»</w:t>
      </w:r>
    </w:p>
    <w:p w:rsidR="00B0548B" w:rsidRPr="00ED5B49" w:rsidRDefault="00B0548B" w:rsidP="00805418">
      <w:pPr>
        <w:pStyle w:val="Default"/>
        <w:ind w:left="720"/>
        <w:jc w:val="both"/>
        <w:rPr>
          <w:sz w:val="28"/>
          <w:szCs w:val="28"/>
        </w:rPr>
      </w:pPr>
      <w:r w:rsidRPr="00ED5B49">
        <w:rPr>
          <w:sz w:val="28"/>
          <w:szCs w:val="28"/>
        </w:rPr>
        <w:lastRenderedPageBreak/>
        <w:t>4)</w:t>
      </w:r>
      <w:r>
        <w:rPr>
          <w:sz w:val="28"/>
          <w:szCs w:val="28"/>
        </w:rPr>
        <w:t xml:space="preserve"> </w:t>
      </w:r>
      <w:r w:rsidRPr="00ED5B49">
        <w:rPr>
          <w:sz w:val="28"/>
          <w:szCs w:val="28"/>
        </w:rPr>
        <w:t>Рассказывание сказки К.Чуковского «Муха-Цокотуха» (с показом иллюстраций.</w:t>
      </w:r>
    </w:p>
    <w:p w:rsidR="00B0548B" w:rsidRDefault="00B0548B" w:rsidP="00805418">
      <w:pPr>
        <w:jc w:val="both"/>
        <w:rPr>
          <w:rFonts w:eastAsia="Calibri"/>
          <w:color w:val="000000"/>
          <w:sz w:val="28"/>
          <w:szCs w:val="28"/>
          <w:lang w:eastAsia="en-US"/>
        </w:rPr>
      </w:pPr>
    </w:p>
    <w:p w:rsidR="00B0548B" w:rsidRDefault="00B0548B" w:rsidP="00805418">
      <w:pPr>
        <w:ind w:leftChars="567" w:left="1361"/>
        <w:jc w:val="both"/>
        <w:rPr>
          <w:sz w:val="28"/>
          <w:szCs w:val="28"/>
        </w:rPr>
      </w:pPr>
    </w:p>
    <w:p w:rsidR="00CE29BF" w:rsidRPr="0019727F" w:rsidRDefault="00CE29BF" w:rsidP="00805418">
      <w:pPr>
        <w:pStyle w:val="Default"/>
        <w:jc w:val="both"/>
      </w:pPr>
    </w:p>
    <w:p w:rsidR="002026AB" w:rsidRDefault="002026AB" w:rsidP="00805418">
      <w:pPr>
        <w:pStyle w:val="Default"/>
        <w:jc w:val="both"/>
        <w:rPr>
          <w:b/>
          <w:bCs/>
        </w:rPr>
      </w:pPr>
      <w:r w:rsidRPr="0019727F">
        <w:rPr>
          <w:b/>
          <w:bCs/>
        </w:rPr>
        <w:t>Четвертый год жизни. 2-я младшая группа</w:t>
      </w:r>
    </w:p>
    <w:p w:rsidR="00B0548B" w:rsidRPr="00DD70CA" w:rsidRDefault="00B0548B" w:rsidP="00805418">
      <w:pPr>
        <w:pStyle w:val="a3"/>
        <w:ind w:left="537"/>
        <w:jc w:val="both"/>
        <w:rPr>
          <w:rFonts w:ascii="Times New Roman" w:hAnsi="Times New Roman"/>
          <w:b/>
          <w:i/>
          <w:sz w:val="24"/>
          <w:szCs w:val="24"/>
        </w:rPr>
      </w:pPr>
      <w:r w:rsidRPr="00DD70CA">
        <w:rPr>
          <w:rFonts w:ascii="Times New Roman" w:hAnsi="Times New Roman"/>
          <w:b/>
          <w:sz w:val="24"/>
          <w:szCs w:val="24"/>
        </w:rPr>
        <w:t xml:space="preserve"> Рисование </w:t>
      </w:r>
    </w:p>
    <w:p w:rsidR="00B0548B" w:rsidRPr="00DD70CA" w:rsidRDefault="00B0548B" w:rsidP="00805418">
      <w:pPr>
        <w:pStyle w:val="Default"/>
        <w:spacing w:before="120" w:after="120"/>
        <w:ind w:firstLine="851"/>
        <w:jc w:val="both"/>
      </w:pPr>
      <w:r w:rsidRPr="00DD70CA">
        <w:rPr>
          <w:b/>
          <w:bCs/>
          <w:iCs/>
        </w:rPr>
        <w:t xml:space="preserve"> Задачи образовательной деятельности:</w:t>
      </w:r>
    </w:p>
    <w:p w:rsidR="00B0548B" w:rsidRPr="00DD70CA" w:rsidRDefault="00B0548B" w:rsidP="008828F7">
      <w:pPr>
        <w:pStyle w:val="Default"/>
        <w:numPr>
          <w:ilvl w:val="0"/>
          <w:numId w:val="48"/>
        </w:numPr>
        <w:ind w:left="851" w:hanging="284"/>
        <w:jc w:val="both"/>
      </w:pPr>
      <w:r w:rsidRPr="00DD70CA">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B0548B" w:rsidRPr="00DD70CA" w:rsidRDefault="00B0548B" w:rsidP="008828F7">
      <w:pPr>
        <w:pStyle w:val="Default"/>
        <w:numPr>
          <w:ilvl w:val="0"/>
          <w:numId w:val="48"/>
        </w:numPr>
        <w:ind w:left="851" w:hanging="284"/>
        <w:jc w:val="both"/>
      </w:pPr>
      <w:r w:rsidRPr="00DD70CA">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B0548B" w:rsidRPr="00DD70CA" w:rsidRDefault="00B0548B" w:rsidP="008828F7">
      <w:pPr>
        <w:pStyle w:val="Default"/>
        <w:numPr>
          <w:ilvl w:val="0"/>
          <w:numId w:val="48"/>
        </w:numPr>
        <w:ind w:left="851" w:hanging="284"/>
        <w:jc w:val="both"/>
        <w:rPr>
          <w:rStyle w:val="13"/>
        </w:rPr>
      </w:pPr>
      <w:r w:rsidRPr="00DD70CA">
        <w:rPr>
          <w:rStyle w:val="13"/>
        </w:rPr>
        <w:t>Развивать у детей интерес к участию в образовательных ситуациях и играх эстетической направленности, желание рисовать совместно со взрослым и самостоятельно.</w:t>
      </w:r>
    </w:p>
    <w:p w:rsidR="00B0548B" w:rsidRPr="00DD70CA" w:rsidRDefault="00B0548B" w:rsidP="008828F7">
      <w:pPr>
        <w:pStyle w:val="Default"/>
        <w:numPr>
          <w:ilvl w:val="0"/>
          <w:numId w:val="48"/>
        </w:numPr>
        <w:ind w:left="851" w:hanging="284"/>
        <w:jc w:val="both"/>
        <w:rPr>
          <w:rStyle w:val="13"/>
        </w:rPr>
      </w:pPr>
      <w:r w:rsidRPr="00DD70CA">
        <w:rPr>
          <w:rStyle w:val="13"/>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B0548B" w:rsidRPr="00DD70CA" w:rsidRDefault="00B0548B" w:rsidP="008828F7">
      <w:pPr>
        <w:pStyle w:val="Default"/>
        <w:numPr>
          <w:ilvl w:val="0"/>
          <w:numId w:val="48"/>
        </w:numPr>
        <w:ind w:left="851" w:hanging="284"/>
        <w:jc w:val="both"/>
        <w:rPr>
          <w:rStyle w:val="13"/>
        </w:rPr>
      </w:pPr>
      <w:r w:rsidRPr="00DD70CA">
        <w:rPr>
          <w:rStyle w:val="13"/>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B0548B" w:rsidRPr="00DD70CA" w:rsidRDefault="00B0548B" w:rsidP="008828F7">
      <w:pPr>
        <w:pStyle w:val="Default"/>
        <w:numPr>
          <w:ilvl w:val="0"/>
          <w:numId w:val="48"/>
        </w:numPr>
        <w:ind w:left="851" w:hanging="284"/>
        <w:jc w:val="both"/>
      </w:pPr>
      <w:r w:rsidRPr="00DD70CA">
        <w:rPr>
          <w:rStyle w:val="13"/>
        </w:rPr>
        <w:t>Побуждать к самостоятельному выбору способов изображения на основе освоенных технических приемов.</w:t>
      </w:r>
    </w:p>
    <w:p w:rsidR="00B0548B" w:rsidRPr="00DD70CA" w:rsidRDefault="00B0548B" w:rsidP="00805418">
      <w:pPr>
        <w:pStyle w:val="Default"/>
        <w:ind w:left="567"/>
        <w:jc w:val="both"/>
      </w:pPr>
    </w:p>
    <w:p w:rsidR="00B0548B" w:rsidRPr="00DD70CA" w:rsidRDefault="00B0548B" w:rsidP="00805418">
      <w:pPr>
        <w:pStyle w:val="Default"/>
        <w:jc w:val="both"/>
        <w:rPr>
          <w:b/>
        </w:rPr>
      </w:pPr>
      <w:r w:rsidRPr="00DD70CA">
        <w:rPr>
          <w:b/>
        </w:rPr>
        <w:t>Содержание образовательной деятельности.</w:t>
      </w:r>
    </w:p>
    <w:p w:rsidR="00B0548B" w:rsidRPr="00DD70CA" w:rsidRDefault="00B0548B" w:rsidP="00805418">
      <w:pPr>
        <w:pStyle w:val="Default"/>
        <w:spacing w:before="120" w:after="120"/>
        <w:ind w:firstLine="851"/>
        <w:jc w:val="both"/>
        <w:rPr>
          <w:b/>
        </w:rPr>
      </w:pPr>
      <w:r w:rsidRPr="00DD70CA">
        <w:rPr>
          <w:b/>
        </w:rPr>
        <w:t>Сентябрь</w:t>
      </w:r>
    </w:p>
    <w:p w:rsidR="00B0548B" w:rsidRPr="00DD70CA" w:rsidRDefault="00B0548B" w:rsidP="00805418">
      <w:pPr>
        <w:pStyle w:val="Default"/>
        <w:ind w:firstLine="851"/>
        <w:jc w:val="both"/>
        <w:rPr>
          <w:b/>
        </w:rPr>
      </w:pPr>
      <w:r w:rsidRPr="00DD70CA">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p w:rsidR="00B0548B" w:rsidRPr="00DD70CA" w:rsidRDefault="00B0548B" w:rsidP="00805418">
      <w:pPr>
        <w:pStyle w:val="Default"/>
        <w:ind w:firstLine="851"/>
        <w:jc w:val="both"/>
      </w:pPr>
      <w:r w:rsidRPr="00DD70CA">
        <w:t>Учить детей изображать сигналы светофора круглой формы.  Учить закрашивать предметы карандашами, проводя линии в одном направлении сверху - вниз или слева - направо, не выходя за линию контура.  Продолжать учить правильно держать карандаш.  Воспитывать интерес к рисованию.</w:t>
      </w:r>
    </w:p>
    <w:p w:rsidR="00B0548B" w:rsidRPr="00DD70CA" w:rsidRDefault="00B0548B" w:rsidP="00805418">
      <w:pPr>
        <w:pStyle w:val="Default"/>
        <w:ind w:firstLine="851"/>
        <w:jc w:val="both"/>
      </w:pPr>
      <w:r w:rsidRPr="00DD70CA">
        <w:t>Познакомить детей с новым материалом (гуашевыми красками), приемам рисования кистью на бумаге. Развивать сюжетно-игровой замысел.</w:t>
      </w:r>
    </w:p>
    <w:p w:rsidR="00B0548B" w:rsidRPr="00DD70CA" w:rsidRDefault="00B0548B" w:rsidP="00805418">
      <w:pPr>
        <w:pStyle w:val="Default"/>
        <w:ind w:firstLine="851"/>
        <w:jc w:val="both"/>
      </w:pPr>
      <w:r w:rsidRPr="00DD70CA">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DD70CA" w:rsidRDefault="00B0548B" w:rsidP="00805418">
      <w:pPr>
        <w:pStyle w:val="Default"/>
        <w:spacing w:before="120" w:after="120"/>
        <w:ind w:firstLine="851"/>
        <w:jc w:val="both"/>
        <w:rPr>
          <w:szCs w:val="20"/>
        </w:rPr>
      </w:pPr>
      <w:r w:rsidRPr="008C536A">
        <w:rPr>
          <w:b/>
        </w:rPr>
        <w:lastRenderedPageBreak/>
        <w:t>Октябрь</w:t>
      </w:r>
    </w:p>
    <w:p w:rsidR="00B0548B" w:rsidRPr="00DD70CA" w:rsidRDefault="00B0548B" w:rsidP="00805418">
      <w:pPr>
        <w:pStyle w:val="Default"/>
        <w:spacing w:before="120" w:after="120"/>
        <w:ind w:firstLine="851"/>
        <w:jc w:val="both"/>
        <w:rPr>
          <w:szCs w:val="20"/>
        </w:rPr>
      </w:pPr>
      <w:r w:rsidRPr="0031656D">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p w:rsidR="00B0548B" w:rsidRPr="0031656D" w:rsidRDefault="00B0548B" w:rsidP="00805418">
      <w:pPr>
        <w:pStyle w:val="Default"/>
        <w:ind w:firstLine="851"/>
        <w:jc w:val="both"/>
      </w:pPr>
      <w:r w:rsidRPr="0031656D">
        <w:t>Развивать интерес к украшению вырезанных из цветной бумаги форм. Учить пользоваться красками, промывать кисть, осушать ее о салфетку. Выбирать по желанию цвета для украшения.</w:t>
      </w:r>
    </w:p>
    <w:p w:rsidR="00B0548B" w:rsidRPr="0031656D" w:rsidRDefault="00B0548B" w:rsidP="00805418">
      <w:pPr>
        <w:pStyle w:val="Default"/>
        <w:ind w:firstLine="851"/>
        <w:jc w:val="both"/>
      </w:pPr>
      <w:r w:rsidRPr="0031656D">
        <w:t>Вызвать  у детей       интерес к деятельности взрослых при покупке овощей. Продолжать знакомить с круглой, овальной формой, учить передавать ее особенности в рисунке.</w:t>
      </w:r>
    </w:p>
    <w:p w:rsidR="00B0548B" w:rsidRPr="0031656D" w:rsidRDefault="00B0548B" w:rsidP="00805418">
      <w:pPr>
        <w:pStyle w:val="Default"/>
        <w:ind w:firstLine="851"/>
        <w:jc w:val="both"/>
      </w:pPr>
      <w:r w:rsidRPr="0031656D">
        <w:t>Продолжать учить детей рисовать пальчиками точки, располагая их близко друг к другу. Учить анализировать и понимать содержание стихотворения. Развивать мелкую моторику рук. Учить детей описывать внешний вид животных.</w:t>
      </w:r>
    </w:p>
    <w:p w:rsidR="00DD70CA" w:rsidRDefault="00B0548B" w:rsidP="00805418">
      <w:pPr>
        <w:pStyle w:val="Default"/>
        <w:ind w:firstLine="851"/>
        <w:jc w:val="both"/>
      </w:pPr>
      <w:r w:rsidRPr="0031656D">
        <w:t>Учить детей рисовать поролоновым тампоном линии.</w:t>
      </w:r>
      <w:r w:rsidR="00DD70CA">
        <w:t xml:space="preserve"> Развивать мелкую моторику рук.</w:t>
      </w:r>
    </w:p>
    <w:p w:rsidR="00B0548B" w:rsidRPr="00DD70CA" w:rsidRDefault="00B0548B" w:rsidP="00805418">
      <w:pPr>
        <w:pStyle w:val="Default"/>
        <w:ind w:firstLine="851"/>
        <w:jc w:val="both"/>
      </w:pPr>
      <w:r w:rsidRPr="0031656D">
        <w:rPr>
          <w:b/>
          <w:i/>
        </w:rPr>
        <w:t>Ноябрь</w:t>
      </w:r>
    </w:p>
    <w:p w:rsidR="00B0548B" w:rsidRDefault="00B0548B" w:rsidP="00805418">
      <w:pPr>
        <w:pStyle w:val="Default"/>
        <w:ind w:firstLine="851"/>
        <w:jc w:val="both"/>
        <w:rPr>
          <w:lang w:eastAsia="ru-RU"/>
        </w:rPr>
      </w:pPr>
      <w:r w:rsidRPr="0031656D">
        <w:rPr>
          <w:lang w:eastAsia="ru-RU"/>
        </w:rPr>
        <w:t>Развивать  сюжетно  - игровой  замысел. Изображать  тучу  и град  ватными  палочками  с  изменением  частоты размещения  пятен (пятнышки  на  туче -  близко  друг к другу, град  на   небе - более редко с просветами)</w:t>
      </w:r>
      <w:r>
        <w:rPr>
          <w:lang w:eastAsia="ru-RU"/>
        </w:rPr>
        <w:t>.</w:t>
      </w:r>
    </w:p>
    <w:p w:rsidR="00B0548B" w:rsidRDefault="00B0548B" w:rsidP="00805418">
      <w:pPr>
        <w:pStyle w:val="Default"/>
        <w:ind w:firstLine="851"/>
        <w:jc w:val="both"/>
      </w:pPr>
      <w:r w:rsidRPr="0037280F">
        <w:t>Познакомить детей с акварельными красками; учить украшать изделие точками, мазками, полосками, колечками с помощью кисточки и акварельных красок. Развивать воображение.</w:t>
      </w:r>
    </w:p>
    <w:p w:rsidR="00B0548B" w:rsidRDefault="00B0548B" w:rsidP="00805418">
      <w:pPr>
        <w:pStyle w:val="Default"/>
        <w:ind w:firstLine="851"/>
        <w:jc w:val="both"/>
      </w:pPr>
      <w:r w:rsidRPr="000E1947">
        <w:t>Продолжать учить детей рисовать различные предметы, состоящие из сочетаний линий. Учить пересказывать сказки, опираясь на иллюстрации в книге. Развивать речь, мышление.</w:t>
      </w:r>
    </w:p>
    <w:p w:rsidR="00DD70CA" w:rsidRDefault="00B0548B" w:rsidP="00805418">
      <w:pPr>
        <w:pStyle w:val="Default"/>
        <w:ind w:firstLine="851"/>
        <w:jc w:val="both"/>
      </w:pPr>
      <w:r w:rsidRPr="0033316B">
        <w:t>Продолжать учить рисовать круги, ритмично располагая их на поверхности круглой формы, украшать тарелки</w:t>
      </w:r>
      <w:r w:rsidR="00DD70CA">
        <w:t>.</w:t>
      </w:r>
    </w:p>
    <w:p w:rsidR="00B0548B" w:rsidRDefault="00B0548B" w:rsidP="00805418">
      <w:pPr>
        <w:pStyle w:val="Default"/>
        <w:ind w:firstLine="851"/>
        <w:jc w:val="both"/>
      </w:pPr>
      <w:r w:rsidRPr="008C536A">
        <w:rPr>
          <w:b/>
        </w:rPr>
        <w:t>Декабрь</w:t>
      </w:r>
    </w:p>
    <w:p w:rsidR="00B0548B" w:rsidRDefault="00B0548B" w:rsidP="00805418">
      <w:pPr>
        <w:pStyle w:val="Default"/>
        <w:ind w:firstLine="851"/>
        <w:jc w:val="both"/>
      </w:pPr>
      <w:r w:rsidRPr="0033316B">
        <w:t>Вызвать у   детей   интерес к происходящим в природе изменениям. Учить рисовать ритмом мазков на   широкой полосе с  наклеенными силуэтами деревьев, домов</w:t>
      </w:r>
      <w:r>
        <w:t>.</w:t>
      </w:r>
    </w:p>
    <w:p w:rsidR="00B0548B" w:rsidRDefault="00B0548B" w:rsidP="00805418">
      <w:pPr>
        <w:pStyle w:val="Default"/>
        <w:ind w:firstLine="851"/>
        <w:jc w:val="both"/>
      </w:pPr>
      <w:r w:rsidRPr="00CB36BF">
        <w:t>Учить детей дорисовывать на изображенных предметах недостающие детали округлой формы. Закреплять умение понимать содержание стихотворения.</w:t>
      </w:r>
    </w:p>
    <w:p w:rsidR="00B0548B" w:rsidRDefault="00B0548B" w:rsidP="00805418">
      <w:pPr>
        <w:pStyle w:val="Default"/>
        <w:ind w:firstLine="851"/>
        <w:jc w:val="both"/>
        <w:rPr>
          <w:lang w:eastAsia="ru-RU"/>
        </w:rPr>
      </w:pPr>
      <w:r w:rsidRPr="00E77575">
        <w:rPr>
          <w:lang w:eastAsia="ru-RU"/>
        </w:rPr>
        <w:t>Вызвать  интерес к  украшению готовых  форм элемен</w:t>
      </w:r>
      <w:r>
        <w:rPr>
          <w:lang w:eastAsia="ru-RU"/>
        </w:rPr>
        <w:t xml:space="preserve">тарными узорами. </w:t>
      </w:r>
      <w:r w:rsidRPr="00E77575">
        <w:rPr>
          <w:lang w:eastAsia="ru-RU"/>
        </w:rPr>
        <w:t xml:space="preserve">Рисовать  разноцветные мазки,  </w:t>
      </w:r>
      <w:r>
        <w:rPr>
          <w:lang w:eastAsia="ru-RU"/>
        </w:rPr>
        <w:t xml:space="preserve">точки,  круги, волнистые линии. </w:t>
      </w:r>
      <w:r w:rsidRPr="00E77575">
        <w:rPr>
          <w:lang w:eastAsia="ru-RU"/>
        </w:rPr>
        <w:t>Располагать  узоры на  форме  кругу, овала  разных  по  цвету  и размеру.</w:t>
      </w:r>
    </w:p>
    <w:p w:rsidR="00DD70CA" w:rsidRDefault="00B0548B" w:rsidP="00805418">
      <w:pPr>
        <w:pStyle w:val="Default"/>
        <w:ind w:firstLine="851"/>
        <w:jc w:val="both"/>
        <w:rPr>
          <w:szCs w:val="20"/>
        </w:rPr>
      </w:pPr>
      <w:r w:rsidRPr="006024EA">
        <w:rPr>
          <w:szCs w:val="20"/>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p w:rsidR="00B0548B" w:rsidRDefault="00B0548B" w:rsidP="00805418">
      <w:pPr>
        <w:pStyle w:val="Default"/>
        <w:ind w:firstLine="851"/>
        <w:jc w:val="both"/>
        <w:rPr>
          <w:szCs w:val="20"/>
        </w:rPr>
      </w:pPr>
      <w:r w:rsidRPr="008C536A">
        <w:rPr>
          <w:b/>
        </w:rPr>
        <w:t>Январь</w:t>
      </w:r>
    </w:p>
    <w:p w:rsidR="00B0548B" w:rsidRDefault="00B0548B" w:rsidP="00805418">
      <w:pPr>
        <w:pStyle w:val="Default"/>
        <w:ind w:firstLine="851"/>
        <w:jc w:val="both"/>
        <w:rPr>
          <w:szCs w:val="20"/>
        </w:rPr>
      </w:pPr>
      <w:r w:rsidRPr="00CD1445">
        <w:rPr>
          <w:szCs w:val="20"/>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B0548B" w:rsidRDefault="00B0548B" w:rsidP="00805418">
      <w:pPr>
        <w:pStyle w:val="Default"/>
        <w:ind w:firstLine="851"/>
        <w:jc w:val="both"/>
        <w:rPr>
          <w:szCs w:val="20"/>
        </w:rPr>
      </w:pPr>
      <w:r w:rsidRPr="00233A60">
        <w:rPr>
          <w:szCs w:val="20"/>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p w:rsidR="00B0548B" w:rsidRDefault="00B0548B" w:rsidP="00805418">
      <w:pPr>
        <w:pStyle w:val="Default"/>
        <w:ind w:firstLine="851"/>
        <w:jc w:val="both"/>
      </w:pPr>
      <w:r w:rsidRPr="0033316B">
        <w:lastRenderedPageBreak/>
        <w:t>Упражнять детей в рисовании предметов округлой формы, учить передавать в рисунке строение предмета, состоящего из нескольких частей. Закрепить навыки закрашивания круглой формы слитными линиями сверху вниз и слева направо всем ворсом кисти</w:t>
      </w:r>
      <w:r>
        <w:t>.</w:t>
      </w:r>
    </w:p>
    <w:p w:rsidR="00DD70CA" w:rsidRDefault="00B0548B" w:rsidP="00805418">
      <w:pPr>
        <w:pStyle w:val="Default"/>
        <w:ind w:firstLine="851"/>
        <w:jc w:val="both"/>
      </w:pPr>
      <w:r w:rsidRPr="0033316B">
        <w:t>Учить рисовать методом тычка. Закреплять  умение правильно держать кисть</w:t>
      </w:r>
      <w:r w:rsidR="00DD70CA">
        <w:t>.</w:t>
      </w:r>
    </w:p>
    <w:p w:rsidR="00DD70CA" w:rsidRDefault="00B0548B" w:rsidP="00805418">
      <w:pPr>
        <w:pStyle w:val="Default"/>
        <w:ind w:firstLine="851"/>
        <w:jc w:val="both"/>
      </w:pPr>
      <w:r w:rsidRPr="008C536A">
        <w:rPr>
          <w:b/>
        </w:rPr>
        <w:t>Февраль</w:t>
      </w:r>
    </w:p>
    <w:p w:rsidR="00B0548B" w:rsidRDefault="00B0548B" w:rsidP="00805418">
      <w:pPr>
        <w:pStyle w:val="Default"/>
        <w:ind w:firstLine="851"/>
        <w:jc w:val="both"/>
      </w:pPr>
      <w:r w:rsidRPr="00E77575">
        <w:rPr>
          <w:lang w:eastAsia="ru-RU"/>
        </w:rPr>
        <w:t>Развивать  сюжетно  - игровой  замысел.</w:t>
      </w:r>
      <w:r>
        <w:rPr>
          <w:lang w:eastAsia="ru-RU"/>
        </w:rPr>
        <w:t xml:space="preserve"> </w:t>
      </w:r>
      <w:r w:rsidRPr="00E77575">
        <w:rPr>
          <w:lang w:eastAsia="ru-RU"/>
        </w:rPr>
        <w:t>Украшать аппликационные формы  элементарными узорами.</w:t>
      </w:r>
      <w:r>
        <w:rPr>
          <w:lang w:eastAsia="ru-RU"/>
        </w:rPr>
        <w:t xml:space="preserve"> </w:t>
      </w:r>
      <w:r w:rsidRPr="00E77575">
        <w:rPr>
          <w:lang w:eastAsia="ru-RU"/>
        </w:rPr>
        <w:t>Вызвать  интерес  к  совместным  действиям с  воспитателем.</w:t>
      </w:r>
      <w:r>
        <w:rPr>
          <w:lang w:eastAsia="ru-RU"/>
        </w:rPr>
        <w:t xml:space="preserve"> </w:t>
      </w:r>
      <w:r w:rsidRPr="00E77575">
        <w:rPr>
          <w:lang w:eastAsia="ru-RU"/>
        </w:rPr>
        <w:t>Ознакомить  приёмами  рисования  фломастерами.</w:t>
      </w:r>
    </w:p>
    <w:p w:rsidR="00B0548B" w:rsidRDefault="00B0548B" w:rsidP="00805418">
      <w:pPr>
        <w:pStyle w:val="Default"/>
        <w:ind w:firstLine="851"/>
        <w:jc w:val="both"/>
      </w:pPr>
      <w:r w:rsidRPr="006F608F">
        <w:t>Учить детей рисовать цветными карандашами круглые предметы и аккуратно закрашивать их. Побуждать эмоционально откликаться на сказку, включаться в ее рассказывание.</w:t>
      </w:r>
    </w:p>
    <w:p w:rsidR="00B0548B" w:rsidRDefault="00B0548B" w:rsidP="00805418">
      <w:pPr>
        <w:pStyle w:val="Default"/>
        <w:ind w:firstLine="851"/>
        <w:jc w:val="both"/>
        <w:rPr>
          <w:szCs w:val="20"/>
        </w:rPr>
      </w:pPr>
      <w:r w:rsidRPr="00BA6888">
        <w:rPr>
          <w:szCs w:val="20"/>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DD70CA" w:rsidRDefault="00B0548B" w:rsidP="00805418">
      <w:pPr>
        <w:pStyle w:val="Default"/>
        <w:ind w:firstLine="851"/>
        <w:jc w:val="both"/>
      </w:pPr>
      <w:r w:rsidRPr="00C95A43">
        <w:t>Продолжать знакомить детей с техникой печатания ладошкой. Учить дополнять изображение деталями с помощью кисточки. Развивать воображение.</w:t>
      </w:r>
    </w:p>
    <w:p w:rsidR="00B0548B" w:rsidRDefault="00B0548B" w:rsidP="00805418">
      <w:pPr>
        <w:pStyle w:val="Default"/>
        <w:ind w:firstLine="851"/>
        <w:jc w:val="both"/>
      </w:pPr>
      <w:r w:rsidRPr="008C536A">
        <w:rPr>
          <w:b/>
        </w:rPr>
        <w:t>Март</w:t>
      </w:r>
    </w:p>
    <w:p w:rsidR="00B0548B" w:rsidRDefault="00B0548B" w:rsidP="00805418">
      <w:pPr>
        <w:pStyle w:val="Default"/>
        <w:ind w:firstLine="851"/>
        <w:jc w:val="both"/>
      </w:pPr>
      <w:r>
        <w:t>Вызвать желание нарисовать картину в подарок маме на 8-е марта. Учить рисовать цветы на основе представления о внешнем виде растений «венчик, стебель, листья».</w:t>
      </w:r>
    </w:p>
    <w:p w:rsidR="00B0548B" w:rsidRDefault="00B0548B" w:rsidP="00805418">
      <w:pPr>
        <w:pStyle w:val="Default"/>
        <w:ind w:firstLine="851"/>
        <w:jc w:val="both"/>
      </w:pPr>
      <w:r w:rsidRPr="00542150">
        <w:t>Учить детей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мышление.</w:t>
      </w:r>
    </w:p>
    <w:p w:rsidR="00B0548B" w:rsidRDefault="00B0548B" w:rsidP="00805418">
      <w:pPr>
        <w:pStyle w:val="Default"/>
        <w:ind w:firstLine="851"/>
        <w:jc w:val="both"/>
      </w:pPr>
      <w:r>
        <w:t>Учить рисовать поролоном; развивать образное воображение; знакомить с правилами пожарной безопасности.</w:t>
      </w:r>
    </w:p>
    <w:p w:rsidR="00DD70CA" w:rsidRDefault="00B0548B" w:rsidP="00805418">
      <w:pPr>
        <w:pStyle w:val="Default"/>
        <w:ind w:firstLine="851"/>
        <w:jc w:val="both"/>
      </w:pPr>
      <w:r w:rsidRPr="00314FEA">
        <w:t>Продолжать знакомить детей с акварельными красками; учить рисовать округлый предмет и аккуратно закрашивать его. Воспитывать отзывчивость и доброту.</w:t>
      </w:r>
    </w:p>
    <w:p w:rsidR="00DD70CA" w:rsidRDefault="00B0548B" w:rsidP="00805418">
      <w:pPr>
        <w:pStyle w:val="Default"/>
        <w:ind w:firstLine="851"/>
        <w:jc w:val="both"/>
      </w:pPr>
      <w:r w:rsidRPr="008C536A">
        <w:rPr>
          <w:b/>
        </w:rPr>
        <w:t>Апрель</w:t>
      </w:r>
    </w:p>
    <w:p w:rsidR="00B0548B" w:rsidRDefault="00B0548B" w:rsidP="00805418">
      <w:pPr>
        <w:pStyle w:val="Default"/>
        <w:ind w:firstLine="851"/>
        <w:jc w:val="both"/>
      </w:pPr>
      <w:r>
        <w:t>Развивать сюжетно-игровой замысел, наблюдательность. Воспитывать доброжелательное отношение к персонажу. Учить рисовать почки на веточке вербы способом пальцеграфии.</w:t>
      </w:r>
    </w:p>
    <w:p w:rsidR="00B0548B" w:rsidRDefault="00B0548B" w:rsidP="00805418">
      <w:pPr>
        <w:pStyle w:val="26"/>
        <w:ind w:firstLine="851"/>
        <w:jc w:val="both"/>
        <w:rPr>
          <w:rFonts w:ascii="Times New Roman" w:hAnsi="Times New Roman"/>
          <w:sz w:val="24"/>
          <w:szCs w:val="24"/>
        </w:rPr>
      </w:pPr>
      <w:r w:rsidRPr="00E77575">
        <w:rPr>
          <w:rFonts w:ascii="Times New Roman" w:hAnsi="Times New Roman"/>
          <w:sz w:val="24"/>
          <w:szCs w:val="24"/>
        </w:rPr>
        <w:t>Воспитывать у детей интерес к  общественным  явлениям.</w:t>
      </w:r>
      <w:r>
        <w:rPr>
          <w:rFonts w:ascii="Times New Roman" w:hAnsi="Times New Roman"/>
          <w:sz w:val="24"/>
          <w:szCs w:val="24"/>
        </w:rPr>
        <w:t xml:space="preserve"> </w:t>
      </w:r>
      <w:r w:rsidRPr="00E77575">
        <w:rPr>
          <w:rFonts w:ascii="Times New Roman" w:hAnsi="Times New Roman"/>
          <w:sz w:val="24"/>
          <w:szCs w:val="24"/>
        </w:rPr>
        <w:t>Развива</w:t>
      </w:r>
      <w:r>
        <w:rPr>
          <w:rFonts w:ascii="Times New Roman" w:hAnsi="Times New Roman"/>
          <w:sz w:val="24"/>
          <w:szCs w:val="24"/>
        </w:rPr>
        <w:t xml:space="preserve">ть  сюжетно – игровой  замысел. </w:t>
      </w:r>
      <w:r w:rsidRPr="00E77575">
        <w:rPr>
          <w:rFonts w:ascii="Times New Roman" w:hAnsi="Times New Roman"/>
          <w:sz w:val="24"/>
          <w:szCs w:val="24"/>
        </w:rPr>
        <w:t>Изображать  ракету  пластическим силуэтным  способом.</w:t>
      </w:r>
      <w:r>
        <w:rPr>
          <w:rFonts w:ascii="Times New Roman" w:hAnsi="Times New Roman"/>
          <w:sz w:val="24"/>
          <w:szCs w:val="24"/>
        </w:rPr>
        <w:t xml:space="preserve"> </w:t>
      </w:r>
      <w:r w:rsidRPr="00E77575">
        <w:rPr>
          <w:rFonts w:ascii="Times New Roman" w:hAnsi="Times New Roman"/>
          <w:sz w:val="24"/>
          <w:szCs w:val="24"/>
        </w:rPr>
        <w:t>Показать,  как  рисовать  звёздочки    кистью с жёстким  ворсом.</w:t>
      </w:r>
      <w:r>
        <w:rPr>
          <w:rFonts w:ascii="Times New Roman" w:hAnsi="Times New Roman"/>
          <w:sz w:val="24"/>
          <w:szCs w:val="24"/>
        </w:rPr>
        <w:t xml:space="preserve"> </w:t>
      </w:r>
      <w:r w:rsidRPr="00E77575">
        <w:rPr>
          <w:rFonts w:ascii="Times New Roman" w:hAnsi="Times New Roman"/>
          <w:sz w:val="24"/>
          <w:szCs w:val="24"/>
        </w:rPr>
        <w:t>Развивать  воображение, чувство  цвета.</w:t>
      </w:r>
    </w:p>
    <w:p w:rsidR="00B0548B" w:rsidRDefault="00B0548B" w:rsidP="00805418">
      <w:pPr>
        <w:pStyle w:val="26"/>
        <w:ind w:firstLine="851"/>
        <w:jc w:val="both"/>
        <w:rPr>
          <w:rFonts w:ascii="Times New Roman" w:hAnsi="Times New Roman"/>
          <w:sz w:val="24"/>
        </w:rPr>
      </w:pPr>
      <w:r w:rsidRPr="002D2FDF">
        <w:rPr>
          <w:rFonts w:ascii="Times New Roman" w:hAnsi="Times New Roman"/>
          <w:sz w:val="24"/>
        </w:rPr>
        <w:t>Учить детей рисовать с помощью трафарета. Познакомить с праздником Пасхи.</w:t>
      </w:r>
    </w:p>
    <w:p w:rsidR="00B0548B" w:rsidRDefault="00B0548B" w:rsidP="00805418">
      <w:pPr>
        <w:pStyle w:val="Default"/>
        <w:ind w:firstLine="851"/>
        <w:jc w:val="both"/>
      </w:pPr>
      <w:r w:rsidRPr="00B75DA6">
        <w:t>Продолжать учить детей рисовать знакомые формы, создавая сюжетные композиции. Развивать мышление.</w:t>
      </w:r>
    </w:p>
    <w:p w:rsidR="00DD70CA" w:rsidRDefault="00B0548B" w:rsidP="00805418">
      <w:pPr>
        <w:pStyle w:val="Default"/>
        <w:ind w:firstLine="851"/>
        <w:jc w:val="both"/>
      </w:pPr>
      <w:r>
        <w:t xml:space="preserve">Продолжать учить рисовать методом тычка, закреплять </w:t>
      </w:r>
      <w:r w:rsidR="00DD70CA">
        <w:t>умение правильно держать кисть.</w:t>
      </w:r>
    </w:p>
    <w:p w:rsidR="00B0548B" w:rsidRDefault="00B0548B" w:rsidP="00805418">
      <w:pPr>
        <w:pStyle w:val="Default"/>
        <w:ind w:firstLine="851"/>
        <w:jc w:val="both"/>
      </w:pPr>
      <w:r w:rsidRPr="008C536A">
        <w:rPr>
          <w:b/>
        </w:rPr>
        <w:t>Май</w:t>
      </w:r>
    </w:p>
    <w:p w:rsidR="00B0548B" w:rsidRDefault="00B0548B" w:rsidP="00805418">
      <w:pPr>
        <w:pStyle w:val="Default"/>
        <w:ind w:firstLine="851"/>
        <w:jc w:val="both"/>
      </w:pPr>
      <w:r>
        <w:t>Создать у детей радостное настроение. Учить рисовать изогнутые линии, мазками контрастных цветов.</w:t>
      </w:r>
    </w:p>
    <w:p w:rsidR="00B0548B" w:rsidRDefault="00B0548B" w:rsidP="00805418">
      <w:pPr>
        <w:pStyle w:val="Default"/>
        <w:ind w:firstLine="851"/>
        <w:jc w:val="both"/>
      </w:pPr>
      <w:r>
        <w:t>Вызвать эмоциональный отклик на появление солнечных лучей. Развивать сюжетно игровой замысел в процессе изображения знакомых персонажей, располагать в определенном месте («в окошке»).</w:t>
      </w:r>
    </w:p>
    <w:p w:rsidR="00B0548B" w:rsidRDefault="00B0548B" w:rsidP="00805418">
      <w:pPr>
        <w:pStyle w:val="Default"/>
        <w:ind w:firstLine="851"/>
        <w:jc w:val="both"/>
      </w:pPr>
      <w:r w:rsidRPr="00A37474">
        <w:t>Учить детей рисовать длинные и короткие пересекающиеся линии с помощью кисточки. Формировать желание помогать тем, кто нуждается в помощи.</w:t>
      </w:r>
    </w:p>
    <w:p w:rsidR="00B0548B" w:rsidRDefault="00B0548B" w:rsidP="00805418">
      <w:pPr>
        <w:pStyle w:val="Default"/>
        <w:ind w:firstLine="851"/>
        <w:jc w:val="both"/>
        <w:rPr>
          <w:lang w:eastAsia="ru-RU"/>
        </w:rPr>
      </w:pPr>
      <w:r w:rsidRPr="00E77575">
        <w:rPr>
          <w:lang w:eastAsia="ru-RU"/>
        </w:rPr>
        <w:lastRenderedPageBreak/>
        <w:t>Развивать  эстетическое  восприятие  окружающей  природы.</w:t>
      </w:r>
      <w:r>
        <w:rPr>
          <w:lang w:eastAsia="ru-RU"/>
        </w:rPr>
        <w:t xml:space="preserve"> </w:t>
      </w:r>
      <w:r w:rsidRPr="00E77575">
        <w:rPr>
          <w:lang w:eastAsia="ru-RU"/>
        </w:rPr>
        <w:t>Инициировать эмоциональное реагирование на  красоту украшенных узорами  крылышек бабочек.</w:t>
      </w:r>
      <w:r>
        <w:rPr>
          <w:lang w:eastAsia="ru-RU"/>
        </w:rPr>
        <w:t xml:space="preserve"> </w:t>
      </w:r>
      <w:r w:rsidRPr="00E77575">
        <w:rPr>
          <w:lang w:eastAsia="ru-RU"/>
        </w:rPr>
        <w:t>Рисовать элементарные узоры на  силуэтах,</w:t>
      </w:r>
      <w:r>
        <w:rPr>
          <w:lang w:eastAsia="ru-RU"/>
        </w:rPr>
        <w:t xml:space="preserve"> </w:t>
      </w:r>
      <w:r w:rsidRPr="00E77575">
        <w:rPr>
          <w:lang w:eastAsia="ru-RU"/>
        </w:rPr>
        <w:t>вырезанных  из  бумаги  разных  цветов.</w:t>
      </w:r>
    </w:p>
    <w:p w:rsidR="00B0548B" w:rsidRDefault="00B0548B" w:rsidP="00805418">
      <w:pPr>
        <w:pStyle w:val="23"/>
        <w:spacing w:after="120"/>
        <w:ind w:left="0" w:firstLine="0"/>
        <w:jc w:val="both"/>
        <w:rPr>
          <w:b/>
        </w:rPr>
      </w:pPr>
      <w:r>
        <w:rPr>
          <w:b/>
        </w:rPr>
        <w:t xml:space="preserve"> Лепка</w:t>
      </w:r>
    </w:p>
    <w:p w:rsidR="00B0548B" w:rsidRPr="00DC55CF" w:rsidRDefault="00B0548B" w:rsidP="00805418">
      <w:pPr>
        <w:pStyle w:val="Default"/>
        <w:spacing w:before="120" w:after="120"/>
        <w:ind w:firstLine="851"/>
        <w:jc w:val="both"/>
      </w:pPr>
      <w:r w:rsidRPr="00DC55CF">
        <w:rPr>
          <w:b/>
          <w:bCs/>
          <w:iCs/>
        </w:rPr>
        <w:t>Задачи образовательной деятельности:</w:t>
      </w:r>
    </w:p>
    <w:p w:rsidR="00B0548B" w:rsidRPr="00691B5F" w:rsidRDefault="00B0548B" w:rsidP="008828F7">
      <w:pPr>
        <w:numPr>
          <w:ilvl w:val="0"/>
          <w:numId w:val="48"/>
        </w:numPr>
        <w:autoSpaceDE w:val="0"/>
        <w:autoSpaceDN w:val="0"/>
        <w:adjustRightInd w:val="0"/>
        <w:spacing w:after="36"/>
        <w:ind w:left="284" w:hanging="284"/>
        <w:jc w:val="both"/>
        <w:rPr>
          <w:bCs/>
        </w:rPr>
      </w:pPr>
      <w:r w:rsidRPr="00691B5F">
        <w:rPr>
          <w:bCs/>
        </w:rPr>
        <w:t>Воспитывать интерес к лепке. Продолжать знакомить со свойствами глины: мягкая, можно отделять куски, лепить.</w:t>
      </w:r>
    </w:p>
    <w:p w:rsidR="00B0548B" w:rsidRPr="00691B5F" w:rsidRDefault="00B0548B" w:rsidP="008828F7">
      <w:pPr>
        <w:numPr>
          <w:ilvl w:val="0"/>
          <w:numId w:val="48"/>
        </w:numPr>
        <w:autoSpaceDE w:val="0"/>
        <w:autoSpaceDN w:val="0"/>
        <w:adjustRightInd w:val="0"/>
        <w:spacing w:after="36"/>
        <w:ind w:left="284" w:hanging="284"/>
        <w:jc w:val="both"/>
        <w:rPr>
          <w:bCs/>
        </w:rPr>
      </w:pPr>
      <w:r w:rsidRPr="00691B5F">
        <w:rPr>
          <w:bCs/>
        </w:rPr>
        <w:t>Совершенствовать умение детей скатывать ком глины между ладонями прямыми и круговыми движениями (шарик, карандаш), расплющивать шар; при скатывании комка глины прямыми движениями соединять полученную форму в виде кольца (Бублики); делать пальцами углубление на поверхности формы.</w:t>
      </w:r>
    </w:p>
    <w:p w:rsidR="00B0548B" w:rsidRPr="00691B5F" w:rsidRDefault="00B0548B" w:rsidP="008828F7">
      <w:pPr>
        <w:numPr>
          <w:ilvl w:val="0"/>
          <w:numId w:val="48"/>
        </w:numPr>
        <w:autoSpaceDE w:val="0"/>
        <w:autoSpaceDN w:val="0"/>
        <w:adjustRightInd w:val="0"/>
        <w:spacing w:after="36"/>
        <w:ind w:left="284" w:hanging="284"/>
        <w:jc w:val="both"/>
        <w:rPr>
          <w:bCs/>
        </w:rPr>
      </w:pPr>
      <w:r w:rsidRPr="00691B5F">
        <w:rPr>
          <w:bCs/>
        </w:rPr>
        <w:t>Развивать умение использовать для нанесения рисунка палочку; защипывать края формы кончиками пальцев (блюдца, тарелочки).</w:t>
      </w:r>
    </w:p>
    <w:p w:rsidR="00B0548B" w:rsidRPr="00691B5F" w:rsidRDefault="00B0548B" w:rsidP="008828F7">
      <w:pPr>
        <w:numPr>
          <w:ilvl w:val="0"/>
          <w:numId w:val="48"/>
        </w:numPr>
        <w:autoSpaceDE w:val="0"/>
        <w:autoSpaceDN w:val="0"/>
        <w:adjustRightInd w:val="0"/>
        <w:spacing w:after="36"/>
        <w:ind w:left="284" w:hanging="284"/>
        <w:jc w:val="both"/>
        <w:rPr>
          <w:bCs/>
        </w:rPr>
      </w:pPr>
      <w:r w:rsidRPr="00691B5F">
        <w:rPr>
          <w:bCs/>
        </w:rPr>
        <w:t>Развивать умение лепить несложные предметы, состоящие из нескольких частей одинаковой и разной формы, плотно прижимать одну часть к другой (неваляшки, кукла, птичка).</w:t>
      </w:r>
    </w:p>
    <w:p w:rsidR="00B0548B" w:rsidRPr="00691B5F" w:rsidRDefault="00B0548B" w:rsidP="008828F7">
      <w:pPr>
        <w:numPr>
          <w:ilvl w:val="0"/>
          <w:numId w:val="48"/>
        </w:numPr>
        <w:autoSpaceDE w:val="0"/>
        <w:autoSpaceDN w:val="0"/>
        <w:adjustRightInd w:val="0"/>
        <w:spacing w:after="36"/>
        <w:ind w:left="284" w:hanging="284"/>
        <w:jc w:val="both"/>
        <w:rPr>
          <w:bCs/>
        </w:rPr>
      </w:pPr>
      <w:r w:rsidRPr="00691B5F">
        <w:rPr>
          <w:bCs/>
        </w:rPr>
        <w:t>Закреплять умения аккуратно пользоваться глиной: не пачкать стол, одежду, лепить на дощечке.</w:t>
      </w:r>
    </w:p>
    <w:p w:rsidR="00B0548B" w:rsidRDefault="00B0548B" w:rsidP="00805418">
      <w:pPr>
        <w:pStyle w:val="23"/>
        <w:spacing w:after="120"/>
        <w:ind w:left="0" w:firstLine="0"/>
        <w:jc w:val="both"/>
        <w:rPr>
          <w:b/>
        </w:rPr>
      </w:pPr>
    </w:p>
    <w:p w:rsidR="00B0548B" w:rsidRDefault="00B0548B" w:rsidP="00805418">
      <w:pPr>
        <w:pStyle w:val="23"/>
        <w:spacing w:after="120"/>
        <w:ind w:left="0" w:firstLine="851"/>
        <w:jc w:val="both"/>
        <w:rPr>
          <w:b/>
        </w:rPr>
      </w:pPr>
      <w:r w:rsidRPr="00DC55CF">
        <w:rPr>
          <w:b/>
          <w:iCs/>
          <w:color w:val="000000"/>
        </w:rPr>
        <w:t>Содержание образовательной деятельности.</w:t>
      </w:r>
    </w:p>
    <w:p w:rsidR="00B0548B" w:rsidRDefault="00B0548B" w:rsidP="00805418">
      <w:pPr>
        <w:pStyle w:val="23"/>
        <w:spacing w:after="120"/>
        <w:ind w:left="0" w:firstLine="851"/>
        <w:jc w:val="both"/>
        <w:rPr>
          <w:b/>
        </w:rPr>
      </w:pPr>
      <w:r w:rsidRPr="008C536A">
        <w:rPr>
          <w:b/>
        </w:rPr>
        <w:t>Сентябрь</w:t>
      </w:r>
    </w:p>
    <w:p w:rsidR="00B0548B" w:rsidRDefault="00B0548B" w:rsidP="00805418">
      <w:pPr>
        <w:pStyle w:val="23"/>
        <w:ind w:left="0" w:firstLine="851"/>
        <w:jc w:val="both"/>
      </w:pPr>
      <w:r>
        <w:t>Учить приёмам лепки шариков разной величины способом раскатывания комочка круговыми движениями.</w:t>
      </w:r>
    </w:p>
    <w:p w:rsidR="00DD70CA" w:rsidRDefault="00B0548B" w:rsidP="00805418">
      <w:pPr>
        <w:pStyle w:val="23"/>
        <w:ind w:left="0" w:firstLine="851"/>
        <w:jc w:val="both"/>
      </w:pPr>
      <w:r w:rsidRPr="0033316B">
        <w:t>Учить детей лепить форму шара и превращать их в фигурки игрушечных животных (медвежонка, котёнка)</w:t>
      </w:r>
      <w:r w:rsidR="00DD70CA">
        <w:t>.</w:t>
      </w:r>
    </w:p>
    <w:p w:rsidR="00B0548B" w:rsidRPr="00DD70CA" w:rsidRDefault="00B0548B" w:rsidP="00805418">
      <w:pPr>
        <w:pStyle w:val="23"/>
        <w:ind w:left="0" w:firstLine="851"/>
        <w:jc w:val="both"/>
      </w:pPr>
      <w:r w:rsidRPr="008C536A">
        <w:rPr>
          <w:b/>
        </w:rPr>
        <w:t>Октябрь</w:t>
      </w:r>
    </w:p>
    <w:p w:rsidR="00B0548B" w:rsidRDefault="00B0548B" w:rsidP="00805418">
      <w:pPr>
        <w:pStyle w:val="23"/>
        <w:ind w:left="0" w:firstLine="851"/>
        <w:jc w:val="both"/>
      </w:pPr>
      <w:r w:rsidRPr="0033316B">
        <w:t xml:space="preserve">Учить детей лепить предметы, раскатывая комок пластилина круговыми движениями рук. Наносить стекой полоски на поверхности </w:t>
      </w:r>
    </w:p>
    <w:p w:rsidR="00B0548B" w:rsidRDefault="00B0548B" w:rsidP="00805418">
      <w:pPr>
        <w:pStyle w:val="23"/>
        <w:ind w:left="0" w:firstLine="851"/>
        <w:jc w:val="both"/>
      </w:pPr>
      <w:r w:rsidRPr="0033316B">
        <w:t>формы.</w:t>
      </w:r>
    </w:p>
    <w:p w:rsidR="00B0548B" w:rsidRDefault="00B0548B" w:rsidP="00805418">
      <w:pPr>
        <w:pStyle w:val="23"/>
        <w:ind w:left="0" w:firstLine="851"/>
        <w:jc w:val="both"/>
      </w:pPr>
      <w:r w:rsidRPr="0033316B">
        <w:t xml:space="preserve">Упражнять в лепке палочек приемом раскатывания пластилина прямыми движениями ладошек; развивать желание лепить, объединяя </w:t>
      </w:r>
    </w:p>
    <w:p w:rsidR="00DD70CA" w:rsidRDefault="00B0548B" w:rsidP="00805418">
      <w:pPr>
        <w:pStyle w:val="23"/>
        <w:ind w:left="0" w:firstLine="851"/>
        <w:jc w:val="both"/>
      </w:pPr>
      <w:r w:rsidRPr="0033316B">
        <w:t>результат коллективной темой</w:t>
      </w:r>
      <w:r w:rsidR="00DD70CA">
        <w:t>.</w:t>
      </w:r>
    </w:p>
    <w:p w:rsidR="00B0548B" w:rsidRDefault="00B0548B" w:rsidP="00805418">
      <w:pPr>
        <w:pStyle w:val="23"/>
        <w:ind w:left="0" w:firstLine="851"/>
        <w:jc w:val="both"/>
      </w:pPr>
      <w:r w:rsidRPr="008C536A">
        <w:rPr>
          <w:b/>
        </w:rPr>
        <w:t>Ноябрь</w:t>
      </w:r>
    </w:p>
    <w:p w:rsidR="00B0548B" w:rsidRDefault="00B0548B" w:rsidP="00805418">
      <w:pPr>
        <w:pStyle w:val="23"/>
        <w:ind w:left="0" w:firstLine="851"/>
        <w:jc w:val="both"/>
      </w:pPr>
      <w:r w:rsidRPr="0033316B">
        <w:t xml:space="preserve">Совершенствовать умение скатывать пластилин круговыми движениями; учить оттягивать пальцами  отдельные детали и использовать </w:t>
      </w:r>
    </w:p>
    <w:p w:rsidR="00B0548B" w:rsidRDefault="00B0548B" w:rsidP="00805418">
      <w:pPr>
        <w:pStyle w:val="23"/>
        <w:ind w:left="0" w:firstLine="851"/>
        <w:jc w:val="both"/>
      </w:pPr>
      <w:r w:rsidRPr="0033316B">
        <w:t>стеку для изображения колючек.</w:t>
      </w:r>
    </w:p>
    <w:p w:rsidR="00B0548B" w:rsidRDefault="00B0548B" w:rsidP="00805418">
      <w:pPr>
        <w:pStyle w:val="23"/>
        <w:ind w:left="0" w:firstLine="851"/>
        <w:jc w:val="both"/>
      </w:pPr>
      <w:r>
        <w:t>Учить детей наносить пластилин на поверхность. Учить самостоятельно украшать изделие. Развивать внимание.</w:t>
      </w:r>
    </w:p>
    <w:p w:rsidR="00B0548B" w:rsidRDefault="00B0548B" w:rsidP="00805418">
      <w:pPr>
        <w:pStyle w:val="23"/>
        <w:ind w:left="0" w:firstLine="851"/>
        <w:jc w:val="both"/>
      </w:pPr>
      <w:r>
        <w:t xml:space="preserve">Учить детей расплющивать шарик, скатанный из глины, между ладоней и делать пальцем углубление в середине сплющенного </w:t>
      </w:r>
    </w:p>
    <w:p w:rsidR="00DD70CA" w:rsidRDefault="00DD70CA" w:rsidP="00805418">
      <w:pPr>
        <w:pStyle w:val="23"/>
        <w:ind w:left="0" w:firstLine="851"/>
        <w:jc w:val="both"/>
      </w:pPr>
      <w:r>
        <w:t>комочка.</w:t>
      </w:r>
    </w:p>
    <w:p w:rsidR="00B0548B" w:rsidRDefault="00B0548B" w:rsidP="00805418">
      <w:pPr>
        <w:pStyle w:val="23"/>
        <w:ind w:left="0" w:firstLine="851"/>
        <w:jc w:val="both"/>
      </w:pPr>
      <w:r w:rsidRPr="008C536A">
        <w:rPr>
          <w:b/>
        </w:rPr>
        <w:t>Декабрь</w:t>
      </w:r>
    </w:p>
    <w:p w:rsidR="00B0548B" w:rsidRDefault="00B0548B" w:rsidP="00805418">
      <w:pPr>
        <w:pStyle w:val="23"/>
        <w:ind w:left="0" w:firstLine="851"/>
        <w:jc w:val="both"/>
      </w:pPr>
      <w:r>
        <w:t>Продолжать учить детей лепить из пластилина предметы, состоящие из нескольких частей. Развивать речь, мышление.</w:t>
      </w:r>
    </w:p>
    <w:p w:rsidR="00B0548B" w:rsidRDefault="00B0548B" w:rsidP="00805418">
      <w:pPr>
        <w:pStyle w:val="23"/>
        <w:ind w:left="0" w:firstLine="851"/>
        <w:jc w:val="both"/>
      </w:pPr>
      <w:r>
        <w:t>Продолжать учить детей скатывать из пластилина маленькие шарики и прикреплять их на картон.</w:t>
      </w:r>
    </w:p>
    <w:p w:rsidR="00DD70CA" w:rsidRDefault="00B0548B" w:rsidP="00805418">
      <w:pPr>
        <w:pStyle w:val="23"/>
        <w:spacing w:before="120" w:after="120"/>
        <w:ind w:left="0" w:firstLine="851"/>
        <w:jc w:val="both"/>
      </w:pPr>
      <w:r w:rsidRPr="008C536A">
        <w:rPr>
          <w:b/>
        </w:rPr>
        <w:lastRenderedPageBreak/>
        <w:t>Январь</w:t>
      </w:r>
    </w:p>
    <w:p w:rsidR="00DD70CA" w:rsidRDefault="00B0548B" w:rsidP="00805418">
      <w:pPr>
        <w:pStyle w:val="23"/>
        <w:spacing w:before="120" w:after="120"/>
        <w:ind w:left="0" w:firstLine="851"/>
        <w:jc w:val="both"/>
      </w:pPr>
      <w:r>
        <w:t>Учить детей делать из колбасок кольца и ставить друг на друга, чтобы получился колодец.</w:t>
      </w:r>
    </w:p>
    <w:p w:rsidR="00B0548B" w:rsidRDefault="00B0548B" w:rsidP="00805418">
      <w:pPr>
        <w:pStyle w:val="23"/>
        <w:spacing w:before="120" w:after="120"/>
        <w:ind w:left="0" w:firstLine="851"/>
        <w:jc w:val="both"/>
      </w:pPr>
      <w:r w:rsidRPr="00E77575">
        <w:t>Развивать  сюжетно – игровой  замысел.</w:t>
      </w:r>
      <w:r>
        <w:t xml:space="preserve"> </w:t>
      </w:r>
      <w:r w:rsidRPr="00E77575">
        <w:t>Вызвать  интерес  к продолжению  сюжета</w:t>
      </w:r>
      <w:r>
        <w:t xml:space="preserve">. </w:t>
      </w:r>
      <w:r w:rsidRPr="00E77575">
        <w:t xml:space="preserve">Лепить фигурку снеговика:  соединять  части  </w:t>
      </w:r>
    </w:p>
    <w:p w:rsidR="00B0548B" w:rsidRDefault="00B0548B" w:rsidP="00805418">
      <w:pPr>
        <w:pStyle w:val="23"/>
        <w:ind w:left="0" w:firstLine="851"/>
        <w:jc w:val="both"/>
      </w:pPr>
      <w:r w:rsidRPr="00E77575">
        <w:t>фигурки, дополнять  характерные  признаки  персонажа.</w:t>
      </w:r>
    </w:p>
    <w:p w:rsidR="00DD70CA" w:rsidRDefault="00B0548B" w:rsidP="00805418">
      <w:pPr>
        <w:pStyle w:val="23"/>
        <w:spacing w:before="120" w:after="120"/>
        <w:ind w:left="0" w:firstLine="851"/>
        <w:jc w:val="both"/>
      </w:pPr>
      <w:r w:rsidRPr="008C536A">
        <w:rPr>
          <w:b/>
        </w:rPr>
        <w:t>Февраль</w:t>
      </w:r>
    </w:p>
    <w:p w:rsidR="00B0548B" w:rsidRDefault="00B0548B" w:rsidP="00805418">
      <w:pPr>
        <w:pStyle w:val="23"/>
        <w:spacing w:before="120" w:after="120"/>
        <w:ind w:left="0" w:firstLine="851"/>
        <w:jc w:val="both"/>
      </w:pPr>
      <w:r>
        <w:t xml:space="preserve">Вызывать у детей желание создавать в лепке образы сказочных персонажей. Закреплять умение лепить предметы округлой формы. </w:t>
      </w:r>
    </w:p>
    <w:p w:rsidR="00B0548B" w:rsidRDefault="00B0548B" w:rsidP="00805418">
      <w:pPr>
        <w:pStyle w:val="23"/>
        <w:jc w:val="both"/>
      </w:pPr>
      <w:r>
        <w:t xml:space="preserve">         Учить палочкой рисовать на вылепленном изображении некоторые детали (глаза, нос, рот).</w:t>
      </w:r>
    </w:p>
    <w:p w:rsidR="00B0548B" w:rsidRDefault="00B0548B" w:rsidP="00805418">
      <w:pPr>
        <w:pStyle w:val="23"/>
        <w:ind w:left="0" w:firstLine="851"/>
        <w:jc w:val="both"/>
      </w:pPr>
      <w:r>
        <w:t>Учить детей сочетать в поделке природный материал и пластилин.</w:t>
      </w:r>
    </w:p>
    <w:p w:rsidR="00DD70CA" w:rsidRDefault="00B0548B" w:rsidP="00805418">
      <w:pPr>
        <w:pStyle w:val="23"/>
        <w:spacing w:before="120" w:after="120"/>
        <w:ind w:left="0" w:firstLine="851"/>
        <w:jc w:val="both"/>
      </w:pPr>
      <w:r w:rsidRPr="008C536A">
        <w:rPr>
          <w:b/>
        </w:rPr>
        <w:t>Март</w:t>
      </w:r>
    </w:p>
    <w:p w:rsidR="00B0548B" w:rsidRDefault="00B0548B" w:rsidP="00805418">
      <w:pPr>
        <w:pStyle w:val="23"/>
        <w:spacing w:before="120" w:after="120"/>
        <w:ind w:left="0" w:firstLine="851"/>
        <w:jc w:val="both"/>
      </w:pPr>
      <w:r w:rsidRPr="0033316B">
        <w:t xml:space="preserve">Продолжать учить детей раскатывать комочки пластилина круговыми движениями, расплющивать их между ладонями; составлять </w:t>
      </w:r>
    </w:p>
    <w:p w:rsidR="00B0548B" w:rsidRDefault="00B0548B" w:rsidP="00805418">
      <w:pPr>
        <w:pStyle w:val="23"/>
        <w:ind w:left="0" w:firstLine="851"/>
        <w:jc w:val="both"/>
      </w:pPr>
      <w:r w:rsidRPr="0033316B">
        <w:t>предмет из нескольких частей, накладывая одну на другую.</w:t>
      </w:r>
    </w:p>
    <w:p w:rsidR="00B0548B" w:rsidRDefault="00B0548B" w:rsidP="00805418">
      <w:pPr>
        <w:pStyle w:val="23"/>
        <w:ind w:left="0" w:firstLine="851"/>
        <w:jc w:val="both"/>
      </w:pPr>
      <w:r w:rsidRPr="0033316B">
        <w:t xml:space="preserve">Развивать наблюдательность, интерес к происходящим в природе изменениям. Учить детей лепить формы способом расплющивания </w:t>
      </w:r>
    </w:p>
    <w:p w:rsidR="00B0548B" w:rsidRDefault="00B0548B" w:rsidP="00805418">
      <w:pPr>
        <w:pStyle w:val="23"/>
        <w:ind w:left="0" w:firstLine="851"/>
        <w:jc w:val="both"/>
      </w:pPr>
      <w:r w:rsidRPr="0033316B">
        <w:t>комочка в ладонях, соединять части предмета. Координировать движение рук.</w:t>
      </w:r>
    </w:p>
    <w:p w:rsidR="00B0548B" w:rsidRDefault="00B0548B" w:rsidP="00805418">
      <w:pPr>
        <w:pStyle w:val="23"/>
        <w:spacing w:before="120" w:after="120"/>
        <w:ind w:left="0" w:firstLine="851"/>
        <w:jc w:val="both"/>
      </w:pPr>
      <w:r w:rsidRPr="008C536A">
        <w:rPr>
          <w:b/>
        </w:rPr>
        <w:t>Апрель</w:t>
      </w:r>
    </w:p>
    <w:p w:rsidR="00B0548B" w:rsidRDefault="00B0548B" w:rsidP="00805418">
      <w:pPr>
        <w:pStyle w:val="23"/>
        <w:ind w:left="0" w:firstLine="851"/>
        <w:jc w:val="both"/>
        <w:rPr>
          <w:szCs w:val="28"/>
        </w:rPr>
      </w:pPr>
      <w:r>
        <w:rPr>
          <w:szCs w:val="28"/>
        </w:rPr>
        <w:t>Ф</w:t>
      </w:r>
      <w:r w:rsidRPr="00D87632">
        <w:rPr>
          <w:szCs w:val="28"/>
        </w:rPr>
        <w:t xml:space="preserve">ормирование у дошкольников первичных  представлений о Вселенной, галактиках, звездах и планетах; обучение детей наносить </w:t>
      </w:r>
    </w:p>
    <w:p w:rsidR="00B0548B" w:rsidRDefault="00B0548B" w:rsidP="00805418">
      <w:pPr>
        <w:pStyle w:val="23"/>
        <w:ind w:left="0" w:firstLine="851"/>
        <w:jc w:val="both"/>
        <w:rPr>
          <w:szCs w:val="28"/>
        </w:rPr>
      </w:pPr>
      <w:r w:rsidRPr="00D87632">
        <w:rPr>
          <w:szCs w:val="28"/>
        </w:rPr>
        <w:t>на повер</w:t>
      </w:r>
      <w:r>
        <w:rPr>
          <w:szCs w:val="28"/>
        </w:rPr>
        <w:t>хность  вырезанной формы ракеты.</w:t>
      </w:r>
    </w:p>
    <w:p w:rsidR="00B0548B" w:rsidRDefault="00B0548B" w:rsidP="00805418">
      <w:pPr>
        <w:pStyle w:val="23"/>
        <w:ind w:left="0" w:firstLine="851"/>
        <w:jc w:val="both"/>
      </w:pPr>
      <w:r>
        <w:t xml:space="preserve">Продолжать учить детей лепить предметы, состоящие из нескольких деталей. Учить образовывать имена существительные </w:t>
      </w:r>
    </w:p>
    <w:p w:rsidR="00B0548B" w:rsidRDefault="00B0548B" w:rsidP="00805418">
      <w:pPr>
        <w:pStyle w:val="23"/>
        <w:ind w:left="0" w:firstLine="851"/>
        <w:jc w:val="both"/>
      </w:pPr>
      <w:r>
        <w:t>множественного числа.</w:t>
      </w:r>
    </w:p>
    <w:p w:rsidR="00B0548B" w:rsidRDefault="00B0548B" w:rsidP="00805418">
      <w:pPr>
        <w:pStyle w:val="23"/>
        <w:spacing w:before="120" w:after="120"/>
        <w:ind w:left="0" w:firstLine="851"/>
        <w:jc w:val="both"/>
      </w:pPr>
      <w:r w:rsidRPr="008C536A">
        <w:rPr>
          <w:b/>
        </w:rPr>
        <w:t>Май</w:t>
      </w:r>
    </w:p>
    <w:p w:rsidR="00B0548B" w:rsidRPr="00DD70CA" w:rsidRDefault="00B0548B" w:rsidP="00805418">
      <w:pPr>
        <w:pStyle w:val="23"/>
        <w:ind w:left="0" w:firstLine="851"/>
        <w:jc w:val="both"/>
      </w:pPr>
      <w:r w:rsidRPr="00DD70CA">
        <w:t xml:space="preserve">Продолжать учить детей наносить пластилин на поверхность, сплющивать шар ладошкой. Закреплять умение анализировать </w:t>
      </w:r>
    </w:p>
    <w:p w:rsidR="00B0548B" w:rsidRPr="00DD70CA" w:rsidRDefault="00B0548B" w:rsidP="00805418">
      <w:pPr>
        <w:pStyle w:val="23"/>
        <w:ind w:left="0" w:firstLine="851"/>
        <w:jc w:val="both"/>
      </w:pPr>
      <w:r w:rsidRPr="00DD70CA">
        <w:t>содержание сказки. Формировать желание помогать тем, кто нуждается в помощи.</w:t>
      </w:r>
    </w:p>
    <w:p w:rsidR="00DD70CA" w:rsidRPr="00DD70CA" w:rsidRDefault="00B0548B" w:rsidP="00805418">
      <w:pPr>
        <w:pStyle w:val="23"/>
        <w:ind w:left="0" w:firstLine="851"/>
        <w:jc w:val="both"/>
      </w:pPr>
      <w:r w:rsidRPr="00DD70CA">
        <w:t>Продолжать учить детей наносить пластилин на поверхность тонким слоем внутри кон</w:t>
      </w:r>
      <w:r w:rsidR="00DD70CA" w:rsidRPr="00DD70CA">
        <w:t>тура рисунка, украшать изделие.</w:t>
      </w:r>
    </w:p>
    <w:p w:rsidR="00B0548B" w:rsidRPr="00DD70CA" w:rsidRDefault="00B0548B" w:rsidP="00805418">
      <w:pPr>
        <w:pStyle w:val="23"/>
        <w:ind w:left="0" w:firstLine="851"/>
        <w:jc w:val="both"/>
      </w:pPr>
      <w:r w:rsidRPr="00DD70CA">
        <w:rPr>
          <w:b/>
        </w:rPr>
        <w:t xml:space="preserve">  Аппликация</w:t>
      </w:r>
    </w:p>
    <w:p w:rsidR="00B0548B" w:rsidRPr="00DD70CA" w:rsidRDefault="00B0548B" w:rsidP="00805418">
      <w:pPr>
        <w:pStyle w:val="Default"/>
        <w:spacing w:before="120" w:after="120"/>
        <w:ind w:firstLine="851"/>
        <w:jc w:val="both"/>
      </w:pPr>
      <w:r w:rsidRPr="00DD70CA">
        <w:rPr>
          <w:b/>
          <w:bCs/>
          <w:iCs/>
        </w:rPr>
        <w:t>Задачи образовательной деятельности:</w:t>
      </w:r>
    </w:p>
    <w:p w:rsidR="00B0548B" w:rsidRPr="00DD70CA" w:rsidRDefault="00B0548B" w:rsidP="008828F7">
      <w:pPr>
        <w:pStyle w:val="Default"/>
        <w:numPr>
          <w:ilvl w:val="0"/>
          <w:numId w:val="48"/>
        </w:numPr>
        <w:ind w:left="851" w:hanging="284"/>
        <w:jc w:val="both"/>
        <w:rPr>
          <w:rStyle w:val="13"/>
        </w:rPr>
      </w:pPr>
      <w:r w:rsidRPr="00DD70CA">
        <w:rPr>
          <w:rStyle w:val="13"/>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B0548B" w:rsidRPr="00DD70CA" w:rsidRDefault="00B0548B" w:rsidP="008828F7">
      <w:pPr>
        <w:pStyle w:val="Default"/>
        <w:numPr>
          <w:ilvl w:val="0"/>
          <w:numId w:val="48"/>
        </w:numPr>
        <w:ind w:left="851" w:hanging="284"/>
        <w:jc w:val="both"/>
        <w:rPr>
          <w:rStyle w:val="13"/>
        </w:rPr>
      </w:pPr>
      <w:r w:rsidRPr="00DD70CA">
        <w:rPr>
          <w:rStyle w:val="13"/>
        </w:rPr>
        <w:lastRenderedPageBreak/>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B0548B" w:rsidRPr="00DD70CA" w:rsidRDefault="00B0548B" w:rsidP="008828F7">
      <w:pPr>
        <w:pStyle w:val="Default"/>
        <w:numPr>
          <w:ilvl w:val="0"/>
          <w:numId w:val="48"/>
        </w:numPr>
        <w:ind w:left="851" w:hanging="284"/>
        <w:jc w:val="both"/>
        <w:rPr>
          <w:rStyle w:val="13"/>
        </w:rPr>
      </w:pPr>
      <w:r w:rsidRPr="00DD70CA">
        <w:rPr>
          <w:rStyle w:val="13"/>
        </w:rPr>
        <w:t>Побуждать к самостоятельному выбору способов изображения на основе освоенных технических приемов.</w:t>
      </w:r>
    </w:p>
    <w:p w:rsidR="00B0548B" w:rsidRPr="00DD70CA" w:rsidRDefault="00B0548B" w:rsidP="008828F7">
      <w:pPr>
        <w:pStyle w:val="Default"/>
        <w:numPr>
          <w:ilvl w:val="0"/>
          <w:numId w:val="48"/>
        </w:numPr>
        <w:ind w:left="851" w:hanging="284"/>
        <w:jc w:val="both"/>
      </w:pPr>
      <w:r w:rsidRPr="00DD70CA">
        <w:t>Познакомить со свойствами бумаги и последовательностью аппликационной работы.</w:t>
      </w:r>
    </w:p>
    <w:p w:rsidR="00B0548B" w:rsidRPr="00DD70CA" w:rsidRDefault="00B0548B" w:rsidP="008828F7">
      <w:pPr>
        <w:pStyle w:val="Default"/>
        <w:numPr>
          <w:ilvl w:val="0"/>
          <w:numId w:val="48"/>
        </w:numPr>
        <w:ind w:left="851" w:hanging="284"/>
        <w:jc w:val="both"/>
      </w:pPr>
      <w:r w:rsidRPr="00DD70CA">
        <w:t xml:space="preserve">Учить создавать изображения знакомых предметов, декоративных композиций, используя готовые формы. </w:t>
      </w:r>
    </w:p>
    <w:p w:rsidR="00B0548B" w:rsidRPr="00DD70CA" w:rsidRDefault="00B0548B" w:rsidP="008828F7">
      <w:pPr>
        <w:pStyle w:val="Default"/>
        <w:numPr>
          <w:ilvl w:val="0"/>
          <w:numId w:val="48"/>
        </w:numPr>
        <w:ind w:left="851" w:hanging="284"/>
        <w:jc w:val="both"/>
      </w:pPr>
      <w:r w:rsidRPr="00DD70CA">
        <w:t xml:space="preserve">Помогать создавать изображения на бумаге разной формы (квадрат, круг), предметной основе. </w:t>
      </w:r>
    </w:p>
    <w:p w:rsidR="00B0548B" w:rsidRPr="00DD70CA" w:rsidRDefault="00B0548B" w:rsidP="008828F7">
      <w:pPr>
        <w:pStyle w:val="Default"/>
        <w:numPr>
          <w:ilvl w:val="0"/>
          <w:numId w:val="48"/>
        </w:numPr>
        <w:ind w:left="851" w:hanging="284"/>
        <w:jc w:val="both"/>
      </w:pPr>
      <w:r w:rsidRPr="00DD70CA">
        <w:t xml:space="preserve">Познакомить с возможностями использования неизобразительных материалов. </w:t>
      </w:r>
    </w:p>
    <w:p w:rsidR="00B0548B" w:rsidRPr="002670DD" w:rsidRDefault="00B0548B" w:rsidP="008828F7">
      <w:pPr>
        <w:pStyle w:val="Default"/>
        <w:numPr>
          <w:ilvl w:val="0"/>
          <w:numId w:val="48"/>
        </w:numPr>
        <w:ind w:left="851" w:hanging="284"/>
        <w:jc w:val="both"/>
      </w:pPr>
      <w:r>
        <w:t>Учить правильно и аккуратное использовать</w:t>
      </w:r>
      <w:r w:rsidRPr="00DC55CF">
        <w:t xml:space="preserve"> </w:t>
      </w:r>
      <w:r>
        <w:t>инструменты</w:t>
      </w:r>
      <w:r w:rsidRPr="00DC55CF">
        <w:t>: пользоваться клеем, намазывать его кистью, пользоваться салфеткой.</w:t>
      </w:r>
    </w:p>
    <w:p w:rsidR="00B0548B" w:rsidRDefault="00B0548B" w:rsidP="00805418">
      <w:pPr>
        <w:pStyle w:val="23"/>
        <w:spacing w:before="120" w:after="120"/>
        <w:ind w:left="0" w:firstLine="851"/>
        <w:jc w:val="both"/>
        <w:rPr>
          <w:b/>
          <w:iCs/>
          <w:color w:val="000000"/>
        </w:rPr>
      </w:pPr>
      <w:r w:rsidRPr="00DC55CF">
        <w:rPr>
          <w:b/>
          <w:iCs/>
          <w:color w:val="000000"/>
        </w:rPr>
        <w:t>Содержание образовательной деятельности</w:t>
      </w:r>
    </w:p>
    <w:p w:rsidR="00B0548B" w:rsidRDefault="00B0548B" w:rsidP="00805418">
      <w:pPr>
        <w:pStyle w:val="23"/>
        <w:spacing w:after="120"/>
        <w:ind w:left="0" w:firstLine="851"/>
        <w:jc w:val="both"/>
        <w:rPr>
          <w:b/>
        </w:rPr>
      </w:pPr>
      <w:r w:rsidRPr="008C536A">
        <w:rPr>
          <w:b/>
        </w:rPr>
        <w:t>Сентябрь</w:t>
      </w:r>
    </w:p>
    <w:p w:rsidR="00B0548B" w:rsidRDefault="00B0548B" w:rsidP="00805418">
      <w:pPr>
        <w:pStyle w:val="23"/>
        <w:ind w:left="0" w:firstLine="851"/>
        <w:jc w:val="both"/>
        <w:rPr>
          <w:shd w:val="clear" w:color="auto" w:fill="FFFFFF"/>
        </w:rPr>
      </w:pPr>
      <w:r w:rsidRPr="008E5127">
        <w:rPr>
          <w:shd w:val="clear" w:color="auto" w:fill="FFFFFF"/>
        </w:rPr>
        <w:t>Учить детей наклеивать готовые  формы в определенных частях основы – листа согласно образцу</w:t>
      </w:r>
    </w:p>
    <w:p w:rsidR="00B0548B" w:rsidRDefault="00B0548B" w:rsidP="00805418">
      <w:pPr>
        <w:pStyle w:val="23"/>
        <w:ind w:left="0" w:firstLine="851"/>
        <w:jc w:val="both"/>
      </w:pPr>
      <w:r w:rsidRPr="008E5127">
        <w:t xml:space="preserve">Учить навыкам разрывания листа бумаги на мелкие  кусочки (листочки), Конструировать «осеннюю» крону лиственных деревьев с </w:t>
      </w:r>
    </w:p>
    <w:p w:rsidR="00B0548B" w:rsidRDefault="00B0548B" w:rsidP="00805418">
      <w:pPr>
        <w:pStyle w:val="23"/>
        <w:ind w:left="0" w:firstLine="851"/>
        <w:jc w:val="both"/>
      </w:pPr>
      <w:r w:rsidRPr="008E5127">
        <w:t>помощью клочков желтой бумаги</w:t>
      </w:r>
      <w:r>
        <w:t>.</w:t>
      </w:r>
    </w:p>
    <w:p w:rsidR="00B0548B" w:rsidRDefault="00B0548B" w:rsidP="00805418">
      <w:pPr>
        <w:pStyle w:val="23"/>
        <w:spacing w:before="120" w:after="120"/>
        <w:ind w:left="0" w:firstLine="851"/>
        <w:jc w:val="both"/>
      </w:pPr>
      <w:r w:rsidRPr="008C536A">
        <w:rPr>
          <w:b/>
        </w:rPr>
        <w:t>Октябрь</w:t>
      </w:r>
    </w:p>
    <w:p w:rsidR="00B0548B" w:rsidRDefault="00B0548B" w:rsidP="00805418">
      <w:pPr>
        <w:pStyle w:val="23"/>
        <w:ind w:left="0" w:firstLine="851"/>
        <w:jc w:val="both"/>
      </w:pPr>
      <w:r>
        <w:t xml:space="preserve">Учить детей раскладывать кубики и квадраты в определенной последовательности (по размеру). Учить прикладывать смазанным </w:t>
      </w:r>
    </w:p>
    <w:p w:rsidR="00B0548B" w:rsidRDefault="00B0548B" w:rsidP="00805418">
      <w:pPr>
        <w:pStyle w:val="23"/>
        <w:ind w:left="0" w:firstLine="851"/>
        <w:jc w:val="both"/>
      </w:pPr>
      <w:r>
        <w:t>клеем обратную сторону заготовки к листу бумаги и плотно прижимать ее тряпочкой.</w:t>
      </w:r>
    </w:p>
    <w:p w:rsidR="00B0548B" w:rsidRDefault="00B0548B" w:rsidP="00805418">
      <w:pPr>
        <w:pStyle w:val="23"/>
        <w:ind w:left="0" w:firstLine="851"/>
        <w:jc w:val="both"/>
      </w:pPr>
      <w:r>
        <w:t xml:space="preserve">Учить детей составлять композицию из нескольких предметов, свободно располагая их на листе; изображать предмет, состоящий из </w:t>
      </w:r>
    </w:p>
    <w:p w:rsidR="00B0548B" w:rsidRDefault="00B0548B" w:rsidP="00805418">
      <w:pPr>
        <w:pStyle w:val="23"/>
        <w:ind w:left="0" w:firstLine="851"/>
        <w:jc w:val="both"/>
      </w:pPr>
      <w:r>
        <w:t>нескольких частей. Продолжать отрабатывать навыки аккуратного наклеивания.</w:t>
      </w:r>
    </w:p>
    <w:p w:rsidR="00B0548B" w:rsidRDefault="00B0548B" w:rsidP="00805418">
      <w:pPr>
        <w:pStyle w:val="23"/>
        <w:spacing w:before="120" w:after="120"/>
        <w:ind w:left="0" w:firstLine="851"/>
        <w:jc w:val="both"/>
      </w:pPr>
      <w:r w:rsidRPr="008C536A">
        <w:rPr>
          <w:b/>
        </w:rPr>
        <w:t>Ноябрь</w:t>
      </w:r>
    </w:p>
    <w:p w:rsidR="00B0548B" w:rsidRDefault="00B0548B" w:rsidP="00805418">
      <w:pPr>
        <w:pStyle w:val="23"/>
        <w:ind w:left="0" w:firstLine="851"/>
        <w:jc w:val="both"/>
        <w:rPr>
          <w:szCs w:val="28"/>
        </w:rPr>
      </w:pPr>
      <w:r w:rsidRPr="001C2B73">
        <w:rPr>
          <w:szCs w:val="28"/>
        </w:rPr>
        <w:t xml:space="preserve">Учить составлять узор в определенной последовательности, правильно чередуя фигуры по величине: большие  и маленькие; </w:t>
      </w:r>
    </w:p>
    <w:p w:rsidR="00B0548B" w:rsidRDefault="00B0548B" w:rsidP="00805418">
      <w:pPr>
        <w:pStyle w:val="23"/>
        <w:ind w:left="0" w:firstLine="851"/>
        <w:jc w:val="both"/>
        <w:rPr>
          <w:szCs w:val="28"/>
        </w:rPr>
      </w:pPr>
      <w:r w:rsidRPr="001C2B73">
        <w:rPr>
          <w:szCs w:val="28"/>
        </w:rPr>
        <w:t>продолжать знакомить с правилами наклеивания</w:t>
      </w:r>
      <w:r>
        <w:rPr>
          <w:szCs w:val="28"/>
        </w:rPr>
        <w:t>.</w:t>
      </w:r>
    </w:p>
    <w:p w:rsidR="00B0548B" w:rsidRDefault="00B0548B" w:rsidP="00805418">
      <w:pPr>
        <w:pStyle w:val="23"/>
        <w:ind w:left="0" w:firstLine="851"/>
        <w:jc w:val="both"/>
      </w:pPr>
      <w:r w:rsidRPr="00730344">
        <w:t>Продолжать работать с готовыми формами, располагая их в определенной последовательности, опираясь на образец</w:t>
      </w:r>
      <w:r>
        <w:t>.</w:t>
      </w:r>
    </w:p>
    <w:p w:rsidR="00B0548B" w:rsidRDefault="00B0548B" w:rsidP="00805418">
      <w:pPr>
        <w:pStyle w:val="23"/>
        <w:spacing w:before="120" w:after="120"/>
        <w:ind w:left="0" w:firstLine="851"/>
        <w:jc w:val="both"/>
        <w:rPr>
          <w:b/>
        </w:rPr>
      </w:pPr>
      <w:r w:rsidRPr="008C536A">
        <w:rPr>
          <w:b/>
        </w:rPr>
        <w:t>Декабрь</w:t>
      </w:r>
    </w:p>
    <w:p w:rsidR="00B0548B" w:rsidRDefault="00B0548B" w:rsidP="00805418">
      <w:pPr>
        <w:pStyle w:val="23"/>
        <w:ind w:left="0" w:firstLine="851"/>
        <w:jc w:val="both"/>
      </w:pPr>
      <w:r w:rsidRPr="00CE7B09">
        <w:t xml:space="preserve">Учить видеть части ели в разных по величине бумажных треугольниках, создавать образ ели из треугольников 3-5 величин, </w:t>
      </w:r>
    </w:p>
    <w:p w:rsidR="00B0548B" w:rsidRDefault="00B0548B" w:rsidP="00805418">
      <w:pPr>
        <w:pStyle w:val="23"/>
        <w:ind w:left="0" w:firstLine="851"/>
        <w:jc w:val="both"/>
      </w:pPr>
      <w:r w:rsidRPr="00CE7B09">
        <w:t>преобразовывать пейзажную композицию, дополняя ее елями</w:t>
      </w:r>
      <w:r>
        <w:t>.</w:t>
      </w:r>
    </w:p>
    <w:p w:rsidR="00B0548B" w:rsidRDefault="00B0548B" w:rsidP="00805418">
      <w:pPr>
        <w:pStyle w:val="23"/>
        <w:ind w:left="0" w:firstLine="851"/>
        <w:jc w:val="both"/>
      </w:pPr>
      <w:r w:rsidRPr="00CE7B09">
        <w:t>Учить наклеивать готовые  формы (шарики, бусы), чередуя по цвету</w:t>
      </w:r>
      <w:r>
        <w:t>.</w:t>
      </w:r>
    </w:p>
    <w:p w:rsidR="00B0548B" w:rsidRDefault="00B0548B" w:rsidP="00805418">
      <w:pPr>
        <w:pStyle w:val="23"/>
        <w:spacing w:before="120" w:after="120"/>
        <w:ind w:left="0" w:firstLine="851"/>
        <w:jc w:val="both"/>
      </w:pPr>
      <w:r w:rsidRPr="008C536A">
        <w:rPr>
          <w:b/>
        </w:rPr>
        <w:t>Январь</w:t>
      </w:r>
    </w:p>
    <w:p w:rsidR="00B0548B" w:rsidRDefault="00B0548B" w:rsidP="00805418">
      <w:pPr>
        <w:pStyle w:val="23"/>
        <w:ind w:left="0" w:firstLine="851"/>
        <w:jc w:val="both"/>
        <w:rPr>
          <w:szCs w:val="28"/>
        </w:rPr>
      </w:pPr>
      <w:r>
        <w:rPr>
          <w:szCs w:val="28"/>
        </w:rPr>
        <w:t xml:space="preserve">Продолжать учить раскладывать на листе бумаги сюжетную композицию. Закреплять приемы наклеивания. Учить дорисовывать </w:t>
      </w:r>
    </w:p>
    <w:p w:rsidR="00B0548B" w:rsidRDefault="00B0548B" w:rsidP="00805418">
      <w:pPr>
        <w:pStyle w:val="23"/>
        <w:ind w:left="0" w:firstLine="851"/>
        <w:jc w:val="both"/>
        <w:rPr>
          <w:szCs w:val="28"/>
        </w:rPr>
      </w:pPr>
      <w:r>
        <w:rPr>
          <w:szCs w:val="28"/>
        </w:rPr>
        <w:t>предметы фломастерами, доводя до нужного образа.</w:t>
      </w:r>
    </w:p>
    <w:p w:rsidR="00B0548B" w:rsidRDefault="00B0548B" w:rsidP="00805418">
      <w:pPr>
        <w:pStyle w:val="23"/>
        <w:ind w:left="0" w:firstLine="851"/>
        <w:jc w:val="both"/>
        <w:rPr>
          <w:szCs w:val="28"/>
        </w:rPr>
      </w:pPr>
      <w:r>
        <w:rPr>
          <w:szCs w:val="28"/>
        </w:rPr>
        <w:lastRenderedPageBreak/>
        <w:t xml:space="preserve">Продолжать учить изображать предметы из готовых форм, передавая их строение. Упражнять в умении правильно работать с кистью и </w:t>
      </w:r>
    </w:p>
    <w:p w:rsidR="00B0548B" w:rsidRDefault="00B0548B" w:rsidP="00805418">
      <w:pPr>
        <w:pStyle w:val="23"/>
        <w:ind w:left="0" w:firstLine="851"/>
        <w:jc w:val="both"/>
        <w:rPr>
          <w:szCs w:val="28"/>
        </w:rPr>
      </w:pPr>
      <w:r>
        <w:rPr>
          <w:szCs w:val="28"/>
        </w:rPr>
        <w:t>клеем. Закреплять в умении правильно работать с кистью и клеем.</w:t>
      </w:r>
    </w:p>
    <w:p w:rsidR="00B0548B" w:rsidRDefault="00B0548B" w:rsidP="00805418">
      <w:pPr>
        <w:pStyle w:val="23"/>
        <w:spacing w:before="120" w:after="120"/>
        <w:ind w:left="0" w:firstLine="851"/>
        <w:jc w:val="both"/>
        <w:rPr>
          <w:szCs w:val="28"/>
        </w:rPr>
      </w:pPr>
      <w:r w:rsidRPr="008C536A">
        <w:rPr>
          <w:b/>
        </w:rPr>
        <w:t>Февраль</w:t>
      </w:r>
    </w:p>
    <w:p w:rsidR="00B0548B" w:rsidRDefault="00B0548B" w:rsidP="00805418">
      <w:pPr>
        <w:pStyle w:val="23"/>
        <w:ind w:left="0" w:firstLine="851"/>
        <w:jc w:val="both"/>
      </w:pPr>
      <w:r>
        <w:t>Учить составлять целое из нескольких частей; наносить клей на деталь и наклеивать ее.</w:t>
      </w:r>
    </w:p>
    <w:p w:rsidR="00B0548B" w:rsidRDefault="00B0548B" w:rsidP="00805418">
      <w:pPr>
        <w:pStyle w:val="23"/>
        <w:ind w:left="0" w:firstLine="851"/>
        <w:jc w:val="both"/>
      </w:pPr>
      <w:r w:rsidRPr="00991F34">
        <w:t>Учить наклеивать готовые формы, создавая коллективную композицию</w:t>
      </w:r>
      <w:r>
        <w:t>.</w:t>
      </w:r>
    </w:p>
    <w:p w:rsidR="00B0548B" w:rsidRDefault="00B0548B" w:rsidP="00805418">
      <w:pPr>
        <w:pStyle w:val="23"/>
        <w:spacing w:before="120" w:after="120"/>
        <w:ind w:left="0" w:firstLine="851"/>
        <w:jc w:val="both"/>
      </w:pPr>
      <w:r w:rsidRPr="008C536A">
        <w:rPr>
          <w:b/>
        </w:rPr>
        <w:t>Март</w:t>
      </w:r>
    </w:p>
    <w:p w:rsidR="00B0548B" w:rsidRDefault="00B0548B" w:rsidP="00805418">
      <w:pPr>
        <w:pStyle w:val="23"/>
        <w:ind w:left="0" w:firstLine="851"/>
        <w:jc w:val="both"/>
      </w:pPr>
      <w:r w:rsidRPr="00991F34">
        <w:t>Учить видеть цветы мимозы в бумажных комочках желтого цвета; сминать пальцами мягкую бумагу в крепкие маленькие комочки-</w:t>
      </w:r>
    </w:p>
    <w:p w:rsidR="00B0548B" w:rsidRDefault="00B0548B" w:rsidP="00805418">
      <w:pPr>
        <w:pStyle w:val="23"/>
        <w:ind w:left="0" w:firstLine="851"/>
        <w:jc w:val="both"/>
      </w:pPr>
      <w:r w:rsidRPr="00991F34">
        <w:t xml:space="preserve">шарики и дополнять ими изображение фоновой ветки мимозы; работать самостоятельно и аккуратно, делая при этом разные по общей </w:t>
      </w:r>
    </w:p>
    <w:p w:rsidR="00B0548B" w:rsidRDefault="00B0548B" w:rsidP="00805418">
      <w:pPr>
        <w:pStyle w:val="23"/>
        <w:ind w:left="0" w:firstLine="851"/>
        <w:jc w:val="both"/>
      </w:pPr>
      <w:r w:rsidRPr="00991F34">
        <w:t>форме и размеру ветки мимозы</w:t>
      </w:r>
      <w:r>
        <w:t>.</w:t>
      </w:r>
    </w:p>
    <w:p w:rsidR="00B0548B" w:rsidRDefault="00B0548B" w:rsidP="00805418">
      <w:pPr>
        <w:pStyle w:val="23"/>
        <w:ind w:left="0" w:firstLine="851"/>
        <w:jc w:val="both"/>
      </w:pPr>
      <w:r w:rsidRPr="00991F34">
        <w:t>Составить композицию из нескольких элементов разной формы (ручеек и кораблик)</w:t>
      </w:r>
      <w:r>
        <w:t>.</w:t>
      </w:r>
    </w:p>
    <w:p w:rsidR="00B0548B" w:rsidRDefault="00B0548B" w:rsidP="00805418">
      <w:pPr>
        <w:pStyle w:val="23"/>
        <w:spacing w:before="120" w:after="120"/>
        <w:ind w:left="0" w:firstLine="851"/>
        <w:jc w:val="both"/>
      </w:pPr>
      <w:r w:rsidRPr="008C536A">
        <w:rPr>
          <w:b/>
        </w:rPr>
        <w:t>Апрель</w:t>
      </w:r>
    </w:p>
    <w:p w:rsidR="00B0548B" w:rsidRDefault="00B0548B" w:rsidP="00805418">
      <w:pPr>
        <w:pStyle w:val="23"/>
        <w:ind w:left="0" w:firstLine="851"/>
        <w:jc w:val="both"/>
      </w:pPr>
      <w:r w:rsidRPr="00730344">
        <w:t xml:space="preserve">Учить детей изображать в аппликации предметы, состоящие из нескольких частей; определять форму частей (прямоугольная, круглая, </w:t>
      </w:r>
    </w:p>
    <w:p w:rsidR="00B0548B" w:rsidRDefault="00B0548B" w:rsidP="00805418">
      <w:pPr>
        <w:pStyle w:val="23"/>
        <w:ind w:left="0" w:firstLine="851"/>
        <w:jc w:val="both"/>
      </w:pPr>
      <w:r w:rsidRPr="00730344">
        <w:t>треугольная).</w:t>
      </w:r>
    </w:p>
    <w:p w:rsidR="00B0548B" w:rsidRDefault="00B0548B" w:rsidP="00805418">
      <w:pPr>
        <w:pStyle w:val="23"/>
        <w:ind w:left="0" w:firstLine="851"/>
        <w:jc w:val="both"/>
      </w:pPr>
      <w:r>
        <w:t>Продолжать учить детей составлять коллективную композицию, правильно располагая предметы на листе.</w:t>
      </w:r>
    </w:p>
    <w:p w:rsidR="00B0548B" w:rsidRDefault="00B0548B" w:rsidP="00805418">
      <w:pPr>
        <w:pStyle w:val="23"/>
        <w:spacing w:before="120" w:after="120"/>
        <w:ind w:left="0" w:firstLine="851"/>
        <w:jc w:val="both"/>
      </w:pPr>
      <w:r w:rsidRPr="008C536A">
        <w:rPr>
          <w:b/>
        </w:rPr>
        <w:t>Май</w:t>
      </w:r>
    </w:p>
    <w:p w:rsidR="00B0548B" w:rsidRDefault="00B0548B" w:rsidP="00805418">
      <w:pPr>
        <w:pStyle w:val="23"/>
        <w:ind w:left="0" w:firstLine="851"/>
        <w:jc w:val="both"/>
        <w:rPr>
          <w:color w:val="111111"/>
        </w:rPr>
      </w:pPr>
      <w:r>
        <w:rPr>
          <w:color w:val="111111"/>
        </w:rPr>
        <w:t>З</w:t>
      </w:r>
      <w:r w:rsidRPr="00D40943">
        <w:rPr>
          <w:color w:val="111111"/>
        </w:rPr>
        <w:t>акреплять умение составлять из готовых шаблонов картинку, ориентироваться на детали.</w:t>
      </w:r>
    </w:p>
    <w:p w:rsidR="00746381" w:rsidRDefault="00B0548B" w:rsidP="00805418">
      <w:pPr>
        <w:pStyle w:val="23"/>
        <w:ind w:left="0" w:firstLine="851"/>
        <w:jc w:val="both"/>
        <w:rPr>
          <w:szCs w:val="28"/>
        </w:rPr>
      </w:pPr>
      <w:r>
        <w:rPr>
          <w:szCs w:val="28"/>
        </w:rPr>
        <w:t>Продолжать учить составлять из заранее заготовленных кругов и прямоугольника изображение предмета и наклеивать его.</w:t>
      </w:r>
    </w:p>
    <w:p w:rsidR="00DD70CA" w:rsidRDefault="00DD70CA" w:rsidP="00805418">
      <w:pPr>
        <w:pStyle w:val="23"/>
        <w:ind w:left="0" w:firstLine="851"/>
        <w:jc w:val="both"/>
        <w:rPr>
          <w:b/>
        </w:rPr>
      </w:pPr>
    </w:p>
    <w:p w:rsidR="00746381" w:rsidRPr="00DD70CA" w:rsidRDefault="00746381" w:rsidP="00805418">
      <w:pPr>
        <w:pStyle w:val="23"/>
        <w:ind w:left="0" w:firstLine="851"/>
        <w:jc w:val="both"/>
      </w:pPr>
      <w:r w:rsidRPr="00DD70CA">
        <w:rPr>
          <w:b/>
        </w:rPr>
        <w:t>Музыка</w:t>
      </w:r>
    </w:p>
    <w:p w:rsidR="00746381" w:rsidRPr="00DC55CF" w:rsidRDefault="00746381" w:rsidP="00805418">
      <w:pPr>
        <w:pStyle w:val="a7"/>
        <w:ind w:firstLine="851"/>
        <w:rPr>
          <w:b/>
        </w:rPr>
      </w:pPr>
      <w:r w:rsidRPr="00DD70CA">
        <w:rPr>
          <w:b/>
          <w:sz w:val="24"/>
          <w:szCs w:val="24"/>
        </w:rPr>
        <w:t xml:space="preserve"> Задачи образовательной</w:t>
      </w:r>
      <w:r w:rsidRPr="00DC55CF">
        <w:rPr>
          <w:b/>
        </w:rPr>
        <w:t xml:space="preserve"> деятельности: </w:t>
      </w:r>
    </w:p>
    <w:p w:rsidR="00746381" w:rsidRPr="00DC55CF" w:rsidRDefault="00746381" w:rsidP="008828F7">
      <w:pPr>
        <w:pStyle w:val="a7"/>
        <w:numPr>
          <w:ilvl w:val="0"/>
          <w:numId w:val="136"/>
        </w:numPr>
        <w:ind w:left="851" w:hanging="284"/>
      </w:pPr>
      <w:r w:rsidRPr="00DC55CF">
        <w:t xml:space="preserve">Воспитывать у детей слуховую сосредоточенность и эмоциональную отзывчивость на музыку. </w:t>
      </w:r>
    </w:p>
    <w:p w:rsidR="00746381" w:rsidRPr="00DC55CF" w:rsidRDefault="00746381" w:rsidP="008828F7">
      <w:pPr>
        <w:pStyle w:val="a7"/>
        <w:numPr>
          <w:ilvl w:val="0"/>
          <w:numId w:val="136"/>
        </w:numPr>
        <w:ind w:left="851" w:hanging="284"/>
      </w:pPr>
      <w:r w:rsidRPr="00DC55CF">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746381" w:rsidRPr="00DC55CF" w:rsidRDefault="00746381" w:rsidP="008828F7">
      <w:pPr>
        <w:pStyle w:val="a7"/>
        <w:numPr>
          <w:ilvl w:val="0"/>
          <w:numId w:val="136"/>
        </w:numPr>
        <w:ind w:left="851" w:hanging="284"/>
      </w:pPr>
      <w:r w:rsidRPr="00DC55CF">
        <w:t xml:space="preserve">Активизировать слуховую восприимчивость младших дошкольников. </w:t>
      </w:r>
    </w:p>
    <w:p w:rsidR="00746381" w:rsidRPr="00DD70CA" w:rsidRDefault="00746381" w:rsidP="00805418">
      <w:pPr>
        <w:pStyle w:val="a7"/>
        <w:spacing w:before="120"/>
        <w:ind w:firstLine="700"/>
        <w:rPr>
          <w:b/>
          <w:sz w:val="24"/>
          <w:szCs w:val="24"/>
        </w:rPr>
      </w:pPr>
      <w:r w:rsidRPr="00DD70CA">
        <w:rPr>
          <w:b/>
          <w:sz w:val="24"/>
          <w:szCs w:val="24"/>
        </w:rPr>
        <w:t>Содержание образовательной деятельности</w:t>
      </w:r>
    </w:p>
    <w:p w:rsidR="00746381" w:rsidRDefault="00746381" w:rsidP="00805418">
      <w:pPr>
        <w:pStyle w:val="a3"/>
        <w:ind w:firstLine="851"/>
        <w:jc w:val="both"/>
        <w:rPr>
          <w:rFonts w:ascii="Times New Roman" w:hAnsi="Times New Roman"/>
          <w:sz w:val="24"/>
          <w:szCs w:val="24"/>
        </w:rPr>
      </w:pPr>
      <w:r w:rsidRPr="00DC55CF">
        <w:rPr>
          <w:rFonts w:ascii="Times New Roman" w:hAnsi="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w:t>
      </w:r>
    </w:p>
    <w:p w:rsidR="00746381" w:rsidRPr="00DD70CA" w:rsidRDefault="00746381" w:rsidP="00805418">
      <w:pPr>
        <w:pStyle w:val="a3"/>
        <w:ind w:firstLine="851"/>
        <w:jc w:val="both"/>
        <w:rPr>
          <w:rFonts w:ascii="Times New Roman" w:hAnsi="Times New Roman"/>
          <w:sz w:val="24"/>
          <w:szCs w:val="24"/>
        </w:rPr>
      </w:pPr>
      <w:r w:rsidRPr="00DD70CA">
        <w:rPr>
          <w:rFonts w:ascii="Times New Roman" w:hAnsi="Times New Roman"/>
          <w:sz w:val="24"/>
          <w:szCs w:val="24"/>
        </w:rPr>
        <w:t xml:space="preserve">образа и средств выразительности (медведь — низкий регистр). Различение того, что музыка бывает разная по характеру (веселая — </w:t>
      </w:r>
    </w:p>
    <w:p w:rsidR="00746381" w:rsidRPr="00DD70CA" w:rsidRDefault="00746381" w:rsidP="00805418">
      <w:pPr>
        <w:pStyle w:val="a3"/>
        <w:ind w:firstLine="851"/>
        <w:jc w:val="both"/>
        <w:rPr>
          <w:rFonts w:ascii="Times New Roman" w:hAnsi="Times New Roman"/>
          <w:sz w:val="24"/>
          <w:szCs w:val="24"/>
        </w:rPr>
      </w:pPr>
      <w:r w:rsidRPr="00DD70CA">
        <w:rPr>
          <w:rFonts w:ascii="Times New Roman" w:hAnsi="Times New Roman"/>
          <w:sz w:val="24"/>
          <w:szCs w:val="24"/>
        </w:rPr>
        <w:t xml:space="preserve">грустная). Сравнение разных по звучанию предметов в процессе манипулирования, звукоизвлечения. Самостоятельное </w:t>
      </w:r>
    </w:p>
    <w:p w:rsidR="00746381" w:rsidRPr="00DD70CA" w:rsidRDefault="00746381" w:rsidP="00805418">
      <w:pPr>
        <w:pStyle w:val="a3"/>
        <w:ind w:firstLine="851"/>
        <w:jc w:val="both"/>
        <w:rPr>
          <w:rFonts w:ascii="Times New Roman" w:hAnsi="Times New Roman"/>
          <w:sz w:val="24"/>
          <w:szCs w:val="24"/>
        </w:rPr>
      </w:pPr>
      <w:r w:rsidRPr="00DD70CA">
        <w:rPr>
          <w:rFonts w:ascii="Times New Roman" w:hAnsi="Times New Roman"/>
          <w:sz w:val="24"/>
          <w:szCs w:val="24"/>
        </w:rPr>
        <w:t xml:space="preserve">экспериментирование со звуками в разных видах деятельности, исследование качества музыкального звука: высоты, длительности. </w:t>
      </w:r>
    </w:p>
    <w:p w:rsidR="00746381" w:rsidRDefault="00746381" w:rsidP="00805418">
      <w:pPr>
        <w:pStyle w:val="a3"/>
        <w:ind w:firstLine="851"/>
        <w:jc w:val="both"/>
        <w:rPr>
          <w:rFonts w:ascii="Times New Roman" w:hAnsi="Times New Roman"/>
          <w:sz w:val="24"/>
          <w:szCs w:val="24"/>
        </w:rPr>
      </w:pPr>
      <w:r w:rsidRPr="00DD70CA">
        <w:rPr>
          <w:rFonts w:ascii="Times New Roman" w:hAnsi="Times New Roman"/>
          <w:sz w:val="24"/>
          <w:szCs w:val="24"/>
        </w:rPr>
        <w:lastRenderedPageBreak/>
        <w:t>Различение элементарного характера музыки, понимание простейших музыкальных</w:t>
      </w:r>
      <w:r w:rsidRPr="00DC55CF">
        <w:rPr>
          <w:rFonts w:ascii="Times New Roman" w:hAnsi="Times New Roman"/>
          <w:sz w:val="24"/>
          <w:szCs w:val="24"/>
        </w:rPr>
        <w:t xml:space="preserve"> образов. Вербальное и невербальное выражение </w:t>
      </w:r>
    </w:p>
    <w:p w:rsidR="00746381" w:rsidRDefault="00746381" w:rsidP="00805418">
      <w:pPr>
        <w:pStyle w:val="a3"/>
        <w:ind w:firstLine="851"/>
        <w:jc w:val="both"/>
        <w:rPr>
          <w:rFonts w:ascii="Times New Roman" w:hAnsi="Times New Roman"/>
          <w:sz w:val="24"/>
          <w:szCs w:val="24"/>
        </w:rPr>
      </w:pPr>
      <w:r w:rsidRPr="00DC55CF">
        <w:rPr>
          <w:rFonts w:ascii="Times New Roman" w:hAnsi="Times New Roman"/>
          <w:sz w:val="24"/>
          <w:szCs w:val="24"/>
        </w:rPr>
        <w:t>просьбы послушать музыку.</w:t>
      </w:r>
    </w:p>
    <w:p w:rsidR="00746381" w:rsidRPr="00DC55CF" w:rsidRDefault="00746381" w:rsidP="00805418">
      <w:pPr>
        <w:pStyle w:val="a3"/>
        <w:ind w:firstLine="851"/>
        <w:jc w:val="both"/>
        <w:rPr>
          <w:rStyle w:val="13"/>
          <w:szCs w:val="24"/>
        </w:rPr>
      </w:pPr>
    </w:p>
    <w:p w:rsidR="00B0548B" w:rsidRPr="000314E2" w:rsidRDefault="00B0548B" w:rsidP="00805418">
      <w:pPr>
        <w:pStyle w:val="Default"/>
        <w:ind w:firstLine="851"/>
        <w:jc w:val="both"/>
      </w:pPr>
    </w:p>
    <w:p w:rsidR="00B0548B" w:rsidRDefault="00B0548B" w:rsidP="00805418">
      <w:pPr>
        <w:pStyle w:val="Default"/>
        <w:jc w:val="both"/>
        <w:rPr>
          <w:b/>
          <w:bCs/>
        </w:rPr>
      </w:pPr>
    </w:p>
    <w:p w:rsidR="002026AB" w:rsidRDefault="002026AB" w:rsidP="00805418">
      <w:pPr>
        <w:pStyle w:val="Default"/>
        <w:jc w:val="both"/>
        <w:rPr>
          <w:b/>
          <w:bCs/>
        </w:rPr>
      </w:pPr>
      <w:r w:rsidRPr="0019727F">
        <w:rPr>
          <w:b/>
          <w:bCs/>
        </w:rPr>
        <w:t>Пятый год жизни. Средняя группа</w:t>
      </w:r>
    </w:p>
    <w:p w:rsidR="00746381" w:rsidRDefault="00746381" w:rsidP="00805418">
      <w:pPr>
        <w:pStyle w:val="Default"/>
        <w:spacing w:after="120"/>
        <w:ind w:firstLine="851"/>
        <w:jc w:val="both"/>
        <w:rPr>
          <w:b/>
          <w:bCs/>
          <w:iCs/>
        </w:rPr>
      </w:pPr>
      <w:r>
        <w:rPr>
          <w:b/>
          <w:bCs/>
          <w:iCs/>
        </w:rPr>
        <w:t xml:space="preserve"> Рисование</w:t>
      </w:r>
    </w:p>
    <w:p w:rsidR="00746381" w:rsidRPr="00746381" w:rsidRDefault="00746381" w:rsidP="00805418">
      <w:pPr>
        <w:pStyle w:val="Default"/>
        <w:spacing w:after="120"/>
        <w:ind w:firstLine="851"/>
        <w:jc w:val="both"/>
        <w:rPr>
          <w:b/>
          <w:bCs/>
          <w:iCs/>
        </w:rPr>
      </w:pPr>
      <w:r w:rsidRPr="000A08FB">
        <w:rPr>
          <w:b/>
          <w:bCs/>
          <w:iCs/>
        </w:rPr>
        <w:t xml:space="preserve">Задачи образовательной деятельности </w:t>
      </w:r>
    </w:p>
    <w:p w:rsidR="00746381" w:rsidRPr="000A08FB" w:rsidRDefault="00746381" w:rsidP="008828F7">
      <w:pPr>
        <w:numPr>
          <w:ilvl w:val="0"/>
          <w:numId w:val="49"/>
        </w:numPr>
        <w:autoSpaceDE w:val="0"/>
        <w:autoSpaceDN w:val="0"/>
        <w:adjustRightInd w:val="0"/>
        <w:spacing w:after="39"/>
        <w:ind w:left="284" w:hanging="284"/>
        <w:jc w:val="both"/>
        <w:rPr>
          <w:rFonts w:eastAsia="Calibri"/>
          <w:color w:val="000000"/>
        </w:rPr>
      </w:pPr>
      <w:r w:rsidRPr="000A08FB">
        <w:rPr>
          <w:rFonts w:eastAsia="Calibri"/>
          <w:color w:val="000000"/>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746381" w:rsidRPr="000A08FB" w:rsidRDefault="00746381" w:rsidP="008828F7">
      <w:pPr>
        <w:numPr>
          <w:ilvl w:val="0"/>
          <w:numId w:val="49"/>
        </w:numPr>
        <w:autoSpaceDE w:val="0"/>
        <w:autoSpaceDN w:val="0"/>
        <w:adjustRightInd w:val="0"/>
        <w:spacing w:after="39"/>
        <w:ind w:left="284" w:hanging="284"/>
        <w:jc w:val="both"/>
        <w:rPr>
          <w:rFonts w:eastAsia="Calibri"/>
          <w:color w:val="000000"/>
        </w:rPr>
      </w:pPr>
      <w:r w:rsidRPr="000A08FB">
        <w:rPr>
          <w:rFonts w:eastAsia="Calibri"/>
          <w:color w:val="000000"/>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746381" w:rsidRPr="000A08FB" w:rsidRDefault="00746381" w:rsidP="008828F7">
      <w:pPr>
        <w:numPr>
          <w:ilvl w:val="0"/>
          <w:numId w:val="49"/>
        </w:numPr>
        <w:autoSpaceDE w:val="0"/>
        <w:autoSpaceDN w:val="0"/>
        <w:adjustRightInd w:val="0"/>
        <w:spacing w:after="39"/>
        <w:ind w:left="284" w:hanging="284"/>
        <w:jc w:val="both"/>
        <w:rPr>
          <w:rFonts w:eastAsia="Calibri"/>
          <w:color w:val="000000"/>
        </w:rPr>
      </w:pPr>
      <w:r w:rsidRPr="000A08FB">
        <w:rPr>
          <w:rFonts w:eastAsia="Calibri"/>
          <w:color w:val="000000"/>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746381" w:rsidRPr="000A08FB" w:rsidRDefault="00746381" w:rsidP="008828F7">
      <w:pPr>
        <w:numPr>
          <w:ilvl w:val="0"/>
          <w:numId w:val="49"/>
        </w:numPr>
        <w:autoSpaceDE w:val="0"/>
        <w:autoSpaceDN w:val="0"/>
        <w:adjustRightInd w:val="0"/>
        <w:ind w:left="284" w:hanging="284"/>
        <w:jc w:val="both"/>
        <w:rPr>
          <w:rFonts w:eastAsia="Calibri"/>
          <w:color w:val="000000"/>
        </w:rPr>
      </w:pPr>
      <w:r w:rsidRPr="000A08FB">
        <w:rPr>
          <w:rFonts w:eastAsia="Calibri"/>
          <w:color w:val="000000"/>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746381" w:rsidRPr="000A08FB" w:rsidRDefault="00746381" w:rsidP="008828F7">
      <w:pPr>
        <w:numPr>
          <w:ilvl w:val="0"/>
          <w:numId w:val="61"/>
        </w:numPr>
        <w:autoSpaceDE w:val="0"/>
        <w:autoSpaceDN w:val="0"/>
        <w:adjustRightInd w:val="0"/>
        <w:ind w:left="284"/>
        <w:jc w:val="both"/>
        <w:rPr>
          <w:rFonts w:eastAsia="Calibri"/>
          <w:color w:val="000000"/>
        </w:rPr>
      </w:pPr>
      <w:r w:rsidRPr="000A08FB">
        <w:rPr>
          <w:rFonts w:eastAsia="Calibri"/>
          <w:color w:val="000000"/>
        </w:rPr>
        <w:t>Активизировать интерес к разнообразной изобразительной деятельности.</w:t>
      </w:r>
    </w:p>
    <w:p w:rsidR="00746381" w:rsidRPr="000A08FB" w:rsidRDefault="00746381" w:rsidP="008828F7">
      <w:pPr>
        <w:numPr>
          <w:ilvl w:val="0"/>
          <w:numId w:val="61"/>
        </w:numPr>
        <w:autoSpaceDE w:val="0"/>
        <w:autoSpaceDN w:val="0"/>
        <w:adjustRightInd w:val="0"/>
        <w:ind w:left="284"/>
        <w:jc w:val="both"/>
        <w:rPr>
          <w:rFonts w:eastAsia="Calibri"/>
          <w:color w:val="000000"/>
        </w:rPr>
      </w:pPr>
      <w:r w:rsidRPr="000A08FB">
        <w:rPr>
          <w:rFonts w:eastAsia="Calibri"/>
          <w:color w:val="000000"/>
        </w:rPr>
        <w:t>Формировать умения и навыки изобразительной, декоративной деятельности: развитие изобразительно-выразительных и технических умений, освоение изобразительных техник.</w:t>
      </w:r>
    </w:p>
    <w:p w:rsidR="00746381" w:rsidRPr="000A08FB" w:rsidRDefault="00746381" w:rsidP="008828F7">
      <w:pPr>
        <w:numPr>
          <w:ilvl w:val="0"/>
          <w:numId w:val="61"/>
        </w:numPr>
        <w:autoSpaceDE w:val="0"/>
        <w:autoSpaceDN w:val="0"/>
        <w:adjustRightInd w:val="0"/>
        <w:ind w:left="284"/>
        <w:jc w:val="both"/>
        <w:rPr>
          <w:rFonts w:eastAsia="Calibri"/>
          <w:color w:val="000000"/>
        </w:rPr>
      </w:pPr>
      <w:r w:rsidRPr="000A08FB">
        <w:rPr>
          <w:rFonts w:eastAsia="Calibri"/>
          <w:color w:val="000000"/>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746381" w:rsidRPr="000A08FB" w:rsidRDefault="00746381" w:rsidP="008828F7">
      <w:pPr>
        <w:numPr>
          <w:ilvl w:val="0"/>
          <w:numId w:val="61"/>
        </w:numPr>
        <w:autoSpaceDE w:val="0"/>
        <w:autoSpaceDN w:val="0"/>
        <w:adjustRightInd w:val="0"/>
        <w:ind w:left="284"/>
        <w:jc w:val="both"/>
        <w:rPr>
          <w:rFonts w:eastAsia="Calibri"/>
          <w:color w:val="000000"/>
        </w:rPr>
      </w:pPr>
      <w:r w:rsidRPr="000A08FB">
        <w:rPr>
          <w:rFonts w:eastAsia="Calibri"/>
          <w:color w:val="000000"/>
        </w:rPr>
        <w:t>Развивать сенсорные, эмоционально-эстетические, творческие и познавательные способности.</w:t>
      </w:r>
    </w:p>
    <w:p w:rsidR="00746381" w:rsidRDefault="00746381" w:rsidP="00805418">
      <w:pPr>
        <w:pStyle w:val="Default"/>
        <w:spacing w:after="120"/>
        <w:ind w:firstLine="851"/>
        <w:jc w:val="both"/>
        <w:rPr>
          <w:b/>
          <w:bCs/>
          <w:iCs/>
        </w:rPr>
      </w:pPr>
    </w:p>
    <w:p w:rsidR="00746381" w:rsidRPr="00DD70CA" w:rsidRDefault="00746381" w:rsidP="00805418">
      <w:pPr>
        <w:pStyle w:val="Default"/>
        <w:spacing w:after="120"/>
        <w:jc w:val="both"/>
        <w:rPr>
          <w:b/>
          <w:bCs/>
          <w:iCs/>
        </w:rPr>
      </w:pPr>
      <w:r w:rsidRPr="00DD70CA">
        <w:rPr>
          <w:b/>
          <w:bCs/>
          <w:iCs/>
        </w:rPr>
        <w:t>Содержание образовательной деятельности</w:t>
      </w:r>
    </w:p>
    <w:p w:rsidR="00746381" w:rsidRPr="00DD70CA" w:rsidRDefault="00746381" w:rsidP="00805418">
      <w:pPr>
        <w:pStyle w:val="a7"/>
        <w:ind w:right="20"/>
        <w:rPr>
          <w:rStyle w:val="43"/>
          <w:b/>
          <w:sz w:val="24"/>
          <w:szCs w:val="24"/>
        </w:rPr>
      </w:pPr>
      <w:r w:rsidRPr="00DD70CA">
        <w:rPr>
          <w:rStyle w:val="43"/>
          <w:b/>
          <w:sz w:val="24"/>
          <w:szCs w:val="24"/>
        </w:rPr>
        <w:t>Сентябрь</w:t>
      </w:r>
    </w:p>
    <w:p w:rsidR="00746381" w:rsidRPr="00DD70CA" w:rsidRDefault="00746381" w:rsidP="00805418">
      <w:pPr>
        <w:pStyle w:val="a7"/>
        <w:ind w:right="20"/>
        <w:rPr>
          <w:sz w:val="24"/>
          <w:szCs w:val="24"/>
        </w:rPr>
      </w:pPr>
      <w:r w:rsidRPr="00DD70CA">
        <w:rPr>
          <w:sz w:val="24"/>
          <w:szCs w:val="24"/>
        </w:rPr>
        <w:t>Учить детей рисовать предметную картинку и обрамлять рамочкой из цветных полосок в соответствии с назначением  рисунка; инициировать самостоятельность детского выбора предметов для картинки</w:t>
      </w:r>
    </w:p>
    <w:p w:rsidR="00746381" w:rsidRPr="00DD70CA" w:rsidRDefault="00746381" w:rsidP="00805418">
      <w:pPr>
        <w:pStyle w:val="a7"/>
        <w:ind w:right="20"/>
        <w:rPr>
          <w:rStyle w:val="43"/>
          <w:b/>
          <w:sz w:val="24"/>
          <w:szCs w:val="24"/>
        </w:rPr>
      </w:pPr>
      <w:r w:rsidRPr="00DD70CA">
        <w:rPr>
          <w:sz w:val="24"/>
          <w:szCs w:val="24"/>
        </w:rPr>
        <w:t>Расширять представления детей о проезжей части улицы. Познакомить с некоторыми правилами передвижения пешеходов по улице, с понятиями «переход, пешеход». Учить рисовать светофор, правильно подбирать цвета в процессе рисования. Закрепить знания о цвете.</w:t>
      </w:r>
    </w:p>
    <w:p w:rsidR="00746381" w:rsidRPr="00DD70CA" w:rsidRDefault="00746381" w:rsidP="00805418">
      <w:pPr>
        <w:pStyle w:val="a7"/>
        <w:ind w:right="20"/>
        <w:rPr>
          <w:sz w:val="24"/>
          <w:szCs w:val="24"/>
        </w:rPr>
      </w:pPr>
      <w:r w:rsidRPr="00DD70CA">
        <w:rPr>
          <w:sz w:val="24"/>
          <w:szCs w:val="24"/>
        </w:rPr>
        <w:t>Рисование многоцветного яблока гуашевыми красками. Развивать эстетическое восприятие, способность передавать характерные особенности художественного образа. Воспитывать художественный вкус.</w:t>
      </w:r>
    </w:p>
    <w:p w:rsidR="00614796" w:rsidRDefault="00746381" w:rsidP="00805418">
      <w:pPr>
        <w:pStyle w:val="a7"/>
        <w:ind w:right="20"/>
        <w:rPr>
          <w:sz w:val="24"/>
          <w:szCs w:val="24"/>
        </w:rPr>
      </w:pPr>
      <w:r w:rsidRPr="00DD70CA">
        <w:rPr>
          <w:sz w:val="24"/>
          <w:szCs w:val="24"/>
        </w:rPr>
        <w:lastRenderedPageBreak/>
        <w:t xml:space="preserve">Учить рисовать дерево, передавать в рисунке его строение – ствол, ветки разной длины, рисовать листву приемом вертикального мазка, согласовывать величину изображения с размером листа бумаги         </w:t>
      </w:r>
      <w:r w:rsidR="00614796">
        <w:rPr>
          <w:sz w:val="24"/>
          <w:szCs w:val="24"/>
        </w:rPr>
        <w:t xml:space="preserve">                            </w:t>
      </w:r>
    </w:p>
    <w:p w:rsidR="00746381" w:rsidRPr="00614796" w:rsidRDefault="00746381" w:rsidP="00805418">
      <w:pPr>
        <w:pStyle w:val="a7"/>
        <w:ind w:right="20"/>
        <w:rPr>
          <w:sz w:val="24"/>
          <w:szCs w:val="24"/>
        </w:rPr>
      </w:pPr>
      <w:r w:rsidRPr="00DD70CA">
        <w:rPr>
          <w:b/>
          <w:i/>
          <w:sz w:val="24"/>
          <w:szCs w:val="24"/>
        </w:rPr>
        <w:t>Октябрь</w:t>
      </w:r>
    </w:p>
    <w:p w:rsidR="00746381" w:rsidRPr="00DD70CA" w:rsidRDefault="00746381" w:rsidP="00805418">
      <w:pPr>
        <w:pStyle w:val="a7"/>
        <w:ind w:right="20"/>
        <w:rPr>
          <w:sz w:val="24"/>
          <w:szCs w:val="24"/>
        </w:rPr>
      </w:pPr>
      <w:r w:rsidRPr="00DD70CA">
        <w:rPr>
          <w:sz w:val="24"/>
          <w:szCs w:val="24"/>
        </w:rPr>
        <w:t>Учить детей рисовать  листья в технике «спринт»: наносить краску на листья, стараясь передать их оттенок, и ставить отпечатки на бумаге. Совершенствовать изобразительную технику (смешивать краски для получения осеннего колорита) вызвать интерес к созданию коллективной композиции «Осенний ковер для ежиков».</w:t>
      </w:r>
    </w:p>
    <w:p w:rsidR="00746381" w:rsidRPr="00DD70CA" w:rsidRDefault="00746381" w:rsidP="00805418">
      <w:pPr>
        <w:pStyle w:val="a7"/>
        <w:ind w:right="20"/>
        <w:rPr>
          <w:sz w:val="24"/>
          <w:szCs w:val="24"/>
          <w:lang w:eastAsia="en-US"/>
        </w:rPr>
      </w:pPr>
      <w:r w:rsidRPr="00DD70CA">
        <w:rPr>
          <w:sz w:val="24"/>
          <w:szCs w:val="24"/>
          <w:lang w:eastAsia="en-US"/>
        </w:rPr>
        <w:t>Обобщить знания детей о профессии почтальона. Уточнить и расширить словарь по теме. Учить детей рисовать атрибуты почтальона. Воспитывать уважение к труду взрослых</w:t>
      </w:r>
    </w:p>
    <w:p w:rsidR="00746381" w:rsidRPr="00DD70CA" w:rsidRDefault="00746381" w:rsidP="00805418">
      <w:pPr>
        <w:pStyle w:val="a7"/>
        <w:ind w:right="20"/>
        <w:rPr>
          <w:sz w:val="24"/>
          <w:szCs w:val="24"/>
          <w:lang w:eastAsia="en-US"/>
        </w:rPr>
      </w:pPr>
      <w:r w:rsidRPr="00DD70CA">
        <w:rPr>
          <w:sz w:val="24"/>
          <w:szCs w:val="24"/>
          <w:lang w:eastAsia="en-US"/>
        </w:rPr>
        <w:t>Учить детей изображать в одном рисунке несколько предметов, располагая их в ряд на одной линии и связывая единым содержанием, использовать при изображении грибов горизонтальные и вертикальные боковые мазки (примакивание).</w:t>
      </w:r>
    </w:p>
    <w:p w:rsidR="00746381" w:rsidRPr="00DD70CA" w:rsidRDefault="00746381" w:rsidP="00805418">
      <w:pPr>
        <w:pStyle w:val="a7"/>
        <w:ind w:right="20"/>
        <w:rPr>
          <w:b/>
          <w:i/>
          <w:sz w:val="24"/>
          <w:szCs w:val="24"/>
        </w:rPr>
      </w:pPr>
      <w:r w:rsidRPr="00DD70CA">
        <w:rPr>
          <w:sz w:val="24"/>
          <w:szCs w:val="24"/>
        </w:rPr>
        <w:t>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w:t>
      </w:r>
    </w:p>
    <w:p w:rsidR="00746381" w:rsidRPr="00614796" w:rsidRDefault="00746381" w:rsidP="00805418">
      <w:pPr>
        <w:jc w:val="both"/>
      </w:pPr>
      <w:r w:rsidRPr="00DD70CA">
        <w:t xml:space="preserve"> </w:t>
      </w:r>
      <w:r w:rsidRPr="00DD70CA">
        <w:rPr>
          <w:b/>
          <w:i/>
        </w:rPr>
        <w:t>Ноябрь</w:t>
      </w:r>
    </w:p>
    <w:p w:rsidR="00746381" w:rsidRPr="00DD70CA" w:rsidRDefault="00746381" w:rsidP="00805418">
      <w:pPr>
        <w:pStyle w:val="a7"/>
        <w:ind w:right="20"/>
        <w:rPr>
          <w:sz w:val="24"/>
          <w:szCs w:val="24"/>
        </w:rPr>
      </w:pPr>
      <w:r w:rsidRPr="00DD70CA">
        <w:rPr>
          <w:sz w:val="24"/>
          <w:szCs w:val="24"/>
        </w:rPr>
        <w:t>Учить придумывать узор на предмете, передавая его колорит и элементы, строить узор по формату заготовки. Развивать умение видеть цветосочетания элементов узора. Формировать умение работать красками.</w:t>
      </w:r>
    </w:p>
    <w:p w:rsidR="00746381" w:rsidRPr="00DD70CA" w:rsidRDefault="00746381" w:rsidP="00805418">
      <w:pPr>
        <w:pStyle w:val="a7"/>
        <w:ind w:right="20"/>
        <w:rPr>
          <w:sz w:val="24"/>
          <w:szCs w:val="24"/>
        </w:rPr>
      </w:pPr>
      <w:r w:rsidRPr="00DD70CA">
        <w:rPr>
          <w:sz w:val="24"/>
          <w:szCs w:val="24"/>
        </w:rPr>
        <w:t>Формировать точные графические умения – аккуратно и уверенно обводить кисть руки, удерживая карандаш возле руки и не отрывая его от бумаги. Показать зависимость декора от формы изделия. Учить самостоятельно создавать орнамент -  по представлению или по замыслу. Дать наглядное представление о симметрии парных предметов (одинаковый узор на обеих перчатках в каждой паре)</w:t>
      </w:r>
    </w:p>
    <w:p w:rsidR="00746381" w:rsidRPr="00DD70CA" w:rsidRDefault="00746381" w:rsidP="00805418">
      <w:pPr>
        <w:pStyle w:val="a7"/>
        <w:ind w:right="20"/>
        <w:rPr>
          <w:sz w:val="24"/>
          <w:szCs w:val="24"/>
          <w:lang w:eastAsia="en-US"/>
        </w:rPr>
      </w:pPr>
      <w:r w:rsidRPr="00DD70CA">
        <w:rPr>
          <w:sz w:val="24"/>
          <w:szCs w:val="24"/>
          <w:lang w:eastAsia="en-US"/>
        </w:rPr>
        <w:t>Рисовать кисть рябины ватными палочками, а листок приемом ритмичного примакивания ворса кисти. Закрепить представления о соплодиях (кисть, гроздь) и их строения, развивать чувство ритма и цвета.</w:t>
      </w:r>
    </w:p>
    <w:p w:rsidR="00746381" w:rsidRPr="00DD70CA" w:rsidRDefault="00746381" w:rsidP="00805418">
      <w:pPr>
        <w:pStyle w:val="a7"/>
        <w:ind w:right="20"/>
        <w:rPr>
          <w:sz w:val="24"/>
          <w:szCs w:val="24"/>
        </w:rPr>
      </w:pPr>
      <w:r w:rsidRPr="00DD70CA">
        <w:rPr>
          <w:sz w:val="24"/>
          <w:szCs w:val="24"/>
        </w:rPr>
        <w:t>Закреплять умение рисовать круги, учить согласовывать пропорции листа бумаги (фона) и задуманного образца. Развивать способности передачи цвета  и формы как основным средствам художественной выразительности</w:t>
      </w:r>
    </w:p>
    <w:p w:rsidR="00746381" w:rsidRPr="00DD70CA" w:rsidRDefault="00746381" w:rsidP="00805418">
      <w:pPr>
        <w:pStyle w:val="a7"/>
        <w:ind w:right="20"/>
        <w:rPr>
          <w:sz w:val="24"/>
          <w:szCs w:val="24"/>
        </w:rPr>
      </w:pPr>
      <w:r w:rsidRPr="00DD70CA">
        <w:rPr>
          <w:sz w:val="24"/>
          <w:szCs w:val="24"/>
        </w:rPr>
        <w:t>Учить различать витаминосодержащие продукты. Объяснить детям, как витамины влияют на организм человека, пользу и значение витаминов для здоровья человека. Помочь понять, что здоровье зависит от правильного питания – еда должно быть не только вкусной, но и полезной. Учить рисовать витамины, используя усвоенные техники рисования. воспитывать желание заботиться о своем здоровье.</w:t>
      </w:r>
    </w:p>
    <w:p w:rsidR="00746381" w:rsidRPr="00DD70CA" w:rsidRDefault="00746381" w:rsidP="00805418">
      <w:pPr>
        <w:pStyle w:val="a7"/>
        <w:ind w:right="20"/>
        <w:rPr>
          <w:sz w:val="24"/>
          <w:szCs w:val="24"/>
        </w:rPr>
      </w:pPr>
      <w:r w:rsidRPr="00DD70CA">
        <w:rPr>
          <w:sz w:val="24"/>
          <w:szCs w:val="24"/>
        </w:rPr>
        <w:t xml:space="preserve"> </w:t>
      </w:r>
      <w:r w:rsidRPr="00DD70CA">
        <w:rPr>
          <w:b/>
          <w:i/>
          <w:sz w:val="24"/>
          <w:szCs w:val="24"/>
        </w:rPr>
        <w:t>Декабрь</w:t>
      </w:r>
    </w:p>
    <w:p w:rsidR="00746381" w:rsidRPr="00DD70CA" w:rsidRDefault="00746381" w:rsidP="00805418">
      <w:pPr>
        <w:pStyle w:val="a7"/>
        <w:ind w:right="20"/>
        <w:rPr>
          <w:sz w:val="24"/>
          <w:szCs w:val="24"/>
        </w:rPr>
      </w:pPr>
      <w:r w:rsidRPr="00DD70CA">
        <w:rPr>
          <w:sz w:val="24"/>
          <w:szCs w:val="24"/>
        </w:rPr>
        <w:t>Учить изображать елку в соответствии с содержанием стихотворения, рисовать на ветвях шишки, снег; вносить в рисунок дополнения, обогащать его содержание.</w:t>
      </w:r>
    </w:p>
    <w:p w:rsidR="00746381" w:rsidRPr="00DD70CA" w:rsidRDefault="00746381" w:rsidP="00805418">
      <w:pPr>
        <w:pStyle w:val="a7"/>
        <w:ind w:right="20"/>
        <w:rPr>
          <w:sz w:val="24"/>
          <w:szCs w:val="24"/>
        </w:rPr>
      </w:pPr>
      <w:r w:rsidRPr="00DD70CA">
        <w:rPr>
          <w:sz w:val="24"/>
          <w:szCs w:val="24"/>
        </w:rPr>
        <w:t>Учить детей рисовать снегирей на заснеженных ветках. Совершенствовать технику рисования гуашевыми красками, развивать чувство цвета и формы.</w:t>
      </w:r>
    </w:p>
    <w:p w:rsidR="00746381" w:rsidRPr="00DD70CA" w:rsidRDefault="00746381" w:rsidP="00805418">
      <w:pPr>
        <w:pStyle w:val="a7"/>
        <w:ind w:right="20"/>
        <w:rPr>
          <w:sz w:val="24"/>
          <w:szCs w:val="24"/>
        </w:rPr>
      </w:pPr>
      <w:r w:rsidRPr="00DD70CA">
        <w:rPr>
          <w:sz w:val="24"/>
          <w:szCs w:val="24"/>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w:t>
      </w:r>
    </w:p>
    <w:p w:rsidR="00746381" w:rsidRPr="00DD70CA" w:rsidRDefault="00746381" w:rsidP="00805418">
      <w:pPr>
        <w:pStyle w:val="a7"/>
        <w:ind w:right="20"/>
        <w:rPr>
          <w:rStyle w:val="43"/>
          <w:b/>
          <w:sz w:val="24"/>
          <w:szCs w:val="24"/>
        </w:rPr>
      </w:pPr>
      <w:r w:rsidRPr="00DD70CA">
        <w:rPr>
          <w:sz w:val="24"/>
          <w:szCs w:val="24"/>
        </w:rPr>
        <w:lastRenderedPageBreak/>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её, промокая о тряпочку или салфеточку.</w:t>
      </w:r>
    </w:p>
    <w:p w:rsidR="00746381" w:rsidRPr="00DD70CA" w:rsidRDefault="00746381" w:rsidP="00805418">
      <w:pPr>
        <w:pStyle w:val="a7"/>
        <w:ind w:right="20"/>
        <w:rPr>
          <w:rStyle w:val="43"/>
          <w:b/>
          <w:sz w:val="24"/>
          <w:szCs w:val="24"/>
        </w:rPr>
      </w:pPr>
      <w:r w:rsidRPr="00DD70CA">
        <w:rPr>
          <w:rStyle w:val="43"/>
          <w:b/>
          <w:sz w:val="24"/>
          <w:szCs w:val="24"/>
        </w:rPr>
        <w:t>Январь</w:t>
      </w:r>
    </w:p>
    <w:p w:rsidR="00746381" w:rsidRPr="00DD70CA" w:rsidRDefault="00746381" w:rsidP="00805418">
      <w:pPr>
        <w:pStyle w:val="a7"/>
        <w:ind w:right="20"/>
        <w:rPr>
          <w:sz w:val="24"/>
          <w:szCs w:val="24"/>
        </w:rPr>
      </w:pPr>
      <w:r w:rsidRPr="00DD70CA">
        <w:rPr>
          <w:sz w:val="24"/>
          <w:szCs w:val="24"/>
        </w:rPr>
        <w:t>Рисовать  нарядных снеговиков  в  шапочках  и  шарфиках. Показать  приёмы  декоративного оформления комплектов  зимней  одежды.  Развивать  чувство  цвета,  формы  и  пропорций.  Воспитывать  уверенность,  инициативность,  интерес  к экспериментированию.</w:t>
      </w:r>
    </w:p>
    <w:p w:rsidR="00746381" w:rsidRPr="00DD70CA" w:rsidRDefault="00746381" w:rsidP="00805418">
      <w:pPr>
        <w:pStyle w:val="a7"/>
        <w:ind w:right="20"/>
        <w:rPr>
          <w:sz w:val="24"/>
          <w:szCs w:val="24"/>
        </w:rPr>
      </w:pPr>
      <w:r w:rsidRPr="00DD70CA">
        <w:rPr>
          <w:sz w:val="24"/>
          <w:szCs w:val="24"/>
        </w:rPr>
        <w:t>Учить рисовать концом кисти, наносить точки, круги, дуги, кольца, полоски. Развивать у детей эстетическое восприятие, чувство цвета, интерес к народному творчеству. Воспитывать самостоятельно расписывать игрушку по мотивам дымковской росписи</w:t>
      </w:r>
    </w:p>
    <w:p w:rsidR="00746381" w:rsidRPr="00DD70CA" w:rsidRDefault="00746381" w:rsidP="00805418">
      <w:pPr>
        <w:pStyle w:val="23"/>
        <w:ind w:left="0" w:firstLine="0"/>
        <w:jc w:val="both"/>
      </w:pPr>
      <w:r w:rsidRPr="00DD70CA">
        <w:t>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w:t>
      </w:r>
    </w:p>
    <w:p w:rsidR="00746381" w:rsidRPr="00DD70CA" w:rsidRDefault="00746381" w:rsidP="00805418">
      <w:pPr>
        <w:pStyle w:val="a7"/>
        <w:ind w:right="20"/>
        <w:rPr>
          <w:rStyle w:val="43"/>
          <w:b/>
          <w:sz w:val="24"/>
          <w:szCs w:val="24"/>
        </w:rPr>
      </w:pPr>
      <w:r w:rsidRPr="00DD70CA">
        <w:rPr>
          <w:sz w:val="24"/>
          <w:szCs w:val="24"/>
        </w:rPr>
        <w:t>Учить детей сравнивать филимоновские и дымковские игрушки между собой. Закрепить знания о составлении узора. Учить рисовать концом кисти, наносить точки, рисовать круги, дуги, кольца, полоски. Развивать эстетическое восприятие, интерес к народному творчеству.</w:t>
      </w:r>
    </w:p>
    <w:p w:rsidR="00746381" w:rsidRPr="00DD70CA" w:rsidRDefault="00746381" w:rsidP="00805418">
      <w:pPr>
        <w:pStyle w:val="a7"/>
        <w:ind w:right="20"/>
        <w:rPr>
          <w:b/>
          <w:i/>
          <w:sz w:val="24"/>
          <w:szCs w:val="24"/>
        </w:rPr>
      </w:pPr>
      <w:r w:rsidRPr="00DD70CA">
        <w:rPr>
          <w:b/>
          <w:i/>
          <w:sz w:val="24"/>
          <w:szCs w:val="24"/>
        </w:rPr>
        <w:t>Февраль</w:t>
      </w:r>
    </w:p>
    <w:p w:rsidR="00746381" w:rsidRPr="00DD70CA" w:rsidRDefault="00746381" w:rsidP="00805418">
      <w:pPr>
        <w:pStyle w:val="23"/>
        <w:ind w:left="0" w:firstLine="0"/>
        <w:jc w:val="both"/>
      </w:pPr>
      <w:r w:rsidRPr="00DD70CA">
        <w:t>Рисовать,  раскрывая тему  литературного  произведения,  передавать характер и  настроение  героев. Вызвать  интерес  к  иллюстрированию знакомых  сказок  доступными  изобразительно -  выразительными  средствами. Познакомить с приёмами передачи сюжета: выделять  главное,  изображая более  крупно  на  переднем  плане.  Развивать  композиционные  умения.</w:t>
      </w:r>
    </w:p>
    <w:p w:rsidR="00746381" w:rsidRPr="00DD70CA" w:rsidRDefault="00746381" w:rsidP="00805418">
      <w:pPr>
        <w:pStyle w:val="a7"/>
        <w:ind w:right="20"/>
        <w:rPr>
          <w:sz w:val="24"/>
          <w:szCs w:val="24"/>
        </w:rPr>
      </w:pPr>
      <w:r w:rsidRPr="00DD70CA">
        <w:rPr>
          <w:sz w:val="24"/>
          <w:szCs w:val="24"/>
        </w:rPr>
        <w:t>Изображать  самолёты,  летящие  сквозь  облака,  используя  разный  нажим    на  карандаш. Развивать  образное  восприятие. Воспитывать  интерес  к  окружающей  действительности  и   желание  отражать  доступными  изобразительными  средствами.</w:t>
      </w:r>
    </w:p>
    <w:p w:rsidR="00746381" w:rsidRPr="00DD70CA" w:rsidRDefault="00746381" w:rsidP="00805418">
      <w:pPr>
        <w:pStyle w:val="a7"/>
        <w:ind w:right="20"/>
        <w:rPr>
          <w:sz w:val="24"/>
          <w:szCs w:val="24"/>
        </w:rPr>
      </w:pPr>
      <w:r w:rsidRPr="00DD70CA">
        <w:rPr>
          <w:sz w:val="24"/>
          <w:szCs w:val="24"/>
        </w:rPr>
        <w:t>Познакомить с матрешкой как видом народной игрушки. Учить рисовать матрешку с натуры, по возможности точно передавая формы, пропорции и элементы оформления «одежды». Воспитывать интерес к народной культуре</w:t>
      </w:r>
    </w:p>
    <w:p w:rsidR="00746381" w:rsidRPr="00DD70CA" w:rsidRDefault="00746381" w:rsidP="00805418">
      <w:pPr>
        <w:pStyle w:val="a7"/>
        <w:ind w:right="20"/>
        <w:rPr>
          <w:sz w:val="24"/>
          <w:szCs w:val="24"/>
        </w:rPr>
      </w:pPr>
      <w:r w:rsidRPr="00DD70CA">
        <w:rPr>
          <w:sz w:val="24"/>
          <w:szCs w:val="24"/>
        </w:rPr>
        <w:t>Вызвать интерес к подготовке подарков и сувениров. Учить детей декоративному оформлению галстука: рисовать простые орнаменты и узоры на заготовках разной формы. Развивать чувство композиции, технические навыки. Воспитывать любовь и уважение к родным и близким.</w:t>
      </w:r>
    </w:p>
    <w:p w:rsidR="00746381" w:rsidRPr="00DD70CA" w:rsidRDefault="00746381" w:rsidP="00805418">
      <w:pPr>
        <w:pStyle w:val="a7"/>
        <w:ind w:right="20"/>
        <w:rPr>
          <w:b/>
          <w:i/>
          <w:sz w:val="24"/>
          <w:szCs w:val="24"/>
        </w:rPr>
      </w:pPr>
      <w:r w:rsidRPr="00DD70CA">
        <w:rPr>
          <w:b/>
          <w:i/>
          <w:sz w:val="24"/>
          <w:szCs w:val="24"/>
        </w:rPr>
        <w:t>Март</w:t>
      </w:r>
    </w:p>
    <w:p w:rsidR="00746381" w:rsidRPr="00DD70CA" w:rsidRDefault="00746381" w:rsidP="00805418">
      <w:pPr>
        <w:pStyle w:val="a7"/>
        <w:ind w:right="20"/>
        <w:rPr>
          <w:sz w:val="24"/>
          <w:szCs w:val="24"/>
        </w:rPr>
      </w:pPr>
      <w:r w:rsidRPr="00DD70CA">
        <w:rPr>
          <w:sz w:val="24"/>
          <w:szCs w:val="24"/>
        </w:rPr>
        <w:t>Учить детей рисовать комнатные растения, учить передавать в рисунке части растения. Развивать технические навыки и умение работать с гуашевыми красками, речь, мышление. Формировать умения правильно держать кисть, промывать ее хорошо и осушать. Поддерживать интерес к комнатным растениям, желание наблюдать и ухаживать за ними</w:t>
      </w:r>
    </w:p>
    <w:p w:rsidR="00746381" w:rsidRPr="00DD70CA" w:rsidRDefault="00746381" w:rsidP="00805418">
      <w:pPr>
        <w:pStyle w:val="a7"/>
        <w:ind w:right="20"/>
        <w:rPr>
          <w:sz w:val="24"/>
          <w:szCs w:val="24"/>
        </w:rPr>
      </w:pPr>
      <w:r w:rsidRPr="00DD70CA">
        <w:rPr>
          <w:sz w:val="24"/>
          <w:szCs w:val="24"/>
        </w:rPr>
        <w:t>Создать условия для экспериментирования с отпечатками ладошек. показать сходство очертаний осьминога с силуэтом перевернутой ладони. Учить создавать выразительные образы морских существ с помощью волнистых линий (водоросли, щупальца осьминога)</w:t>
      </w:r>
    </w:p>
    <w:p w:rsidR="00746381" w:rsidRPr="00DD70CA" w:rsidRDefault="00746381" w:rsidP="00805418">
      <w:pPr>
        <w:pStyle w:val="a7"/>
        <w:ind w:right="20"/>
        <w:rPr>
          <w:sz w:val="24"/>
          <w:szCs w:val="24"/>
        </w:rPr>
      </w:pPr>
      <w:r w:rsidRPr="00DD70CA">
        <w:rPr>
          <w:sz w:val="24"/>
          <w:szCs w:val="24"/>
        </w:rPr>
        <w:t>Учить детей использовать разный нажим на карандаш для  изображения дерева с толстыми и тонкими ветвями</w:t>
      </w:r>
    </w:p>
    <w:p w:rsidR="00746381" w:rsidRPr="00DD70CA" w:rsidRDefault="00746381" w:rsidP="00805418">
      <w:pPr>
        <w:pStyle w:val="a7"/>
        <w:ind w:right="20"/>
        <w:rPr>
          <w:sz w:val="24"/>
          <w:szCs w:val="24"/>
        </w:rPr>
      </w:pPr>
      <w:r w:rsidRPr="00DD70CA">
        <w:rPr>
          <w:sz w:val="24"/>
          <w:szCs w:val="24"/>
        </w:rPr>
        <w:t>Вызвать у детей радостное ощущение от прихода весны, теплого ясного солнышка, цветения вербы. Учить изображать характерные особенности кустарника вербы с ее пушистыми сережками, создавая в пейзаже образ весеннего пробуждения природы. Развивать творческие способности</w:t>
      </w:r>
    </w:p>
    <w:p w:rsidR="00746381" w:rsidRPr="00DD70CA" w:rsidRDefault="00746381" w:rsidP="00805418">
      <w:pPr>
        <w:pStyle w:val="a7"/>
        <w:ind w:right="20"/>
        <w:rPr>
          <w:rStyle w:val="43"/>
          <w:b/>
          <w:sz w:val="24"/>
          <w:szCs w:val="24"/>
        </w:rPr>
      </w:pPr>
      <w:r w:rsidRPr="00DD70CA">
        <w:rPr>
          <w:rStyle w:val="43"/>
          <w:b/>
          <w:sz w:val="24"/>
          <w:szCs w:val="24"/>
        </w:rPr>
        <w:t>Апрель</w:t>
      </w:r>
    </w:p>
    <w:p w:rsidR="00746381" w:rsidRPr="00DD70CA" w:rsidRDefault="00746381" w:rsidP="00805418">
      <w:pPr>
        <w:pStyle w:val="a7"/>
        <w:ind w:right="20"/>
        <w:rPr>
          <w:rStyle w:val="43"/>
          <w:b/>
          <w:sz w:val="24"/>
          <w:szCs w:val="24"/>
        </w:rPr>
      </w:pPr>
      <w:r w:rsidRPr="00DD70CA">
        <w:rPr>
          <w:sz w:val="24"/>
          <w:szCs w:val="24"/>
        </w:rPr>
        <w:lastRenderedPageBreak/>
        <w:t>Учить расписывать пасхальное яйцо, самостоятельно создавать орнамент по представлению или по  замыслу. Развивать воображение. Воспитывать интерес к русским пасхальным традициям</w:t>
      </w:r>
      <w:r w:rsidRPr="00DD70CA">
        <w:rPr>
          <w:rStyle w:val="43"/>
          <w:b/>
          <w:sz w:val="24"/>
          <w:szCs w:val="24"/>
        </w:rPr>
        <w:t xml:space="preserve"> </w:t>
      </w:r>
    </w:p>
    <w:p w:rsidR="00746381" w:rsidRPr="00DD70CA" w:rsidRDefault="00746381" w:rsidP="00805418">
      <w:pPr>
        <w:pStyle w:val="a7"/>
        <w:ind w:right="20"/>
        <w:rPr>
          <w:sz w:val="24"/>
          <w:szCs w:val="24"/>
        </w:rPr>
      </w:pPr>
      <w:r w:rsidRPr="00DD70CA">
        <w:rPr>
          <w:sz w:val="24"/>
          <w:szCs w:val="24"/>
        </w:rPr>
        <w:t>Расширять кругозор, знания детей о космосе. Учить рисовать в нетрадиционной технике – «набрызг» и работа с поролоном. Формировать диалогическую и монологическую речь, навыки самоконтроля и самооценки. Развивать цветовосприятие, фантазию, воображение, мелкую моторику</w:t>
      </w:r>
    </w:p>
    <w:p w:rsidR="00746381" w:rsidRPr="00DD70CA" w:rsidRDefault="00746381" w:rsidP="00805418">
      <w:pPr>
        <w:pStyle w:val="a7"/>
        <w:ind w:right="20"/>
        <w:rPr>
          <w:sz w:val="24"/>
          <w:szCs w:val="24"/>
        </w:rPr>
      </w:pPr>
      <w:r w:rsidRPr="00DD70CA">
        <w:rPr>
          <w:sz w:val="24"/>
          <w:szCs w:val="24"/>
        </w:rPr>
        <w:t>Учить передавать в рисунке впечатления от весны. Упражнять в рисовании красками (хорошо промывать кисть, осушать ее, набирать краску на кисть по мере надобности)</w:t>
      </w:r>
    </w:p>
    <w:p w:rsidR="00746381" w:rsidRPr="00DD70CA" w:rsidRDefault="00746381" w:rsidP="00805418">
      <w:pPr>
        <w:pStyle w:val="a7"/>
        <w:ind w:right="20"/>
        <w:rPr>
          <w:rStyle w:val="43"/>
          <w:b/>
          <w:sz w:val="24"/>
          <w:szCs w:val="24"/>
        </w:rPr>
      </w:pPr>
      <w:r w:rsidRPr="00DD70CA">
        <w:rPr>
          <w:sz w:val="24"/>
          <w:szCs w:val="24"/>
        </w:rPr>
        <w:t>Учить детей рисовать дом, сохраняя его пропорции и относительную величину. Рисовать контур предметов графитным карандашом, не нажимая на него сильно, не прорисовывая им детали изображения, аккуратно закрашивать  рисунки. Закреплять умение правильно держать карандаш., слитно рисовать линии, использовать усвоенные способы рисования прямоугольных форм. Воспитывать у детей заботливое отношение к своему дому</w:t>
      </w:r>
    </w:p>
    <w:p w:rsidR="00746381" w:rsidRPr="00DD70CA" w:rsidRDefault="00746381" w:rsidP="00805418">
      <w:pPr>
        <w:pStyle w:val="a7"/>
        <w:ind w:right="20"/>
        <w:rPr>
          <w:rStyle w:val="43"/>
          <w:b/>
          <w:sz w:val="24"/>
          <w:szCs w:val="24"/>
        </w:rPr>
      </w:pPr>
      <w:r w:rsidRPr="00DD70CA">
        <w:rPr>
          <w:rStyle w:val="43"/>
          <w:b/>
          <w:sz w:val="24"/>
          <w:szCs w:val="24"/>
        </w:rPr>
        <w:t>Май</w:t>
      </w:r>
    </w:p>
    <w:p w:rsidR="00746381" w:rsidRPr="003058FF" w:rsidRDefault="00746381" w:rsidP="00805418">
      <w:pPr>
        <w:pStyle w:val="Default"/>
        <w:spacing w:after="120"/>
        <w:jc w:val="both"/>
      </w:pPr>
      <w:r w:rsidRPr="003058FF">
        <w:t>Продолжать освоение способа «спринт» (печать): закрепить умения ставить отпечатки одной или двумя руками синхронно (пальчиками, ватной палочкой, ватным тампоном). Развивать чувство цвета, ритма и композиции.</w:t>
      </w:r>
    </w:p>
    <w:p w:rsidR="00746381" w:rsidRPr="003058FF" w:rsidRDefault="00746381" w:rsidP="00805418">
      <w:pPr>
        <w:pStyle w:val="Default"/>
        <w:spacing w:after="120"/>
        <w:jc w:val="both"/>
      </w:pPr>
      <w:r w:rsidRPr="003058FF">
        <w:t>Учить детей создать композицию, гармонично сочетающую разные элементы (ветка и цветы на ней). Познакомить со способом изображения венчика цветка из 5-6 лепестков приемом «примакивания».</w:t>
      </w:r>
    </w:p>
    <w:p w:rsidR="00746381" w:rsidRPr="003058FF" w:rsidRDefault="00746381" w:rsidP="00805418">
      <w:pPr>
        <w:pStyle w:val="Default"/>
        <w:spacing w:after="120"/>
        <w:jc w:val="both"/>
      </w:pPr>
      <w:r w:rsidRPr="003058FF">
        <w:t>Развивать образное представления, воображение детей. Закреплять усвоенные ранее приемы рисования и закрашивания изображений.</w:t>
      </w:r>
    </w:p>
    <w:p w:rsidR="00746381" w:rsidRDefault="00746381" w:rsidP="00805418">
      <w:pPr>
        <w:pStyle w:val="Default"/>
        <w:spacing w:after="120"/>
        <w:jc w:val="both"/>
      </w:pPr>
      <w:r w:rsidRPr="003058FF">
        <w:t>Вызвать интерес к изображению радуги. Дать элементарные сведения по цветоведению</w:t>
      </w:r>
    </w:p>
    <w:p w:rsidR="00746381" w:rsidRDefault="00746381" w:rsidP="00805418">
      <w:pPr>
        <w:pStyle w:val="Default"/>
        <w:spacing w:after="120"/>
        <w:jc w:val="both"/>
        <w:rPr>
          <w:b/>
          <w:bCs/>
          <w:iCs/>
        </w:rPr>
      </w:pPr>
      <w:r>
        <w:rPr>
          <w:b/>
          <w:bCs/>
          <w:iCs/>
        </w:rPr>
        <w:t>Лепка</w:t>
      </w:r>
    </w:p>
    <w:p w:rsidR="00746381" w:rsidRPr="00746381" w:rsidRDefault="00746381" w:rsidP="00805418">
      <w:pPr>
        <w:pStyle w:val="Default"/>
        <w:spacing w:after="120"/>
        <w:jc w:val="both"/>
        <w:rPr>
          <w:b/>
          <w:bCs/>
          <w:iCs/>
        </w:rPr>
      </w:pPr>
      <w:r w:rsidRPr="000A08FB">
        <w:rPr>
          <w:b/>
          <w:bCs/>
          <w:iCs/>
        </w:rPr>
        <w:t>Задачи образовательной деятельности</w:t>
      </w:r>
    </w:p>
    <w:p w:rsidR="00746381" w:rsidRPr="00614796" w:rsidRDefault="00746381" w:rsidP="008828F7">
      <w:pPr>
        <w:widowControl w:val="0"/>
        <w:numPr>
          <w:ilvl w:val="0"/>
          <w:numId w:val="137"/>
        </w:numPr>
        <w:tabs>
          <w:tab w:val="left" w:pos="351"/>
        </w:tabs>
        <w:spacing w:line="317" w:lineRule="exact"/>
        <w:ind w:left="426" w:right="540" w:hanging="426"/>
        <w:jc w:val="both"/>
        <w:rPr>
          <w:color w:val="000000"/>
        </w:rPr>
      </w:pPr>
      <w:r w:rsidRPr="00614796">
        <w:rPr>
          <w:color w:val="000000"/>
        </w:rPr>
        <w:t>Развивать умение  создавать объемный образ в лепке (овощи, фрукты, животные, птицы, простейшее изображение человека), действуя различными способами (из целого куска глины, комбинированным и конструктивным).</w:t>
      </w:r>
    </w:p>
    <w:p w:rsidR="00746381" w:rsidRPr="00614796" w:rsidRDefault="00746381" w:rsidP="008828F7">
      <w:pPr>
        <w:widowControl w:val="0"/>
        <w:numPr>
          <w:ilvl w:val="0"/>
          <w:numId w:val="137"/>
        </w:numPr>
        <w:tabs>
          <w:tab w:val="left" w:pos="351"/>
        </w:tabs>
        <w:spacing w:line="317" w:lineRule="exact"/>
        <w:ind w:left="426" w:right="540" w:hanging="426"/>
        <w:jc w:val="both"/>
        <w:rPr>
          <w:color w:val="000000"/>
        </w:rPr>
      </w:pPr>
      <w:r w:rsidRPr="00614796">
        <w:rPr>
          <w:color w:val="000000"/>
        </w:rPr>
        <w:t>Помочь освоить некоторые операции: оттягивание деталей из целого куска (клюв и хвост птички), соединение частей, прижимая и приглаживая их (голову к туловищу, ручку к чашке и т.д.)</w:t>
      </w:r>
    </w:p>
    <w:p w:rsidR="00746381" w:rsidRPr="000A08FB" w:rsidRDefault="00746381" w:rsidP="008828F7">
      <w:pPr>
        <w:widowControl w:val="0"/>
        <w:numPr>
          <w:ilvl w:val="0"/>
          <w:numId w:val="137"/>
        </w:numPr>
        <w:tabs>
          <w:tab w:val="left" w:pos="351"/>
        </w:tabs>
        <w:spacing w:line="317" w:lineRule="exact"/>
        <w:ind w:left="426" w:right="540" w:hanging="426"/>
        <w:jc w:val="both"/>
        <w:rPr>
          <w:color w:val="000000"/>
        </w:rPr>
      </w:pPr>
      <w:r w:rsidRPr="00614796">
        <w:rPr>
          <w:color w:val="000000"/>
        </w:rPr>
        <w:t>Развивать умение передавать в лепке образ</w:t>
      </w:r>
      <w:r w:rsidRPr="000A08FB">
        <w:rPr>
          <w:color w:val="000000"/>
        </w:rPr>
        <w:t xml:space="preserve"> животных, человека, выразительность через изображение несложных движений и позу («Зайчик», «Веселые матрешки»), изображать типичные и некоторые индивидуальные, характерные признаки предметов (у зайчика длинные уши и короткий хвост).</w:t>
      </w:r>
    </w:p>
    <w:p w:rsidR="00746381" w:rsidRPr="000A08FB" w:rsidRDefault="00746381" w:rsidP="008828F7">
      <w:pPr>
        <w:widowControl w:val="0"/>
        <w:numPr>
          <w:ilvl w:val="0"/>
          <w:numId w:val="137"/>
        </w:numPr>
        <w:tabs>
          <w:tab w:val="left" w:pos="375"/>
        </w:tabs>
        <w:spacing w:line="317" w:lineRule="exact"/>
        <w:ind w:left="426" w:right="540" w:hanging="426"/>
        <w:jc w:val="both"/>
        <w:rPr>
          <w:color w:val="000000"/>
        </w:rPr>
      </w:pPr>
      <w:r w:rsidRPr="000A08FB">
        <w:rPr>
          <w:color w:val="000000"/>
        </w:rPr>
        <w:t>Развивать у детей интерес к совместной деятельности в лепке - объединять индивидуальные работы в общий сюжет («Два жадных медвежонка», лепка по сказке К.Чуковского «Федорино горе»).</w:t>
      </w:r>
    </w:p>
    <w:p w:rsidR="00746381" w:rsidRPr="000A08FB" w:rsidRDefault="00746381" w:rsidP="008828F7">
      <w:pPr>
        <w:widowControl w:val="0"/>
        <w:numPr>
          <w:ilvl w:val="0"/>
          <w:numId w:val="137"/>
        </w:numPr>
        <w:tabs>
          <w:tab w:val="left" w:pos="380"/>
        </w:tabs>
        <w:spacing w:line="317" w:lineRule="exact"/>
        <w:ind w:left="426" w:right="540" w:hanging="426"/>
        <w:jc w:val="both"/>
        <w:rPr>
          <w:color w:val="000000"/>
        </w:rPr>
      </w:pPr>
      <w:r w:rsidRPr="000A08FB">
        <w:rPr>
          <w:color w:val="000000"/>
        </w:rPr>
        <w:t xml:space="preserve">Развивать умение украшать предметную основу (чашка, сарафан у матрешки) путем налепа и узора стекой. Познакомить детей с </w:t>
      </w:r>
      <w:r w:rsidRPr="000A08FB">
        <w:rPr>
          <w:color w:val="000000"/>
        </w:rPr>
        <w:lastRenderedPageBreak/>
        <w:t>одним из видов изобразительного искусства - скульптурой малой формы (дымковская игрушка), учить понимать ее содержание и выразительные средства.</w:t>
      </w:r>
    </w:p>
    <w:p w:rsidR="00746381" w:rsidRPr="000A08FB" w:rsidRDefault="00746381" w:rsidP="00805418">
      <w:pPr>
        <w:widowControl w:val="0"/>
        <w:tabs>
          <w:tab w:val="left" w:pos="380"/>
        </w:tabs>
        <w:spacing w:line="317" w:lineRule="exact"/>
        <w:ind w:left="426" w:right="540"/>
        <w:jc w:val="both"/>
        <w:rPr>
          <w:color w:val="000000"/>
        </w:rPr>
      </w:pPr>
    </w:p>
    <w:p w:rsidR="00746381" w:rsidRPr="00614796" w:rsidRDefault="00746381" w:rsidP="00805418">
      <w:pPr>
        <w:pStyle w:val="Default"/>
        <w:spacing w:after="120"/>
        <w:jc w:val="both"/>
        <w:rPr>
          <w:b/>
          <w:bCs/>
          <w:iCs/>
        </w:rPr>
      </w:pPr>
      <w:r w:rsidRPr="00614796">
        <w:rPr>
          <w:b/>
          <w:bCs/>
          <w:iCs/>
        </w:rPr>
        <w:t>Содержание образовательной деятельности</w:t>
      </w:r>
    </w:p>
    <w:p w:rsidR="00746381" w:rsidRPr="00614796" w:rsidRDefault="00746381" w:rsidP="00805418">
      <w:pPr>
        <w:pStyle w:val="a7"/>
        <w:ind w:right="20"/>
        <w:rPr>
          <w:rStyle w:val="43"/>
          <w:b/>
          <w:sz w:val="24"/>
          <w:szCs w:val="24"/>
        </w:rPr>
      </w:pPr>
      <w:r w:rsidRPr="00614796">
        <w:rPr>
          <w:rStyle w:val="43"/>
          <w:b/>
          <w:sz w:val="24"/>
          <w:szCs w:val="24"/>
        </w:rPr>
        <w:t>Сентябрь</w:t>
      </w:r>
    </w:p>
    <w:p w:rsidR="00746381" w:rsidRPr="00614796" w:rsidRDefault="00746381" w:rsidP="00805418">
      <w:pPr>
        <w:pStyle w:val="a7"/>
        <w:ind w:right="20"/>
        <w:rPr>
          <w:sz w:val="24"/>
          <w:szCs w:val="24"/>
        </w:rPr>
      </w:pPr>
      <w:r w:rsidRPr="00614796">
        <w:rPr>
          <w:sz w:val="24"/>
          <w:szCs w:val="24"/>
        </w:rPr>
        <w:t xml:space="preserve">Вызвать у детей  интерес к лепке. Учить правильно работать с материалом, определять содержание своей работы, использовать в лепке знакомые приемы. Выявить умения правильно пользоваться пластилином, расширять свои возможности во время лепки                                                                       </w:t>
      </w:r>
    </w:p>
    <w:p w:rsidR="00746381" w:rsidRPr="00614796" w:rsidRDefault="00746381" w:rsidP="00805418">
      <w:pPr>
        <w:pStyle w:val="a7"/>
        <w:ind w:right="20"/>
        <w:rPr>
          <w:sz w:val="24"/>
          <w:szCs w:val="24"/>
        </w:rPr>
      </w:pPr>
      <w:r w:rsidRPr="00614796">
        <w:rPr>
          <w:sz w:val="24"/>
          <w:szCs w:val="24"/>
        </w:rPr>
        <w:t>Учить лепить ломти арбуза, моделируя части (корка, мякоть) по размеру и форме, работать с дополнительными деталями (вкраплять семечки). Формировать понятие о целом и его частях. Развивать мышление и творчество</w:t>
      </w:r>
    </w:p>
    <w:p w:rsidR="00746381" w:rsidRPr="00614796" w:rsidRDefault="00746381" w:rsidP="00805418">
      <w:pPr>
        <w:pStyle w:val="a7"/>
        <w:ind w:right="20"/>
        <w:rPr>
          <w:b/>
          <w:i/>
          <w:sz w:val="24"/>
          <w:szCs w:val="24"/>
        </w:rPr>
      </w:pPr>
      <w:r w:rsidRPr="00614796">
        <w:rPr>
          <w:b/>
          <w:i/>
          <w:sz w:val="24"/>
          <w:szCs w:val="24"/>
        </w:rPr>
        <w:t>Октябрь</w:t>
      </w:r>
    </w:p>
    <w:p w:rsidR="00746381" w:rsidRPr="00614796" w:rsidRDefault="00746381" w:rsidP="00805418">
      <w:pPr>
        <w:pStyle w:val="a7"/>
        <w:ind w:right="20"/>
        <w:rPr>
          <w:b/>
          <w:i/>
          <w:sz w:val="24"/>
          <w:szCs w:val="24"/>
        </w:rPr>
      </w:pPr>
      <w:r w:rsidRPr="00614796">
        <w:rPr>
          <w:sz w:val="24"/>
          <w:szCs w:val="24"/>
          <w:lang w:eastAsia="en-US"/>
        </w:rPr>
        <w:t>Учить детей лепить посуду конструктивным способом. Развивать мелкую моторику, глазомер.</w:t>
      </w:r>
    </w:p>
    <w:p w:rsidR="00746381" w:rsidRPr="00614796" w:rsidRDefault="00746381" w:rsidP="00805418">
      <w:pPr>
        <w:jc w:val="both"/>
      </w:pPr>
      <w:r w:rsidRPr="00614796">
        <w:t xml:space="preserve">Учить детей создавать эмоционально-выразительные образы из основы овальной формы. Развивать умения соединять несколько частей, примазывать и сглаживать поверхности формы. Воспитывать интерес к лепке.                                                                      </w:t>
      </w:r>
    </w:p>
    <w:p w:rsidR="00746381" w:rsidRPr="00614796" w:rsidRDefault="00746381" w:rsidP="00805418">
      <w:pPr>
        <w:jc w:val="both"/>
        <w:rPr>
          <w:b/>
          <w:i/>
        </w:rPr>
      </w:pPr>
      <w:r w:rsidRPr="00614796">
        <w:rPr>
          <w:b/>
          <w:i/>
        </w:rPr>
        <w:t>Ноябрь</w:t>
      </w:r>
    </w:p>
    <w:p w:rsidR="00746381" w:rsidRPr="00614796" w:rsidRDefault="00746381" w:rsidP="00805418">
      <w:pPr>
        <w:jc w:val="both"/>
      </w:pPr>
      <w:r w:rsidRPr="00614796">
        <w:t>Познакомить с трудом повара – кондитера. Учить детей лепить угощение из пластилина, придавать законченный вид, оформляя поделку подручным материалом. Закреплять умение скатывать комок пластилина круговыми движениями между ладонями, сплющивать его.</w:t>
      </w:r>
    </w:p>
    <w:p w:rsidR="00746381" w:rsidRPr="00614796" w:rsidRDefault="00746381" w:rsidP="00805418">
      <w:pPr>
        <w:jc w:val="both"/>
        <w:rPr>
          <w:b/>
          <w:i/>
        </w:rPr>
      </w:pPr>
      <w:r w:rsidRPr="00614796">
        <w:t>Развивать практические навыки и умения при создании заданного образа посредством пластилинографии. Учить использовать возможности бросового материала для придания объекту завершенности и выразительности. Воспитывать аккуратность в работе с пластилином</w:t>
      </w:r>
    </w:p>
    <w:p w:rsidR="00746381" w:rsidRPr="00614796" w:rsidRDefault="00746381" w:rsidP="00805418">
      <w:pPr>
        <w:pStyle w:val="a7"/>
        <w:ind w:right="20"/>
        <w:rPr>
          <w:b/>
          <w:i/>
          <w:sz w:val="24"/>
          <w:szCs w:val="24"/>
        </w:rPr>
      </w:pPr>
      <w:r w:rsidRPr="00614796">
        <w:rPr>
          <w:sz w:val="24"/>
          <w:szCs w:val="24"/>
        </w:rPr>
        <w:t xml:space="preserve">  </w:t>
      </w:r>
      <w:r w:rsidRPr="00614796">
        <w:rPr>
          <w:b/>
          <w:i/>
          <w:sz w:val="24"/>
          <w:szCs w:val="24"/>
        </w:rPr>
        <w:t>Декабрь</w:t>
      </w:r>
    </w:p>
    <w:p w:rsidR="00746381" w:rsidRPr="00614796" w:rsidRDefault="00746381" w:rsidP="00805418">
      <w:pPr>
        <w:pStyle w:val="a7"/>
        <w:ind w:right="20"/>
        <w:rPr>
          <w:sz w:val="24"/>
          <w:szCs w:val="24"/>
        </w:rPr>
      </w:pPr>
      <w:r w:rsidRPr="00614796">
        <w:rPr>
          <w:sz w:val="24"/>
          <w:szCs w:val="24"/>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передавать простой сюжет, оценку.</w:t>
      </w:r>
    </w:p>
    <w:p w:rsidR="00746381" w:rsidRPr="00614796" w:rsidRDefault="00746381" w:rsidP="00805418">
      <w:pPr>
        <w:pStyle w:val="23"/>
        <w:ind w:left="0" w:firstLine="0"/>
        <w:jc w:val="both"/>
        <w:rPr>
          <w:rStyle w:val="43"/>
          <w:i w:val="0"/>
          <w:iCs w:val="0"/>
          <w:sz w:val="24"/>
          <w:szCs w:val="24"/>
        </w:rPr>
      </w:pPr>
      <w:r w:rsidRPr="00614796">
        <w:t>Совершенствовать технику лепки фигуры человека конструктивным Способом на основе конус – лепить Снегурочку в длинной шубке, располагать фигурку вертикально, придавать ей устойчивость. Показать возможность передачи движения пластилиновой фигурки путем небольшого изменения рук (разведены в стороны, вытянуты вперед и т.д.)</w:t>
      </w:r>
    </w:p>
    <w:p w:rsidR="00746381" w:rsidRPr="00614796" w:rsidRDefault="00746381" w:rsidP="00805418">
      <w:pPr>
        <w:pStyle w:val="a7"/>
        <w:ind w:right="20"/>
        <w:rPr>
          <w:rStyle w:val="43"/>
          <w:b/>
          <w:sz w:val="24"/>
          <w:szCs w:val="24"/>
        </w:rPr>
      </w:pPr>
      <w:r w:rsidRPr="00614796">
        <w:rPr>
          <w:rStyle w:val="43"/>
          <w:b/>
          <w:sz w:val="24"/>
          <w:szCs w:val="24"/>
        </w:rPr>
        <w:t>Январь</w:t>
      </w:r>
    </w:p>
    <w:p w:rsidR="00746381" w:rsidRPr="00614796" w:rsidRDefault="00746381" w:rsidP="00805418">
      <w:pPr>
        <w:pStyle w:val="a7"/>
        <w:ind w:right="20"/>
        <w:rPr>
          <w:sz w:val="24"/>
          <w:szCs w:val="24"/>
        </w:rPr>
      </w:pPr>
      <w:r w:rsidRPr="00614796">
        <w:rPr>
          <w:sz w:val="24"/>
          <w:szCs w:val="24"/>
        </w:rPr>
        <w:t>Познакомить детей с филимоновской игрушкой как видом народного декаративно - прикладного искусства. Учить самостоятельно лепить филимоновские игрушки. Формировать умение лепить из целого куска пластилина. Воспитывать у детей интерес к народной культуре и традициям</w:t>
      </w:r>
    </w:p>
    <w:p w:rsidR="00746381" w:rsidRPr="00614796" w:rsidRDefault="00746381" w:rsidP="00805418">
      <w:pPr>
        <w:pStyle w:val="a7"/>
        <w:ind w:right="20"/>
        <w:rPr>
          <w:b/>
          <w:i/>
          <w:sz w:val="24"/>
          <w:szCs w:val="24"/>
        </w:rPr>
      </w:pPr>
      <w:r w:rsidRPr="00614796">
        <w:rPr>
          <w:b/>
          <w:i/>
          <w:sz w:val="24"/>
          <w:szCs w:val="24"/>
        </w:rPr>
        <w:t>Февраль</w:t>
      </w:r>
    </w:p>
    <w:p w:rsidR="00746381" w:rsidRPr="00614796" w:rsidRDefault="00746381" w:rsidP="00805418">
      <w:pPr>
        <w:pStyle w:val="a7"/>
        <w:ind w:right="20"/>
        <w:rPr>
          <w:sz w:val="24"/>
          <w:szCs w:val="24"/>
        </w:rPr>
      </w:pPr>
      <w:r w:rsidRPr="00614796">
        <w:rPr>
          <w:sz w:val="24"/>
          <w:szCs w:val="24"/>
        </w:rPr>
        <w:t xml:space="preserve">Учить лепить ежика из целого куска, передавая  характерные особенности внешнего вида. Формировать умение экспериментировать материалами для изображения колючей «шубки». Воспитывать  любовь и уважение к животным </w:t>
      </w:r>
    </w:p>
    <w:p w:rsidR="00746381" w:rsidRPr="00614796" w:rsidRDefault="00746381" w:rsidP="00805418">
      <w:pPr>
        <w:pStyle w:val="a7"/>
        <w:ind w:right="20"/>
        <w:rPr>
          <w:b/>
          <w:i/>
          <w:sz w:val="24"/>
          <w:szCs w:val="24"/>
        </w:rPr>
      </w:pPr>
      <w:r w:rsidRPr="00614796">
        <w:rPr>
          <w:b/>
          <w:i/>
          <w:sz w:val="24"/>
          <w:szCs w:val="24"/>
        </w:rPr>
        <w:t>Март</w:t>
      </w:r>
    </w:p>
    <w:p w:rsidR="00746381" w:rsidRPr="00614796" w:rsidRDefault="00746381" w:rsidP="00805418">
      <w:pPr>
        <w:pStyle w:val="a7"/>
        <w:ind w:right="20"/>
        <w:rPr>
          <w:b/>
          <w:i/>
          <w:sz w:val="24"/>
          <w:szCs w:val="24"/>
        </w:rPr>
      </w:pPr>
      <w:r w:rsidRPr="00614796">
        <w:rPr>
          <w:sz w:val="24"/>
          <w:szCs w:val="24"/>
        </w:rPr>
        <w:lastRenderedPageBreak/>
        <w:t>Вызвать желание сделать подарки мамам и бабушкам на весенний праздник. Учить лепить цветы, размещая их в вазе из бытовой упаковки. Показать  варианты оформления венчиков цветов.</w:t>
      </w:r>
    </w:p>
    <w:p w:rsidR="00746381" w:rsidRPr="00614796" w:rsidRDefault="00746381" w:rsidP="00805418">
      <w:pPr>
        <w:pStyle w:val="a7"/>
        <w:ind w:right="20"/>
        <w:rPr>
          <w:rStyle w:val="43"/>
          <w:b/>
          <w:sz w:val="24"/>
          <w:szCs w:val="24"/>
        </w:rPr>
      </w:pPr>
      <w:r w:rsidRPr="00614796">
        <w:rPr>
          <w:sz w:val="24"/>
          <w:szCs w:val="24"/>
        </w:rPr>
        <w:t>Продолжать учить детей лепить животное из трех разных по форме частей, соблюдать приблизительные пропорции между частями; закреплять приемы скатывания и раскатывания, расплющивания, соединения частей приемом примазывания.</w:t>
      </w:r>
    </w:p>
    <w:p w:rsidR="00746381" w:rsidRPr="00614796" w:rsidRDefault="00746381" w:rsidP="00805418">
      <w:pPr>
        <w:pStyle w:val="a7"/>
        <w:ind w:right="20"/>
        <w:rPr>
          <w:rStyle w:val="43"/>
          <w:b/>
          <w:sz w:val="24"/>
          <w:szCs w:val="24"/>
        </w:rPr>
      </w:pPr>
      <w:r w:rsidRPr="00614796">
        <w:rPr>
          <w:rStyle w:val="43"/>
          <w:b/>
          <w:sz w:val="24"/>
          <w:szCs w:val="24"/>
        </w:rPr>
        <w:t>Апрель</w:t>
      </w:r>
    </w:p>
    <w:p w:rsidR="00746381" w:rsidRPr="00614796" w:rsidRDefault="00746381" w:rsidP="00805418">
      <w:pPr>
        <w:pStyle w:val="a7"/>
        <w:ind w:right="20"/>
        <w:rPr>
          <w:sz w:val="24"/>
          <w:szCs w:val="24"/>
        </w:rPr>
      </w:pPr>
      <w:r w:rsidRPr="00614796">
        <w:rPr>
          <w:sz w:val="24"/>
          <w:szCs w:val="24"/>
        </w:rPr>
        <w:t>Продолжать освоение техники рельефной лепки. Вызвать интерес к созданию рельефной картины со звездами , созвездиями и кометами.</w:t>
      </w:r>
    </w:p>
    <w:p w:rsidR="00746381" w:rsidRPr="00614796" w:rsidRDefault="00746381" w:rsidP="00805418">
      <w:pPr>
        <w:pStyle w:val="a7"/>
        <w:ind w:right="20"/>
        <w:rPr>
          <w:rStyle w:val="43"/>
          <w:b/>
          <w:sz w:val="24"/>
          <w:szCs w:val="24"/>
        </w:rPr>
      </w:pPr>
      <w:r w:rsidRPr="00614796">
        <w:rPr>
          <w:sz w:val="24"/>
          <w:szCs w:val="24"/>
        </w:rPr>
        <w:t>Учить  детей создавать изображение светофора, выкладывая его из пластилина на картоне. Продолжать освоение рельефной лепки, координацию в системе «глаз – рука». Закрепить знания детей о работе светофора, о правилах перехода улиц.</w:t>
      </w:r>
    </w:p>
    <w:p w:rsidR="00746381" w:rsidRPr="00614796" w:rsidRDefault="00746381" w:rsidP="00805418">
      <w:pPr>
        <w:pStyle w:val="a7"/>
        <w:ind w:right="20"/>
        <w:rPr>
          <w:rStyle w:val="43"/>
          <w:b/>
          <w:sz w:val="24"/>
          <w:szCs w:val="24"/>
        </w:rPr>
      </w:pPr>
      <w:r w:rsidRPr="00614796">
        <w:rPr>
          <w:rStyle w:val="43"/>
          <w:b/>
          <w:sz w:val="24"/>
          <w:szCs w:val="24"/>
        </w:rPr>
        <w:t>Май</w:t>
      </w:r>
    </w:p>
    <w:p w:rsidR="00746381" w:rsidRPr="00614796" w:rsidRDefault="00746381" w:rsidP="00805418">
      <w:pPr>
        <w:pStyle w:val="Default"/>
        <w:spacing w:after="120"/>
        <w:jc w:val="both"/>
      </w:pPr>
      <w:r w:rsidRPr="00614796">
        <w:t>Познакомить с героическим прошлым народа. Учить лепить из пластилина барельеф с изображением цветка, используя приемы скатывания шара, приплющивая его, скатывая «капелек». Развивать мелкую моторику рук, воображение. Воспитывать  чувство гордости за героизм нашего народа, чувство любви к Родине.</w:t>
      </w:r>
    </w:p>
    <w:p w:rsidR="00746381" w:rsidRPr="00614796" w:rsidRDefault="00746381" w:rsidP="00805418">
      <w:pPr>
        <w:pStyle w:val="Default"/>
        <w:spacing w:after="120"/>
        <w:jc w:val="both"/>
      </w:pPr>
      <w:r w:rsidRPr="00614796">
        <w:t>Учить детей лепить по выбору различных насекомых (бабочку, жука, стрекозу, пчелу, передавая характерные особенности их строения и окраски, придавая поделке устойчивость, используя деревянные или пластиковые палочки, трубочки, зубочистки). Развивать наблюдательность, умение создавать коллективный сюжет.</w:t>
      </w:r>
    </w:p>
    <w:p w:rsidR="00746381" w:rsidRPr="00746381" w:rsidRDefault="00746381" w:rsidP="00805418">
      <w:pPr>
        <w:pStyle w:val="Default"/>
        <w:spacing w:after="120"/>
        <w:jc w:val="both"/>
        <w:rPr>
          <w:rStyle w:val="360"/>
          <w:b w:val="0"/>
          <w:bCs w:val="0"/>
          <w:i w:val="0"/>
          <w:iCs w:val="0"/>
          <w:sz w:val="24"/>
          <w:szCs w:val="24"/>
          <w:shd w:val="clear" w:color="auto" w:fill="auto"/>
        </w:rPr>
      </w:pPr>
      <w:r>
        <w:rPr>
          <w:rStyle w:val="360"/>
          <w:sz w:val="24"/>
          <w:szCs w:val="24"/>
        </w:rPr>
        <w:t>Аппликация</w:t>
      </w:r>
    </w:p>
    <w:p w:rsidR="00746381" w:rsidRPr="00746381" w:rsidRDefault="00746381" w:rsidP="00805418">
      <w:pPr>
        <w:pStyle w:val="310"/>
        <w:shd w:val="clear" w:color="auto" w:fill="auto"/>
        <w:spacing w:after="120" w:line="240" w:lineRule="auto"/>
        <w:ind w:firstLine="0"/>
        <w:jc w:val="both"/>
        <w:rPr>
          <w:rFonts w:ascii="Times New Roman" w:hAnsi="Times New Roman"/>
          <w:b w:val="0"/>
          <w:bCs w:val="0"/>
          <w:color w:val="000000"/>
          <w:sz w:val="24"/>
          <w:szCs w:val="24"/>
          <w:shd w:val="clear" w:color="auto" w:fill="FFFFFF"/>
        </w:rPr>
      </w:pPr>
      <w:r w:rsidRPr="00746381">
        <w:rPr>
          <w:rStyle w:val="360"/>
          <w:b/>
          <w:color w:val="000000"/>
          <w:sz w:val="24"/>
          <w:szCs w:val="24"/>
        </w:rPr>
        <w:t>Задачи образовательной деятельности</w:t>
      </w:r>
    </w:p>
    <w:p w:rsidR="00746381" w:rsidRPr="00614796" w:rsidRDefault="00746381" w:rsidP="008828F7">
      <w:pPr>
        <w:widowControl w:val="0"/>
        <w:numPr>
          <w:ilvl w:val="0"/>
          <w:numId w:val="138"/>
        </w:numPr>
        <w:tabs>
          <w:tab w:val="left" w:pos="351"/>
        </w:tabs>
        <w:spacing w:line="322" w:lineRule="exact"/>
        <w:ind w:right="520"/>
        <w:jc w:val="both"/>
        <w:rPr>
          <w:color w:val="000000"/>
        </w:rPr>
      </w:pPr>
      <w:r w:rsidRPr="00614796">
        <w:rPr>
          <w:color w:val="000000"/>
        </w:rPr>
        <w:t>Развивать умение действовать ножницами: правильно держать, сжимать и разжимать кольца.</w:t>
      </w:r>
    </w:p>
    <w:p w:rsidR="00746381" w:rsidRPr="00614796" w:rsidRDefault="00746381" w:rsidP="008828F7">
      <w:pPr>
        <w:widowControl w:val="0"/>
        <w:numPr>
          <w:ilvl w:val="0"/>
          <w:numId w:val="138"/>
        </w:numPr>
        <w:tabs>
          <w:tab w:val="left" w:pos="380"/>
        </w:tabs>
        <w:spacing w:line="322" w:lineRule="exact"/>
        <w:ind w:right="520"/>
        <w:jc w:val="both"/>
        <w:rPr>
          <w:color w:val="000000"/>
        </w:rPr>
      </w:pPr>
      <w:r w:rsidRPr="00614796">
        <w:rPr>
          <w:color w:val="000000"/>
        </w:rPr>
        <w:t>Развивать умение разрезать по прямой линии; перерезать квадрат по диагонали, срезать углы у прямоугольника (крыша дома, елочка, рыбка и др.), делать косой срез (ракета, морковка); вырезать округлую форму из квадрата, прямоугольника (бусы, снеговик и др.), путем закругления углов.</w:t>
      </w:r>
    </w:p>
    <w:p w:rsidR="00746381" w:rsidRPr="00614796" w:rsidRDefault="00746381" w:rsidP="008828F7">
      <w:pPr>
        <w:widowControl w:val="0"/>
        <w:numPr>
          <w:ilvl w:val="0"/>
          <w:numId w:val="138"/>
        </w:numPr>
        <w:tabs>
          <w:tab w:val="left" w:pos="375"/>
        </w:tabs>
        <w:spacing w:line="322" w:lineRule="exact"/>
        <w:ind w:right="280"/>
        <w:jc w:val="both"/>
        <w:rPr>
          <w:color w:val="000000"/>
        </w:rPr>
      </w:pPr>
      <w:r w:rsidRPr="00614796">
        <w:rPr>
          <w:color w:val="000000"/>
        </w:rPr>
        <w:t>Развивать умение  составлять изображения отдельных предметов, преобразовывая готовые формы, разрезая их на две или четыре части (круг на полукруги, квадрат - на треугольники и т. д.)</w:t>
      </w:r>
    </w:p>
    <w:p w:rsidR="00746381" w:rsidRPr="00614796" w:rsidRDefault="00746381" w:rsidP="008828F7">
      <w:pPr>
        <w:widowControl w:val="0"/>
        <w:numPr>
          <w:ilvl w:val="0"/>
          <w:numId w:val="138"/>
        </w:numPr>
        <w:tabs>
          <w:tab w:val="left" w:pos="385"/>
        </w:tabs>
        <w:spacing w:line="322" w:lineRule="exact"/>
        <w:ind w:right="1780"/>
        <w:jc w:val="both"/>
        <w:rPr>
          <w:color w:val="000000"/>
        </w:rPr>
      </w:pPr>
      <w:r w:rsidRPr="00614796">
        <w:rPr>
          <w:color w:val="000000"/>
        </w:rPr>
        <w:t>Развивать умение  создавать аппликационный образ путем обрывания (определенной геометрической формы).</w:t>
      </w:r>
    </w:p>
    <w:p w:rsidR="00746381" w:rsidRPr="00614796" w:rsidRDefault="00746381" w:rsidP="008828F7">
      <w:pPr>
        <w:widowControl w:val="0"/>
        <w:numPr>
          <w:ilvl w:val="0"/>
          <w:numId w:val="138"/>
        </w:numPr>
        <w:tabs>
          <w:tab w:val="left" w:pos="447"/>
        </w:tabs>
        <w:spacing w:line="322" w:lineRule="exact"/>
        <w:ind w:right="1040"/>
        <w:jc w:val="both"/>
        <w:rPr>
          <w:color w:val="000000"/>
        </w:rPr>
      </w:pPr>
      <w:r w:rsidRPr="00614796">
        <w:rPr>
          <w:color w:val="000000"/>
        </w:rPr>
        <w:t>Развивать умение  детей составлять образ из частей, усложняя и расширяя возможности создания разнообразных изображений.</w:t>
      </w:r>
    </w:p>
    <w:p w:rsidR="00746381" w:rsidRPr="00614796" w:rsidRDefault="00746381" w:rsidP="008828F7">
      <w:pPr>
        <w:widowControl w:val="0"/>
        <w:numPr>
          <w:ilvl w:val="0"/>
          <w:numId w:val="138"/>
        </w:numPr>
        <w:tabs>
          <w:tab w:val="left" w:pos="380"/>
        </w:tabs>
        <w:spacing w:line="326" w:lineRule="exact"/>
        <w:ind w:right="1040"/>
        <w:jc w:val="both"/>
        <w:rPr>
          <w:color w:val="000000"/>
        </w:rPr>
      </w:pPr>
      <w:r w:rsidRPr="00614796">
        <w:rPr>
          <w:color w:val="000000"/>
        </w:rPr>
        <w:t>Закреплять умение раскладывать и последовательно наклеивать формы.</w:t>
      </w:r>
    </w:p>
    <w:p w:rsidR="00746381" w:rsidRPr="00614796" w:rsidRDefault="00746381" w:rsidP="008828F7">
      <w:pPr>
        <w:widowControl w:val="0"/>
        <w:numPr>
          <w:ilvl w:val="0"/>
          <w:numId w:val="138"/>
        </w:numPr>
        <w:tabs>
          <w:tab w:val="left" w:pos="375"/>
        </w:tabs>
        <w:ind w:right="280"/>
        <w:jc w:val="both"/>
        <w:rPr>
          <w:color w:val="000000"/>
        </w:rPr>
      </w:pPr>
      <w:r w:rsidRPr="00614796">
        <w:rPr>
          <w:color w:val="000000"/>
        </w:rPr>
        <w:t xml:space="preserve">Закреплять умение составлять узор, сочетая фигуры по цвету и форме; </w:t>
      </w:r>
    </w:p>
    <w:p w:rsidR="00746381" w:rsidRPr="00614796" w:rsidRDefault="00746381" w:rsidP="008828F7">
      <w:pPr>
        <w:widowControl w:val="0"/>
        <w:numPr>
          <w:ilvl w:val="0"/>
          <w:numId w:val="138"/>
        </w:numPr>
        <w:tabs>
          <w:tab w:val="left" w:pos="375"/>
        </w:tabs>
        <w:ind w:right="280"/>
        <w:jc w:val="both"/>
        <w:rPr>
          <w:color w:val="000000"/>
        </w:rPr>
      </w:pPr>
      <w:r w:rsidRPr="00614796">
        <w:rPr>
          <w:color w:val="000000"/>
        </w:rPr>
        <w:t>Закреплять  названия геометрических фигур, цветов.</w:t>
      </w:r>
    </w:p>
    <w:p w:rsidR="00746381" w:rsidRPr="00614796" w:rsidRDefault="00746381" w:rsidP="008828F7">
      <w:pPr>
        <w:widowControl w:val="0"/>
        <w:numPr>
          <w:ilvl w:val="0"/>
          <w:numId w:val="138"/>
        </w:numPr>
        <w:tabs>
          <w:tab w:val="left" w:pos="370"/>
        </w:tabs>
        <w:jc w:val="both"/>
        <w:rPr>
          <w:color w:val="000000"/>
        </w:rPr>
      </w:pPr>
      <w:r w:rsidRPr="00614796">
        <w:rPr>
          <w:color w:val="000000"/>
        </w:rPr>
        <w:t>Закреплять навыки аккуратного приклеивания.</w:t>
      </w:r>
    </w:p>
    <w:p w:rsidR="00746381" w:rsidRPr="00614796" w:rsidRDefault="00746381" w:rsidP="008828F7">
      <w:pPr>
        <w:widowControl w:val="0"/>
        <w:numPr>
          <w:ilvl w:val="0"/>
          <w:numId w:val="138"/>
        </w:numPr>
        <w:tabs>
          <w:tab w:val="left" w:pos="375"/>
        </w:tabs>
        <w:jc w:val="both"/>
        <w:rPr>
          <w:color w:val="000000"/>
        </w:rPr>
      </w:pPr>
      <w:r w:rsidRPr="00614796">
        <w:rPr>
          <w:color w:val="000000"/>
        </w:rPr>
        <w:t>Развивать чувство ритма и цвета; творчество детей, воображение.</w:t>
      </w:r>
    </w:p>
    <w:p w:rsidR="00746381" w:rsidRPr="00614796" w:rsidRDefault="00746381" w:rsidP="008828F7">
      <w:pPr>
        <w:widowControl w:val="0"/>
        <w:numPr>
          <w:ilvl w:val="0"/>
          <w:numId w:val="138"/>
        </w:numPr>
        <w:tabs>
          <w:tab w:val="left" w:pos="284"/>
        </w:tabs>
        <w:jc w:val="both"/>
        <w:rPr>
          <w:color w:val="000000"/>
        </w:rPr>
      </w:pPr>
      <w:r w:rsidRPr="00614796">
        <w:rPr>
          <w:color w:val="000000"/>
        </w:rPr>
        <w:t xml:space="preserve"> Развивать</w:t>
      </w:r>
      <w:r w:rsidRPr="00614796">
        <w:rPr>
          <w:color w:val="000000"/>
        </w:rPr>
        <w:tab/>
        <w:t>композиционные умения, восприятие цвета.</w:t>
      </w:r>
    </w:p>
    <w:p w:rsidR="00746381" w:rsidRPr="00614796" w:rsidRDefault="00746381" w:rsidP="008828F7">
      <w:pPr>
        <w:widowControl w:val="0"/>
        <w:numPr>
          <w:ilvl w:val="0"/>
          <w:numId w:val="138"/>
        </w:numPr>
        <w:tabs>
          <w:tab w:val="left" w:pos="356"/>
        </w:tabs>
        <w:jc w:val="both"/>
        <w:rPr>
          <w:color w:val="000000"/>
        </w:rPr>
      </w:pPr>
      <w:r w:rsidRPr="00614796">
        <w:rPr>
          <w:color w:val="000000"/>
        </w:rPr>
        <w:lastRenderedPageBreak/>
        <w:t>Воспитывать интерес к аппликации.</w:t>
      </w:r>
    </w:p>
    <w:p w:rsidR="00746381" w:rsidRPr="00614796" w:rsidRDefault="00746381" w:rsidP="00805418">
      <w:pPr>
        <w:widowControl w:val="0"/>
        <w:tabs>
          <w:tab w:val="left" w:pos="356"/>
        </w:tabs>
        <w:jc w:val="both"/>
        <w:rPr>
          <w:color w:val="000000"/>
        </w:rPr>
      </w:pPr>
    </w:p>
    <w:p w:rsidR="00746381" w:rsidRPr="00614796" w:rsidRDefault="00746381" w:rsidP="00805418">
      <w:pPr>
        <w:pStyle w:val="Default"/>
        <w:spacing w:after="120"/>
        <w:jc w:val="both"/>
        <w:rPr>
          <w:b/>
          <w:bCs/>
          <w:iCs/>
        </w:rPr>
      </w:pPr>
      <w:r w:rsidRPr="00614796">
        <w:rPr>
          <w:b/>
          <w:bCs/>
          <w:iCs/>
        </w:rPr>
        <w:t>Содержание образовательной деятельности</w:t>
      </w:r>
    </w:p>
    <w:p w:rsidR="00746381" w:rsidRPr="00614796" w:rsidRDefault="00746381" w:rsidP="00805418">
      <w:pPr>
        <w:pStyle w:val="a7"/>
        <w:ind w:right="20"/>
        <w:rPr>
          <w:rStyle w:val="43"/>
          <w:b/>
          <w:sz w:val="24"/>
          <w:szCs w:val="24"/>
        </w:rPr>
      </w:pPr>
      <w:r w:rsidRPr="00614796">
        <w:rPr>
          <w:rStyle w:val="43"/>
          <w:b/>
          <w:sz w:val="24"/>
          <w:szCs w:val="24"/>
        </w:rPr>
        <w:t>Сентябрь</w:t>
      </w:r>
    </w:p>
    <w:p w:rsidR="00746381" w:rsidRPr="00614796" w:rsidRDefault="00746381" w:rsidP="00805418">
      <w:pPr>
        <w:pStyle w:val="a7"/>
        <w:ind w:right="20"/>
        <w:rPr>
          <w:sz w:val="24"/>
          <w:szCs w:val="24"/>
        </w:rPr>
      </w:pPr>
      <w:r w:rsidRPr="00614796">
        <w:rPr>
          <w:sz w:val="24"/>
          <w:szCs w:val="24"/>
        </w:rPr>
        <w:t>Учить детей собирать из деталей знакомую игрушку, наклеивая их в указанной последовательности; передавать движение лап.</w:t>
      </w:r>
    </w:p>
    <w:p w:rsidR="00746381" w:rsidRPr="00614796" w:rsidRDefault="00746381" w:rsidP="00805418">
      <w:pPr>
        <w:pStyle w:val="a7"/>
        <w:ind w:right="20"/>
        <w:rPr>
          <w:rStyle w:val="43"/>
          <w:b/>
          <w:sz w:val="24"/>
          <w:szCs w:val="24"/>
        </w:rPr>
      </w:pPr>
      <w:r w:rsidRPr="00614796">
        <w:rPr>
          <w:sz w:val="24"/>
          <w:szCs w:val="24"/>
        </w:rPr>
        <w:t>Учить детей создавать аппликативные изображения овощей: морковки - способом разрезания прямоугольника по диагонали, закругления по диагонали, капусту – способом обрывной и накладной аппликации. Вызвать интерес к составлению коллективной аппликации «Заюшкин огород». Развивать чувство формы и композиции</w:t>
      </w:r>
    </w:p>
    <w:p w:rsidR="00746381" w:rsidRPr="00614796" w:rsidRDefault="00746381" w:rsidP="00805418">
      <w:pPr>
        <w:pStyle w:val="a7"/>
        <w:ind w:right="20"/>
        <w:rPr>
          <w:b/>
          <w:i/>
          <w:sz w:val="24"/>
          <w:szCs w:val="24"/>
        </w:rPr>
      </w:pPr>
      <w:r w:rsidRPr="00614796">
        <w:rPr>
          <w:b/>
          <w:i/>
          <w:sz w:val="24"/>
          <w:szCs w:val="24"/>
        </w:rPr>
        <w:t>Октябрь</w:t>
      </w:r>
    </w:p>
    <w:p w:rsidR="00746381" w:rsidRPr="00614796" w:rsidRDefault="00746381" w:rsidP="00805418">
      <w:pPr>
        <w:pStyle w:val="a7"/>
        <w:ind w:right="20"/>
        <w:rPr>
          <w:sz w:val="24"/>
          <w:szCs w:val="24"/>
        </w:rPr>
      </w:pPr>
      <w:r w:rsidRPr="00614796">
        <w:rPr>
          <w:sz w:val="24"/>
          <w:szCs w:val="24"/>
        </w:rPr>
        <w:t>Учить детей отображать в технике аппликации образы овощей и фруктов, дорисовывать элементы образов в технике рисования. Развивать навыки и умения, технику и изображение разных форм в аппликации, образное мышление, творческое воображение.</w:t>
      </w:r>
    </w:p>
    <w:p w:rsidR="00746381" w:rsidRPr="00614796" w:rsidRDefault="00746381" w:rsidP="00805418">
      <w:pPr>
        <w:pStyle w:val="a7"/>
        <w:ind w:right="20"/>
        <w:rPr>
          <w:sz w:val="24"/>
          <w:szCs w:val="24"/>
        </w:rPr>
      </w:pPr>
      <w:r w:rsidRPr="00614796">
        <w:rPr>
          <w:sz w:val="24"/>
          <w:szCs w:val="24"/>
        </w:rPr>
        <w:t>Учить правильно держать ножницы в руках, резать по прямой (разрезать бумажный прямоугольник на узкие полоски). Вызвать интерес к созданию из нарезанных полосок лесенки для мишки. Познакомить с правилами безопасности при работе с ножницами. Развивать согласованность в работе глаз и рук. Воспитывать интерес к занятиям аппликацией.</w:t>
      </w:r>
    </w:p>
    <w:p w:rsidR="00746381" w:rsidRPr="00614796" w:rsidRDefault="00746381" w:rsidP="00805418">
      <w:pPr>
        <w:pStyle w:val="a7"/>
        <w:ind w:right="20"/>
        <w:rPr>
          <w:sz w:val="24"/>
          <w:szCs w:val="24"/>
        </w:rPr>
      </w:pPr>
      <w:r w:rsidRPr="00614796">
        <w:rPr>
          <w:sz w:val="24"/>
          <w:szCs w:val="24"/>
        </w:rPr>
        <w:t>Расширять знания детей о приметах осени. Продолжать учить отрывать от листа бумаги маленькие кусочки, наносить на них клей, приклеивать  в нужном месте картинки.</w:t>
      </w:r>
    </w:p>
    <w:p w:rsidR="00746381" w:rsidRPr="00614796" w:rsidRDefault="00746381" w:rsidP="00805418">
      <w:pPr>
        <w:pStyle w:val="a7"/>
        <w:ind w:right="20"/>
        <w:rPr>
          <w:b/>
          <w:i/>
          <w:sz w:val="24"/>
          <w:szCs w:val="24"/>
        </w:rPr>
      </w:pPr>
      <w:r w:rsidRPr="00614796">
        <w:rPr>
          <w:b/>
          <w:i/>
          <w:sz w:val="24"/>
          <w:szCs w:val="24"/>
        </w:rPr>
        <w:t>Ноябрь</w:t>
      </w:r>
    </w:p>
    <w:p w:rsidR="00746381" w:rsidRPr="00614796" w:rsidRDefault="00746381" w:rsidP="00805418">
      <w:pPr>
        <w:jc w:val="both"/>
      </w:pPr>
      <w:r w:rsidRPr="00614796">
        <w:t>Развивать мелкую моторику рук. Учить разрывать салфетку на кусочки, сминать каждый маленький кусок в комочек и наклеивать в заданном месте на лист бумаги.</w:t>
      </w:r>
    </w:p>
    <w:p w:rsidR="00746381" w:rsidRPr="00614796" w:rsidRDefault="00746381" w:rsidP="00805418">
      <w:pPr>
        <w:pStyle w:val="23"/>
        <w:ind w:left="0" w:firstLine="0"/>
        <w:jc w:val="both"/>
      </w:pPr>
      <w:r w:rsidRPr="00614796">
        <w:t>Учить детей действовать ножницами: правильно держать их, сжимать и разжимать кольца; разрезать узкую полоску на части одним движением ножниц.</w:t>
      </w:r>
    </w:p>
    <w:p w:rsidR="00746381" w:rsidRPr="00614796" w:rsidRDefault="00746381" w:rsidP="00805418">
      <w:pPr>
        <w:pStyle w:val="a7"/>
        <w:ind w:right="20"/>
        <w:rPr>
          <w:b/>
          <w:i/>
          <w:sz w:val="24"/>
          <w:szCs w:val="24"/>
        </w:rPr>
      </w:pPr>
      <w:r w:rsidRPr="00614796">
        <w:rPr>
          <w:b/>
          <w:i/>
          <w:sz w:val="24"/>
          <w:szCs w:val="24"/>
        </w:rPr>
        <w:t>Декабрь</w:t>
      </w:r>
    </w:p>
    <w:p w:rsidR="00746381" w:rsidRPr="00614796" w:rsidRDefault="00746381" w:rsidP="00805418">
      <w:pPr>
        <w:pStyle w:val="a7"/>
        <w:ind w:right="20"/>
        <w:rPr>
          <w:sz w:val="24"/>
          <w:szCs w:val="24"/>
        </w:rPr>
      </w:pPr>
      <w:r w:rsidRPr="00614796">
        <w:rPr>
          <w:sz w:val="24"/>
          <w:szCs w:val="24"/>
        </w:rPr>
        <w:t xml:space="preserve">Учить детей разрезать квадраты на треугольники; составлять аппликацию из двух предметов, располагая их рядом внизу на листе бумаги; наклеивать треугольники (ветви елки) по убывающей величине. </w:t>
      </w:r>
    </w:p>
    <w:p w:rsidR="00746381" w:rsidRPr="00614796" w:rsidRDefault="00746381" w:rsidP="00805418">
      <w:pPr>
        <w:pStyle w:val="a7"/>
        <w:ind w:right="20"/>
        <w:rPr>
          <w:sz w:val="24"/>
          <w:szCs w:val="24"/>
        </w:rPr>
      </w:pPr>
      <w:r w:rsidRPr="00614796">
        <w:rPr>
          <w:sz w:val="24"/>
          <w:szCs w:val="24"/>
        </w:rPr>
        <w:t>Учить детей составлять аппликативное изображение елочки из треугольников, разрезать квадраты ножницами пополам по диагонали. Вызвать желание создать открытки своими руками. Поддерживать стремление самостоятельно комбинировать знакомые приемы декорирования образа.</w:t>
      </w:r>
    </w:p>
    <w:p w:rsidR="00746381" w:rsidRPr="00614796" w:rsidRDefault="00746381" w:rsidP="00805418">
      <w:pPr>
        <w:pStyle w:val="a7"/>
        <w:ind w:right="20"/>
        <w:rPr>
          <w:rStyle w:val="43"/>
          <w:b/>
          <w:sz w:val="24"/>
          <w:szCs w:val="24"/>
        </w:rPr>
      </w:pPr>
      <w:r w:rsidRPr="00614796">
        <w:rPr>
          <w:rStyle w:val="43"/>
          <w:b/>
          <w:sz w:val="24"/>
          <w:szCs w:val="24"/>
        </w:rPr>
        <w:t>Январь</w:t>
      </w:r>
    </w:p>
    <w:p w:rsidR="00746381" w:rsidRPr="00614796" w:rsidRDefault="00746381" w:rsidP="00805418">
      <w:pPr>
        <w:pStyle w:val="a7"/>
        <w:ind w:right="20"/>
        <w:rPr>
          <w:rStyle w:val="43"/>
          <w:b/>
          <w:sz w:val="24"/>
          <w:szCs w:val="24"/>
        </w:rPr>
      </w:pPr>
      <w:r w:rsidRPr="00614796">
        <w:rPr>
          <w:sz w:val="24"/>
          <w:szCs w:val="24"/>
        </w:rPr>
        <w:t>Закреплять знания детей о круглой форме. Учить вырезать дополнительные детали: морковку, глаза, ведро, составлять изображение из частей, располагая их по величине, внимательно рассматривать образец и следовать ему. Закреплять свойства снега, представление о белом цвете, умение аккуратно пользоваться клеем.</w:t>
      </w:r>
    </w:p>
    <w:p w:rsidR="00746381" w:rsidRPr="00614796" w:rsidRDefault="00746381" w:rsidP="00805418">
      <w:pPr>
        <w:pStyle w:val="a7"/>
        <w:ind w:right="20"/>
        <w:rPr>
          <w:b/>
          <w:i/>
          <w:sz w:val="24"/>
          <w:szCs w:val="24"/>
        </w:rPr>
      </w:pPr>
      <w:r w:rsidRPr="00614796">
        <w:rPr>
          <w:b/>
          <w:i/>
          <w:sz w:val="24"/>
          <w:szCs w:val="24"/>
        </w:rPr>
        <w:t>Февраль</w:t>
      </w:r>
    </w:p>
    <w:p w:rsidR="00746381" w:rsidRPr="00614796" w:rsidRDefault="00746381" w:rsidP="00805418">
      <w:pPr>
        <w:pStyle w:val="a7"/>
        <w:ind w:right="20"/>
        <w:rPr>
          <w:sz w:val="24"/>
          <w:szCs w:val="24"/>
        </w:rPr>
      </w:pPr>
      <w:r w:rsidRPr="00614796">
        <w:rPr>
          <w:sz w:val="24"/>
          <w:szCs w:val="24"/>
        </w:rPr>
        <w:lastRenderedPageBreak/>
        <w:t>Учить пользоваться ножницами  - «на глаз» разрезать полоски  бумаги на «окошечки» (квадраты и прямоугольники). Продолжать осваивать прием складывания бумаги пополам. Показать способ оформления автобуса – выкладывание и приклеивание «окошек» из самостоятельно вырезанных элементов.</w:t>
      </w:r>
    </w:p>
    <w:p w:rsidR="00746381" w:rsidRPr="00614796" w:rsidRDefault="00746381" w:rsidP="00805418">
      <w:pPr>
        <w:pStyle w:val="a7"/>
        <w:ind w:right="20"/>
        <w:rPr>
          <w:sz w:val="24"/>
          <w:szCs w:val="24"/>
        </w:rPr>
      </w:pPr>
      <w:r w:rsidRPr="00614796">
        <w:rPr>
          <w:sz w:val="24"/>
          <w:szCs w:val="24"/>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углы.</w:t>
      </w:r>
    </w:p>
    <w:p w:rsidR="00746381" w:rsidRPr="00614796" w:rsidRDefault="00746381" w:rsidP="00805418">
      <w:pPr>
        <w:pStyle w:val="a7"/>
        <w:ind w:right="20"/>
        <w:rPr>
          <w:b/>
          <w:i/>
          <w:sz w:val="24"/>
          <w:szCs w:val="24"/>
        </w:rPr>
      </w:pPr>
      <w:r w:rsidRPr="00614796">
        <w:rPr>
          <w:b/>
          <w:i/>
          <w:sz w:val="24"/>
          <w:szCs w:val="24"/>
        </w:rPr>
        <w:t>Март</w:t>
      </w:r>
    </w:p>
    <w:p w:rsidR="00746381" w:rsidRPr="00614796" w:rsidRDefault="00746381" w:rsidP="00805418">
      <w:pPr>
        <w:pStyle w:val="a7"/>
        <w:ind w:right="20"/>
        <w:rPr>
          <w:sz w:val="24"/>
          <w:szCs w:val="24"/>
        </w:rPr>
      </w:pPr>
      <w:r w:rsidRPr="00614796">
        <w:rPr>
          <w:sz w:val="24"/>
          <w:szCs w:val="24"/>
        </w:rPr>
        <w:t>Воспитывать желание порадовать окружающих, создать для них что-то красивое. Продолжать формировать навыки коллективного творчества.</w:t>
      </w:r>
    </w:p>
    <w:p w:rsidR="00746381" w:rsidRPr="00614796" w:rsidRDefault="00746381" w:rsidP="00805418">
      <w:pPr>
        <w:pStyle w:val="a7"/>
        <w:ind w:right="20"/>
        <w:rPr>
          <w:b/>
          <w:i/>
          <w:sz w:val="24"/>
          <w:szCs w:val="24"/>
        </w:rPr>
      </w:pPr>
      <w:r w:rsidRPr="00614796">
        <w:rPr>
          <w:sz w:val="24"/>
          <w:szCs w:val="24"/>
        </w:rPr>
        <w:t>Вызвать  интерес к  изображению  сосулек разными аппликационными техниками  и созданию композиций «Сосульки  на  крыше дома». Продолжать учить резать  ножницами,  самостоятельно  регулируя  длину  разрезов. Показать способ  вырезывания сосулек из  бумаги,  сложенной  гармошкой. Развивать  чувство формы  и ритма.</w:t>
      </w:r>
    </w:p>
    <w:p w:rsidR="00746381" w:rsidRPr="00614796" w:rsidRDefault="00746381" w:rsidP="00805418">
      <w:pPr>
        <w:pStyle w:val="a7"/>
        <w:ind w:right="20"/>
        <w:rPr>
          <w:rStyle w:val="43"/>
          <w:b/>
          <w:sz w:val="24"/>
          <w:szCs w:val="24"/>
        </w:rPr>
      </w:pPr>
      <w:r w:rsidRPr="00614796">
        <w:rPr>
          <w:rStyle w:val="43"/>
          <w:b/>
          <w:sz w:val="24"/>
          <w:szCs w:val="24"/>
        </w:rPr>
        <w:t>Апрель</w:t>
      </w:r>
    </w:p>
    <w:p w:rsidR="00746381" w:rsidRPr="00614796" w:rsidRDefault="00746381" w:rsidP="00805418">
      <w:pPr>
        <w:pStyle w:val="a7"/>
        <w:ind w:right="20"/>
        <w:rPr>
          <w:sz w:val="24"/>
          <w:szCs w:val="24"/>
        </w:rPr>
      </w:pPr>
      <w:r w:rsidRPr="00614796">
        <w:rPr>
          <w:sz w:val="24"/>
          <w:szCs w:val="24"/>
        </w:rPr>
        <w:t>Уточнить и расширить представления детей о весенних цветах на клумбе (тюльпан, нарцисс) учить видеть красоту цветущих растений, вырезывать  и наклеивать красивый цветок. вырезать части и составлять из них красивое изображение. Развивать чувство цвета, эстетическое восприятие и воображение, речь, мелкую моторику. Воспитывать бережное отношение к творениям природы.</w:t>
      </w:r>
    </w:p>
    <w:p w:rsidR="00746381" w:rsidRPr="00614796" w:rsidRDefault="00746381" w:rsidP="00805418">
      <w:pPr>
        <w:pStyle w:val="a7"/>
        <w:ind w:right="20"/>
        <w:rPr>
          <w:sz w:val="24"/>
          <w:szCs w:val="24"/>
        </w:rPr>
      </w:pPr>
      <w:r w:rsidRPr="00614796">
        <w:rPr>
          <w:sz w:val="24"/>
          <w:szCs w:val="24"/>
        </w:rPr>
        <w:t>Создавать  и  вырезать  ракеты  рациональным  способом: Делить  квадрат  на  треугольники (большой треугольник -  нос  ракеты,  два маленьких  - крылья) Развивать  комбинаторные  способности. Совершенствовать обрывную  технику:  изображать  «хвосты»  комет   и  огонь  из  сопла  ракеты.  Воспитывать интерес к познанию окружающего мира и отражению полученных преставлений в изобразительной деятельности.</w:t>
      </w:r>
    </w:p>
    <w:p w:rsidR="00746381" w:rsidRPr="00614796" w:rsidRDefault="00746381" w:rsidP="00805418">
      <w:pPr>
        <w:pStyle w:val="a7"/>
        <w:ind w:right="20"/>
        <w:rPr>
          <w:rStyle w:val="43"/>
          <w:b/>
          <w:sz w:val="24"/>
          <w:szCs w:val="24"/>
        </w:rPr>
      </w:pPr>
      <w:r w:rsidRPr="00614796">
        <w:rPr>
          <w:sz w:val="24"/>
          <w:szCs w:val="24"/>
        </w:rPr>
        <w:t>Вырезать  круги (лужу  и  туловище  воробья)  способом последовательного закругления четырёх  уголков  квадрата. Обогащать  аппликационную  технику,  дополнять  её  графическими  элементами для  передачи мелких  деталей и  динамики.  Показать варианты  композиции (воробьи  в  луже,  над  лужей,  возле  лужи) Развивать  творческое  воображение</w:t>
      </w:r>
    </w:p>
    <w:p w:rsidR="00746381" w:rsidRPr="00614796" w:rsidRDefault="00746381" w:rsidP="00805418">
      <w:pPr>
        <w:pStyle w:val="a7"/>
        <w:ind w:right="20"/>
        <w:rPr>
          <w:rStyle w:val="43"/>
          <w:b/>
          <w:sz w:val="24"/>
          <w:szCs w:val="24"/>
        </w:rPr>
      </w:pPr>
      <w:r w:rsidRPr="00614796">
        <w:rPr>
          <w:rStyle w:val="43"/>
          <w:b/>
          <w:sz w:val="24"/>
          <w:szCs w:val="24"/>
        </w:rPr>
        <w:t>Май</w:t>
      </w:r>
    </w:p>
    <w:p w:rsidR="00746381" w:rsidRPr="00614796" w:rsidRDefault="00746381" w:rsidP="00805418">
      <w:pPr>
        <w:pStyle w:val="Default"/>
        <w:spacing w:after="120"/>
        <w:jc w:val="both"/>
      </w:pPr>
      <w:r w:rsidRPr="00614796">
        <w:t>Продолжать учить вырезать круги из квадратов разной величины, используя всю поверхность исходной формы; учить передавать разные позы цыплят (стоит, клюет, смотрит вверх); составлять несложный сюжет из двух фигурок.</w:t>
      </w:r>
    </w:p>
    <w:p w:rsidR="00746381" w:rsidRDefault="00746381" w:rsidP="00805418">
      <w:pPr>
        <w:pStyle w:val="Default"/>
        <w:spacing w:after="120"/>
        <w:jc w:val="both"/>
      </w:pPr>
      <w:r w:rsidRPr="00614796">
        <w:t>Развивать умения узнавать и называть время года, выделять признаки весны (солнышко пригревает, появилась травка, расцвели цветы). Учить понимать природные взаимосвязи. расширить представления о насекомых. Активизировать самостоятельность в наклеивании фигур. Воспитывать эстетических вкус и воображение</w:t>
      </w:r>
      <w:r w:rsidRPr="008E4CD2">
        <w:t>.</w:t>
      </w:r>
    </w:p>
    <w:p w:rsidR="00E57532" w:rsidRPr="00614796" w:rsidRDefault="00E57532" w:rsidP="00805418">
      <w:pPr>
        <w:pStyle w:val="Default"/>
        <w:spacing w:after="120"/>
        <w:jc w:val="both"/>
        <w:rPr>
          <w:b/>
          <w:bCs/>
          <w:iCs/>
        </w:rPr>
      </w:pPr>
      <w:r w:rsidRPr="00614796">
        <w:rPr>
          <w:b/>
          <w:bCs/>
          <w:iCs/>
        </w:rPr>
        <w:t>Музыка</w:t>
      </w:r>
    </w:p>
    <w:p w:rsidR="00E57532" w:rsidRPr="00614796" w:rsidRDefault="00E57532" w:rsidP="00805418">
      <w:pPr>
        <w:pStyle w:val="310"/>
        <w:shd w:val="clear" w:color="auto" w:fill="auto"/>
        <w:spacing w:after="120" w:line="240" w:lineRule="auto"/>
        <w:ind w:firstLine="0"/>
        <w:jc w:val="both"/>
        <w:rPr>
          <w:rStyle w:val="360"/>
          <w:b/>
          <w:i w:val="0"/>
          <w:iCs w:val="0"/>
          <w:color w:val="000000"/>
          <w:sz w:val="24"/>
          <w:szCs w:val="24"/>
        </w:rPr>
      </w:pPr>
      <w:r w:rsidRPr="00614796">
        <w:rPr>
          <w:rStyle w:val="360"/>
          <w:b/>
          <w:color w:val="000000"/>
          <w:sz w:val="24"/>
          <w:szCs w:val="24"/>
        </w:rPr>
        <w:t>Задачи образовательной деятельности</w:t>
      </w:r>
    </w:p>
    <w:p w:rsidR="00E57532" w:rsidRPr="00614796" w:rsidRDefault="00E57532" w:rsidP="008828F7">
      <w:pPr>
        <w:pStyle w:val="Default"/>
        <w:numPr>
          <w:ilvl w:val="0"/>
          <w:numId w:val="49"/>
        </w:numPr>
        <w:spacing w:after="39"/>
        <w:ind w:left="851" w:hanging="284"/>
        <w:jc w:val="both"/>
        <w:rPr>
          <w:rStyle w:val="13"/>
        </w:rPr>
      </w:pPr>
      <w:r w:rsidRPr="00614796">
        <w:rPr>
          <w:rStyle w:val="13"/>
        </w:rPr>
        <w:t xml:space="preserve">воспитывать слушательскую культуру </w:t>
      </w:r>
      <w:r w:rsidRPr="00614796">
        <w:rPr>
          <w:rStyle w:val="13"/>
          <w:b/>
        </w:rPr>
        <w:t>д</w:t>
      </w:r>
      <w:r w:rsidRPr="00614796">
        <w:rPr>
          <w:rStyle w:val="13"/>
        </w:rPr>
        <w:t>етей, развивать умения понимать и интерпретировать выразительные средства музыки;</w:t>
      </w:r>
    </w:p>
    <w:p w:rsidR="00E57532" w:rsidRPr="00614796" w:rsidRDefault="00E57532" w:rsidP="008828F7">
      <w:pPr>
        <w:pStyle w:val="Default"/>
        <w:numPr>
          <w:ilvl w:val="0"/>
          <w:numId w:val="49"/>
        </w:numPr>
        <w:spacing w:after="39"/>
        <w:ind w:left="851" w:hanging="284"/>
        <w:jc w:val="both"/>
        <w:rPr>
          <w:rStyle w:val="13"/>
        </w:rPr>
      </w:pPr>
      <w:r w:rsidRPr="00614796">
        <w:rPr>
          <w:rStyle w:val="13"/>
        </w:rPr>
        <w:t>развивать умения общаться и сообщать о себе, своем настроении с помощью музыки;</w:t>
      </w:r>
    </w:p>
    <w:p w:rsidR="00E57532" w:rsidRPr="00614796" w:rsidRDefault="00E57532" w:rsidP="008828F7">
      <w:pPr>
        <w:pStyle w:val="Default"/>
        <w:numPr>
          <w:ilvl w:val="0"/>
          <w:numId w:val="49"/>
        </w:numPr>
        <w:spacing w:after="39"/>
        <w:ind w:left="851" w:hanging="284"/>
        <w:jc w:val="both"/>
        <w:rPr>
          <w:rStyle w:val="13"/>
        </w:rPr>
      </w:pPr>
      <w:r w:rsidRPr="00614796">
        <w:rPr>
          <w:rStyle w:val="13"/>
        </w:rPr>
        <w:t>развивать музыкальный слух - интонационный, мелодический, гармонический, ладовый; обучать элементарной музыкальной грамоте;</w:t>
      </w:r>
    </w:p>
    <w:p w:rsidR="00E57532" w:rsidRPr="00614796" w:rsidRDefault="00E57532" w:rsidP="008828F7">
      <w:pPr>
        <w:pStyle w:val="Default"/>
        <w:numPr>
          <w:ilvl w:val="0"/>
          <w:numId w:val="49"/>
        </w:numPr>
        <w:spacing w:after="39"/>
        <w:ind w:left="851" w:hanging="284"/>
        <w:jc w:val="both"/>
        <w:rPr>
          <w:rStyle w:val="13"/>
        </w:rPr>
      </w:pPr>
      <w:r w:rsidRPr="00614796">
        <w:rPr>
          <w:rStyle w:val="13"/>
        </w:rPr>
        <w:lastRenderedPageBreak/>
        <w:t>развивать координацию слуха и голоса, формировать начальные певческие навыки;</w:t>
      </w:r>
    </w:p>
    <w:p w:rsidR="00E57532" w:rsidRPr="00614796" w:rsidRDefault="00E57532" w:rsidP="008828F7">
      <w:pPr>
        <w:pStyle w:val="Default"/>
        <w:numPr>
          <w:ilvl w:val="0"/>
          <w:numId w:val="49"/>
        </w:numPr>
        <w:spacing w:after="39"/>
        <w:ind w:left="851" w:hanging="284"/>
        <w:jc w:val="both"/>
        <w:rPr>
          <w:rStyle w:val="13"/>
        </w:rPr>
      </w:pPr>
      <w:r w:rsidRPr="00614796">
        <w:rPr>
          <w:rStyle w:val="13"/>
        </w:rPr>
        <w:t>способствовать освоению детьми приемов игры на детских музыкальных инструментах;</w:t>
      </w:r>
    </w:p>
    <w:p w:rsidR="00E57532" w:rsidRPr="00614796" w:rsidRDefault="00E57532" w:rsidP="008828F7">
      <w:pPr>
        <w:pStyle w:val="Default"/>
        <w:numPr>
          <w:ilvl w:val="0"/>
          <w:numId w:val="49"/>
        </w:numPr>
        <w:spacing w:after="39"/>
        <w:ind w:left="851" w:hanging="284"/>
        <w:jc w:val="both"/>
        <w:rPr>
          <w:rStyle w:val="13"/>
        </w:rPr>
      </w:pPr>
      <w:r w:rsidRPr="00614796">
        <w:rPr>
          <w:rStyle w:val="13"/>
        </w:rPr>
        <w:t>способствовать освоению элементов танца и ритмопластики для создания музыкальных двигательных образов в играх и драматизациях;</w:t>
      </w:r>
    </w:p>
    <w:p w:rsidR="00E57532" w:rsidRPr="00614796" w:rsidRDefault="00E57532" w:rsidP="008828F7">
      <w:pPr>
        <w:pStyle w:val="Default"/>
        <w:numPr>
          <w:ilvl w:val="0"/>
          <w:numId w:val="49"/>
        </w:numPr>
        <w:spacing w:after="39"/>
        <w:ind w:left="851" w:hanging="284"/>
        <w:jc w:val="both"/>
        <w:rPr>
          <w:rStyle w:val="360"/>
          <w:b w:val="0"/>
          <w:bCs w:val="0"/>
          <w:i w:val="0"/>
          <w:iCs w:val="0"/>
          <w:sz w:val="24"/>
          <w:szCs w:val="24"/>
        </w:rPr>
      </w:pPr>
      <w:r w:rsidRPr="00614796">
        <w:rPr>
          <w:rStyle w:val="13"/>
        </w:rPr>
        <w:t>стимулировать желание ребенка самостоятельно заниматься музыкальной деятельностью.</w:t>
      </w:r>
    </w:p>
    <w:p w:rsidR="00E57532" w:rsidRPr="00614796" w:rsidRDefault="00E57532" w:rsidP="00805418">
      <w:pPr>
        <w:pStyle w:val="Default"/>
        <w:spacing w:before="120" w:after="120"/>
        <w:jc w:val="both"/>
      </w:pPr>
      <w:r w:rsidRPr="00614796">
        <w:rPr>
          <w:rStyle w:val="360"/>
          <w:sz w:val="24"/>
          <w:szCs w:val="24"/>
        </w:rPr>
        <w:t>Содержание образовательной деятельности</w:t>
      </w:r>
    </w:p>
    <w:p w:rsidR="00E57532" w:rsidRDefault="00E57532" w:rsidP="00805418">
      <w:pPr>
        <w:pStyle w:val="23"/>
        <w:spacing w:before="120"/>
        <w:ind w:left="0" w:firstLine="0"/>
        <w:jc w:val="both"/>
        <w:rPr>
          <w:rStyle w:val="13"/>
        </w:rPr>
      </w:pPr>
      <w:r w:rsidRPr="00614796">
        <w:rPr>
          <w:rStyle w:val="13"/>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805418" w:rsidRPr="00614796" w:rsidRDefault="00805418" w:rsidP="00805418">
      <w:pPr>
        <w:pStyle w:val="23"/>
        <w:spacing w:before="120"/>
        <w:ind w:left="0" w:firstLine="0"/>
        <w:jc w:val="both"/>
      </w:pPr>
    </w:p>
    <w:p w:rsidR="005B1B33" w:rsidRDefault="00554299" w:rsidP="00805418">
      <w:pPr>
        <w:pStyle w:val="Default"/>
        <w:jc w:val="both"/>
        <w:rPr>
          <w:b/>
          <w:bCs/>
        </w:rPr>
      </w:pPr>
      <w:r w:rsidRPr="0019727F">
        <w:rPr>
          <w:b/>
          <w:bCs/>
        </w:rPr>
        <w:t>Шестой год жизни. Старшая группа.</w:t>
      </w:r>
    </w:p>
    <w:p w:rsidR="00E57532" w:rsidRDefault="00E57532" w:rsidP="00805418">
      <w:pPr>
        <w:pStyle w:val="Default"/>
        <w:jc w:val="both"/>
        <w:rPr>
          <w:b/>
          <w:bCs/>
        </w:rPr>
      </w:pPr>
    </w:p>
    <w:p w:rsidR="00E57532" w:rsidRPr="00E57532" w:rsidRDefault="00E57532" w:rsidP="00805418">
      <w:pPr>
        <w:jc w:val="both"/>
        <w:rPr>
          <w:b/>
          <w:bCs/>
        </w:rPr>
      </w:pPr>
      <w:r w:rsidRPr="00E57532">
        <w:rPr>
          <w:b/>
          <w:bCs/>
        </w:rPr>
        <w:t>Рисование</w:t>
      </w:r>
    </w:p>
    <w:p w:rsidR="00E57532" w:rsidRPr="00E57532" w:rsidRDefault="00E57532" w:rsidP="00805418">
      <w:pPr>
        <w:autoSpaceDE w:val="0"/>
        <w:autoSpaceDN w:val="0"/>
        <w:adjustRightInd w:val="0"/>
        <w:jc w:val="both"/>
        <w:rPr>
          <w:rFonts w:eastAsia="Calibri"/>
          <w:color w:val="000000"/>
        </w:rPr>
      </w:pPr>
      <w:r w:rsidRPr="00E57532">
        <w:rPr>
          <w:rFonts w:eastAsia="Calibri"/>
          <w:b/>
          <w:bCs/>
          <w:i/>
          <w:iCs/>
          <w:color w:val="000000"/>
        </w:rPr>
        <w:t xml:space="preserve">Задачи образовательной деятельности: </w:t>
      </w:r>
    </w:p>
    <w:p w:rsidR="00E57532" w:rsidRPr="00E57532" w:rsidRDefault="00E57532" w:rsidP="00805418">
      <w:pPr>
        <w:jc w:val="both"/>
      </w:pPr>
      <w:r w:rsidRPr="00E57532">
        <w:t>-Учить передавать в изображении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57532" w:rsidRPr="00E57532" w:rsidRDefault="00E57532" w:rsidP="00805418">
      <w:pPr>
        <w:jc w:val="both"/>
      </w:pPr>
      <w:r w:rsidRPr="00E57532">
        <w:t xml:space="preserve">-Направлять внимание детей на передачу соотношения предметов по величине в сюжете (дома большие, деревья высокие и низкие; люди меньше домов, но больше растущих цветов) </w:t>
      </w:r>
    </w:p>
    <w:p w:rsidR="00E57532" w:rsidRPr="00E57532" w:rsidRDefault="00E57532" w:rsidP="00805418">
      <w:pPr>
        <w:jc w:val="both"/>
      </w:pPr>
      <w:r w:rsidRPr="00E57532">
        <w:t>-Вырабатывать навыки рисования контура предмета простым карандашом с легким нажимом на него, чтобы при последующем закрашиваний изображения не оставалось грубых линии, пачкающих рисунок.</w:t>
      </w:r>
    </w:p>
    <w:p w:rsidR="00E57532" w:rsidRPr="00E57532" w:rsidRDefault="00E57532" w:rsidP="00805418">
      <w:pPr>
        <w:jc w:val="both"/>
      </w:pPr>
      <w:r w:rsidRPr="00E57532">
        <w:t>-Закреплять знания об уже известных цветах, знакомить с новыми цветами и оттенками, развивать чувство цвета.</w:t>
      </w:r>
    </w:p>
    <w:p w:rsidR="00E57532" w:rsidRPr="00E57532" w:rsidRDefault="00E57532" w:rsidP="00805418">
      <w:pPr>
        <w:jc w:val="both"/>
      </w:pPr>
      <w:r w:rsidRPr="00E57532">
        <w:t>-Учить смешивать краски для получения новых цветов и оттенков (при рисований гуашью) и высветвлять цвет, добавляя в краску воду (при рисовании акварелью) .</w:t>
      </w:r>
    </w:p>
    <w:p w:rsidR="00E57532" w:rsidRPr="00E57532" w:rsidRDefault="00E57532" w:rsidP="00805418">
      <w:pPr>
        <w:jc w:val="both"/>
      </w:pPr>
      <w:r w:rsidRPr="00E57532">
        <w:t>=Учить рисовать кистью разными способами: широкие линии-всем ворсом, тонкие -концом кисти ; наносить мазки прикладывая кисть всем ворсом к бумаге, рисовать концом кисти мелкие пятнышки.</w:t>
      </w:r>
    </w:p>
    <w:p w:rsidR="00E57532" w:rsidRPr="00E57532" w:rsidRDefault="00E57532" w:rsidP="00805418">
      <w:pPr>
        <w:jc w:val="both"/>
      </w:pPr>
      <w:r w:rsidRPr="00E57532">
        <w:t>-Учить детей создавать сюжетные композиции на темы окружающей жизни и на темы литературных произведений («Кого встретил Колобок», «Два жадных медвежонка», «Маша и медведь» и др.)</w:t>
      </w:r>
    </w:p>
    <w:p w:rsidR="00E57532" w:rsidRPr="00E57532" w:rsidRDefault="00E57532" w:rsidP="00805418">
      <w:pPr>
        <w:jc w:val="both"/>
      </w:pPr>
      <w:r w:rsidRPr="00E57532">
        <w:t>-Познакомить с произведениями живописи (И. Шишкин, И. Левитан, В. Серов и др.) и изображением родной природы в картинах художников.</w:t>
      </w:r>
    </w:p>
    <w:p w:rsidR="00E57532" w:rsidRPr="00E57532" w:rsidRDefault="00E57532" w:rsidP="00805418">
      <w:pPr>
        <w:jc w:val="both"/>
      </w:pPr>
      <w:r w:rsidRPr="00E57532">
        <w:t>-Знакомить с творчеством художников –иллюстраторов детских книг (Ю. Васнецов, Е. Чарушин, и др.) .</w:t>
      </w:r>
    </w:p>
    <w:p w:rsidR="00E57532" w:rsidRPr="00E57532" w:rsidRDefault="00E57532" w:rsidP="00805418">
      <w:pPr>
        <w:jc w:val="both"/>
      </w:pPr>
      <w:r w:rsidRPr="00E57532">
        <w:lastRenderedPageBreak/>
        <w:t>-Развивать композиционные умения, учить располагать изображения на полосе внизу листа, по всему листу .</w:t>
      </w:r>
    </w:p>
    <w:p w:rsidR="00E57532" w:rsidRPr="00E57532" w:rsidRDefault="00E57532" w:rsidP="00805418">
      <w:pPr>
        <w:jc w:val="both"/>
      </w:pPr>
      <w:r w:rsidRPr="00E57532">
        <w:t>-Формировать умение организовывать своё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57532" w:rsidRPr="00E57532" w:rsidRDefault="00E57532" w:rsidP="00805418">
      <w:pPr>
        <w:jc w:val="both"/>
      </w:pPr>
      <w:r w:rsidRPr="00E57532">
        <w:t>-Декоративная роспись.</w:t>
      </w:r>
    </w:p>
    <w:p w:rsidR="00E57532" w:rsidRPr="00E57532" w:rsidRDefault="00E57532" w:rsidP="00805418">
      <w:pPr>
        <w:jc w:val="both"/>
      </w:pPr>
      <w:r w:rsidRPr="00E57532">
        <w:t>-Знакомить с национальным декоративно-прикладным искусством, элементами росписи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57532" w:rsidRPr="00E57532" w:rsidRDefault="00E57532" w:rsidP="00805418">
      <w:pPr>
        <w:jc w:val="both"/>
      </w:pPr>
      <w:r w:rsidRPr="00E57532">
        <w:t>-Познакомить с кабардинской, городецкой, полхов - майданской росписью, её цветовым решением, спецификой создания декоративных цветов, учить использовать для украшения оживки, помочь освоить специфику этих видов росписи.</w:t>
      </w:r>
    </w:p>
    <w:p w:rsidR="00E57532" w:rsidRPr="00E57532" w:rsidRDefault="00E57532" w:rsidP="00805418">
      <w:pPr>
        <w:jc w:val="both"/>
      </w:pPr>
      <w:r w:rsidRPr="00E57532">
        <w:t xml:space="preserve">-Учить создавать узоры на листах в форме народного изделия (поднос платье, чашка, платок). </w:t>
      </w:r>
    </w:p>
    <w:p w:rsidR="00E57532" w:rsidRPr="00E57532" w:rsidRDefault="00E57532" w:rsidP="00805418">
      <w:pPr>
        <w:jc w:val="both"/>
        <w:rPr>
          <w:b/>
        </w:rPr>
      </w:pPr>
      <w:r w:rsidRPr="00E57532">
        <w:rPr>
          <w:b/>
        </w:rPr>
        <w:t>Содержание образовательной деятельности</w:t>
      </w:r>
    </w:p>
    <w:p w:rsidR="00C55B92" w:rsidRPr="00C55B92" w:rsidRDefault="00C55B92" w:rsidP="00805418">
      <w:pPr>
        <w:jc w:val="both"/>
        <w:rPr>
          <w:b/>
          <w:lang w:eastAsia="en-US"/>
        </w:rPr>
      </w:pPr>
      <w:r>
        <w:rPr>
          <w:lang w:eastAsia="en-US"/>
        </w:rPr>
        <w:t xml:space="preserve"> </w:t>
      </w:r>
      <w:r w:rsidRPr="00C55B92">
        <w:rPr>
          <w:b/>
          <w:lang w:eastAsia="en-US"/>
        </w:rPr>
        <w:t>Сентябрь</w:t>
      </w:r>
    </w:p>
    <w:p w:rsidR="00E57532" w:rsidRPr="00E57532" w:rsidRDefault="00E57532" w:rsidP="00805418">
      <w:pPr>
        <w:jc w:val="both"/>
        <w:rPr>
          <w:lang w:eastAsia="en-US"/>
        </w:rPr>
      </w:pPr>
      <w:r w:rsidRPr="00E57532">
        <w:rPr>
          <w:lang w:eastAsia="en-US"/>
        </w:rPr>
        <w:t>Создать  условия для  отражения в рисунке летних  впечатлений.</w:t>
      </w:r>
    </w:p>
    <w:p w:rsidR="00E57532" w:rsidRPr="00E57532" w:rsidRDefault="00E57532" w:rsidP="00805418">
      <w:pPr>
        <w:jc w:val="both"/>
        <w:rPr>
          <w:lang w:eastAsia="en-US"/>
        </w:rPr>
      </w:pPr>
      <w:r w:rsidRPr="00E57532">
        <w:rPr>
          <w:lang w:eastAsia="en-US"/>
        </w:rPr>
        <w:t>Рисовать  простые  сюжеты,  передавая движения  человека.</w:t>
      </w:r>
    </w:p>
    <w:p w:rsidR="00E57532" w:rsidRPr="00E57532" w:rsidRDefault="00E57532" w:rsidP="00805418">
      <w:pPr>
        <w:jc w:val="both"/>
      </w:pPr>
      <w:r w:rsidRPr="00E57532">
        <w:rPr>
          <w:lang w:eastAsia="en-US"/>
        </w:rPr>
        <w:t xml:space="preserve">Вовлекать детей в коллективный  разговор. в  игровое и речевое взаимодействие со  сверстниками.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Подводить к описанию изображений на рисунках.</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Проявлять  внимание  и заботу  о  малышах нарисовать  для  них  игрушки.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Передавать  образы  этих  игрушек  яркими  красками.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эстетическое восприятие, художественное  воображение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Создавать  образ  сказочного  домика,  передавать в  рисунке его  форму, строение ,  части.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Закрепить  умение рисовать  знаковыми  материалами,  выбирая  их  по  своему желанию.</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Упражнять в  закрашивании  рисунков,  используя  разный  нажим  на  карандаш  для  получения  оттенков  цветов.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Составлять  узор  на  квадрате, заполняя углы  и  середину. Использовать  приёмы  примакивания , рисования  концом кисти.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Развивать  эстетическое  восприятие  чувство  симметрии, чувство композиции.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Создавать  сказочный  образ,  рисовать  развесистые  деревья,  передавая  разветвлённость  кроны  фруктовых  деревьев,  изображать  много  золотых  яблок.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Развивать  эстетическое  восприятие,  чувство  композиции.  </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Изображать  отдельные  виды  транспорта,  передавать форму  основных  частей,  деталей,  их  величину и  расположение.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Закрепить умение рисовать  карандашами.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Закрашивать  рисунки,  используя  разный  нажим на  карандаш для  получения  оттенков  цвета.</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 xml:space="preserve"> Октябрь</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Рисовать  лиственные деревья, передавая характерные строения  ствола и кроны ( берёза, дуб. ива).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технические  навыки  в рисовании карандашами, красками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lastRenderedPageBreak/>
        <w:t>Совершенствовать  изобразительные умения и развивать способности к созданию выразительных  образов, используя  различные средства  изображения.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Дать  представление  о  предметах,  которые  использует  художник  при  написании  натюрморта.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Составлять и  изображать  натюрморт,  сочиняя  сказку  по  его  содержанию.</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эстетическое восприятие,  чувство  композиции.</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Рисовать  с натуры,  передавая  форму  и окраску осенних листьев.</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Смешивать акварельные краски  для  получения  сложных  оттенков и передачи осеннего колорита.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Познакомить с новым способом получения изображения - наносить краски на листья , стараясь передать окраску и «печатать» ими на бумаге.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Воплощать  в художественной форме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свои представления, переживания….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Передавать  характерные признаки объектов и явлений природы. </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Развивать у детей эстетическое  восприятие..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Передавать  разные  по  форме,  цвету, строению грибы.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Располагать  изображение  на   всём  листе.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Создавать  несложную  композицию с  изображением современной городской  улицы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Получить оттенки  цвета  путём  добавления краски  водой  на  палитре.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Закрепить  приёмы  рисования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Рисовать  узоры  по  замыслу,  заполняя  всё пространство листа  бумаги (рисовать  ткань)</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Находить  красивые  сочетания  красок в  зависимости от  фона.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Использовать в  своём  творчестве элементы декоративно - прикладного  искусства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(растительные, геометрические.)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Совершенствовать  технику  рисование  концом  кисти.</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 xml:space="preserve"> Ноябрь</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Развивать  наблюдательность . интерес к окружающей  природе.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Замечать,  как  ветер наклоняет  стволы  деревьев передавать это в  рисунке.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изобразительное  творчество.</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Анализировать  и оценивать свои  рисунки и рисунки  товарищей.</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Продолжать  знакомить  детей с дымковской игрушкой как видом народного  декоративно – прикладного искусства , формирования  эстетических  чувств  и оценок.</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Формировать  представления о  некоторых художественных ремёслах, знания   том, какими материалами  и инструментами  пользуются мастера  для  изготовления игрушек.</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Обогащать  знания  детей о  животных.</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Передавать  образ  животного  в движении  (скачет, бежит, сидит…)</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интерес и дружелюбное отношение к животным.</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lastRenderedPageBreak/>
        <w:t xml:space="preserve">Познакомить  с  возможность создания образов,  символов . эмблем  на  основе  одинаковых  элементов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воображение.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Формировать  умение  вырезать изображение по сложному контуру</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 рисунок  кисти руки)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Вызвать  интерес  к  собственной руке.</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Инициировать  декоративное оформление  вырезанных  лошадок - украшать  элементами декоративной  росписи (кругами, точками, штрихами…)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Обратить  внимание  на зависимость  узора от формы изделия.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интерес и эстетическое  отношение к народному искусству.</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Создать  условия  для  свободного экспериментирования с разными  материалами и инструментами (художественными  и бытовыми)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Показать  новые способы получения  абстрактных  изображений (клякс)</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Вызвать  интерес к  опредмечиванию и «оживлению» необычных форм (клякс)</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Развивать  творческое  воображение. </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Декабрь</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Вызвать  интерес к  созданию выразительного  образа по  мотивам  лирического  стихотворения.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Сочетать  разные изобразительные  техники для  передачи  характерных  особенностей  заснеженной  кроны  и стройного  ствола с тонкими  ветками.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Совершенствовать  технические  умения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чувство  цвета( находить  красивые  сочетания цветов, оттенков в зависимости от тона</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 xml:space="preserve">Строить  круговой  узор,  симметрично  располагая элементы по лучевым  осям.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Использовать  в узоре  разнообразные   прямые, округлые  линии формы, Растительные  элементы.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Умело  пользоваться  концом  кисти.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Вызвать  у детей  желание  создать  коллективную  композицию  из нарисованных  снежинок.</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Передавать сюжет  доступными  графическими средствами.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Выделять  главное  и второстепенное, передавать взаимодействия,  изменение формы  в связи с характером</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движения (руки  подняты, согнуты, туловище  наклонено…)</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Расширить  возможности применения  техники обрывной аппликации.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композиционные умения.</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Рисовать  с натуры  еловую ветку, передавая  особенности её  строения,  окраски и размещения  в пространстве.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Показать способы обследования натуры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Пояснить  необходимость соблюдения  общих  условий  при выполнении  коллективной работы.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интерес к нар.  искусству.</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Развивать у детей  интерес  к Новогоднему  празднику, эстетическое  восприятие нарядной  ёлочки.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Расширить  возможности применения  разных  техник  рисования ёлочки.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lastRenderedPageBreak/>
        <w:t>Развивать  образное  восприятие,  эстетические  чувства (ритма, цвета),  образные  представления.</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Развивать у детей эстетическое  восприятие, любовь  к родной  природе.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Понимать, как художник  передаёт красоту зимы.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Воспринимать  оттенки белого цвета в зависимости от того, что художник изображает.</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Январь</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Способствовать созданию  интересного образа сказочного  персонажа (портрет)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Передавать  характерные особенности  признаков  сказочности,  сочетание  цветов.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Рисовать клоуна с  передачей  настроения  и  движения адекватными  изобразительными средствами.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Отражать  в  рисунке изменения  внешнего  вида  человека (формы  и  пропорций   тела,  жестов  и  мимики).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Подбирать  контрастные  цветосочетание  в  соответствии  с  содержанием  и  характером  образа.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Учить  детей выполнять  белой  краской  узор  на  листах  бумаги,  тонированной тёмным  цветом.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фантазию,  творческое  воображение.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Рассматривание графических образов  по  теме,  выделение  средств выразительности.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Воспитывать  интерес  к рассматриванию иллюстрации , их  содержание в  соответствии с текстом книги.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Передавать  этюды  сказки, (рисовать  несколько  персонажей  сказки в  определённой  обстановке).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Развивать  воображение,  творчество.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Формировать  эстетическое отношение к  созданному образу  сказки.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Познакомить  детей  с городецкой  росписью.</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художественный  вкус.</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Уметь  создавать узор по её  мотивам,  используя составляющие её элементы  и колорит.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художественный  вкус, эстетическое восприятие.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Закреплять умение составлять оттенки цветов.</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Февраль</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Вызвать  интерес к  созданию образа   моря   по замыслу.</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Создать  условия  для творческого  применения  освоенных  умений.</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воображение и чувство  композиции</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Формировать представление о  путешествии  по  воздуху. Знакомить  с особенностями  перемещения на  воздушном  транспорте.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Создать  условия  для творческого  применения освоенных  умений.</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умение и творческое  воображение.</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Создавать  в  рисунке  образ  воина, передавая характерные  особенности  костюма,  позы, оружия.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Закреплять  умение  располагать  изображение на листе бумаги (крупно).</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Использовать  навыки  рисования и закрашивания  изображения.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интерес и уважение к  Российской армии.</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 xml:space="preserve">Продолжать  знакомить  детей с  изделиями   хохломской  росписи.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lastRenderedPageBreak/>
        <w:t>Выделять  композицию узора, называть его элементы (травка, завитки) выделять их ритмичное  расположение.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Определять колорит  хохломы (чёрный..)</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эстетическое восприятие, чувство  цвета, композиции.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Рисовать мужской  портрет,  стараясь передать особенности  внешнего вида,  характер и  настроение конкретного человека (папы, дедушки,  брата, дяди)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Вызвать  интерес  к поиску изобразительно – выразительных  средств,  позволяющих  раскрыть  образ  более  полно, точно, индивидуально.</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Продолжать  знакомство с видами и жанрами изобразительного  искусства </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 xml:space="preserve">Создать  условия  для  отражения в рисунке впечатлений о  жизни  детей в своей  группе.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Рисовать несложные  сюжеты,  передавая  движения, взаимодействия и  отношения  детей.</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чувство  композиции.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дружелюбие, поддерживать интерес к  сотрудничеству и сотворчеству.</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 xml:space="preserve"> Март</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Рисовать  женский  портрет.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Продолжить  знакомство  с  видами и  жанрами  изобразительного  искусства.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Воплощать в  художественной форме своё  представление о  первоцветах.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Совершенствовать  технику  рисования, стараясь  передать  особенности  внешнего  вида  растения.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Формировать композиционные  умения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Развивать  чувство  формы  и цвета.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бережное  отношение  к  природе.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Развивать  восприятие  образа человека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Создавать в рисунке  образ  героя литературного  произведения.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Передавать в рисунке любимый  лит. образ  (пропорции фигуры, характерные особенности одежды, детали).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Отрабатывать навык аккуратного  закрашивания.</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 xml:space="preserve">Вызвать  у детей желание  создать  образ  солнышка по  мотивам декоративно – прикладного  искусства  и  книжной  графики.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Обратить  внимание на  декоративные элементы (точка,  волнистая  линия,  завиток,  волна, трилистник и пр),  объяснить  символику.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Использовать в  узоре  разнообразные прямые,  округлые линии, растительные  элементы.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Развивать  воображение, творчество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Воспитывать интерес к  народному  искусству.</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Уточнить  признаки  весны.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Передавать в  рисунке картины  природы.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Упражнять в  красивом расположении изображения на  листе.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Закреплять  умение использовать для  выразительного решения темы разные  материалы.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lastRenderedPageBreak/>
        <w:t xml:space="preserve"> Развивать эстетическое  восприятие. </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Вызвать  интерес  к  рисованию  фантазийных  цветов по  мотивам экзотических растений.</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Показать  приёмы видоизменения  и  декорирования  лепестков с целью создания оригинальных образов.</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творческое  воображение ,  чувство  цвета  и композиции.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Пробудить  интерес к  цветовым растениям, желание ими  любоваться.</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 xml:space="preserve"> Апрель</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Вызвать  у детей интерес  к  рисованию космоса по замыслу.</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Совершенствовать  технику  рисования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воображение,  творчество.</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Воспитывать у детей  интерес и любовь  к  природе, замечать  её  изменения  и передавать их в  рисунке.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Уметь  сравнивать  с тем, что  было  нарисовано  ранее.</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Создавать  художественные  образы  на  основе  «природных» форм( камешков)</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Познакомить с разными  приёмами  рисования на  камешках разной  формы.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фантазию, воображение.</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Развивать у детей  самостоятельность активность  в поисках способов изображения сказочного  образа.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Овладевать  приёмами рисования  кистью.</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фантазию , воображение</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 xml:space="preserve">Продолжать  знакомить детей  с гжельской росписью.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эстетическое  восприятие, чувство  ритма композиции, цвета.</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Формировать  умение рисовать элементы, характерные  для  гжельской  росписи.</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Закрепить  умение  рисовать звёрька , передавая его  характерные  особенности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 (маленькое  тельце. заострённая  мордочка. пушистый  хвостик.)</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Отработать  </w:t>
      </w:r>
      <w:bookmarkStart w:id="1" w:name="_GoBack"/>
      <w:bookmarkEnd w:id="1"/>
      <w:r w:rsidRPr="00E57532">
        <w:rPr>
          <w:rFonts w:ascii="Times New Roman" w:hAnsi="Times New Roman"/>
          <w:sz w:val="24"/>
          <w:szCs w:val="24"/>
        </w:rPr>
        <w:t>различные  приёмы  рисования кистью.</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образное  восприятие, образные  представления.</w:t>
      </w:r>
    </w:p>
    <w:p w:rsidR="00C55B92" w:rsidRPr="00C55B92" w:rsidRDefault="00C55B92" w:rsidP="00805418">
      <w:pPr>
        <w:pStyle w:val="a3"/>
        <w:jc w:val="both"/>
        <w:rPr>
          <w:rFonts w:ascii="Times New Roman" w:hAnsi="Times New Roman"/>
          <w:b/>
          <w:sz w:val="24"/>
          <w:szCs w:val="24"/>
        </w:rPr>
      </w:pPr>
      <w:r w:rsidRPr="00C55B92">
        <w:rPr>
          <w:rFonts w:ascii="Times New Roman" w:hAnsi="Times New Roman"/>
          <w:b/>
          <w:sz w:val="24"/>
          <w:szCs w:val="24"/>
        </w:rPr>
        <w:t xml:space="preserve"> Май</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Воспитывать  у детей интерес к образу, стремление  передавать его разными  способами.</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Изображать рыбок, рисовать плавным  движением кисти овальную  форму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Добиваться  выразительности образа путём  контрастного сочетания  цветов.</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Отражать  в рисунке впечатления от праздника  Победы.</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Создавать  композицию  рисунка , располагая  внизу  дома или Спасскую  башню  Кремля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художественное  творчество, эстетическое  восприятие.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Воспитывать чувство  гордости за  свою Родину.</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Закрепить  умение  изображать  картины  природы,  передовая  её  характерные  особенности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Располагать изображение по всему  листу.</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lastRenderedPageBreak/>
        <w:t xml:space="preserve"> Развивать эстетическое  восприятие и умение  рисовать  разными  красками</w:t>
      </w:r>
    </w:p>
    <w:p w:rsidR="00E57532" w:rsidRPr="00E57532" w:rsidRDefault="00E57532" w:rsidP="00805418">
      <w:pPr>
        <w:pStyle w:val="a3"/>
        <w:jc w:val="both"/>
        <w:rPr>
          <w:rFonts w:ascii="Times New Roman" w:eastAsiaTheme="minorHAnsi" w:hAnsi="Times New Roman"/>
          <w:sz w:val="24"/>
          <w:szCs w:val="24"/>
        </w:rPr>
      </w:pPr>
      <w:r w:rsidRPr="00E57532">
        <w:rPr>
          <w:rFonts w:ascii="Times New Roman" w:hAnsi="Times New Roman"/>
          <w:sz w:val="24"/>
          <w:szCs w:val="24"/>
        </w:rPr>
        <w:t xml:space="preserve">Познакомить детей с народной романовской  игрушкой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Расписывать  игрушку  по мотивам народного  орнамента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эстетические  чувства и восприятие.</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развивать  творчество.</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Вызвать положительный эмоциональный  отклик, чувство  восхищения  народными  умельцами липецкого  края.</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Отражать  в  рисунке  несложный  сюжет. передавая  картины  окружающей  жизни.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Показать варианты формы и декора крылышек  бабочек, рисовать  симметрично.</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Развивать эстетическое  восприятие, умение  видеть  красоту  окружающей  природы.  </w:t>
      </w:r>
    </w:p>
    <w:p w:rsidR="00E57532" w:rsidRPr="00E57532" w:rsidRDefault="00E57532" w:rsidP="00805418">
      <w:pPr>
        <w:pStyle w:val="a3"/>
        <w:jc w:val="both"/>
        <w:rPr>
          <w:rFonts w:ascii="Times New Roman" w:hAnsi="Times New Roman"/>
          <w:sz w:val="24"/>
          <w:szCs w:val="24"/>
        </w:rPr>
      </w:pPr>
      <w:r w:rsidRPr="00E57532">
        <w:rPr>
          <w:rFonts w:ascii="Times New Roman" w:hAnsi="Times New Roman"/>
          <w:sz w:val="24"/>
          <w:szCs w:val="24"/>
        </w:rPr>
        <w:t xml:space="preserve">Продолжать  учить  детей  составлять  узор  на  круге,  заполняя  середину   и  края,    используя  в  рисунке  изображение цветов  и  листочков.  Развивать  чувство   композиции  и  цвета. </w:t>
      </w:r>
    </w:p>
    <w:p w:rsidR="00E57532" w:rsidRPr="00E57532" w:rsidRDefault="00E57532" w:rsidP="00805418">
      <w:pPr>
        <w:jc w:val="both"/>
        <w:rPr>
          <w:b/>
        </w:rPr>
      </w:pPr>
    </w:p>
    <w:p w:rsidR="00E57532" w:rsidRDefault="00E57532" w:rsidP="00805418">
      <w:pPr>
        <w:autoSpaceDE w:val="0"/>
        <w:autoSpaceDN w:val="0"/>
        <w:adjustRightInd w:val="0"/>
        <w:spacing w:after="36"/>
        <w:ind w:left="284"/>
        <w:jc w:val="both"/>
        <w:rPr>
          <w:b/>
          <w:bCs/>
        </w:rPr>
      </w:pPr>
      <w:r w:rsidRPr="00A325B3">
        <w:rPr>
          <w:b/>
          <w:bCs/>
        </w:rPr>
        <w:t>Лепка.</w:t>
      </w:r>
    </w:p>
    <w:p w:rsidR="00E57532" w:rsidRDefault="00E57532" w:rsidP="00805418">
      <w:pPr>
        <w:autoSpaceDE w:val="0"/>
        <w:autoSpaceDN w:val="0"/>
        <w:adjustRightInd w:val="0"/>
        <w:spacing w:after="36"/>
        <w:ind w:left="284"/>
        <w:jc w:val="both"/>
        <w:rPr>
          <w:b/>
        </w:rPr>
      </w:pPr>
      <w:r>
        <w:rPr>
          <w:b/>
        </w:rPr>
        <w:t>Задачи образовательной деятельности</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Развивать умение передавать выразительность образа, лепить фигуры человека и животных в движении, объединять небольшие группы предметов в несложные сюжеты ( в коллективных композициях): «Курица с цыплятами», «Два жадных медвежонка» и др.</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Продолжать развивать умение лепить посуду из целого куска глины и пластилина ленточным способом; сглаживать поверхность формы, обмакивать пальцы в воду, чтобы сгладить неровности вылепленного изображения, делать предметы устойчивыми.</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пропорции частей и различия в величине деталей.</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Развивать умение детей лепить с натуры мелкие детали; пользуясь стекой наносить рисунок чешуек у рыбки, обозначать глаза, шерсть животного, перья птицы, узоры.</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 xml:space="preserve"> Развивать умение лепить птиц, животных, людей по типу народной игрушки (дымковской, филимоновской), украшать их налепами и углубленным рельефом.</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Формировать умение лепить по представлению персонажей литературных произведений.</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Формировать технические умения и навыки работы с разнообразными материалами для лепки.</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Закреплять умение лепить предметы пластическим, конструктивным способами.</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Закреплять навыки аккуратной лепки (не разбрасывать кусочки глины или пластилина); украшать их налепами и углубленным рельефом.</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Формировать</w:t>
      </w:r>
      <w:r w:rsidRPr="00E57532">
        <w:rPr>
          <w:bCs/>
        </w:rPr>
        <w:tab/>
        <w:t>интерес и эстетическое восприятие у детей</w:t>
      </w:r>
    </w:p>
    <w:p w:rsidR="00E57532" w:rsidRPr="00E57532" w:rsidRDefault="00E57532" w:rsidP="008828F7">
      <w:pPr>
        <w:numPr>
          <w:ilvl w:val="0"/>
          <w:numId w:val="50"/>
        </w:numPr>
        <w:autoSpaceDE w:val="0"/>
        <w:autoSpaceDN w:val="0"/>
        <w:adjustRightInd w:val="0"/>
        <w:spacing w:after="36"/>
        <w:ind w:left="284" w:hanging="284"/>
        <w:jc w:val="both"/>
        <w:rPr>
          <w:bCs/>
        </w:rPr>
      </w:pPr>
      <w:r w:rsidRPr="00E57532">
        <w:rPr>
          <w:bCs/>
        </w:rPr>
        <w:t>Воспитывать</w:t>
      </w:r>
      <w:r w:rsidRPr="00E57532">
        <w:rPr>
          <w:bCs/>
        </w:rPr>
        <w:tab/>
        <w:t>самостоятельность, инициативу</w:t>
      </w:r>
    </w:p>
    <w:p w:rsidR="00E57532" w:rsidRPr="00614796" w:rsidRDefault="00E57532" w:rsidP="00805418">
      <w:pPr>
        <w:pStyle w:val="26"/>
        <w:jc w:val="both"/>
        <w:rPr>
          <w:rFonts w:ascii="Times New Roman" w:hAnsi="Times New Roman"/>
          <w:b/>
          <w:sz w:val="24"/>
          <w:szCs w:val="24"/>
        </w:rPr>
      </w:pPr>
      <w:r w:rsidRPr="00614796">
        <w:rPr>
          <w:rFonts w:ascii="Times New Roman" w:hAnsi="Times New Roman"/>
          <w:b/>
          <w:sz w:val="24"/>
          <w:szCs w:val="24"/>
        </w:rPr>
        <w:t>Содержание образовательной деятельности</w:t>
      </w:r>
    </w:p>
    <w:p w:rsidR="00823BDD" w:rsidRPr="00614796" w:rsidRDefault="00823BDD" w:rsidP="00805418">
      <w:pPr>
        <w:pStyle w:val="26"/>
        <w:jc w:val="both"/>
        <w:rPr>
          <w:rFonts w:ascii="Times New Roman" w:hAnsi="Times New Roman"/>
          <w:b/>
          <w:sz w:val="24"/>
          <w:szCs w:val="24"/>
        </w:rPr>
      </w:pPr>
      <w:r w:rsidRPr="00614796">
        <w:rPr>
          <w:rFonts w:ascii="Times New Roman" w:hAnsi="Times New Roman"/>
          <w:b/>
          <w:sz w:val="24"/>
          <w:szCs w:val="24"/>
        </w:rPr>
        <w:t xml:space="preserve"> Сентябрь</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lastRenderedPageBreak/>
        <w:t>Лепить  фигурки  человека  рациональным  способом из удлинённого  цилиндра  (валика) путём  надрезания  стекой  и дополнения деталями (фигурка мальчика)</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Закрепить и усложнить способ лепки фигурки  человека из конуса (фигурка девочки).</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Понимать относительность  величины частей.</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Показать  возможность  передачи движения лепной  фигурки путём  небольшого  изменения  положения рук и ног.</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Лепить  игрушки,  передавая  характерные  особенности их  внешнего вида (форму,   цвет и соотношение  частей).</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Планировать  работу -  отбирать  нужное  количество  материала, определять  способ лепки.</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Инициировать  свободные  высказывания  на темы из личного опыта.</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Составлять   несложную композицию из однородных  объектов, различающихся по величине ( собака со щенком).</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Показать  новый  способ  лепки в стилистике  народной игрушки – из цилиндра (валика), согнутого дугой и надрезанного с двух концов.</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Анализировать  особенности  животных, соотносить  части  по  величине и пропорциям.</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Продолжать учить детей лепить фигуру по народным (дымковским) мотивам.</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 Использовать прием раскатывания столбика, сгибания его и разрезания стекой с двух концов (так лепятся ноги).</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 Развивать эстетическое восприятие.</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Лепить  стелу, используя методы работы с  пластилином – раскатывание, сплющивание, Воспитывать  чувство  патриотизма, чувство  гордости и любви к людям, жившим в нашем городе, и  отдавших  жизнь за  Родину.</w:t>
      </w:r>
    </w:p>
    <w:p w:rsidR="00823BDD" w:rsidRPr="00614796" w:rsidRDefault="00823BDD" w:rsidP="00805418">
      <w:pPr>
        <w:pStyle w:val="26"/>
        <w:jc w:val="both"/>
        <w:rPr>
          <w:rFonts w:ascii="Times New Roman" w:hAnsi="Times New Roman"/>
          <w:b/>
          <w:sz w:val="24"/>
          <w:szCs w:val="24"/>
        </w:rPr>
      </w:pPr>
      <w:r w:rsidRPr="00614796">
        <w:rPr>
          <w:rFonts w:ascii="Times New Roman" w:hAnsi="Times New Roman"/>
          <w:sz w:val="24"/>
          <w:szCs w:val="24"/>
        </w:rPr>
        <w:t xml:space="preserve"> </w:t>
      </w:r>
      <w:r w:rsidRPr="00614796">
        <w:rPr>
          <w:rFonts w:ascii="Times New Roman" w:hAnsi="Times New Roman"/>
          <w:b/>
          <w:sz w:val="24"/>
          <w:szCs w:val="24"/>
        </w:rPr>
        <w:t>Октябрь</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Вызвать  у  детей желание  делать  лепные  картины.</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Познакомить с техникой рельеф. лепки</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Предложить на  выбор  приёмы декорирования  лепного образа: рельефные  налепы,  прорезание  или  процарапывание  стекой….</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 Развивать чувство формы, композиции.</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Закрепить  умение  детей  передавать  в  лепке  форму  различных  фруктов. </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Сопоставлять  форму  фруктов  с  геометрическими  формами, находить  сходства  и  различия. </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Закрепить  приёмы раскатывания, сглаживания, прищипывания и др….</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Развивать восприятие,  умение  замечать  отличия  от  основной  эталонной  формы. </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Закреплять  умение  лепить  предметы  или  их  части  круглой,  овальной,  дискообразной  формы. </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Передавать некоторые характерные  признаки:  углубление, загнутые края шляпок грибов, утолщающие  ножки.</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Продолжать  знакомить детей с произведениями  декоративно – прикладного  искусства.</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 xml:space="preserve">Лепить медведя в  стилистике богородской нар. игрушки (скульптурным  способом  с  проработкой поверхности стекой для  передачи фактуры). </w:t>
      </w:r>
    </w:p>
    <w:p w:rsidR="00823BDD" w:rsidRPr="00614796" w:rsidRDefault="00823BDD" w:rsidP="00805418">
      <w:pPr>
        <w:pStyle w:val="26"/>
        <w:jc w:val="both"/>
        <w:rPr>
          <w:rFonts w:ascii="Times New Roman" w:hAnsi="Times New Roman"/>
          <w:sz w:val="24"/>
          <w:szCs w:val="24"/>
        </w:rPr>
      </w:pPr>
      <w:r w:rsidRPr="00614796">
        <w:rPr>
          <w:rFonts w:ascii="Times New Roman" w:hAnsi="Times New Roman"/>
          <w:sz w:val="24"/>
          <w:szCs w:val="24"/>
        </w:rPr>
        <w:t>Воспитывать  эстетическое отношение к  бытовой  культуре и  предметам народного  искусства.</w:t>
      </w:r>
    </w:p>
    <w:p w:rsidR="00F84BE2" w:rsidRPr="00614796" w:rsidRDefault="00F84BE2" w:rsidP="00805418">
      <w:pPr>
        <w:pStyle w:val="26"/>
        <w:jc w:val="both"/>
        <w:rPr>
          <w:rFonts w:ascii="Times New Roman" w:hAnsi="Times New Roman"/>
          <w:b/>
          <w:sz w:val="24"/>
          <w:szCs w:val="24"/>
        </w:rPr>
      </w:pPr>
      <w:r w:rsidRPr="00614796">
        <w:rPr>
          <w:rFonts w:ascii="Times New Roman" w:hAnsi="Times New Roman"/>
          <w:b/>
          <w:sz w:val="24"/>
          <w:szCs w:val="24"/>
        </w:rPr>
        <w:t>Ноябрь</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Развивать  замысел,  воображение.</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Передавать  сказочные  образы  трёх  медведей.</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lastRenderedPageBreak/>
        <w:t>Передавать разные  по  величине  фигурки в движении (медведи идет), дополнять  отдельными  деталями (в лапах  корзинка с грибами).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Воспитывать у  детей   уважение  к  труду  народных  мастеров.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Стремление  научиться   делать  игрушки (лепить из целого куска фигурку лошадки приёмом  вытягивания).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учить  лепить  фигуру  человека , передавая форму головы, ног, рук,  пропорциональное соотношение частей, и  придавать  фигурке  устойчивость.</w:t>
      </w:r>
    </w:p>
    <w:p w:rsidR="00F84BE2" w:rsidRPr="00614796" w:rsidRDefault="00F84BE2" w:rsidP="00805418">
      <w:pPr>
        <w:pStyle w:val="26"/>
        <w:jc w:val="both"/>
        <w:rPr>
          <w:rFonts w:ascii="Times New Roman" w:hAnsi="Times New Roman"/>
          <w:b/>
          <w:sz w:val="24"/>
          <w:szCs w:val="24"/>
        </w:rPr>
      </w:pPr>
      <w:r w:rsidRPr="00614796">
        <w:rPr>
          <w:rFonts w:ascii="Times New Roman" w:hAnsi="Times New Roman"/>
          <w:sz w:val="24"/>
          <w:szCs w:val="24"/>
        </w:rPr>
        <w:t xml:space="preserve"> </w:t>
      </w:r>
      <w:r w:rsidRPr="00614796">
        <w:rPr>
          <w:rFonts w:ascii="Times New Roman" w:hAnsi="Times New Roman"/>
          <w:b/>
          <w:sz w:val="24"/>
          <w:szCs w:val="24"/>
        </w:rPr>
        <w:t>Декабрь</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Создавать выразительные  лепные  образы конструктивным  способом.</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 Показать приёмы  оформления  вылепленной  фигурки дополнительными элементами.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Развивать  чувство  формы, пропорций, творческое    воображения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Изображать  фигурки   детей в  зимней  одежде,  соблюдая  пропорции.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Уметь  соединять  части путём  примазывания, сглаживания мест  соединения.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Передавать  несложные движения (наклон, поворот  туловища),  укреплять  фигурки  на  общем  основании.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Создавать объёмные поделки   из  солёного  теста.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Лепить  колокольчик из шара путём  вдавливания  и моделирован.формы</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разные  приёмы оформления лепных  фигурок.</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Развивать чувство  формы пропорции.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 Воспитывать аккуратность.</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Формировать у детей передавать в лепке образ Снегурочки. Закреплять умение изображать фигуру человека: форму, расположение и величину частей. Учить оценивать свои работы, замечать выразительное решение изображения.</w:t>
      </w:r>
    </w:p>
    <w:p w:rsidR="00F84BE2" w:rsidRPr="00614796" w:rsidRDefault="00823BDD" w:rsidP="00805418">
      <w:pPr>
        <w:pStyle w:val="26"/>
        <w:jc w:val="both"/>
        <w:rPr>
          <w:rFonts w:ascii="Times New Roman" w:hAnsi="Times New Roman"/>
          <w:b/>
          <w:sz w:val="24"/>
          <w:szCs w:val="24"/>
        </w:rPr>
      </w:pPr>
      <w:r w:rsidRPr="00614796">
        <w:rPr>
          <w:rFonts w:ascii="Times New Roman" w:hAnsi="Times New Roman"/>
          <w:b/>
          <w:sz w:val="24"/>
          <w:szCs w:val="24"/>
        </w:rPr>
        <w:t xml:space="preserve"> Январ</w:t>
      </w:r>
      <w:r w:rsidR="00614796">
        <w:rPr>
          <w:rFonts w:ascii="Times New Roman" w:hAnsi="Times New Roman"/>
          <w:b/>
          <w:sz w:val="24"/>
          <w:szCs w:val="24"/>
        </w:rPr>
        <w:t>ь</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Передавать в  лепке впечатления от  праздника.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Закреплять умение лепить людей  и  разнообразных  животных. *Упражнять в  использовании   разных  приёмов  лепки,  передавая образы  гостей  на  новогоднем  празднике.</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 Развивать память,  воображение.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Составлять  коллективную     сюжетную композицию из разнородных объектов.</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Уточнить  способ лепки   стилистике  народной  игрушки – из  цилиндра .  согнутого  дугой и  надрезанного  с двух концов.</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Анализировать  особенности  строения животных, соотносить  части  по  величине и пропорциям.</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Вызвать  интерес к изготовлению цирковых аксессуаров.</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p w:rsidR="00823BDD" w:rsidRPr="00614796" w:rsidRDefault="00823BDD" w:rsidP="00805418">
      <w:pPr>
        <w:pStyle w:val="26"/>
        <w:jc w:val="both"/>
        <w:rPr>
          <w:rFonts w:ascii="Times New Roman" w:hAnsi="Times New Roman"/>
          <w:b/>
          <w:sz w:val="24"/>
          <w:szCs w:val="24"/>
        </w:rPr>
      </w:pPr>
      <w:r w:rsidRPr="00614796">
        <w:rPr>
          <w:rFonts w:ascii="Times New Roman" w:hAnsi="Times New Roman"/>
          <w:b/>
          <w:sz w:val="24"/>
          <w:szCs w:val="24"/>
        </w:rPr>
        <w:t>Февраль</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Познакомить с новым  приёмом лепки цветной растяжкой(вода, небо</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lastRenderedPageBreak/>
        <w:t xml:space="preserve">Обеспечить  условия  выбора детьми содержания и техники,  Закат на море или лунная ночь,. кораблик крупным  планом  или  вдали; объёмная или  рельефная  лепка. скульптурный  или  комбинирован.  способ, свободное сочетание разных приёмов);  поиск способов решения художественной задачи: передать движение ветра, т.е. показать как он по морю гуляет.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лепить фигурку человека  из валика путём  надрезания стекой и моделирования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 пропорциональных частей.</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Развивать  чувство  формы и композиции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возможность  передачи движения лепной фигурки путём небольшого изменения  положения рук и ног.</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  Вызвать  у детей интерес к изготовлению  подарков своими   руками.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Лепить  посуду конструктивным  способом, точно  передавая  форму. величину и пропорции  в  соответствии с  назначением  предмета.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Воспитывать заботливое отношение к близким людям.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 Воспитывать стремление задумывать интересное содержание своей лепки, доводить начатое дело до конца. Закреплять ранее усвоенные умения и навыки. Воспитывать инициативу, самостоятельность, творчество.    </w:t>
      </w:r>
    </w:p>
    <w:p w:rsidR="00F84BE2" w:rsidRPr="00614796" w:rsidRDefault="00823BDD" w:rsidP="00805418">
      <w:pPr>
        <w:pStyle w:val="26"/>
        <w:jc w:val="both"/>
        <w:rPr>
          <w:rFonts w:ascii="Times New Roman" w:hAnsi="Times New Roman"/>
          <w:b/>
          <w:sz w:val="24"/>
          <w:szCs w:val="24"/>
        </w:rPr>
      </w:pPr>
      <w:r w:rsidRPr="00614796">
        <w:rPr>
          <w:rFonts w:ascii="Times New Roman" w:hAnsi="Times New Roman"/>
          <w:b/>
          <w:sz w:val="24"/>
          <w:szCs w:val="24"/>
        </w:rPr>
        <w:t xml:space="preserve"> Март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варианты изображения  различных видов ваз.</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Вызвать  интерес к  лепке  подарка для мамы</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Лепить  вазу конструктивным  способом, точно  передавая  форму. величину и пропорции  в  соответствии с  назначением  предмета.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Воспитывать заботливое отношение к близким людям.</w:t>
      </w:r>
    </w:p>
    <w:p w:rsid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Создавать  солнечные (солярные) об</w:t>
      </w:r>
      <w:r w:rsidR="00614796">
        <w:rPr>
          <w:rFonts w:ascii="Times New Roman" w:hAnsi="Times New Roman"/>
          <w:sz w:val="24"/>
          <w:szCs w:val="24"/>
        </w:rPr>
        <w:t>разы пластическими средствами.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освоение техники рельефной  лепки.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варианты изображения солнечных  лучей (точки, круги, пятнышки, жгутики прямые  и  волнистые,  з</w:t>
      </w:r>
      <w:r w:rsidR="00614796">
        <w:rPr>
          <w:rFonts w:ascii="Times New Roman" w:hAnsi="Times New Roman"/>
          <w:sz w:val="24"/>
          <w:szCs w:val="24"/>
        </w:rPr>
        <w:t xml:space="preserve">авитки,  спирали трилистники) </w:t>
      </w:r>
      <w:r w:rsidRPr="00614796">
        <w:rPr>
          <w:rFonts w:ascii="Times New Roman" w:hAnsi="Times New Roman"/>
          <w:sz w:val="24"/>
          <w:szCs w:val="24"/>
        </w:rPr>
        <w:t xml:space="preserve">Развивать  чувство  ритма  и  композиции.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Вызвать  у детей  интерес к лепке  съедобных  кондитерских и кулинарных изделий  из сдобного теста для угощения.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Формировать  вручную скульптурным способом  или  вырезать  формочками для выпечки.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Инициировать деятельность по  мотивам  литератур.  произведения.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Активизировать приёмы лепных  образов.</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Лепить  птицу детально, передавать  форму  и  относительную  величину  туловища  и  головы,  различие в  величине  птиц  разных  пород,  правильное  положение  головы,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передовая  характерные  особенности  строения  и  окраски крыльев,  хвоста.</w:t>
      </w:r>
    </w:p>
    <w:p w:rsidR="00F84BE2" w:rsidRPr="00614796" w:rsidRDefault="00823BDD" w:rsidP="00805418">
      <w:pPr>
        <w:pStyle w:val="26"/>
        <w:jc w:val="both"/>
        <w:rPr>
          <w:rFonts w:ascii="Times New Roman" w:hAnsi="Times New Roman"/>
          <w:b/>
          <w:sz w:val="24"/>
          <w:szCs w:val="24"/>
        </w:rPr>
      </w:pPr>
      <w:r w:rsidRPr="00614796">
        <w:rPr>
          <w:rFonts w:ascii="Times New Roman" w:hAnsi="Times New Roman"/>
          <w:b/>
          <w:sz w:val="24"/>
          <w:szCs w:val="24"/>
        </w:rPr>
        <w:t xml:space="preserve"> Апрель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Вызвать интерес к космосу и звёздам.</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освоение рельефной лепки.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варианты  изображения звёзд,  планет, спутников.</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Фантазировать при изображении  космического пространства.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знакомить с видами  народно –прикладного искусства  (ковроделием)</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lastRenderedPageBreak/>
        <w:t>Лепить коврик из жгутиков, имитируя технику плетения.</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аналогии между способами создания образа в разных видах изо. деятельности.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Развивать мелкую моторику  рук.</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Продолжать  освоение рельефной лепки: создавать уплощённые  фигуры морских животных(кит. акула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прикреплять к фону(основе), украшать налепами.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Ориентировать на поиск гармоничных сочетаний разных форм и развивать  комбинаторские способности.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Совершенствовать умение оформлять поделки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Воспитывать у  детей   уважение  к  труду  народных  мастеров  липецкого края.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Стремление  научиться   делать  игрушки (лепить из целого куска фигурку птички- свистульки «Сирин»  приёмом  вытягивания).</w:t>
      </w:r>
    </w:p>
    <w:p w:rsidR="00F84BE2" w:rsidRPr="00614796" w:rsidRDefault="00823BDD" w:rsidP="00805418">
      <w:pPr>
        <w:pStyle w:val="26"/>
        <w:jc w:val="both"/>
        <w:rPr>
          <w:rFonts w:ascii="Times New Roman" w:hAnsi="Times New Roman"/>
          <w:b/>
          <w:sz w:val="24"/>
          <w:szCs w:val="24"/>
        </w:rPr>
      </w:pPr>
      <w:r w:rsidRPr="00614796">
        <w:rPr>
          <w:rFonts w:ascii="Times New Roman" w:hAnsi="Times New Roman"/>
          <w:b/>
          <w:sz w:val="24"/>
          <w:szCs w:val="24"/>
        </w:rPr>
        <w:t xml:space="preserve"> Май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Совершенствовать умение расплющивать исходную  форму. (шар, конус, овоид (яйцо) и т. д.) и видоизменять её  для  создания выразительных. образов: прищипывать, вдавливать, рассекать,  дополнять налепами в виде полосок. пятен.</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Предложить  различный инструмент и  материалы для художественного творчества.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оформления вылепленных раковин.</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Показать  способ лепки двойной раскрывающейся раковины.</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Лепить по  выбору луговые  растения   насекомых, передавая  характерные  особенности  их  строения и окраски,  придавая  поделки  устойчивость.</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Формировать коммуникативные навыки.</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 xml:space="preserve">Развивать  наблюдательность </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Воспитывать  интерес к живой  природе.</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Создавать образы крупных животных (слон, носорог, бегемот) на  основе  общей исходной формы.</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Совершенствовать умение свободно варьировать разные  приёмы лепки (оттягивание, прищипывание,  скрепление деталей) для  создания выразительного образа.</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Развивать  способности к формообразованию.</w:t>
      </w:r>
    </w:p>
    <w:p w:rsidR="00F84BE2" w:rsidRP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Воспитывать интерес к познанию  природы.</w:t>
      </w:r>
    </w:p>
    <w:p w:rsidR="00614796" w:rsidRDefault="00F84BE2" w:rsidP="00805418">
      <w:pPr>
        <w:pStyle w:val="26"/>
        <w:jc w:val="both"/>
        <w:rPr>
          <w:rFonts w:ascii="Times New Roman" w:hAnsi="Times New Roman"/>
          <w:sz w:val="24"/>
          <w:szCs w:val="24"/>
        </w:rPr>
      </w:pPr>
      <w:r w:rsidRPr="00614796">
        <w:rPr>
          <w:rFonts w:ascii="Times New Roman" w:hAnsi="Times New Roman"/>
          <w:sz w:val="24"/>
          <w:szCs w:val="24"/>
        </w:rPr>
        <w:t>Воспитывать стремление задумывать интересное содержание своей лепки, доводить начатое дело до конца. Закреплять ранее усвоенные умения и навыки. Воспитывать инициативу, самостоятельность , творчество.</w:t>
      </w:r>
    </w:p>
    <w:p w:rsidR="00614796" w:rsidRPr="00614796" w:rsidRDefault="00E57532" w:rsidP="00805418">
      <w:pPr>
        <w:pStyle w:val="26"/>
        <w:jc w:val="both"/>
        <w:rPr>
          <w:b/>
          <w:bCs/>
          <w:sz w:val="24"/>
          <w:szCs w:val="24"/>
        </w:rPr>
      </w:pPr>
      <w:r w:rsidRPr="00614796">
        <w:rPr>
          <w:b/>
          <w:bCs/>
          <w:sz w:val="24"/>
          <w:szCs w:val="24"/>
        </w:rPr>
        <w:t xml:space="preserve">Аппликация </w:t>
      </w:r>
    </w:p>
    <w:p w:rsidR="00E57532" w:rsidRPr="00614796" w:rsidRDefault="00E57532" w:rsidP="00805418">
      <w:pPr>
        <w:pStyle w:val="26"/>
        <w:jc w:val="both"/>
        <w:rPr>
          <w:rFonts w:ascii="Times New Roman" w:hAnsi="Times New Roman"/>
          <w:sz w:val="24"/>
          <w:szCs w:val="24"/>
        </w:rPr>
      </w:pPr>
      <w:r w:rsidRPr="00614796">
        <w:rPr>
          <w:b/>
          <w:bCs/>
          <w:sz w:val="24"/>
          <w:szCs w:val="24"/>
        </w:rPr>
        <w:t>Задачи образовательной деятельности</w:t>
      </w:r>
    </w:p>
    <w:p w:rsidR="00E57532" w:rsidRPr="00614796" w:rsidRDefault="00E57532" w:rsidP="008828F7">
      <w:pPr>
        <w:widowControl w:val="0"/>
        <w:numPr>
          <w:ilvl w:val="0"/>
          <w:numId w:val="139"/>
        </w:numPr>
        <w:tabs>
          <w:tab w:val="left" w:pos="351"/>
        </w:tabs>
        <w:ind w:right="540"/>
        <w:jc w:val="both"/>
        <w:rPr>
          <w:color w:val="000000"/>
        </w:rPr>
      </w:pPr>
      <w:r w:rsidRPr="00614796">
        <w:rPr>
          <w:color w:val="000000"/>
        </w:rPr>
        <w:t>Развивать умение вырезать одинаковые фигуры или их детали из бумаги, сложенной гармоникой; симметричные изображения - из бумаги, сложенной пополам (стакан, вода и др).</w:t>
      </w:r>
    </w:p>
    <w:p w:rsidR="00E57532" w:rsidRPr="00614796" w:rsidRDefault="00E57532" w:rsidP="008828F7">
      <w:pPr>
        <w:widowControl w:val="0"/>
        <w:numPr>
          <w:ilvl w:val="0"/>
          <w:numId w:val="139"/>
        </w:numPr>
        <w:tabs>
          <w:tab w:val="left" w:pos="380"/>
        </w:tabs>
        <w:ind w:right="260"/>
        <w:jc w:val="both"/>
        <w:rPr>
          <w:color w:val="000000"/>
        </w:rPr>
      </w:pPr>
      <w:r w:rsidRPr="00614796">
        <w:rPr>
          <w:color w:val="000000"/>
        </w:rPr>
        <w:t xml:space="preserve"> Развивать умение   технике многослойного и ажурного вырезания, применять способы получения объемной аппликации (лилия).</w:t>
      </w:r>
    </w:p>
    <w:p w:rsidR="00E57532" w:rsidRPr="00614796" w:rsidRDefault="00E57532" w:rsidP="008828F7">
      <w:pPr>
        <w:widowControl w:val="0"/>
        <w:numPr>
          <w:ilvl w:val="0"/>
          <w:numId w:val="139"/>
        </w:numPr>
        <w:tabs>
          <w:tab w:val="left" w:pos="380"/>
        </w:tabs>
        <w:ind w:right="1340"/>
        <w:jc w:val="both"/>
        <w:rPr>
          <w:color w:val="000000"/>
        </w:rPr>
      </w:pPr>
      <w:r w:rsidRPr="00614796">
        <w:rPr>
          <w:color w:val="000000"/>
        </w:rPr>
        <w:t>Развивать умение  технике обрывания для получения целостного образа, дополнять характерными деталями изображение.</w:t>
      </w:r>
    </w:p>
    <w:p w:rsidR="00E57532" w:rsidRPr="00614796" w:rsidRDefault="00E57532" w:rsidP="008828F7">
      <w:pPr>
        <w:widowControl w:val="0"/>
        <w:numPr>
          <w:ilvl w:val="0"/>
          <w:numId w:val="139"/>
        </w:numPr>
        <w:tabs>
          <w:tab w:val="left" w:pos="380"/>
        </w:tabs>
        <w:ind w:right="260"/>
        <w:jc w:val="both"/>
        <w:rPr>
          <w:color w:val="000000"/>
        </w:rPr>
      </w:pPr>
      <w:r w:rsidRPr="00614796">
        <w:rPr>
          <w:color w:val="000000"/>
        </w:rPr>
        <w:t>Развивать умение  работать с различным материалом: бумага разного качества, ткань, пригодные материалы.</w:t>
      </w:r>
    </w:p>
    <w:p w:rsidR="00E57532" w:rsidRPr="00614796" w:rsidRDefault="00E57532" w:rsidP="008828F7">
      <w:pPr>
        <w:widowControl w:val="0"/>
        <w:numPr>
          <w:ilvl w:val="0"/>
          <w:numId w:val="139"/>
        </w:numPr>
        <w:tabs>
          <w:tab w:val="left" w:pos="370"/>
        </w:tabs>
        <w:ind w:right="260"/>
        <w:jc w:val="both"/>
        <w:rPr>
          <w:color w:val="000000"/>
        </w:rPr>
      </w:pPr>
      <w:r w:rsidRPr="00614796">
        <w:rPr>
          <w:color w:val="000000"/>
        </w:rPr>
        <w:lastRenderedPageBreak/>
        <w:t>Закреплять умение создавать изображения, преобразовывать одни геометрические фигуры в другие (прямоугольник - в полоски, квадраты или маленькие прямоугольники, квадраты - в 2-4 треугольника), создавать из этих фигур изображения разных предметов или декоративные композиции.</w:t>
      </w:r>
    </w:p>
    <w:p w:rsidR="00E57532" w:rsidRPr="00614796" w:rsidRDefault="00E57532" w:rsidP="008828F7">
      <w:pPr>
        <w:widowControl w:val="0"/>
        <w:numPr>
          <w:ilvl w:val="0"/>
          <w:numId w:val="139"/>
        </w:numPr>
        <w:tabs>
          <w:tab w:val="left" w:pos="375"/>
        </w:tabs>
        <w:ind w:right="260"/>
        <w:jc w:val="both"/>
        <w:rPr>
          <w:color w:val="000000"/>
        </w:rPr>
      </w:pPr>
      <w:r w:rsidRPr="00614796">
        <w:rPr>
          <w:color w:val="000000"/>
        </w:rPr>
        <w:t>Закреплять названия геометрических фигур, основных цветов и их оттенков; умение сочетать их при составлении узоров, изображений.</w:t>
      </w:r>
    </w:p>
    <w:p w:rsidR="00E57532" w:rsidRPr="00614796" w:rsidRDefault="00E57532" w:rsidP="008828F7">
      <w:pPr>
        <w:widowControl w:val="0"/>
        <w:numPr>
          <w:ilvl w:val="0"/>
          <w:numId w:val="139"/>
        </w:numPr>
        <w:tabs>
          <w:tab w:val="left" w:pos="375"/>
        </w:tabs>
        <w:ind w:right="260"/>
        <w:jc w:val="both"/>
        <w:rPr>
          <w:color w:val="000000"/>
        </w:rPr>
      </w:pPr>
      <w:r w:rsidRPr="00614796">
        <w:rPr>
          <w:color w:val="000000"/>
        </w:rPr>
        <w:t>Воспитывать чувство сотрудничества в коллективных работах, интерес к созданию образов.</w:t>
      </w:r>
    </w:p>
    <w:p w:rsidR="00E57532" w:rsidRPr="00805418" w:rsidRDefault="00E57532" w:rsidP="008828F7">
      <w:pPr>
        <w:widowControl w:val="0"/>
        <w:numPr>
          <w:ilvl w:val="0"/>
          <w:numId w:val="139"/>
        </w:numPr>
        <w:tabs>
          <w:tab w:val="left" w:pos="375"/>
        </w:tabs>
        <w:ind w:right="1340"/>
        <w:jc w:val="both"/>
        <w:rPr>
          <w:color w:val="000000"/>
        </w:rPr>
      </w:pPr>
      <w:r w:rsidRPr="00614796">
        <w:rPr>
          <w:color w:val="000000"/>
        </w:rPr>
        <w:t>Формирование аккуратного и бережного отношения к материалам. Совершенствовать знания по технике безопасности при работе с ножницами.</w:t>
      </w:r>
    </w:p>
    <w:p w:rsidR="00E57532" w:rsidRPr="00F84BE2" w:rsidRDefault="00E57532" w:rsidP="00805418">
      <w:pPr>
        <w:pStyle w:val="a3"/>
        <w:jc w:val="both"/>
        <w:rPr>
          <w:rFonts w:ascii="Times New Roman" w:hAnsi="Times New Roman"/>
          <w:b/>
          <w:sz w:val="24"/>
          <w:szCs w:val="24"/>
        </w:rPr>
      </w:pPr>
      <w:r w:rsidRPr="00F84BE2">
        <w:rPr>
          <w:rFonts w:ascii="Times New Roman" w:hAnsi="Times New Roman"/>
          <w:b/>
          <w:sz w:val="24"/>
          <w:szCs w:val="24"/>
        </w:rPr>
        <w:t>Содержание образовательной деятельности.</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Сентябрь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Вырезать  цветы из  бумажных  квадратов, сложенных  дважды  по  диагонали и составлять из  них многоцветные (полихромные)  венчики   цветов, накладывая  вырезанные  формы,  друг  на  друга.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Показать  варианты лепестков -округлые с зубчиками, заострённые.</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композиционные  умения -создавать  из цветов  узоры  на  клумбах разной  формы.</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Создавать  изображение  любимой  игрушки из  частей, правильно  передавая  их  форму и относительную  величину.</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Закрепить  умение вырезывать части круглой и овальной формы,  аккуратно  наклеивать изображение.</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чувство  композиции.</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Продолжать  отрабатывать приёмы  вырезывания предметов  круглой  и овальной  формы.</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Делить  ножницами на  глаз небольшие выемки для передачи характерных. особенностей предметов.</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Закрепить приёмы аккуратного  наклеивания.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Формировать навыки коллективной.   работы.</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чувство  композиции.</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Октябрь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 xml:space="preserve">Развивать образные представления  детей.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Закреплять  умение  вырезать  предметы  и  их  части  круглой  и  овальной  формы.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Упражнять  в  закруглении  углов  у  прямоугольника,  треугольника.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Вырезать  большие  и  маленькие  грибы  по  частям,  составляя  несложную  композицию</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 xml:space="preserve">Отрабатывать  умение  вырезывать  предметы  круглой  и  овальной  формы,    из  квадратов  и  прямоугольников, срезая  углы   способом  закругления.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Развивать  координацию  обеих  рук.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Закрепить  умение  аккуратно  наклеивать  изображение.</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Вырезать  дома из  бумаги,  сложенной  гармошкой или  дважды  пополам.</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Совершенствовать технику вырезания ножницами на  глаз.</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композиционные  умения – при создания  панорамы города ритмично располагать дома рядами .</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Ноябрь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lastRenderedPageBreak/>
        <w:t xml:space="preserve">Передавать в  аппликации особенности разных  деревьев,  кустов  и  составлять  из  них коллективную композицию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«Осенний лес», подбирая  красивые   цветосочетания.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Побуждать  к  поиску оригинальных способов  создания  кроны.</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Формировать  композиционные  умения ( размещать  вырезанные элементы ярусами , начиная  с заднего  плана).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Воплощать в художествен. форме свои  представления. чувства.</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 xml:space="preserve">Создавать сюжетную  композицию из  силуэтов животных,  вырезанных по  самостоятельно  нарисованному  контуру  или  из  бумаги, сложенной  пополам.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Познакомить с искусством  силуэта.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Формировать  композиционные  умения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Воплощать  в  художественной  форме свои  представления, переживания,  чувства.</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 xml:space="preserve">Учить детей  вырезать  одежду для персонажей  пальчик.      театра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Закреплять  способ  вырезания  из бумаги,  сложенной  вдвое.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Вызвать  интерес  к  обыгрыванию  вырезанной  одежды  в  мини  - спектакле  пальчикового  театра  по  содержанию  знакомых  песенок  и  потешек или  сказок.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Восп</w:t>
      </w:r>
      <w:r w:rsidR="00614796">
        <w:rPr>
          <w:rFonts w:ascii="Times New Roman" w:hAnsi="Times New Roman"/>
          <w:sz w:val="24"/>
          <w:szCs w:val="24"/>
        </w:rPr>
        <w:t>итывать  эстетические   чувства</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Раскрывать  особенности  образа. творчески применяя разные  техники аппликации (обрывная…)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Разнообразить  способы изображения  жилища.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Расширить  спектр технических  приёмов обрывной аппликации (разрывание,  обрывание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чувство  формы и композиции.</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Декабрь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 xml:space="preserve">Вызвать  желание  создавать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поздравительные открытки своими руками.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Закрепить  способ симметричного вырезания сложной формы по  нарисованному контуру и на  глаз.</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Познакомить   с техникой  создания панорамных  открыток с  объёмными элементами.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Поддержать стремление  самостоятельно комбинировать знакомые  приёмы декорирования  аппликационного  образа (оформлять созданные  формы ритмом   мазков и пятен).</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 xml:space="preserve"> Закреплять  умение вырезывать части овальной  формы.</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Упражнять в  вырезывании  симметричных частей  одежды  из  бумаги, сложенной  вдвое (рукава.)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Закреплять  умение вырезать  мелкие   детали  (шапка,  пуговицы)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Формировать навыки  коллективной  работы.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Развивать чувство цвета, композиции </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Январь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Создать выразительный  образ  снеговика, передавая форму и соотношении его частей.</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Вырезать  круг  из  квадрата путём  сложения его  пополам и закругления парных уголков.</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lastRenderedPageBreak/>
        <w:t>Побуждать к декоративному оформлению  созданного образа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глазомер, чувство  формы  и пропорции.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Инициировать поиск  изобразительно – выразительных средств, для  создания  несложного  сюжета  в аппликации  из  бумаги.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Поддержать творческое применение разных  техник  аппликации:  симметричная, обрывная, накладная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Развивать  чувство  формы  и  композиции. </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Составлять коллективную композицию из аппликационных элементов  на  основе  объединяющего  образа.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Вырезать из  бумаги, сложенной гармошкой  или  дважды  пополам.</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композиционные.  умения,  чувство  цвета.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Воспитывать навыки сотрудничества в коллективном творчестве, чувство ответственности за  общее  дело.</w:t>
      </w:r>
    </w:p>
    <w:p w:rsidR="006D2B64" w:rsidRPr="00614796" w:rsidRDefault="006D2B64" w:rsidP="00805418">
      <w:pPr>
        <w:pStyle w:val="a3"/>
        <w:jc w:val="both"/>
        <w:rPr>
          <w:rFonts w:ascii="Times New Roman" w:hAnsi="Times New Roman"/>
          <w:b/>
          <w:sz w:val="24"/>
          <w:szCs w:val="24"/>
        </w:rPr>
      </w:pPr>
      <w:r w:rsidRPr="00614796">
        <w:rPr>
          <w:rFonts w:ascii="Times New Roman" w:hAnsi="Times New Roman"/>
          <w:b/>
          <w:sz w:val="24"/>
          <w:szCs w:val="24"/>
        </w:rPr>
        <w:t xml:space="preserve"> Февраль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Создавать  из  бумаги  разные  кораблики,  самостоятельно  комбинируя освоенные  приёмы  силуэтной,  рельефной  аппликации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Показать  разные варианты интеграции рисования и  аппликации.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композиционные  умения</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Закрепить  у детей  умение коллективно  выполнять аппликацию</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Использовать навыки вырезывания:  круглых форм  из  квадратов,  овальных  их  прямоугольников.</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Закрепить  умение вырезывать фигурки  людей,  силуэты  танков,  самолётов, корабля, звезды  по  трафаретам.</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Вызвать  интерес  к подготовке подарков и сувениров для папы</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Показать  способы изготовления  галстука  из  цветной бумаги для  оформления папиного портрета.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Подвести  к пониманию  связи формы и декора на  сравнении разных орнаментальных  мотивов.</w:t>
      </w:r>
    </w:p>
    <w:p w:rsidR="00E57532" w:rsidRPr="00614796" w:rsidRDefault="00E57532" w:rsidP="00805418">
      <w:pPr>
        <w:pStyle w:val="a3"/>
        <w:jc w:val="both"/>
        <w:rPr>
          <w:rFonts w:ascii="Times New Roman" w:hAnsi="Times New Roman"/>
          <w:b/>
          <w:sz w:val="24"/>
          <w:szCs w:val="24"/>
        </w:rPr>
      </w:pPr>
      <w:r w:rsidRPr="00614796">
        <w:rPr>
          <w:rFonts w:ascii="Times New Roman" w:hAnsi="Times New Roman"/>
          <w:sz w:val="24"/>
          <w:szCs w:val="24"/>
        </w:rPr>
        <w:t xml:space="preserve"> </w:t>
      </w:r>
      <w:r w:rsidR="00F84BE2" w:rsidRPr="00614796">
        <w:rPr>
          <w:rFonts w:ascii="Times New Roman" w:hAnsi="Times New Roman"/>
          <w:b/>
          <w:sz w:val="24"/>
          <w:szCs w:val="24"/>
        </w:rPr>
        <w:t xml:space="preserve">Март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Воплощать  в художественной форме свои  впечатления  о  первоцветах.</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Совершенствовать  у детей аппликационную технику -  составлять  цветок  из  отдельных элементов,  стараясь  передать  особенности  внешнего вида растения.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Формировать  композиционные   умения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чувство  формы  и  цвета.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Воспитывать бережное отношение к  природе.</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Вызывать  интерес к  созданию солнца в  технике  аппликации.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Вырезать  солнышко  из  бумажных  квадратов,  сложенных дважды  по  диагонали, и составлять из  них  многоцветные (полихромные)  образы,  накладывая  вырезанные  формы,  друг  на  друга.</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Показать варианты  лучиков: -прямые,  волнистые,  завитки,  трилистники, треугольники,  трапеции, зубчики  и  способы их  изготовления.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чувство  цвета, формы,  композиции.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Закреплять  умение  вырезать  части  предмета  разной формы  и  составлять  из  них  изображение,  симметричные  части  из  бумаги, сложенной  вдвое. </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 Передавать образ  сказочной  птицы,  украшать  отдельные  части  и детали  изображения.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lastRenderedPageBreak/>
        <w:t>Развивать воображение,  активность,  умение  выделять  красивые  работы.</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Апрель</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Воспитывать  у детей  интерес  к  космонавтам.</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воображение, творчество.</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Вырезывать  ракету из бумаги (наклеивать  иллюминаторы), дорисовывать   звёзды, лица  детей-космонавтов</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Развивать  у детей  воображение.  творчество.</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Вырезывать  из  бумаги. сложенной  вдвое и  несколько  раз,  симметричные  формы              ( деревья ,  цветы,  листья.)</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Познакомить  со  способом модульной аппликации (мозаики)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Вызвать  интерес к  созданию образа  каменного  дома  адекватными  изобразительно – выразительными средствами.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Формировать умение  планировать  свою  работу и  технологично осуществлять  свой</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замысел.</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Формировать чувство композиции.</w:t>
      </w:r>
    </w:p>
    <w:p w:rsidR="00F84BE2" w:rsidRPr="00614796" w:rsidRDefault="00F84BE2" w:rsidP="00805418">
      <w:pPr>
        <w:pStyle w:val="a3"/>
        <w:jc w:val="both"/>
        <w:rPr>
          <w:rFonts w:ascii="Times New Roman" w:hAnsi="Times New Roman"/>
          <w:b/>
          <w:sz w:val="24"/>
          <w:szCs w:val="24"/>
        </w:rPr>
      </w:pPr>
      <w:r w:rsidRPr="00614796">
        <w:rPr>
          <w:rFonts w:ascii="Times New Roman" w:hAnsi="Times New Roman"/>
          <w:b/>
          <w:sz w:val="24"/>
          <w:szCs w:val="24"/>
        </w:rPr>
        <w:t xml:space="preserve"> Май</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Составлять  гармоничные образы  рыбок из   отдельных   элементов</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(круг, овал, треугольник.)</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Составлять  варианты изображения  рыбок из  нескольких частей.</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 Красиво  размещать  на  композиционной  основе.</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Обогащать опыт сотрудничества и сотворчества при  создании коллективной  композиции.</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у  детей  эстетическое  восприятие,  любовь  к  природе.</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Упражнять в  симметричном расположении изображений на  квадрате и  полосе,  в  различных  приёмах вырезывания.</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 xml:space="preserve"> Развивать  чувство  композиции цвета,  ритма </w:t>
      </w:r>
    </w:p>
    <w:p w:rsidR="00E57532" w:rsidRPr="00614796" w:rsidRDefault="00E57532" w:rsidP="00805418">
      <w:pPr>
        <w:pStyle w:val="a3"/>
        <w:jc w:val="both"/>
        <w:rPr>
          <w:rFonts w:ascii="Times New Roman" w:eastAsiaTheme="minorHAnsi" w:hAnsi="Times New Roman"/>
          <w:sz w:val="24"/>
          <w:szCs w:val="24"/>
        </w:rPr>
      </w:pPr>
      <w:r w:rsidRPr="00614796">
        <w:rPr>
          <w:rFonts w:ascii="Times New Roman" w:hAnsi="Times New Roman"/>
          <w:sz w:val="24"/>
          <w:szCs w:val="24"/>
        </w:rPr>
        <w:t>Вырезывать  силуэты бабочек из бумажных квадратов  или  прямоугольников, сложенных  пополам.</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Украшать  по своему  желанию:  показать варианты  формы,  декора крыльев  бабочек.</w:t>
      </w:r>
    </w:p>
    <w:p w:rsidR="00E57532" w:rsidRPr="00614796" w:rsidRDefault="00E57532" w:rsidP="00805418">
      <w:pPr>
        <w:pStyle w:val="a3"/>
        <w:jc w:val="both"/>
        <w:rPr>
          <w:rFonts w:ascii="Times New Roman" w:hAnsi="Times New Roman"/>
          <w:sz w:val="24"/>
          <w:szCs w:val="24"/>
        </w:rPr>
      </w:pPr>
      <w:r w:rsidRPr="00614796">
        <w:rPr>
          <w:rFonts w:ascii="Times New Roman" w:hAnsi="Times New Roman"/>
          <w:sz w:val="24"/>
          <w:szCs w:val="24"/>
        </w:rPr>
        <w:t>Развивать  чувство  формы и ритма.</w:t>
      </w:r>
    </w:p>
    <w:p w:rsidR="00E57532" w:rsidRPr="00614796" w:rsidRDefault="00E57532" w:rsidP="00805418">
      <w:pPr>
        <w:pStyle w:val="a3"/>
        <w:jc w:val="both"/>
        <w:rPr>
          <w:rFonts w:ascii="Times New Roman" w:hAnsi="Times New Roman"/>
          <w:sz w:val="24"/>
          <w:szCs w:val="24"/>
        </w:rPr>
      </w:pPr>
    </w:p>
    <w:p w:rsidR="00E57532" w:rsidRDefault="00E57532" w:rsidP="00805418">
      <w:pPr>
        <w:spacing w:line="260" w:lineRule="exact"/>
        <w:jc w:val="both"/>
        <w:rPr>
          <w:b/>
        </w:rPr>
      </w:pPr>
      <w:r>
        <w:rPr>
          <w:b/>
        </w:rPr>
        <w:t>Музыка</w:t>
      </w:r>
    </w:p>
    <w:p w:rsidR="00E57532" w:rsidRPr="00BC523D" w:rsidRDefault="00E57532" w:rsidP="00805418">
      <w:pPr>
        <w:spacing w:line="260" w:lineRule="exact"/>
        <w:jc w:val="both"/>
        <w:rPr>
          <w:b/>
        </w:rPr>
      </w:pPr>
    </w:p>
    <w:p w:rsidR="00E57532" w:rsidRPr="00BC523D" w:rsidRDefault="00E57532" w:rsidP="00805418">
      <w:pPr>
        <w:spacing w:line="260" w:lineRule="exact"/>
        <w:jc w:val="both"/>
        <w:rPr>
          <w:b/>
          <w:bCs/>
          <w:i/>
          <w:shd w:val="clear" w:color="auto" w:fill="FFFFFF"/>
        </w:rPr>
      </w:pPr>
      <w:r w:rsidRPr="00BC523D">
        <w:rPr>
          <w:b/>
          <w:bCs/>
          <w:i/>
          <w:shd w:val="clear" w:color="auto" w:fill="FFFFFF"/>
        </w:rPr>
        <w:t>Задачи образовательной деятельности</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Обогащать слуховой опыт детей при знакомстве с основными жанрами музыки;</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Накапливать представления о жизни и творчестве некоторых композиторов.</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Обучать детей анализу средств музыкальной выразительности.</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Развивать умения творческой интерпретации музыки разными средствами художественной выразительности.</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Развивать певческие умения;</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Стимулировать освоение умений игрового музицирования;</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lastRenderedPageBreak/>
        <w:t>Стимулировать самостоятельную деятельность детей по импровизации танцев, игр, оркестровок;</w:t>
      </w:r>
    </w:p>
    <w:p w:rsidR="00E57532" w:rsidRPr="00BC523D" w:rsidRDefault="00E57532" w:rsidP="008828F7">
      <w:pPr>
        <w:numPr>
          <w:ilvl w:val="0"/>
          <w:numId w:val="51"/>
        </w:numPr>
        <w:autoSpaceDE w:val="0"/>
        <w:autoSpaceDN w:val="0"/>
        <w:adjustRightInd w:val="0"/>
        <w:ind w:left="426" w:hanging="425"/>
        <w:jc w:val="both"/>
        <w:rPr>
          <w:rFonts w:eastAsia="Calibri"/>
        </w:rPr>
      </w:pPr>
      <w:r w:rsidRPr="00BC523D">
        <w:rPr>
          <w:rFonts w:eastAsia="Calibri"/>
          <w:color w:val="000000"/>
        </w:rPr>
        <w:t>Развивать умения сотрудничества в коллективной музыкальной деятельности.</w:t>
      </w:r>
    </w:p>
    <w:p w:rsidR="00E57532" w:rsidRPr="00BC523D" w:rsidRDefault="00E57532" w:rsidP="00805418">
      <w:pPr>
        <w:widowControl w:val="0"/>
        <w:spacing w:line="317" w:lineRule="exact"/>
        <w:jc w:val="both"/>
        <w:rPr>
          <w:rFonts w:ascii="Calibri" w:eastAsia="Calibri" w:hAnsi="Calibri"/>
          <w:b/>
          <w:bCs/>
        </w:rPr>
      </w:pPr>
      <w:r w:rsidRPr="00BC523D">
        <w:rPr>
          <w:rFonts w:eastAsia="Calibri"/>
        </w:rPr>
        <w:t xml:space="preserve"> </w:t>
      </w:r>
      <w:r w:rsidRPr="00BC523D">
        <w:rPr>
          <w:rFonts w:eastAsia="Calibri"/>
          <w:b/>
          <w:bCs/>
          <w:i/>
          <w:color w:val="000000"/>
          <w:shd w:val="clear" w:color="auto" w:fill="FFFFFF"/>
        </w:rPr>
        <w:t>Содержание образовательной деятельности</w:t>
      </w:r>
    </w:p>
    <w:p w:rsidR="00E57532" w:rsidRDefault="00E57532" w:rsidP="00805418">
      <w:pPr>
        <w:spacing w:line="317" w:lineRule="exact"/>
        <w:ind w:left="120" w:right="20"/>
        <w:jc w:val="both"/>
        <w:rPr>
          <w:rStyle w:val="13"/>
        </w:rPr>
      </w:pPr>
      <w:r w:rsidRPr="00BC523D">
        <w:t>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5B1B33" w:rsidRDefault="005B1B33" w:rsidP="00805418">
      <w:pPr>
        <w:pStyle w:val="Default"/>
        <w:jc w:val="both"/>
        <w:rPr>
          <w:b/>
          <w:bCs/>
        </w:rPr>
      </w:pPr>
    </w:p>
    <w:p w:rsidR="00A01867" w:rsidRDefault="00554299" w:rsidP="00805418">
      <w:pPr>
        <w:pStyle w:val="Default"/>
        <w:jc w:val="both"/>
        <w:rPr>
          <w:b/>
          <w:bCs/>
        </w:rPr>
      </w:pPr>
      <w:r w:rsidRPr="0019727F">
        <w:rPr>
          <w:b/>
          <w:bCs/>
        </w:rPr>
        <w:t>Седьмой год жизни. Подготовительная группа.</w:t>
      </w:r>
    </w:p>
    <w:p w:rsidR="00A01867" w:rsidRPr="00925C38" w:rsidRDefault="00A01867" w:rsidP="00805418">
      <w:pPr>
        <w:pStyle w:val="Default"/>
        <w:spacing w:before="120" w:after="120"/>
        <w:ind w:left="142"/>
        <w:jc w:val="both"/>
      </w:pPr>
      <w:r>
        <w:rPr>
          <w:b/>
        </w:rPr>
        <w:t xml:space="preserve">   </w:t>
      </w:r>
      <w:r w:rsidRPr="00925C38">
        <w:rPr>
          <w:b/>
          <w:i/>
        </w:rPr>
        <w:t>Рисование</w:t>
      </w:r>
    </w:p>
    <w:p w:rsidR="00A01867" w:rsidRPr="00925C38" w:rsidRDefault="00A01867" w:rsidP="00805418">
      <w:pPr>
        <w:pStyle w:val="Default"/>
        <w:spacing w:after="120"/>
        <w:ind w:left="142"/>
        <w:jc w:val="both"/>
      </w:pPr>
      <w:r>
        <w:t xml:space="preserve">   </w:t>
      </w:r>
      <w:r w:rsidRPr="00925C38">
        <w:rPr>
          <w:b/>
          <w:bCs/>
          <w:iCs/>
        </w:rPr>
        <w:t xml:space="preserve">Задачи образовательной деятельности </w:t>
      </w:r>
    </w:p>
    <w:p w:rsidR="00A01867" w:rsidRDefault="00A01867" w:rsidP="008828F7">
      <w:pPr>
        <w:pStyle w:val="Default"/>
        <w:numPr>
          <w:ilvl w:val="0"/>
          <w:numId w:val="142"/>
        </w:numPr>
        <w:spacing w:after="55"/>
        <w:ind w:left="568" w:hanging="142"/>
        <w:jc w:val="both"/>
      </w:pPr>
      <w:r w:rsidRPr="0019727F">
        <w:t xml:space="preserve">Продолжать формировать эмоционально-эстетические ориентации, подвести детей к пониманию ценности искусства, способствовать </w:t>
      </w:r>
    </w:p>
    <w:p w:rsidR="00A01867" w:rsidRDefault="00A01867" w:rsidP="00805418">
      <w:pPr>
        <w:pStyle w:val="Default"/>
        <w:spacing w:after="55"/>
        <w:ind w:left="568" w:hanging="142"/>
        <w:jc w:val="both"/>
      </w:pPr>
      <w:r>
        <w:t xml:space="preserve"> </w:t>
      </w:r>
      <w:r w:rsidRPr="0019727F">
        <w:t xml:space="preserve">освоению и использованию разнообразных эстетических оценок, суждений относительно проявлений красоты в окружающем мире, </w:t>
      </w:r>
    </w:p>
    <w:p w:rsidR="00A01867" w:rsidRPr="0019727F" w:rsidRDefault="00A01867" w:rsidP="00805418">
      <w:pPr>
        <w:pStyle w:val="Default"/>
        <w:spacing w:after="55"/>
        <w:ind w:left="568" w:hanging="142"/>
        <w:jc w:val="both"/>
      </w:pPr>
      <w:r w:rsidRPr="0019727F">
        <w:t xml:space="preserve">художественных образов, собственных творческих работ. </w:t>
      </w:r>
    </w:p>
    <w:p w:rsidR="00A01867" w:rsidRDefault="00805418" w:rsidP="008828F7">
      <w:pPr>
        <w:pStyle w:val="Default"/>
        <w:numPr>
          <w:ilvl w:val="0"/>
          <w:numId w:val="141"/>
        </w:numPr>
        <w:spacing w:after="55"/>
        <w:ind w:left="568" w:hanging="142"/>
        <w:jc w:val="both"/>
      </w:pPr>
      <w:r>
        <w:t xml:space="preserve"> </w:t>
      </w:r>
      <w:r w:rsidR="00A01867" w:rsidRPr="0019727F">
        <w:t xml:space="preserve">Стимулировать самостоятельное проявление эстетического отношения к окружающему миру в разнообразных ситуациях: повседневных </w:t>
      </w:r>
    </w:p>
    <w:p w:rsidR="00A01867" w:rsidRPr="0019727F" w:rsidRDefault="00A01867" w:rsidP="00805418">
      <w:pPr>
        <w:pStyle w:val="Default"/>
        <w:spacing w:after="55"/>
        <w:ind w:left="568" w:hanging="142"/>
        <w:jc w:val="both"/>
      </w:pPr>
      <w:r w:rsidRPr="0019727F">
        <w:t xml:space="preserve">и образовательных ситуациях, досуговой деятельности, в ходе посещения музеев, парков, экскурсий по городу. </w:t>
      </w:r>
    </w:p>
    <w:p w:rsidR="00A01867" w:rsidRPr="0019727F" w:rsidRDefault="00A01867" w:rsidP="008828F7">
      <w:pPr>
        <w:pStyle w:val="Default"/>
        <w:numPr>
          <w:ilvl w:val="0"/>
          <w:numId w:val="140"/>
        </w:numPr>
        <w:spacing w:after="55"/>
        <w:ind w:left="142" w:firstLine="426"/>
        <w:jc w:val="both"/>
      </w:pPr>
      <w:r w:rsidRPr="0019727F">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A01867" w:rsidRDefault="00A01867" w:rsidP="008828F7">
      <w:pPr>
        <w:pStyle w:val="Default"/>
        <w:numPr>
          <w:ilvl w:val="0"/>
          <w:numId w:val="140"/>
        </w:numPr>
        <w:ind w:left="142" w:firstLine="426"/>
        <w:contextualSpacing/>
        <w:jc w:val="both"/>
      </w:pPr>
      <w:r w:rsidRPr="0019727F">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A01867" w:rsidRPr="009A28A5" w:rsidRDefault="00A01867" w:rsidP="008828F7">
      <w:pPr>
        <w:pStyle w:val="Default"/>
        <w:numPr>
          <w:ilvl w:val="0"/>
          <w:numId w:val="140"/>
        </w:numPr>
        <w:ind w:left="142" w:firstLine="426"/>
        <w:contextualSpacing/>
        <w:jc w:val="both"/>
      </w:pPr>
      <w:r w:rsidRPr="009A28A5">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A01867" w:rsidRPr="00E06AFC" w:rsidRDefault="00A01867" w:rsidP="008828F7">
      <w:pPr>
        <w:pStyle w:val="Default"/>
        <w:numPr>
          <w:ilvl w:val="0"/>
          <w:numId w:val="140"/>
        </w:numPr>
        <w:ind w:left="142" w:firstLine="426"/>
        <w:contextualSpacing/>
        <w:jc w:val="both"/>
      </w:pPr>
      <w:r w:rsidRPr="00E06AFC">
        <w:t xml:space="preserve">Совершенствовать компоненты изобразительной деятельности, технические и изобразительно-выразительные умения. </w:t>
      </w:r>
    </w:p>
    <w:p w:rsidR="00A01867" w:rsidRPr="00E06AFC" w:rsidRDefault="00A01867" w:rsidP="008828F7">
      <w:pPr>
        <w:pStyle w:val="Default"/>
        <w:numPr>
          <w:ilvl w:val="0"/>
          <w:numId w:val="140"/>
        </w:numPr>
        <w:ind w:left="142" w:firstLine="426"/>
        <w:contextualSpacing/>
        <w:jc w:val="both"/>
      </w:pPr>
      <w:r w:rsidRPr="00E06AFC">
        <w:t>Развивать эмоционально-эстетические, творческие, сенсорные и познавательные способности.</w:t>
      </w:r>
    </w:p>
    <w:p w:rsidR="00A01867" w:rsidRPr="00E06AFC" w:rsidRDefault="00A01867" w:rsidP="00805418">
      <w:pPr>
        <w:pStyle w:val="Default"/>
        <w:ind w:left="142"/>
        <w:contextualSpacing/>
        <w:jc w:val="both"/>
      </w:pPr>
    </w:p>
    <w:p w:rsidR="00A01867" w:rsidRPr="00E06AFC" w:rsidRDefault="00A01867" w:rsidP="008828F7">
      <w:pPr>
        <w:pStyle w:val="Default"/>
        <w:numPr>
          <w:ilvl w:val="0"/>
          <w:numId w:val="140"/>
        </w:numPr>
        <w:ind w:left="142" w:firstLine="426"/>
        <w:contextualSpacing/>
        <w:jc w:val="both"/>
      </w:pPr>
      <w:r w:rsidRPr="00E06AFC">
        <w:lastRenderedPageBreak/>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A01867" w:rsidRPr="00925C38" w:rsidRDefault="00A01867" w:rsidP="00805418">
      <w:pPr>
        <w:pStyle w:val="421"/>
        <w:keepNext/>
        <w:keepLines/>
        <w:shd w:val="clear" w:color="auto" w:fill="auto"/>
        <w:spacing w:before="120" w:after="120" w:line="317" w:lineRule="exact"/>
        <w:ind w:left="142" w:right="180"/>
        <w:jc w:val="both"/>
        <w:rPr>
          <w:b/>
          <w:i w:val="0"/>
          <w:sz w:val="24"/>
          <w:szCs w:val="24"/>
        </w:rPr>
      </w:pPr>
      <w:bookmarkStart w:id="2" w:name="bookmark63"/>
      <w:r w:rsidRPr="00925C38">
        <w:rPr>
          <w:b/>
          <w:i w:val="0"/>
          <w:iCs w:val="0"/>
          <w:color w:val="000000"/>
          <w:sz w:val="24"/>
          <w:szCs w:val="24"/>
        </w:rPr>
        <w:t>Содержание образовательной деятельности</w:t>
      </w:r>
      <w:bookmarkEnd w:id="2"/>
    </w:p>
    <w:p w:rsidR="00A01867" w:rsidRDefault="00A01867" w:rsidP="00805418">
      <w:pPr>
        <w:pStyle w:val="a6"/>
        <w:spacing w:before="0" w:beforeAutospacing="0" w:after="0" w:afterAutospacing="0"/>
        <w:ind w:left="142" w:right="20"/>
        <w:jc w:val="both"/>
        <w:rPr>
          <w:rStyle w:val="13"/>
          <w:b/>
        </w:rPr>
      </w:pPr>
      <w:r w:rsidRPr="00B31565">
        <w:rPr>
          <w:rStyle w:val="13"/>
          <w:b/>
        </w:rPr>
        <w:t>Сентябрь</w:t>
      </w:r>
    </w:p>
    <w:p w:rsidR="00A01867" w:rsidRPr="00614796" w:rsidRDefault="00A01867" w:rsidP="00805418">
      <w:pPr>
        <w:pStyle w:val="a6"/>
        <w:spacing w:after="0" w:afterAutospacing="0"/>
        <w:ind w:left="142" w:right="23"/>
        <w:contextualSpacing/>
        <w:jc w:val="both"/>
        <w:rPr>
          <w:rStyle w:val="13"/>
        </w:rPr>
      </w:pPr>
      <w:r w:rsidRPr="00614796">
        <w:rPr>
          <w:rStyle w:val="13"/>
        </w:rPr>
        <w:t xml:space="preserve">Вызвать приятные воспоминания о лете. Предоставить детям возможность самостоятельно выбирать материал и способ передачи </w:t>
      </w:r>
    </w:p>
    <w:p w:rsidR="00A01867" w:rsidRPr="00614796" w:rsidRDefault="00A01867" w:rsidP="00805418">
      <w:pPr>
        <w:pStyle w:val="a6"/>
        <w:spacing w:after="0" w:afterAutospacing="0"/>
        <w:ind w:left="142" w:right="23"/>
        <w:contextualSpacing/>
        <w:jc w:val="both"/>
        <w:rPr>
          <w:rStyle w:val="13"/>
        </w:rPr>
      </w:pPr>
      <w:r w:rsidRPr="00614796">
        <w:rPr>
          <w:rStyle w:val="13"/>
        </w:rPr>
        <w:t xml:space="preserve">своих впечатлений. Развивать способность вписывать композицию в лист. Закреплять умение рисовать гуашью. </w:t>
      </w:r>
    </w:p>
    <w:p w:rsidR="00A01867" w:rsidRPr="00614796" w:rsidRDefault="00A01867" w:rsidP="00805418">
      <w:pPr>
        <w:pStyle w:val="a6"/>
        <w:spacing w:after="0" w:afterAutospacing="0"/>
        <w:ind w:left="142" w:right="23"/>
        <w:contextualSpacing/>
        <w:jc w:val="both"/>
        <w:rPr>
          <w:rStyle w:val="13"/>
        </w:rPr>
      </w:pPr>
      <w:r w:rsidRPr="00614796">
        <w:rPr>
          <w:rStyle w:val="13"/>
        </w:rPr>
        <w:t xml:space="preserve">Расширять знания детей о многообразии грибов. Учить рисовать разные по форме, строению и цвету грибы. Упражнять в рисовании </w:t>
      </w:r>
    </w:p>
    <w:p w:rsidR="00A01867" w:rsidRPr="00614796" w:rsidRDefault="00A01867" w:rsidP="00805418">
      <w:pPr>
        <w:pStyle w:val="a6"/>
        <w:spacing w:after="0" w:afterAutospacing="0"/>
        <w:ind w:left="142" w:right="23"/>
        <w:contextualSpacing/>
        <w:jc w:val="both"/>
        <w:rPr>
          <w:rStyle w:val="13"/>
        </w:rPr>
      </w:pPr>
      <w:r w:rsidRPr="00614796">
        <w:rPr>
          <w:rStyle w:val="13"/>
        </w:rPr>
        <w:t>лесной поляны. Закреплять умение рисовать красками и кистью</w:t>
      </w:r>
    </w:p>
    <w:p w:rsidR="00A01867" w:rsidRPr="00614796" w:rsidRDefault="00A01867" w:rsidP="00805418">
      <w:pPr>
        <w:pStyle w:val="a6"/>
        <w:spacing w:after="0" w:afterAutospacing="0"/>
        <w:ind w:left="142" w:right="23"/>
        <w:contextualSpacing/>
        <w:jc w:val="both"/>
        <w:rPr>
          <w:rStyle w:val="13"/>
        </w:rPr>
      </w:pPr>
      <w:r w:rsidRPr="00614796">
        <w:rPr>
          <w:rStyle w:val="13"/>
        </w:rPr>
        <w:t xml:space="preserve">Продолжать знакомить детей с жанром натюрморта и репродукциями натюрмортов. Продолжать учить рисовать натюрморт, </w:t>
      </w:r>
    </w:p>
    <w:p w:rsidR="00A01867" w:rsidRPr="00614796" w:rsidRDefault="00A01867" w:rsidP="00805418">
      <w:pPr>
        <w:pStyle w:val="a6"/>
        <w:spacing w:after="0" w:afterAutospacing="0"/>
        <w:ind w:left="142" w:right="23"/>
        <w:contextualSpacing/>
        <w:jc w:val="both"/>
        <w:rPr>
          <w:rStyle w:val="13"/>
        </w:rPr>
      </w:pPr>
      <w:r w:rsidRPr="00614796">
        <w:rPr>
          <w:rStyle w:val="13"/>
        </w:rPr>
        <w:t>состоящий из предмета сервировки и фруктов, гуашью, передавая форму, цвета, размеры, пропорции предметов.</w:t>
      </w:r>
    </w:p>
    <w:p w:rsidR="00A01867" w:rsidRPr="00614796" w:rsidRDefault="00A01867" w:rsidP="00805418">
      <w:pPr>
        <w:pStyle w:val="a6"/>
        <w:spacing w:after="0" w:afterAutospacing="0"/>
        <w:ind w:left="142" w:right="23"/>
        <w:contextualSpacing/>
        <w:jc w:val="both"/>
        <w:rPr>
          <w:rStyle w:val="13"/>
        </w:rPr>
      </w:pPr>
      <w:r w:rsidRPr="00614796">
        <w:rPr>
          <w:rStyle w:val="13"/>
        </w:rPr>
        <w:t xml:space="preserve">Расширять представления детей о хохломском промысле и его особенностях. Учить детей составлять узор в соответствии с формой </w:t>
      </w:r>
    </w:p>
    <w:p w:rsidR="00A01867" w:rsidRPr="00614796" w:rsidRDefault="00A01867" w:rsidP="00805418">
      <w:pPr>
        <w:pStyle w:val="a6"/>
        <w:spacing w:after="0" w:afterAutospacing="0"/>
        <w:ind w:left="142" w:right="23"/>
        <w:contextualSpacing/>
        <w:jc w:val="both"/>
        <w:rPr>
          <w:rStyle w:val="13"/>
        </w:rPr>
      </w:pPr>
      <w:r w:rsidRPr="00614796">
        <w:rPr>
          <w:rStyle w:val="13"/>
        </w:rPr>
        <w:t>основы. Учить подбирать краски, подходящие к цвету фона. Упражнять в рисовании элементов хохломской росписи.</w:t>
      </w:r>
    </w:p>
    <w:p w:rsidR="00A01867" w:rsidRPr="00614796" w:rsidRDefault="00A01867" w:rsidP="00805418">
      <w:pPr>
        <w:pStyle w:val="a6"/>
        <w:spacing w:before="0" w:beforeAutospacing="0" w:after="0" w:afterAutospacing="0"/>
        <w:ind w:left="142" w:right="23"/>
        <w:contextualSpacing/>
        <w:jc w:val="both"/>
        <w:rPr>
          <w:rStyle w:val="13"/>
        </w:rPr>
      </w:pPr>
      <w:r w:rsidRPr="00614796">
        <w:rPr>
          <w:rStyle w:val="13"/>
        </w:rPr>
        <w:t xml:space="preserve">Учить детей рисовать с натуры ветку с осенними листьями, учить закрашивать листья простым карандашом, накладывая штрихи в </w:t>
      </w:r>
    </w:p>
    <w:p w:rsidR="00A01867" w:rsidRPr="00614796" w:rsidRDefault="00A01867" w:rsidP="00805418">
      <w:pPr>
        <w:pStyle w:val="a6"/>
        <w:spacing w:before="0" w:beforeAutospacing="0" w:after="0" w:afterAutospacing="0"/>
        <w:ind w:left="142" w:right="23"/>
        <w:contextualSpacing/>
        <w:jc w:val="both"/>
        <w:rPr>
          <w:rStyle w:val="13"/>
        </w:rPr>
      </w:pPr>
      <w:r w:rsidRPr="00614796">
        <w:rPr>
          <w:rStyle w:val="13"/>
        </w:rPr>
        <w:t>одном направлении без просветов и усиливая нажим в более темных местах.</w:t>
      </w:r>
    </w:p>
    <w:p w:rsidR="00A01867" w:rsidRPr="00614796" w:rsidRDefault="00A01867" w:rsidP="00805418">
      <w:pPr>
        <w:pStyle w:val="a6"/>
        <w:spacing w:before="0" w:beforeAutospacing="0" w:after="0" w:afterAutospacing="0"/>
        <w:ind w:left="142" w:right="23"/>
        <w:contextualSpacing/>
        <w:jc w:val="both"/>
        <w:rPr>
          <w:rStyle w:val="13"/>
          <w:b/>
        </w:rPr>
      </w:pPr>
      <w:r w:rsidRPr="00614796">
        <w:rPr>
          <w:rStyle w:val="13"/>
          <w:b/>
        </w:rPr>
        <w:t>Октябрь</w:t>
      </w:r>
    </w:p>
    <w:p w:rsidR="00A01867" w:rsidRPr="00614796" w:rsidRDefault="00A01867" w:rsidP="00805418">
      <w:pPr>
        <w:pStyle w:val="a6"/>
        <w:spacing w:after="0" w:afterAutospacing="0"/>
        <w:ind w:left="142" w:right="23"/>
        <w:contextualSpacing/>
        <w:jc w:val="both"/>
        <w:rPr>
          <w:rStyle w:val="13"/>
        </w:rPr>
      </w:pPr>
      <w:r w:rsidRPr="00614796">
        <w:rPr>
          <w:rStyle w:val="13"/>
        </w:rPr>
        <w:t xml:space="preserve">Показать детям особенности рисования карандашами. Учить изображать силуэт березы, передавая его характерные особенности: </w:t>
      </w:r>
    </w:p>
    <w:p w:rsidR="00A01867" w:rsidRPr="00614796" w:rsidRDefault="00A01867" w:rsidP="00805418">
      <w:pPr>
        <w:pStyle w:val="a6"/>
        <w:spacing w:after="0" w:afterAutospacing="0"/>
        <w:ind w:left="142" w:right="23"/>
        <w:contextualSpacing/>
        <w:jc w:val="both"/>
        <w:rPr>
          <w:rStyle w:val="13"/>
        </w:rPr>
      </w:pPr>
      <w:r w:rsidRPr="00614796">
        <w:rPr>
          <w:rStyle w:val="13"/>
        </w:rPr>
        <w:t>высокий тонкий белый ствол с черными полосками, гибкие ветви, круглые листья.</w:t>
      </w:r>
    </w:p>
    <w:p w:rsidR="00A01867" w:rsidRPr="00614796" w:rsidRDefault="00A01867" w:rsidP="00805418">
      <w:pPr>
        <w:pStyle w:val="a6"/>
        <w:spacing w:after="0" w:afterAutospacing="0"/>
        <w:ind w:left="142" w:right="20"/>
        <w:contextualSpacing/>
        <w:jc w:val="both"/>
        <w:rPr>
          <w:rStyle w:val="13"/>
        </w:rPr>
      </w:pPr>
      <w:r w:rsidRPr="00614796">
        <w:rPr>
          <w:rStyle w:val="13"/>
        </w:rPr>
        <w:t>Учить передавать в рисунке характерные особенности воробья: пропорции его тела, цвет оперения, форму клюва, хвоста.</w:t>
      </w:r>
    </w:p>
    <w:p w:rsidR="00A01867" w:rsidRPr="00614796" w:rsidRDefault="00A01867" w:rsidP="00805418">
      <w:pPr>
        <w:pStyle w:val="a6"/>
        <w:spacing w:after="0" w:afterAutospacing="0"/>
        <w:ind w:left="142" w:right="20"/>
        <w:contextualSpacing/>
        <w:jc w:val="both"/>
        <w:rPr>
          <w:rStyle w:val="13"/>
        </w:rPr>
      </w:pPr>
      <w:r w:rsidRPr="00614796">
        <w:rPr>
          <w:rStyle w:val="13"/>
        </w:rPr>
        <w:t xml:space="preserve">Продолжать знакомить детей с техникой двойных изображений – монотопией. Совершенствовать технику рисования акварельными </w:t>
      </w:r>
    </w:p>
    <w:p w:rsidR="00A01867" w:rsidRPr="00614796" w:rsidRDefault="00A01867" w:rsidP="00805418">
      <w:pPr>
        <w:pStyle w:val="a6"/>
        <w:spacing w:after="0" w:afterAutospacing="0"/>
        <w:ind w:left="142" w:right="20"/>
        <w:contextualSpacing/>
        <w:jc w:val="both"/>
        <w:rPr>
          <w:rStyle w:val="13"/>
        </w:rPr>
      </w:pPr>
      <w:r w:rsidRPr="00614796">
        <w:rPr>
          <w:rStyle w:val="13"/>
        </w:rPr>
        <w:t>красками.</w:t>
      </w:r>
    </w:p>
    <w:p w:rsidR="00A01867" w:rsidRPr="00614796" w:rsidRDefault="00A01867" w:rsidP="00805418">
      <w:pPr>
        <w:pStyle w:val="a6"/>
        <w:spacing w:before="0" w:beforeAutospacing="0" w:after="0" w:afterAutospacing="0"/>
        <w:ind w:left="142" w:right="20"/>
        <w:contextualSpacing/>
        <w:jc w:val="both"/>
        <w:rPr>
          <w:rStyle w:val="13"/>
        </w:rPr>
      </w:pPr>
      <w:r w:rsidRPr="00614796">
        <w:rPr>
          <w:rStyle w:val="13"/>
        </w:rPr>
        <w:t xml:space="preserve">Продолжать учить детей рисовать игрушки с натуры. Знакомить с эскизом как этапом планирования работы, передавать цвет и </w:t>
      </w:r>
    </w:p>
    <w:p w:rsidR="00A01867" w:rsidRPr="00614796" w:rsidRDefault="00A01867" w:rsidP="00805418">
      <w:pPr>
        <w:pStyle w:val="a6"/>
        <w:spacing w:before="0" w:beforeAutospacing="0" w:after="0" w:afterAutospacing="0"/>
        <w:ind w:left="142" w:right="20"/>
        <w:contextualSpacing/>
        <w:jc w:val="both"/>
        <w:rPr>
          <w:rStyle w:val="13"/>
        </w:rPr>
      </w:pPr>
      <w:r w:rsidRPr="00614796">
        <w:rPr>
          <w:rStyle w:val="13"/>
        </w:rPr>
        <w:t>фактуру.</w:t>
      </w:r>
    </w:p>
    <w:p w:rsidR="00A01867" w:rsidRPr="00614796" w:rsidRDefault="00A01867" w:rsidP="00805418">
      <w:pPr>
        <w:pStyle w:val="a6"/>
        <w:spacing w:before="0" w:beforeAutospacing="0" w:after="0" w:afterAutospacing="0"/>
        <w:ind w:left="142" w:right="20"/>
        <w:jc w:val="both"/>
        <w:rPr>
          <w:rStyle w:val="13"/>
          <w:b/>
        </w:rPr>
      </w:pPr>
      <w:r w:rsidRPr="00614796">
        <w:rPr>
          <w:rStyle w:val="13"/>
          <w:b/>
        </w:rPr>
        <w:t>Ноябрь</w:t>
      </w:r>
    </w:p>
    <w:p w:rsidR="00A01867" w:rsidRPr="00614796" w:rsidRDefault="00A01867" w:rsidP="00805418">
      <w:pPr>
        <w:pStyle w:val="a6"/>
        <w:spacing w:before="0" w:beforeAutospacing="0" w:after="0" w:afterAutospacing="0"/>
        <w:ind w:left="142" w:right="20"/>
        <w:jc w:val="both"/>
        <w:rPr>
          <w:rStyle w:val="13"/>
        </w:rPr>
      </w:pPr>
      <w:r w:rsidRPr="00614796">
        <w:rPr>
          <w:rStyle w:val="13"/>
        </w:rPr>
        <w:t xml:space="preserve">Воспитывать интерес к истории родного города. Учить намечать простым карандашом силуэты башен и стен Кремля, передавая их </w:t>
      </w:r>
    </w:p>
    <w:p w:rsidR="00A01867" w:rsidRPr="00614796" w:rsidRDefault="00A01867" w:rsidP="00805418">
      <w:pPr>
        <w:pStyle w:val="a6"/>
        <w:spacing w:before="0" w:beforeAutospacing="0" w:after="0" w:afterAutospacing="0"/>
        <w:ind w:left="142" w:right="20"/>
        <w:jc w:val="both"/>
        <w:rPr>
          <w:rStyle w:val="13"/>
        </w:rPr>
      </w:pPr>
      <w:r w:rsidRPr="00614796">
        <w:rPr>
          <w:rStyle w:val="13"/>
        </w:rPr>
        <w:t>формы, строение. Продолжать учить использовать разные оттенки одного цвета.</w:t>
      </w:r>
    </w:p>
    <w:p w:rsidR="00A01867" w:rsidRPr="00614796" w:rsidRDefault="00A01867" w:rsidP="00805418">
      <w:pPr>
        <w:pStyle w:val="a6"/>
        <w:spacing w:before="0" w:beforeAutospacing="0" w:after="0" w:afterAutospacing="0"/>
        <w:ind w:left="142" w:right="20"/>
        <w:jc w:val="both"/>
      </w:pPr>
      <w:r w:rsidRPr="00614796">
        <w:t xml:space="preserve">Обобщать знания детей о поздней осени и ее характерных особенностях. Учить изображать хмурую осень, пасмурное небо, сильный </w:t>
      </w:r>
    </w:p>
    <w:p w:rsidR="00A01867" w:rsidRPr="00614796" w:rsidRDefault="00A01867" w:rsidP="00805418">
      <w:pPr>
        <w:pStyle w:val="a6"/>
        <w:spacing w:before="0" w:beforeAutospacing="0" w:after="0" w:afterAutospacing="0"/>
        <w:ind w:left="142" w:right="20"/>
        <w:jc w:val="both"/>
      </w:pPr>
      <w:r w:rsidRPr="00614796">
        <w:t>ветер, холодный дождь, голые деревья.</w:t>
      </w:r>
    </w:p>
    <w:p w:rsidR="00A01867" w:rsidRPr="00614796" w:rsidRDefault="00A01867" w:rsidP="00805418">
      <w:pPr>
        <w:pStyle w:val="a6"/>
        <w:spacing w:before="0" w:beforeAutospacing="0" w:after="0" w:afterAutospacing="0"/>
        <w:ind w:left="142" w:right="20"/>
        <w:jc w:val="both"/>
      </w:pPr>
      <w:r w:rsidRPr="00614796">
        <w:t xml:space="preserve">Учить детей украшать лист бумаги крупной веткой с завитками. Учить использовать для украшения ветки различные знакомые </w:t>
      </w:r>
    </w:p>
    <w:p w:rsidR="00A01867" w:rsidRPr="00614796" w:rsidRDefault="00A01867" w:rsidP="00805418">
      <w:pPr>
        <w:pStyle w:val="a6"/>
        <w:spacing w:before="0" w:beforeAutospacing="0" w:after="0" w:afterAutospacing="0"/>
        <w:ind w:left="142" w:right="20"/>
        <w:jc w:val="both"/>
      </w:pPr>
      <w:r w:rsidRPr="00614796">
        <w:t>элементы (цветы, листья, ягоды, дуги, мелкие завитки).</w:t>
      </w:r>
    </w:p>
    <w:p w:rsidR="00A01867" w:rsidRPr="00614796" w:rsidRDefault="00A01867" w:rsidP="00805418">
      <w:pPr>
        <w:pStyle w:val="a6"/>
        <w:spacing w:before="0" w:beforeAutospacing="0" w:after="0" w:afterAutospacing="0"/>
        <w:ind w:left="142" w:right="20"/>
        <w:jc w:val="both"/>
      </w:pPr>
      <w:r w:rsidRPr="00614796">
        <w:t xml:space="preserve">Познакомить детей с транспортом прошлого – каретой. Развивать легкие, слитные движения при графическом изображении предмета. </w:t>
      </w:r>
    </w:p>
    <w:p w:rsidR="00A01867" w:rsidRPr="00614796" w:rsidRDefault="00A01867" w:rsidP="00805418">
      <w:pPr>
        <w:pStyle w:val="a6"/>
        <w:spacing w:before="0" w:beforeAutospacing="0" w:after="0" w:afterAutospacing="0"/>
        <w:ind w:left="142" w:right="20"/>
        <w:jc w:val="both"/>
        <w:rPr>
          <w:rStyle w:val="13"/>
          <w:b/>
        </w:rPr>
      </w:pPr>
      <w:r w:rsidRPr="00614796">
        <w:t>Закреплять умение рисовать крупно, располагать изображение на всем листе.</w:t>
      </w:r>
    </w:p>
    <w:p w:rsidR="00A01867" w:rsidRPr="00614796" w:rsidRDefault="00A01867" w:rsidP="00805418">
      <w:pPr>
        <w:pStyle w:val="a6"/>
        <w:spacing w:before="0" w:beforeAutospacing="0" w:after="0" w:afterAutospacing="0"/>
        <w:ind w:left="142" w:right="23"/>
        <w:contextualSpacing/>
        <w:jc w:val="both"/>
        <w:rPr>
          <w:rStyle w:val="13"/>
          <w:b/>
        </w:rPr>
      </w:pPr>
      <w:r w:rsidRPr="00614796">
        <w:rPr>
          <w:rStyle w:val="13"/>
          <w:b/>
        </w:rPr>
        <w:t>Декабрь</w:t>
      </w:r>
    </w:p>
    <w:p w:rsidR="00A01867" w:rsidRPr="00676128" w:rsidRDefault="00A01867" w:rsidP="00C859D0">
      <w:pPr>
        <w:pStyle w:val="a6"/>
        <w:spacing w:after="0" w:afterAutospacing="0"/>
        <w:ind w:right="23"/>
        <w:contextualSpacing/>
        <w:jc w:val="both"/>
        <w:rPr>
          <w:rStyle w:val="13"/>
        </w:rPr>
      </w:pPr>
      <w:r w:rsidRPr="00614796">
        <w:rPr>
          <w:rStyle w:val="13"/>
        </w:rPr>
        <w:lastRenderedPageBreak/>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w:t>
      </w:r>
      <w:r w:rsidRPr="00676128">
        <w:rPr>
          <w:rStyle w:val="13"/>
        </w:rPr>
        <w:t>, листьями).</w:t>
      </w:r>
    </w:p>
    <w:p w:rsidR="00A01867" w:rsidRPr="00676128" w:rsidRDefault="00A01867" w:rsidP="00C859D0">
      <w:pPr>
        <w:pStyle w:val="a6"/>
        <w:spacing w:after="0" w:afterAutospacing="0"/>
        <w:ind w:right="23"/>
        <w:contextualSpacing/>
        <w:jc w:val="both"/>
        <w:rPr>
          <w:rStyle w:val="13"/>
        </w:rPr>
      </w:pPr>
      <w:r w:rsidRPr="00676128">
        <w:rPr>
          <w:rStyle w:val="13"/>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p w:rsidR="00A01867" w:rsidRDefault="00A01867" w:rsidP="00805418">
      <w:pPr>
        <w:pStyle w:val="a6"/>
        <w:spacing w:after="0" w:afterAutospacing="0"/>
        <w:ind w:left="23" w:right="23" w:hanging="20"/>
        <w:contextualSpacing/>
        <w:jc w:val="both"/>
        <w:rPr>
          <w:rStyle w:val="13"/>
        </w:rPr>
      </w:pPr>
      <w:r w:rsidRPr="00676128">
        <w:rPr>
          <w:rStyle w:val="13"/>
        </w:rPr>
        <w:t xml:space="preserve">Развивать умение вписывать композицию в лист, рисовать разные здания, изображать передний и задний план. Учить рисовать ночной </w:t>
      </w:r>
    </w:p>
    <w:p w:rsidR="00A01867" w:rsidRPr="00676128" w:rsidRDefault="00A01867" w:rsidP="00805418">
      <w:pPr>
        <w:pStyle w:val="a6"/>
        <w:spacing w:after="0" w:afterAutospacing="0"/>
        <w:ind w:left="23" w:right="23" w:hanging="20"/>
        <w:contextualSpacing/>
        <w:jc w:val="both"/>
        <w:rPr>
          <w:rStyle w:val="13"/>
        </w:rPr>
      </w:pPr>
      <w:r w:rsidRPr="00676128">
        <w:rPr>
          <w:rStyle w:val="13"/>
        </w:rPr>
        <w:t>город, используя темные цвета.</w:t>
      </w:r>
    </w:p>
    <w:p w:rsidR="00A01867" w:rsidRPr="00676128" w:rsidRDefault="00A01867" w:rsidP="00805418">
      <w:pPr>
        <w:pStyle w:val="a6"/>
        <w:spacing w:after="0" w:afterAutospacing="0"/>
        <w:ind w:left="23" w:right="23" w:hanging="20"/>
        <w:contextualSpacing/>
        <w:jc w:val="both"/>
        <w:rPr>
          <w:rStyle w:val="13"/>
        </w:rPr>
      </w:pPr>
      <w:r w:rsidRPr="00676128">
        <w:rPr>
          <w:rStyle w:val="13"/>
        </w:rPr>
        <w:t xml:space="preserve">Учить рисовать с натуры, передавать в рисунке строение еловой ветви. Цветными карандашами изображать тонкие иголки на ветке. </w:t>
      </w:r>
    </w:p>
    <w:p w:rsidR="00A01867" w:rsidRDefault="00A01867" w:rsidP="00805418">
      <w:pPr>
        <w:pStyle w:val="a6"/>
        <w:spacing w:before="0" w:beforeAutospacing="0" w:after="0" w:afterAutospacing="0"/>
        <w:ind w:left="23" w:right="23" w:hanging="20"/>
        <w:contextualSpacing/>
        <w:jc w:val="both"/>
        <w:rPr>
          <w:rStyle w:val="13"/>
        </w:rPr>
      </w:pPr>
      <w:r w:rsidRPr="00676128">
        <w:rPr>
          <w:rStyle w:val="13"/>
        </w:rPr>
        <w:t xml:space="preserve">Продолжать учить намечать силуэт новогодней елки и передавать пушистость ветвей с помощью оттисков поролоновым тампоном. </w:t>
      </w:r>
    </w:p>
    <w:p w:rsidR="00A01867" w:rsidRPr="00B4053E" w:rsidRDefault="00A01867" w:rsidP="00805418">
      <w:pPr>
        <w:pStyle w:val="a6"/>
        <w:spacing w:before="0" w:beforeAutospacing="0" w:after="0" w:afterAutospacing="0"/>
        <w:ind w:left="23" w:right="23" w:hanging="20"/>
        <w:contextualSpacing/>
        <w:jc w:val="both"/>
        <w:rPr>
          <w:rStyle w:val="13"/>
        </w:rPr>
      </w:pPr>
      <w:r w:rsidRPr="00676128">
        <w:rPr>
          <w:rStyle w:val="13"/>
        </w:rPr>
        <w:t>Украшать новогоднюю елку разноцветными игрушками.</w:t>
      </w:r>
    </w:p>
    <w:p w:rsidR="00A01867" w:rsidRDefault="00A01867" w:rsidP="00805418">
      <w:pPr>
        <w:pStyle w:val="a6"/>
        <w:spacing w:before="0" w:beforeAutospacing="0" w:after="0" w:afterAutospacing="0"/>
        <w:ind w:left="23" w:right="23" w:hanging="20"/>
        <w:contextualSpacing/>
        <w:jc w:val="both"/>
        <w:rPr>
          <w:rStyle w:val="13"/>
          <w:b/>
        </w:rPr>
      </w:pPr>
      <w:r w:rsidRPr="00B31565">
        <w:rPr>
          <w:rStyle w:val="13"/>
          <w:b/>
        </w:rPr>
        <w:t>Январь</w:t>
      </w:r>
    </w:p>
    <w:p w:rsidR="00A01867" w:rsidRDefault="00A01867" w:rsidP="00805418">
      <w:pPr>
        <w:pStyle w:val="a6"/>
        <w:spacing w:after="0" w:afterAutospacing="0"/>
        <w:ind w:left="23" w:right="23" w:hanging="20"/>
        <w:contextualSpacing/>
        <w:jc w:val="both"/>
        <w:rPr>
          <w:rStyle w:val="13"/>
        </w:rPr>
      </w:pPr>
      <w:r w:rsidRPr="00676128">
        <w:rPr>
          <w:rStyle w:val="13"/>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гуашью-белилами (изображая иней, снег на ветвях).Закреплять умение детей расписывать вылепленную фигурку, передавая характер народной росписи, соблюдая форму элементов, </w:t>
      </w:r>
    </w:p>
    <w:p w:rsidR="00A01867" w:rsidRDefault="00A01867" w:rsidP="00C859D0">
      <w:pPr>
        <w:pStyle w:val="a6"/>
        <w:spacing w:after="0" w:afterAutospacing="0"/>
        <w:ind w:left="23" w:right="23" w:hanging="20"/>
        <w:contextualSpacing/>
        <w:jc w:val="both"/>
        <w:rPr>
          <w:rStyle w:val="13"/>
        </w:rPr>
      </w:pPr>
      <w:r w:rsidRPr="00676128">
        <w:rPr>
          <w:rStyle w:val="13"/>
        </w:rPr>
        <w:t xml:space="preserve">колорит.Учить детей создавать рисунки по мотивам сказок, изображать сказочные дворцы. Закреплять умение выполнять рисунок в </w:t>
      </w:r>
    </w:p>
    <w:p w:rsidR="00A01867" w:rsidRPr="00676128" w:rsidRDefault="00A01867" w:rsidP="00805418">
      <w:pPr>
        <w:pStyle w:val="a6"/>
        <w:spacing w:before="0" w:beforeAutospacing="0" w:after="0" w:afterAutospacing="0"/>
        <w:ind w:left="23" w:right="23" w:hanging="20"/>
        <w:contextualSpacing/>
        <w:jc w:val="both"/>
        <w:rPr>
          <w:rStyle w:val="13"/>
        </w:rPr>
      </w:pPr>
      <w:r w:rsidRPr="00676128">
        <w:rPr>
          <w:rStyle w:val="13"/>
        </w:rPr>
        <w:t>определенной цветовой гамме (втеплой – дворец Солнца, в холодной – дворцы Луны, Снежной королевы).</w:t>
      </w:r>
    </w:p>
    <w:p w:rsidR="00A01867" w:rsidRDefault="00A01867" w:rsidP="00805418">
      <w:pPr>
        <w:pStyle w:val="a6"/>
        <w:spacing w:before="0" w:beforeAutospacing="0" w:after="0" w:afterAutospacing="0"/>
        <w:ind w:left="23" w:right="23" w:hanging="20"/>
        <w:contextualSpacing/>
        <w:jc w:val="both"/>
        <w:rPr>
          <w:rStyle w:val="13"/>
          <w:b/>
        </w:rPr>
      </w:pPr>
      <w:r w:rsidRPr="00B31565">
        <w:rPr>
          <w:rStyle w:val="13"/>
          <w:b/>
        </w:rPr>
        <w:t>Февраль</w:t>
      </w:r>
    </w:p>
    <w:p w:rsidR="00A01867" w:rsidRDefault="00A01867" w:rsidP="00805418">
      <w:pPr>
        <w:pStyle w:val="a6"/>
        <w:spacing w:after="0" w:afterAutospacing="0"/>
        <w:ind w:left="23" w:right="23" w:hanging="20"/>
        <w:contextualSpacing/>
        <w:jc w:val="both"/>
        <w:rPr>
          <w:rStyle w:val="13"/>
        </w:rPr>
      </w:pPr>
      <w:r w:rsidRPr="00676128">
        <w:rPr>
          <w:rStyle w:val="13"/>
        </w:rPr>
        <w:t xml:space="preserve">Учить изображать различные виды транспорта, их форму, строение, пропорции (соотношение частей по величине). Закреплять умение </w:t>
      </w:r>
    </w:p>
    <w:p w:rsidR="00A01867" w:rsidRPr="00676128" w:rsidRDefault="00A01867" w:rsidP="00805418">
      <w:pPr>
        <w:pStyle w:val="a6"/>
        <w:spacing w:after="0" w:afterAutospacing="0"/>
        <w:ind w:left="23" w:right="23" w:hanging="20"/>
        <w:contextualSpacing/>
        <w:jc w:val="both"/>
        <w:rPr>
          <w:rStyle w:val="13"/>
        </w:rPr>
      </w:pPr>
      <w:r w:rsidRPr="00676128">
        <w:rPr>
          <w:rStyle w:val="13"/>
        </w:rPr>
        <w:t>рисовать крупно, располагать изображение посередине листа</w:t>
      </w:r>
    </w:p>
    <w:p w:rsidR="00A01867" w:rsidRPr="00676128" w:rsidRDefault="00A01867" w:rsidP="00805418">
      <w:pPr>
        <w:pStyle w:val="a6"/>
        <w:spacing w:after="0" w:afterAutospacing="0"/>
        <w:ind w:left="23" w:right="23" w:hanging="20"/>
        <w:contextualSpacing/>
        <w:jc w:val="both"/>
        <w:rPr>
          <w:rStyle w:val="13"/>
        </w:rPr>
      </w:pPr>
      <w:r w:rsidRPr="00676128">
        <w:rPr>
          <w:rStyle w:val="13"/>
        </w:rPr>
        <w:t>Учить изображать обитателей подводного царства: медуз, морских звезд, рыб, а также изсреду обитания, окружения.</w:t>
      </w:r>
    </w:p>
    <w:p w:rsidR="00A01867" w:rsidRPr="00676128" w:rsidRDefault="00A01867" w:rsidP="00805418">
      <w:pPr>
        <w:pStyle w:val="a6"/>
        <w:spacing w:after="0" w:afterAutospacing="0"/>
        <w:ind w:left="23" w:right="23" w:hanging="20"/>
        <w:contextualSpacing/>
        <w:jc w:val="both"/>
        <w:rPr>
          <w:rStyle w:val="13"/>
        </w:rPr>
      </w:pPr>
      <w:r w:rsidRPr="00676128">
        <w:rPr>
          <w:rStyle w:val="13"/>
        </w:rPr>
        <w:t>Продолжать знакомить детей с праздником защитника Отечества. Учить рисовать военный транспорт – танк, используя знакомые геометрические формы.</w:t>
      </w:r>
    </w:p>
    <w:p w:rsidR="00A01867" w:rsidRPr="00676128" w:rsidRDefault="00A01867" w:rsidP="00805418">
      <w:pPr>
        <w:pStyle w:val="a6"/>
        <w:spacing w:before="0" w:beforeAutospacing="0" w:after="0" w:afterAutospacing="0"/>
        <w:ind w:left="23" w:right="23" w:hanging="20"/>
        <w:contextualSpacing/>
        <w:jc w:val="both"/>
        <w:rPr>
          <w:rStyle w:val="13"/>
        </w:rPr>
      </w:pPr>
      <w:r w:rsidRPr="00676128">
        <w:rPr>
          <w:rStyle w:val="13"/>
        </w:rPr>
        <w:t>Создать условия для изображения детьми сказочного петушка по мотивам литературного произведения. Развивать воображение, чувство</w:t>
      </w:r>
      <w:r w:rsidR="00C859D0">
        <w:rPr>
          <w:rStyle w:val="13"/>
        </w:rPr>
        <w:t xml:space="preserve"> </w:t>
      </w:r>
      <w:r w:rsidRPr="00676128">
        <w:rPr>
          <w:rStyle w:val="13"/>
        </w:rPr>
        <w:t xml:space="preserve"> цвета и композиции.</w:t>
      </w:r>
    </w:p>
    <w:p w:rsidR="00A01867" w:rsidRDefault="00A01867" w:rsidP="00805418">
      <w:pPr>
        <w:pStyle w:val="a6"/>
        <w:spacing w:before="0" w:beforeAutospacing="0" w:after="0" w:afterAutospacing="0"/>
        <w:ind w:left="23" w:right="23" w:hanging="20"/>
        <w:contextualSpacing/>
        <w:jc w:val="both"/>
        <w:rPr>
          <w:rStyle w:val="13"/>
          <w:b/>
        </w:rPr>
      </w:pPr>
      <w:r w:rsidRPr="00B31565">
        <w:rPr>
          <w:rStyle w:val="13"/>
          <w:b/>
        </w:rPr>
        <w:t>Март</w:t>
      </w:r>
    </w:p>
    <w:p w:rsidR="00A01867" w:rsidRDefault="00A01867" w:rsidP="00805418">
      <w:pPr>
        <w:pStyle w:val="a6"/>
        <w:spacing w:before="0" w:beforeAutospacing="0" w:after="0" w:afterAutospacing="0"/>
        <w:ind w:left="23" w:right="23" w:hanging="20"/>
        <w:contextualSpacing/>
        <w:jc w:val="both"/>
      </w:pPr>
      <w:r w:rsidRPr="007C2D66">
        <w:t xml:space="preserve">Учить детей рисовать с натуры, передавая форму вазы, конструкцию веток; красиво располагать изображение на листе бумаги. </w:t>
      </w:r>
    </w:p>
    <w:p w:rsidR="00A01867" w:rsidRDefault="00A01867" w:rsidP="00805418">
      <w:pPr>
        <w:pStyle w:val="a6"/>
        <w:spacing w:before="0" w:beforeAutospacing="0" w:after="0" w:afterAutospacing="0"/>
        <w:ind w:left="23" w:right="23" w:hanging="20"/>
        <w:contextualSpacing/>
        <w:jc w:val="both"/>
      </w:pPr>
      <w:r w:rsidRPr="007C2D66">
        <w:t>Закреплять умение намечать форму вазы карандашом, затем рисовать красками остальные детали изображения</w:t>
      </w:r>
    </w:p>
    <w:p w:rsidR="00A01867" w:rsidRDefault="00A01867" w:rsidP="00805418">
      <w:pPr>
        <w:pStyle w:val="a6"/>
        <w:spacing w:before="0" w:beforeAutospacing="0" w:after="0" w:afterAutospacing="0"/>
        <w:ind w:left="23" w:right="23" w:hanging="20"/>
        <w:contextualSpacing/>
        <w:jc w:val="both"/>
      </w:pPr>
      <w:r>
        <w:t>Учить передавать нежные цветовые нюансы. Развивать чувство цвета.</w:t>
      </w:r>
    </w:p>
    <w:p w:rsidR="00A01867" w:rsidRDefault="00A01867" w:rsidP="00805418">
      <w:pPr>
        <w:pStyle w:val="a6"/>
        <w:spacing w:before="0" w:beforeAutospacing="0" w:after="0" w:afterAutospacing="0"/>
        <w:ind w:left="23" w:right="23" w:hanging="20"/>
        <w:contextualSpacing/>
        <w:jc w:val="both"/>
      </w:pPr>
      <w:r>
        <w:t>Создать условия для рисования детьми фантазийных коней-птиц по мотивам Городецкой росписи.</w:t>
      </w:r>
    </w:p>
    <w:p w:rsidR="00A01867" w:rsidRDefault="00A01867" w:rsidP="00805418">
      <w:pPr>
        <w:pStyle w:val="a6"/>
        <w:spacing w:before="0" w:beforeAutospacing="0" w:after="0" w:afterAutospacing="0"/>
        <w:ind w:left="23" w:right="23" w:hanging="20"/>
        <w:contextualSpacing/>
        <w:jc w:val="both"/>
      </w:pPr>
      <w:r>
        <w:t xml:space="preserve">Закреплять умение передавать цвета и их оттенки, смешивая краски разного цвета с белилами. Учить располагать сюжет на всем листе </w:t>
      </w:r>
    </w:p>
    <w:p w:rsidR="00A01867" w:rsidRDefault="00A01867" w:rsidP="00805418">
      <w:pPr>
        <w:pStyle w:val="a6"/>
        <w:spacing w:before="0" w:beforeAutospacing="0" w:after="0" w:afterAutospacing="0"/>
        <w:ind w:left="23" w:right="23" w:hanging="20"/>
        <w:contextualSpacing/>
        <w:jc w:val="both"/>
      </w:pPr>
      <w:r>
        <w:t>бумаги.</w:t>
      </w:r>
    </w:p>
    <w:p w:rsidR="00A01867" w:rsidRPr="00C859D0" w:rsidRDefault="00A01867" w:rsidP="00805418">
      <w:pPr>
        <w:pStyle w:val="a6"/>
        <w:spacing w:before="0" w:beforeAutospacing="0" w:after="0" w:afterAutospacing="0"/>
        <w:ind w:left="23" w:right="23" w:hanging="20"/>
        <w:contextualSpacing/>
        <w:jc w:val="both"/>
        <w:rPr>
          <w:rStyle w:val="13"/>
        </w:rPr>
      </w:pPr>
      <w:r>
        <w:t xml:space="preserve">Вызвать интерес к изображению рыбок в озере. Продолжать знакомить с нетрадиционной техникой рисования: отпечатки ватными </w:t>
      </w:r>
      <w:r w:rsidR="00C859D0">
        <w:t xml:space="preserve"> </w:t>
      </w:r>
      <w:r>
        <w:t>палочками или пальчиками.</w:t>
      </w:r>
    </w:p>
    <w:p w:rsidR="00A01867" w:rsidRDefault="00A01867" w:rsidP="00805418">
      <w:pPr>
        <w:pStyle w:val="a6"/>
        <w:spacing w:before="0" w:beforeAutospacing="0" w:after="0" w:afterAutospacing="0"/>
        <w:ind w:left="23" w:right="23" w:hanging="20"/>
        <w:contextualSpacing/>
        <w:jc w:val="both"/>
        <w:rPr>
          <w:rStyle w:val="13"/>
          <w:b/>
        </w:rPr>
      </w:pPr>
      <w:r w:rsidRPr="00B31565">
        <w:rPr>
          <w:rStyle w:val="13"/>
          <w:b/>
        </w:rPr>
        <w:t>Апрель</w:t>
      </w:r>
    </w:p>
    <w:p w:rsidR="00A01867" w:rsidRPr="00676128" w:rsidRDefault="00A01867" w:rsidP="00805418">
      <w:pPr>
        <w:pStyle w:val="a6"/>
        <w:spacing w:after="0"/>
        <w:ind w:left="23" w:right="23" w:hanging="20"/>
        <w:contextualSpacing/>
        <w:jc w:val="both"/>
        <w:rPr>
          <w:rStyle w:val="13"/>
        </w:rPr>
      </w:pPr>
      <w:r w:rsidRPr="00676128">
        <w:rPr>
          <w:rStyle w:val="13"/>
        </w:rPr>
        <w:t>Вызвать интерес к рисованию космоса по замыслу. Совершенствовать технику рисования восковыми мелками и акварельными красками.</w:t>
      </w:r>
    </w:p>
    <w:p w:rsidR="00A01867" w:rsidRDefault="00A01867" w:rsidP="00805418">
      <w:pPr>
        <w:pStyle w:val="a6"/>
        <w:spacing w:after="0"/>
        <w:ind w:left="23" w:right="23" w:hanging="20"/>
        <w:contextualSpacing/>
        <w:jc w:val="both"/>
        <w:rPr>
          <w:rStyle w:val="13"/>
        </w:rPr>
      </w:pPr>
      <w:r w:rsidRPr="00676128">
        <w:rPr>
          <w:rStyle w:val="13"/>
        </w:rPr>
        <w:lastRenderedPageBreak/>
        <w:t xml:space="preserve">Учить детей создавать двухчастные контрастные композиции раскрывая тему в стилистике и по мотивам декоративно-прикладного </w:t>
      </w:r>
    </w:p>
    <w:p w:rsidR="00A01867" w:rsidRPr="00676128" w:rsidRDefault="00A01867" w:rsidP="00805418">
      <w:pPr>
        <w:pStyle w:val="a6"/>
        <w:spacing w:after="0"/>
        <w:ind w:left="23" w:right="23" w:hanging="20"/>
        <w:contextualSpacing/>
        <w:jc w:val="both"/>
        <w:rPr>
          <w:rStyle w:val="13"/>
        </w:rPr>
      </w:pPr>
      <w:r w:rsidRPr="00676128">
        <w:rPr>
          <w:rStyle w:val="13"/>
        </w:rPr>
        <w:t>искусства..</w:t>
      </w:r>
    </w:p>
    <w:p w:rsidR="00A01867" w:rsidRDefault="00A01867" w:rsidP="00805418">
      <w:pPr>
        <w:pStyle w:val="a6"/>
        <w:spacing w:after="0"/>
        <w:ind w:left="23" w:right="23" w:hanging="20"/>
        <w:contextualSpacing/>
        <w:jc w:val="both"/>
        <w:rPr>
          <w:rStyle w:val="13"/>
        </w:rPr>
      </w:pPr>
      <w:r w:rsidRPr="00676128">
        <w:rPr>
          <w:rStyle w:val="13"/>
        </w:rPr>
        <w:t xml:space="preserve">Учить рисовать зеленую весну, используя соответствующие цветовые сочетания. Упражнять в умении получать оттиск в зеркальном </w:t>
      </w:r>
    </w:p>
    <w:p w:rsidR="00A01867" w:rsidRPr="00676128" w:rsidRDefault="00A01867" w:rsidP="00805418">
      <w:pPr>
        <w:pStyle w:val="a6"/>
        <w:spacing w:after="0"/>
        <w:ind w:left="23" w:right="23" w:hanging="20"/>
        <w:contextualSpacing/>
        <w:jc w:val="both"/>
        <w:rPr>
          <w:rStyle w:val="13"/>
        </w:rPr>
      </w:pPr>
      <w:r w:rsidRPr="00676128">
        <w:rPr>
          <w:rStyle w:val="13"/>
        </w:rPr>
        <w:t>отображении с помощью техники монотопии.</w:t>
      </w:r>
    </w:p>
    <w:p w:rsidR="00A01867" w:rsidRDefault="00A01867" w:rsidP="00805418">
      <w:pPr>
        <w:pStyle w:val="a6"/>
        <w:spacing w:before="0" w:beforeAutospacing="0" w:after="0" w:afterAutospacing="0"/>
        <w:ind w:left="23" w:right="23" w:hanging="20"/>
        <w:contextualSpacing/>
        <w:jc w:val="both"/>
        <w:rPr>
          <w:rStyle w:val="13"/>
        </w:rPr>
      </w:pPr>
      <w:r w:rsidRPr="00676128">
        <w:rPr>
          <w:rStyle w:val="13"/>
        </w:rPr>
        <w:t xml:space="preserve">Учить детей передавать в рисунке впечатления от праздничного города (украшенные дома, салют). Закреплять умение составлять </w:t>
      </w:r>
    </w:p>
    <w:p w:rsidR="00A01867" w:rsidRPr="00676128" w:rsidRDefault="00A01867" w:rsidP="00805418">
      <w:pPr>
        <w:pStyle w:val="a6"/>
        <w:spacing w:before="0" w:beforeAutospacing="0" w:after="0" w:afterAutospacing="0"/>
        <w:ind w:left="23" w:right="23" w:hanging="20"/>
        <w:contextualSpacing/>
        <w:jc w:val="both"/>
        <w:rPr>
          <w:rStyle w:val="13"/>
        </w:rPr>
      </w:pPr>
      <w:r w:rsidRPr="00676128">
        <w:rPr>
          <w:rStyle w:val="13"/>
        </w:rPr>
        <w:t>нужные цвета, оттенки на палитре (смешивая краски с белилами), работать всей кистью и ее концом.</w:t>
      </w:r>
    </w:p>
    <w:p w:rsidR="00A01867" w:rsidRDefault="00A01867" w:rsidP="00805418">
      <w:pPr>
        <w:pStyle w:val="a6"/>
        <w:spacing w:before="0" w:beforeAutospacing="0" w:after="0" w:afterAutospacing="0"/>
        <w:ind w:right="23" w:hanging="20"/>
        <w:contextualSpacing/>
        <w:jc w:val="both"/>
        <w:rPr>
          <w:rStyle w:val="13"/>
          <w:b/>
        </w:rPr>
      </w:pPr>
      <w:r>
        <w:rPr>
          <w:rStyle w:val="13"/>
          <w:b/>
        </w:rPr>
        <w:t xml:space="preserve">               </w:t>
      </w:r>
      <w:r w:rsidRPr="00B31565">
        <w:rPr>
          <w:rStyle w:val="13"/>
          <w:b/>
        </w:rPr>
        <w:t>Май</w:t>
      </w:r>
    </w:p>
    <w:p w:rsidR="00A01867" w:rsidRPr="00676128" w:rsidRDefault="00A01867" w:rsidP="00805418">
      <w:pPr>
        <w:pStyle w:val="a6"/>
        <w:spacing w:after="0" w:afterAutospacing="0"/>
        <w:ind w:left="23" w:right="23" w:hanging="20"/>
        <w:contextualSpacing/>
        <w:jc w:val="both"/>
        <w:rPr>
          <w:rStyle w:val="13"/>
        </w:rPr>
      </w:pPr>
      <w:r w:rsidRPr="00676128">
        <w:rPr>
          <w:rStyle w:val="13"/>
        </w:rPr>
        <w:t>Учить рисовать ордена и медали времен Великой Отечественной войны; закреплять технические навыки.</w:t>
      </w:r>
    </w:p>
    <w:p w:rsidR="00A01867" w:rsidRPr="00676128" w:rsidRDefault="00A01867" w:rsidP="00805418">
      <w:pPr>
        <w:pStyle w:val="a6"/>
        <w:spacing w:after="0" w:afterAutospacing="0"/>
        <w:ind w:left="23" w:right="23" w:hanging="20"/>
        <w:contextualSpacing/>
        <w:jc w:val="both"/>
        <w:rPr>
          <w:rStyle w:val="13"/>
        </w:rPr>
      </w:pPr>
      <w:r w:rsidRPr="00676128">
        <w:rPr>
          <w:rStyle w:val="13"/>
        </w:rPr>
        <w:t>Обучение умению передавать в рисунке форму предметов и его детали.</w:t>
      </w:r>
    </w:p>
    <w:p w:rsidR="00A01867" w:rsidRPr="00676128" w:rsidRDefault="00A01867" w:rsidP="00805418">
      <w:pPr>
        <w:pStyle w:val="a6"/>
        <w:spacing w:after="0" w:afterAutospacing="0"/>
        <w:ind w:left="23" w:right="23" w:hanging="20"/>
        <w:contextualSpacing/>
        <w:jc w:val="both"/>
        <w:rPr>
          <w:rStyle w:val="13"/>
        </w:rPr>
      </w:pPr>
      <w:r w:rsidRPr="00676128">
        <w:rPr>
          <w:rStyle w:val="13"/>
        </w:rPr>
        <w:t>Учить рисовать сирень, правильно располагать рисунок на листе бумаги, передавать форму и строение куста сирени.</w:t>
      </w:r>
    </w:p>
    <w:p w:rsidR="00A01867" w:rsidRDefault="00A01867" w:rsidP="00805418">
      <w:pPr>
        <w:pStyle w:val="a6"/>
        <w:spacing w:before="0" w:beforeAutospacing="0" w:after="0" w:afterAutospacing="0"/>
        <w:ind w:left="23" w:right="23" w:hanging="23"/>
        <w:contextualSpacing/>
        <w:jc w:val="both"/>
        <w:rPr>
          <w:rStyle w:val="13"/>
        </w:rPr>
      </w:pPr>
      <w:r w:rsidRPr="00676128">
        <w:rPr>
          <w:rStyle w:val="13"/>
        </w:rPr>
        <w:t>Закреплять умение детей рисовать крупно и аккуратно. Учить детей составлять декоративный узор из разн</w:t>
      </w:r>
      <w:r>
        <w:rPr>
          <w:rStyle w:val="13"/>
        </w:rPr>
        <w:t>ообразных элементов.</w:t>
      </w:r>
    </w:p>
    <w:p w:rsidR="00A01867" w:rsidRDefault="00A01867" w:rsidP="00805418">
      <w:pPr>
        <w:pStyle w:val="a6"/>
        <w:spacing w:before="0" w:beforeAutospacing="0" w:after="0" w:afterAutospacing="0"/>
        <w:ind w:left="23" w:right="23" w:hanging="23"/>
        <w:contextualSpacing/>
        <w:jc w:val="both"/>
        <w:rPr>
          <w:rStyle w:val="13"/>
        </w:rPr>
      </w:pPr>
      <w:r w:rsidRPr="00676128">
        <w:rPr>
          <w:rStyle w:val="13"/>
        </w:rPr>
        <w:t>Упражнять детей в подборе красивых сочетаний цветов.</w:t>
      </w:r>
    </w:p>
    <w:p w:rsidR="00A01867" w:rsidRPr="00E06AFC" w:rsidRDefault="00A01867" w:rsidP="00805418">
      <w:pPr>
        <w:pStyle w:val="a7"/>
        <w:ind w:right="20" w:hanging="23"/>
        <w:rPr>
          <w:b/>
          <w:i/>
          <w:sz w:val="24"/>
          <w:szCs w:val="24"/>
        </w:rPr>
      </w:pPr>
      <w:r w:rsidRPr="00E06AFC">
        <w:rPr>
          <w:b/>
          <w:i/>
          <w:sz w:val="24"/>
          <w:szCs w:val="24"/>
        </w:rPr>
        <w:t>Лепка</w:t>
      </w:r>
    </w:p>
    <w:p w:rsidR="00A01867" w:rsidRPr="00E06AFC" w:rsidRDefault="00A01867" w:rsidP="00805418">
      <w:pPr>
        <w:pStyle w:val="a7"/>
        <w:ind w:right="20" w:hanging="23"/>
        <w:rPr>
          <w:b/>
          <w:i/>
          <w:sz w:val="24"/>
          <w:szCs w:val="24"/>
        </w:rPr>
      </w:pPr>
      <w:r w:rsidRPr="00E06AFC">
        <w:rPr>
          <w:b/>
          <w:i/>
          <w:sz w:val="24"/>
          <w:szCs w:val="24"/>
        </w:rPr>
        <w:t xml:space="preserve">Задачи образовательной деятельности    </w:t>
      </w:r>
    </w:p>
    <w:p w:rsidR="00A01867" w:rsidRPr="00E06AFC" w:rsidRDefault="00A01867" w:rsidP="008828F7">
      <w:pPr>
        <w:pStyle w:val="a7"/>
        <w:numPr>
          <w:ilvl w:val="0"/>
          <w:numId w:val="143"/>
        </w:numPr>
        <w:spacing w:after="120"/>
        <w:ind w:left="-284" w:right="23" w:firstLine="142"/>
        <w:contextualSpacing/>
        <w:rPr>
          <w:sz w:val="24"/>
          <w:szCs w:val="24"/>
        </w:rPr>
      </w:pPr>
      <w:r w:rsidRPr="00E06AFC">
        <w:rPr>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w:t>
      </w:r>
    </w:p>
    <w:p w:rsidR="00A01867" w:rsidRPr="00E06AFC" w:rsidRDefault="00A01867" w:rsidP="008828F7">
      <w:pPr>
        <w:pStyle w:val="a7"/>
        <w:numPr>
          <w:ilvl w:val="0"/>
          <w:numId w:val="143"/>
        </w:numPr>
        <w:spacing w:after="120"/>
        <w:ind w:left="-284" w:right="23" w:hanging="23"/>
        <w:contextualSpacing/>
        <w:rPr>
          <w:sz w:val="24"/>
          <w:szCs w:val="24"/>
        </w:rPr>
      </w:pPr>
      <w:r w:rsidRPr="00E06AFC">
        <w:rPr>
          <w:sz w:val="24"/>
          <w:szCs w:val="24"/>
        </w:rPr>
        <w:t>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01867" w:rsidRPr="00E06AFC" w:rsidRDefault="00A01867" w:rsidP="008828F7">
      <w:pPr>
        <w:pStyle w:val="a7"/>
        <w:numPr>
          <w:ilvl w:val="0"/>
          <w:numId w:val="143"/>
        </w:numPr>
        <w:spacing w:after="120"/>
        <w:ind w:left="-284" w:right="23" w:firstLine="0"/>
        <w:contextualSpacing/>
        <w:rPr>
          <w:sz w:val="24"/>
          <w:szCs w:val="24"/>
        </w:rPr>
      </w:pPr>
      <w:r w:rsidRPr="00E06AFC">
        <w:rPr>
          <w:sz w:val="24"/>
          <w:szCs w:val="24"/>
        </w:rPr>
        <w:t>Продолжить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01867" w:rsidRPr="00E06AFC" w:rsidRDefault="00A01867" w:rsidP="008828F7">
      <w:pPr>
        <w:pStyle w:val="a7"/>
        <w:numPr>
          <w:ilvl w:val="0"/>
          <w:numId w:val="143"/>
        </w:numPr>
        <w:spacing w:after="120"/>
        <w:ind w:left="-284" w:right="23" w:hanging="23"/>
        <w:contextualSpacing/>
        <w:rPr>
          <w:sz w:val="24"/>
          <w:szCs w:val="24"/>
        </w:rPr>
      </w:pPr>
      <w:r w:rsidRPr="00E06AFC">
        <w:rPr>
          <w:sz w:val="24"/>
          <w:szCs w:val="24"/>
        </w:rPr>
        <w:t>Учить детей создавать скульптурные группы из 2-3 фигур, развивать чувство композиции, умение передавать пропорции предметов, их соотношение по величине, выразительность поз, движение, деталей.</w:t>
      </w:r>
    </w:p>
    <w:p w:rsidR="00A01867" w:rsidRPr="00E06AFC" w:rsidRDefault="00A01867" w:rsidP="008828F7">
      <w:pPr>
        <w:pStyle w:val="a7"/>
        <w:numPr>
          <w:ilvl w:val="0"/>
          <w:numId w:val="143"/>
        </w:numPr>
        <w:spacing w:after="120"/>
        <w:ind w:left="-284" w:right="23" w:hanging="23"/>
        <w:contextualSpacing/>
        <w:rPr>
          <w:sz w:val="24"/>
          <w:szCs w:val="24"/>
        </w:rPr>
      </w:pPr>
      <w:r w:rsidRPr="00E06AFC">
        <w:rPr>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разного пластилина предметные и сюжетные, индивидуальные и коллективные композиции.</w:t>
      </w:r>
    </w:p>
    <w:p w:rsidR="00A01867" w:rsidRPr="00E06AFC" w:rsidRDefault="00A01867" w:rsidP="00805418">
      <w:pPr>
        <w:pStyle w:val="a7"/>
        <w:ind w:right="20" w:hanging="23"/>
        <w:rPr>
          <w:sz w:val="24"/>
          <w:szCs w:val="24"/>
        </w:rPr>
      </w:pPr>
    </w:p>
    <w:p w:rsidR="00A01867" w:rsidRPr="00E06AFC" w:rsidRDefault="00A01867" w:rsidP="00805418">
      <w:pPr>
        <w:pStyle w:val="a7"/>
        <w:ind w:right="20"/>
        <w:rPr>
          <w:sz w:val="24"/>
          <w:szCs w:val="24"/>
        </w:rPr>
      </w:pPr>
      <w:r w:rsidRPr="00E06AFC">
        <w:rPr>
          <w:b/>
          <w:i/>
          <w:sz w:val="24"/>
          <w:szCs w:val="24"/>
        </w:rPr>
        <w:t>Содержание образовательной деятельности</w:t>
      </w:r>
      <w:r w:rsidRPr="00E06AFC">
        <w:rPr>
          <w:sz w:val="24"/>
          <w:szCs w:val="24"/>
        </w:rPr>
        <w:t xml:space="preserve"> </w:t>
      </w:r>
    </w:p>
    <w:p w:rsidR="00A01867" w:rsidRPr="00E06AFC" w:rsidRDefault="00A01867" w:rsidP="00805418">
      <w:pPr>
        <w:pStyle w:val="a7"/>
        <w:ind w:right="23"/>
        <w:contextualSpacing/>
        <w:rPr>
          <w:b/>
          <w:sz w:val="24"/>
          <w:szCs w:val="24"/>
        </w:rPr>
      </w:pPr>
      <w:r w:rsidRPr="00E06AFC">
        <w:rPr>
          <w:b/>
          <w:sz w:val="24"/>
          <w:szCs w:val="24"/>
        </w:rPr>
        <w:t>Сентябрь</w:t>
      </w:r>
    </w:p>
    <w:p w:rsidR="00A01867" w:rsidRPr="00E06AFC" w:rsidRDefault="00A01867" w:rsidP="00805418">
      <w:pPr>
        <w:pStyle w:val="a7"/>
        <w:ind w:right="23"/>
        <w:contextualSpacing/>
        <w:rPr>
          <w:sz w:val="24"/>
          <w:szCs w:val="24"/>
        </w:rPr>
      </w:pPr>
      <w:r w:rsidRPr="00E06AFC">
        <w:rPr>
          <w:sz w:val="24"/>
          <w:szCs w:val="24"/>
        </w:rPr>
        <w:t>Развивать художественные способности детей. Самостоятельно  реализовать творческую  задачу.</w:t>
      </w:r>
      <w:r w:rsidR="00C859D0">
        <w:rPr>
          <w:sz w:val="24"/>
          <w:szCs w:val="24"/>
        </w:rPr>
        <w:t xml:space="preserve"> </w:t>
      </w:r>
      <w:r w:rsidRPr="00E06AFC">
        <w:rPr>
          <w:sz w:val="24"/>
          <w:szCs w:val="24"/>
        </w:rPr>
        <w:t>Отображать  свои  впечатления и представления об окружающем мире.</w:t>
      </w:r>
    </w:p>
    <w:p w:rsidR="00A01867" w:rsidRPr="00E06AFC" w:rsidRDefault="00A01867" w:rsidP="00805418">
      <w:pPr>
        <w:pStyle w:val="a7"/>
        <w:ind w:right="23"/>
        <w:contextualSpacing/>
        <w:rPr>
          <w:sz w:val="24"/>
          <w:szCs w:val="24"/>
        </w:rPr>
      </w:pPr>
      <w:r w:rsidRPr="00E06AFC">
        <w:rPr>
          <w:sz w:val="24"/>
          <w:szCs w:val="24"/>
        </w:rPr>
        <w:t xml:space="preserve">Учить лепить корзину ленточным способом, прочно соединяя между собой части. Продолжать учить лепке из </w:t>
      </w:r>
      <w:r w:rsidR="00C859D0">
        <w:rPr>
          <w:sz w:val="24"/>
          <w:szCs w:val="24"/>
        </w:rPr>
        <w:t xml:space="preserve"> </w:t>
      </w:r>
      <w:r w:rsidRPr="00E06AFC">
        <w:rPr>
          <w:sz w:val="24"/>
          <w:szCs w:val="24"/>
        </w:rPr>
        <w:t>нескольких частей. Воспитывать в детях отзывчивость и доброту.</w:t>
      </w:r>
    </w:p>
    <w:p w:rsidR="00A01867" w:rsidRPr="00E06AFC" w:rsidRDefault="00A01867" w:rsidP="00805418">
      <w:pPr>
        <w:pStyle w:val="a7"/>
        <w:ind w:right="23"/>
        <w:contextualSpacing/>
        <w:rPr>
          <w:sz w:val="24"/>
          <w:szCs w:val="24"/>
        </w:rPr>
      </w:pPr>
      <w:r w:rsidRPr="00E06AFC">
        <w:rPr>
          <w:sz w:val="24"/>
          <w:szCs w:val="24"/>
        </w:rPr>
        <w:t>Совершенствовать технику многофигурной  и сложноцветной рельефной  лепки при создании композиции.</w:t>
      </w:r>
      <w:r w:rsidR="00C859D0">
        <w:rPr>
          <w:sz w:val="24"/>
          <w:szCs w:val="24"/>
        </w:rPr>
        <w:t xml:space="preserve"> </w:t>
      </w:r>
      <w:r w:rsidRPr="00E06AFC">
        <w:rPr>
          <w:sz w:val="24"/>
          <w:szCs w:val="24"/>
        </w:rPr>
        <w:t>Лепить красивые  и в тоже  время  функциональные (полезные) предметы для игры  в кафе.</w:t>
      </w:r>
      <w:r w:rsidR="00C859D0">
        <w:rPr>
          <w:sz w:val="24"/>
          <w:szCs w:val="24"/>
        </w:rPr>
        <w:t xml:space="preserve"> </w:t>
      </w:r>
      <w:r w:rsidRPr="00E06AFC">
        <w:rPr>
          <w:sz w:val="24"/>
          <w:szCs w:val="24"/>
        </w:rPr>
        <w:t xml:space="preserve">Познакомить  с новым  </w:t>
      </w:r>
    </w:p>
    <w:p w:rsidR="00A01867" w:rsidRPr="00E06AFC" w:rsidRDefault="00A01867" w:rsidP="00805418">
      <w:pPr>
        <w:pStyle w:val="a7"/>
        <w:ind w:right="23"/>
        <w:contextualSpacing/>
        <w:rPr>
          <w:sz w:val="24"/>
          <w:szCs w:val="24"/>
        </w:rPr>
      </w:pPr>
      <w:r w:rsidRPr="00E06AFC">
        <w:rPr>
          <w:sz w:val="24"/>
          <w:szCs w:val="24"/>
        </w:rPr>
        <w:lastRenderedPageBreak/>
        <w:t>способом лепки: из колец ( модульная  техника). Показать возможность  модулировать формы  изделия (расширение  или  сужение)  за  счёт изменения длины  модулей («колбасок»).</w:t>
      </w:r>
    </w:p>
    <w:p w:rsidR="00A01867" w:rsidRPr="00E06AFC" w:rsidRDefault="00A01867" w:rsidP="00805418">
      <w:pPr>
        <w:pStyle w:val="a7"/>
        <w:ind w:right="23"/>
        <w:contextualSpacing/>
        <w:rPr>
          <w:b/>
          <w:sz w:val="24"/>
          <w:szCs w:val="24"/>
        </w:rPr>
      </w:pPr>
      <w:r w:rsidRPr="00E06AFC">
        <w:rPr>
          <w:b/>
          <w:sz w:val="24"/>
          <w:szCs w:val="24"/>
        </w:rPr>
        <w:t>Октябрь</w:t>
      </w:r>
    </w:p>
    <w:p w:rsidR="00A01867" w:rsidRPr="00E06AFC" w:rsidRDefault="00A01867" w:rsidP="00805418">
      <w:pPr>
        <w:pStyle w:val="a7"/>
        <w:ind w:right="23"/>
        <w:contextualSpacing/>
        <w:rPr>
          <w:sz w:val="24"/>
          <w:szCs w:val="24"/>
        </w:rPr>
      </w:pPr>
      <w:r w:rsidRPr="00E06AFC">
        <w:rPr>
          <w:sz w:val="24"/>
          <w:szCs w:val="24"/>
        </w:rPr>
        <w:t>Продолжать учить детей творчески составлять коллективную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w:t>
      </w:r>
    </w:p>
    <w:p w:rsidR="00A01867" w:rsidRPr="00E06AFC" w:rsidRDefault="00A01867" w:rsidP="00805418">
      <w:pPr>
        <w:pStyle w:val="a7"/>
        <w:ind w:right="23"/>
        <w:contextualSpacing/>
        <w:rPr>
          <w:sz w:val="24"/>
          <w:szCs w:val="24"/>
        </w:rPr>
      </w:pPr>
      <w:r w:rsidRPr="00E06AFC">
        <w:rPr>
          <w:sz w:val="24"/>
          <w:szCs w:val="24"/>
        </w:rPr>
        <w:t>Совершенствовать технику раскатывания пластилина для получения цилиндра или конуса, показать возможность изменения полученной формы сплющиванием и закручиванием.</w:t>
      </w:r>
    </w:p>
    <w:p w:rsidR="00A01867" w:rsidRPr="00E06AFC" w:rsidRDefault="00A01867" w:rsidP="00805418">
      <w:pPr>
        <w:pStyle w:val="a7"/>
        <w:ind w:right="23"/>
        <w:contextualSpacing/>
        <w:rPr>
          <w:sz w:val="24"/>
          <w:szCs w:val="24"/>
        </w:rPr>
      </w:pPr>
      <w:r w:rsidRPr="00E06AFC">
        <w:rPr>
          <w:sz w:val="24"/>
          <w:szCs w:val="24"/>
        </w:rPr>
        <w:t>Учить лепить птицу из целого куска пластилина, вытягивая части тела птицы из исходной формы – овоида.</w:t>
      </w:r>
    </w:p>
    <w:p w:rsidR="00A01867" w:rsidRPr="00E06AFC" w:rsidRDefault="00A01867" w:rsidP="00805418">
      <w:pPr>
        <w:pStyle w:val="a7"/>
        <w:ind w:right="23"/>
        <w:contextualSpacing/>
        <w:rPr>
          <w:sz w:val="24"/>
          <w:szCs w:val="24"/>
        </w:rPr>
      </w:pPr>
      <w:r w:rsidRPr="00E06AFC">
        <w:rPr>
          <w:sz w:val="24"/>
          <w:szCs w:val="24"/>
        </w:rPr>
        <w:t>Учить лепить с центрическим орнаментом тарелку. Использовать приемы раскатывания между ладонями, сплющивания, оттягивания</w:t>
      </w:r>
    </w:p>
    <w:p w:rsidR="00A01867" w:rsidRPr="00E06AFC" w:rsidRDefault="00A01867" w:rsidP="00805418">
      <w:pPr>
        <w:pStyle w:val="a7"/>
        <w:ind w:right="23"/>
        <w:contextualSpacing/>
        <w:rPr>
          <w:sz w:val="24"/>
          <w:szCs w:val="24"/>
        </w:rPr>
      </w:pPr>
      <w:r w:rsidRPr="00E06AFC">
        <w:rPr>
          <w:sz w:val="24"/>
          <w:szCs w:val="24"/>
        </w:rPr>
        <w:t>Учить лепить рельефный образ поросенка, достигая выразительности через более точную передачу формы, цвета, изображения мелких деталей объекта.</w:t>
      </w:r>
    </w:p>
    <w:p w:rsidR="00A01867" w:rsidRPr="00E06AFC" w:rsidRDefault="00A01867" w:rsidP="00805418">
      <w:pPr>
        <w:pStyle w:val="a7"/>
        <w:ind w:right="23"/>
        <w:contextualSpacing/>
        <w:rPr>
          <w:b/>
          <w:sz w:val="24"/>
          <w:szCs w:val="24"/>
        </w:rPr>
      </w:pPr>
      <w:r w:rsidRPr="00E06AFC">
        <w:rPr>
          <w:b/>
          <w:sz w:val="24"/>
          <w:szCs w:val="24"/>
        </w:rPr>
        <w:t>Ноябрь</w:t>
      </w:r>
    </w:p>
    <w:p w:rsidR="00A01867" w:rsidRPr="00E06AFC" w:rsidRDefault="00A01867" w:rsidP="00805418">
      <w:pPr>
        <w:pStyle w:val="a7"/>
        <w:ind w:right="23"/>
        <w:contextualSpacing/>
        <w:rPr>
          <w:sz w:val="24"/>
          <w:szCs w:val="24"/>
        </w:rPr>
      </w:pPr>
      <w:r w:rsidRPr="00E06AFC">
        <w:rPr>
          <w:sz w:val="24"/>
          <w:szCs w:val="24"/>
        </w:rPr>
        <w:t>Приобщить к исторической культуре русского народа. Учить создавать образ березы с помощью барельефа, в технике в технике пластилинографии.</w:t>
      </w:r>
    </w:p>
    <w:p w:rsidR="00A01867" w:rsidRPr="00E06AFC" w:rsidRDefault="00A01867" w:rsidP="00805418">
      <w:pPr>
        <w:pStyle w:val="a7"/>
        <w:ind w:right="23"/>
        <w:contextualSpacing/>
        <w:rPr>
          <w:sz w:val="24"/>
          <w:szCs w:val="24"/>
        </w:rPr>
      </w:pPr>
      <w:r w:rsidRPr="00E06AFC">
        <w:rPr>
          <w:sz w:val="24"/>
          <w:szCs w:val="24"/>
        </w:rPr>
        <w:t xml:space="preserve">Вызвать  интерес  к  составлению  коллективной  сюжетной  композиции из  вылепленных  лесных  животных. </w:t>
      </w:r>
    </w:p>
    <w:p w:rsidR="00A01867" w:rsidRPr="00E06AFC" w:rsidRDefault="00A01867" w:rsidP="00805418">
      <w:pPr>
        <w:pStyle w:val="a7"/>
        <w:ind w:right="23"/>
        <w:contextualSpacing/>
        <w:rPr>
          <w:sz w:val="24"/>
          <w:szCs w:val="24"/>
        </w:rPr>
      </w:pPr>
      <w:r w:rsidRPr="00E06AFC">
        <w:rPr>
          <w:sz w:val="24"/>
          <w:szCs w:val="24"/>
        </w:rPr>
        <w:t>Самостоятельно  определить способ  лепки на основе  обобщённой  формы(цилиндр. конус…), передавать несложные  движения.</w:t>
      </w:r>
    </w:p>
    <w:p w:rsidR="00A01867" w:rsidRPr="00E06AFC" w:rsidRDefault="00A01867" w:rsidP="00805418">
      <w:pPr>
        <w:pStyle w:val="a7"/>
        <w:ind w:right="23"/>
        <w:contextualSpacing/>
        <w:rPr>
          <w:sz w:val="24"/>
          <w:szCs w:val="24"/>
        </w:rPr>
      </w:pPr>
      <w:r w:rsidRPr="00E06AFC">
        <w:rPr>
          <w:sz w:val="24"/>
          <w:szCs w:val="24"/>
        </w:rPr>
        <w:t>Лепить  красивые предметы в  соответствии с  их  функциональным назначением.</w:t>
      </w:r>
      <w:r w:rsidR="00E704D4">
        <w:rPr>
          <w:sz w:val="24"/>
          <w:szCs w:val="24"/>
        </w:rPr>
        <w:t xml:space="preserve"> </w:t>
      </w:r>
      <w:r w:rsidRPr="00E06AFC">
        <w:rPr>
          <w:sz w:val="24"/>
          <w:szCs w:val="24"/>
        </w:rPr>
        <w:t>Показать  варианты подсвечников и  способы  лепки одинарных</w:t>
      </w:r>
      <w:r w:rsidR="00E704D4">
        <w:rPr>
          <w:sz w:val="24"/>
          <w:szCs w:val="24"/>
        </w:rPr>
        <w:t xml:space="preserve"> </w:t>
      </w:r>
      <w:r w:rsidRPr="00E06AFC">
        <w:rPr>
          <w:sz w:val="24"/>
          <w:szCs w:val="24"/>
        </w:rPr>
        <w:t>.двойных  и тройных  подсвечников.</w:t>
      </w:r>
      <w:r w:rsidR="00E704D4">
        <w:rPr>
          <w:sz w:val="24"/>
          <w:szCs w:val="24"/>
        </w:rPr>
        <w:t xml:space="preserve"> </w:t>
      </w:r>
      <w:r w:rsidRPr="00E06AFC">
        <w:rPr>
          <w:sz w:val="24"/>
          <w:szCs w:val="24"/>
        </w:rPr>
        <w:t>Предложить  оформить  их  по-своему  выбору: налепами или  прорезным  декором.</w:t>
      </w:r>
    </w:p>
    <w:p w:rsidR="00A01867" w:rsidRPr="00E06AFC" w:rsidRDefault="00A01867" w:rsidP="00805418">
      <w:pPr>
        <w:pStyle w:val="a7"/>
        <w:ind w:right="23"/>
        <w:contextualSpacing/>
        <w:rPr>
          <w:sz w:val="24"/>
          <w:szCs w:val="24"/>
        </w:rPr>
      </w:pPr>
      <w:r w:rsidRPr="00E06AFC">
        <w:rPr>
          <w:sz w:val="24"/>
          <w:szCs w:val="24"/>
        </w:rPr>
        <w:t>Учить детей лепить удавчика конструктивным способом: раскатывая небольшого комка пластилина продольными движениями для получения удлиненного цилиндра и конуса.</w:t>
      </w:r>
    </w:p>
    <w:p w:rsidR="00A01867" w:rsidRPr="00E06AFC" w:rsidRDefault="00A01867" w:rsidP="00805418">
      <w:pPr>
        <w:pStyle w:val="a7"/>
        <w:ind w:right="23"/>
        <w:contextualSpacing/>
        <w:rPr>
          <w:b/>
          <w:sz w:val="24"/>
          <w:szCs w:val="24"/>
        </w:rPr>
      </w:pPr>
      <w:r w:rsidRPr="00E06AFC">
        <w:rPr>
          <w:b/>
          <w:sz w:val="24"/>
          <w:szCs w:val="24"/>
        </w:rPr>
        <w:t>Декабрь</w:t>
      </w:r>
    </w:p>
    <w:p w:rsidR="00A01867" w:rsidRPr="00E06AFC" w:rsidRDefault="00A01867" w:rsidP="00805418">
      <w:pPr>
        <w:pStyle w:val="a7"/>
        <w:ind w:right="23"/>
        <w:contextualSpacing/>
        <w:rPr>
          <w:sz w:val="24"/>
          <w:szCs w:val="24"/>
        </w:rPr>
      </w:pPr>
      <w:r w:rsidRPr="00E06AFC">
        <w:rPr>
          <w:sz w:val="24"/>
          <w:szCs w:val="24"/>
        </w:rPr>
        <w:t>Развивать умение видеть связь между реальной формой и формой изображаемых овощей, передавая их природные особенности , цвет.</w:t>
      </w:r>
    </w:p>
    <w:p w:rsidR="00A01867" w:rsidRPr="00E06AFC" w:rsidRDefault="00A01867" w:rsidP="00805418">
      <w:pPr>
        <w:pStyle w:val="a7"/>
        <w:ind w:right="23"/>
        <w:contextualSpacing/>
        <w:rPr>
          <w:sz w:val="24"/>
          <w:szCs w:val="24"/>
        </w:rPr>
      </w:pPr>
      <w:r w:rsidRPr="00E06AFC">
        <w:rPr>
          <w:sz w:val="24"/>
          <w:szCs w:val="24"/>
        </w:rPr>
        <w:t>Познакомить детей с несколькими приемами лепки зайца. Воспитывать любовь к животным.</w:t>
      </w:r>
    </w:p>
    <w:p w:rsidR="00A01867" w:rsidRPr="00E06AFC" w:rsidRDefault="00A01867" w:rsidP="00805418">
      <w:pPr>
        <w:pStyle w:val="a7"/>
        <w:ind w:right="23"/>
        <w:contextualSpacing/>
        <w:rPr>
          <w:sz w:val="24"/>
          <w:szCs w:val="24"/>
        </w:rPr>
      </w:pPr>
      <w:r w:rsidRPr="00E06AFC">
        <w:rPr>
          <w:sz w:val="24"/>
          <w:szCs w:val="24"/>
        </w:rPr>
        <w:t xml:space="preserve">Учить лепить елочку модульным способом .Шарики расплющивать в диски по определенному размеру. </w:t>
      </w:r>
    </w:p>
    <w:p w:rsidR="00A01867" w:rsidRPr="00E06AFC" w:rsidRDefault="00A01867" w:rsidP="00805418">
      <w:pPr>
        <w:pStyle w:val="a7"/>
        <w:ind w:right="23"/>
        <w:contextualSpacing/>
        <w:rPr>
          <w:sz w:val="24"/>
          <w:szCs w:val="24"/>
        </w:rPr>
      </w:pPr>
      <w:r w:rsidRPr="00E06AFC">
        <w:rPr>
          <w:sz w:val="24"/>
          <w:szCs w:val="24"/>
        </w:rPr>
        <w:t>Накладывать диски поочередно.</w:t>
      </w:r>
    </w:p>
    <w:p w:rsidR="00A01867" w:rsidRPr="00E06AFC" w:rsidRDefault="00A01867" w:rsidP="00805418">
      <w:pPr>
        <w:pStyle w:val="a7"/>
        <w:ind w:right="23"/>
        <w:contextualSpacing/>
        <w:rPr>
          <w:sz w:val="24"/>
          <w:szCs w:val="24"/>
        </w:rPr>
      </w:pPr>
      <w:r w:rsidRPr="00E06AFC">
        <w:rPr>
          <w:sz w:val="24"/>
          <w:szCs w:val="24"/>
        </w:rPr>
        <w:t>Воспитывать интерес к сказочным образам, учить передавать их в лепке, используя полученные умения: лепить из целого куска, украшать детали одежды.</w:t>
      </w:r>
    </w:p>
    <w:p w:rsidR="00A01867" w:rsidRPr="00E06AFC" w:rsidRDefault="00A01867" w:rsidP="00805418">
      <w:pPr>
        <w:pStyle w:val="a7"/>
        <w:ind w:right="23"/>
        <w:contextualSpacing/>
        <w:rPr>
          <w:b/>
          <w:sz w:val="24"/>
          <w:szCs w:val="24"/>
        </w:rPr>
      </w:pPr>
      <w:r w:rsidRPr="00E06AFC">
        <w:rPr>
          <w:b/>
          <w:sz w:val="24"/>
          <w:szCs w:val="24"/>
        </w:rPr>
        <w:t>Январь</w:t>
      </w:r>
    </w:p>
    <w:p w:rsidR="00A01867" w:rsidRPr="00E06AFC" w:rsidRDefault="00A01867" w:rsidP="00805418">
      <w:pPr>
        <w:pStyle w:val="a7"/>
        <w:ind w:right="23"/>
        <w:contextualSpacing/>
        <w:rPr>
          <w:sz w:val="24"/>
          <w:szCs w:val="24"/>
        </w:rPr>
      </w:pPr>
      <w:r w:rsidRPr="00E06AFC">
        <w:rPr>
          <w:sz w:val="24"/>
          <w:szCs w:val="24"/>
        </w:rPr>
        <w:t>Учить детей лепить  по  мотивам  русских  народных  сказок:  самостоятельно  выбирать   отдельного героя или  сюжет.</w:t>
      </w:r>
      <w:r w:rsidR="00E704D4">
        <w:rPr>
          <w:sz w:val="24"/>
          <w:szCs w:val="24"/>
        </w:rPr>
        <w:t xml:space="preserve"> </w:t>
      </w:r>
      <w:r w:rsidRPr="00E06AFC">
        <w:rPr>
          <w:sz w:val="24"/>
          <w:szCs w:val="24"/>
        </w:rPr>
        <w:t xml:space="preserve">Определять  способы и  приемы  лепки, в  зависимости  от характера образа придавать персонажам   </w:t>
      </w:r>
      <w:r w:rsidR="00E704D4">
        <w:rPr>
          <w:sz w:val="24"/>
          <w:szCs w:val="24"/>
        </w:rPr>
        <w:t xml:space="preserve"> </w:t>
      </w:r>
      <w:r w:rsidRPr="00E06AFC">
        <w:rPr>
          <w:sz w:val="24"/>
          <w:szCs w:val="24"/>
        </w:rPr>
        <w:t>сказочные  черты.</w:t>
      </w:r>
      <w:r w:rsidR="00E704D4">
        <w:rPr>
          <w:sz w:val="24"/>
          <w:szCs w:val="24"/>
        </w:rPr>
        <w:t xml:space="preserve"> </w:t>
      </w:r>
      <w:r w:rsidRPr="00E06AFC">
        <w:rPr>
          <w:sz w:val="24"/>
          <w:szCs w:val="24"/>
        </w:rPr>
        <w:t>Развивать  способности  к сюжетосложению и  композиции.</w:t>
      </w:r>
    </w:p>
    <w:p w:rsidR="00A01867" w:rsidRPr="00E06AFC" w:rsidRDefault="00A01867" w:rsidP="00805418">
      <w:pPr>
        <w:pStyle w:val="a7"/>
        <w:ind w:right="23"/>
        <w:contextualSpacing/>
        <w:rPr>
          <w:sz w:val="24"/>
          <w:szCs w:val="24"/>
        </w:rPr>
      </w:pPr>
      <w:r w:rsidRPr="00E06AFC">
        <w:rPr>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w:t>
      </w:r>
    </w:p>
    <w:p w:rsidR="00A01867" w:rsidRPr="00E06AFC" w:rsidRDefault="00A01867" w:rsidP="00805418">
      <w:pPr>
        <w:pStyle w:val="a7"/>
        <w:ind w:right="23"/>
        <w:contextualSpacing/>
        <w:rPr>
          <w:sz w:val="24"/>
          <w:szCs w:val="24"/>
        </w:rPr>
      </w:pPr>
      <w:r w:rsidRPr="00E06AFC">
        <w:rPr>
          <w:sz w:val="24"/>
          <w:szCs w:val="24"/>
        </w:rPr>
        <w:t>Создание знакомого образа в технике пластилинографии на горизонтальной поверхности.</w:t>
      </w:r>
    </w:p>
    <w:p w:rsidR="00A01867" w:rsidRPr="00E06AFC" w:rsidRDefault="00A01867" w:rsidP="00805418">
      <w:pPr>
        <w:pStyle w:val="a7"/>
        <w:ind w:right="23"/>
        <w:contextualSpacing/>
        <w:rPr>
          <w:sz w:val="24"/>
          <w:szCs w:val="24"/>
        </w:rPr>
      </w:pPr>
      <w:r w:rsidRPr="00E06AFC">
        <w:rPr>
          <w:sz w:val="24"/>
          <w:szCs w:val="24"/>
        </w:rPr>
        <w:lastRenderedPageBreak/>
        <w:t xml:space="preserve">Учить детей создавать коллективную пластическую композицию по мотивам литературного произведения. </w:t>
      </w:r>
    </w:p>
    <w:p w:rsidR="00A01867" w:rsidRPr="00E06AFC" w:rsidRDefault="00A01867" w:rsidP="00805418">
      <w:pPr>
        <w:pStyle w:val="a7"/>
        <w:ind w:right="23"/>
        <w:contextualSpacing/>
        <w:rPr>
          <w:sz w:val="24"/>
          <w:szCs w:val="24"/>
        </w:rPr>
      </w:pPr>
      <w:r w:rsidRPr="00E06AFC">
        <w:rPr>
          <w:sz w:val="24"/>
          <w:szCs w:val="24"/>
        </w:rPr>
        <w:t>Совершенствовать технику лепки.</w:t>
      </w:r>
    </w:p>
    <w:p w:rsidR="00A01867" w:rsidRPr="00E06AFC" w:rsidRDefault="00A01867" w:rsidP="00805418">
      <w:pPr>
        <w:pStyle w:val="a7"/>
        <w:ind w:right="23"/>
        <w:contextualSpacing/>
        <w:rPr>
          <w:b/>
          <w:sz w:val="24"/>
          <w:szCs w:val="24"/>
        </w:rPr>
      </w:pPr>
      <w:r w:rsidRPr="00E06AFC">
        <w:rPr>
          <w:b/>
          <w:sz w:val="24"/>
          <w:szCs w:val="24"/>
        </w:rPr>
        <w:t>Февраль</w:t>
      </w:r>
    </w:p>
    <w:p w:rsidR="00A01867" w:rsidRPr="00E06AFC" w:rsidRDefault="00A01867" w:rsidP="00805418">
      <w:pPr>
        <w:pStyle w:val="a7"/>
        <w:ind w:right="23"/>
        <w:contextualSpacing/>
        <w:rPr>
          <w:sz w:val="24"/>
          <w:szCs w:val="24"/>
        </w:rPr>
      </w:pPr>
      <w:r w:rsidRPr="00E06AFC">
        <w:rPr>
          <w:sz w:val="24"/>
          <w:szCs w:val="24"/>
        </w:rPr>
        <w:t>Инициировать творческие проявления детей при создании машинок. Вызвать интерес к экспериментированию с формой.</w:t>
      </w:r>
    </w:p>
    <w:p w:rsidR="00A01867" w:rsidRPr="00E06AFC" w:rsidRDefault="00A01867" w:rsidP="00805418">
      <w:pPr>
        <w:pStyle w:val="a7"/>
        <w:ind w:right="23"/>
        <w:contextualSpacing/>
        <w:rPr>
          <w:sz w:val="24"/>
          <w:szCs w:val="24"/>
        </w:rPr>
      </w:pPr>
      <w:r w:rsidRPr="00E06AFC">
        <w:rPr>
          <w:sz w:val="24"/>
          <w:szCs w:val="24"/>
        </w:rPr>
        <w:t>Уметь использовать разные приемы лепки для создания красивых водных растений из удлиненного цилиндра, ленты.</w:t>
      </w:r>
    </w:p>
    <w:p w:rsidR="00A01867" w:rsidRPr="00E06AFC" w:rsidRDefault="00A01867" w:rsidP="00805418">
      <w:pPr>
        <w:pStyle w:val="a7"/>
        <w:ind w:right="23"/>
        <w:contextualSpacing/>
        <w:rPr>
          <w:sz w:val="24"/>
          <w:szCs w:val="24"/>
        </w:rPr>
      </w:pPr>
      <w:r w:rsidRPr="00E06AFC">
        <w:rPr>
          <w:sz w:val="24"/>
          <w:szCs w:val="24"/>
        </w:rPr>
        <w:t>Лепить  красивые  и в тоже  время функциональные  предметы в подарок близким  людям.</w:t>
      </w:r>
      <w:r w:rsidR="006E3E8C">
        <w:rPr>
          <w:sz w:val="24"/>
          <w:szCs w:val="24"/>
        </w:rPr>
        <w:t xml:space="preserve"> </w:t>
      </w:r>
      <w:r w:rsidRPr="00E06AFC">
        <w:rPr>
          <w:sz w:val="24"/>
          <w:szCs w:val="24"/>
        </w:rPr>
        <w:t>Познакомить  с новым  способом  лепки  - из  пластин.</w:t>
      </w:r>
      <w:r w:rsidR="006E3E8C">
        <w:rPr>
          <w:sz w:val="24"/>
          <w:szCs w:val="24"/>
        </w:rPr>
        <w:t xml:space="preserve"> </w:t>
      </w:r>
      <w:r w:rsidRPr="00E06AFC">
        <w:rPr>
          <w:sz w:val="24"/>
          <w:szCs w:val="24"/>
        </w:rPr>
        <w:t>Показать  возможность  моделирования формы изделия  на  основе готовой  формы.</w:t>
      </w:r>
    </w:p>
    <w:p w:rsidR="00A01867" w:rsidRPr="00E06AFC" w:rsidRDefault="00A01867" w:rsidP="00805418">
      <w:pPr>
        <w:pStyle w:val="a7"/>
        <w:ind w:right="23"/>
        <w:contextualSpacing/>
        <w:rPr>
          <w:sz w:val="24"/>
          <w:szCs w:val="24"/>
        </w:rPr>
      </w:pPr>
      <w:r w:rsidRPr="00E06AFC">
        <w:rPr>
          <w:sz w:val="24"/>
          <w:szCs w:val="24"/>
        </w:rPr>
        <w:t>Вызвать интерес к изображению «живых» сосулек и созданию композиции «Сосульки на крыше». Продолжать знакомство с мелкой пластикой.</w:t>
      </w:r>
    </w:p>
    <w:p w:rsidR="00A01867" w:rsidRPr="00E06AFC" w:rsidRDefault="00A01867" w:rsidP="00805418">
      <w:pPr>
        <w:pStyle w:val="a7"/>
        <w:ind w:right="23"/>
        <w:contextualSpacing/>
        <w:rPr>
          <w:b/>
          <w:sz w:val="24"/>
          <w:szCs w:val="24"/>
        </w:rPr>
      </w:pPr>
      <w:r w:rsidRPr="00E06AFC">
        <w:rPr>
          <w:b/>
          <w:sz w:val="24"/>
          <w:szCs w:val="24"/>
        </w:rPr>
        <w:t>Март</w:t>
      </w:r>
    </w:p>
    <w:p w:rsidR="00A01867" w:rsidRPr="00E06AFC" w:rsidRDefault="00A01867" w:rsidP="00805418">
      <w:pPr>
        <w:pStyle w:val="a7"/>
        <w:ind w:right="23"/>
        <w:contextualSpacing/>
        <w:rPr>
          <w:sz w:val="24"/>
          <w:szCs w:val="24"/>
        </w:rPr>
      </w:pPr>
      <w:r w:rsidRPr="00E06AFC">
        <w:rPr>
          <w:sz w:val="24"/>
          <w:szCs w:val="24"/>
        </w:rPr>
        <w:t>Учить детей создавать декоративные цветы пластическими средствами по мотивам народного искусства.</w:t>
      </w:r>
    </w:p>
    <w:p w:rsidR="00A01867" w:rsidRPr="00E06AFC" w:rsidRDefault="00A01867" w:rsidP="00805418">
      <w:pPr>
        <w:pStyle w:val="a7"/>
        <w:ind w:right="23"/>
        <w:contextualSpacing/>
        <w:rPr>
          <w:sz w:val="24"/>
          <w:szCs w:val="24"/>
        </w:rPr>
      </w:pPr>
      <w:r w:rsidRPr="00E06AFC">
        <w:rPr>
          <w:sz w:val="24"/>
          <w:szCs w:val="24"/>
        </w:rPr>
        <w:t xml:space="preserve">Продолжить освоение рельефной лепки. Показать варианты изображения разных венчиков и отдельных лепестков </w:t>
      </w:r>
      <w:r w:rsidR="006E3E8C">
        <w:rPr>
          <w:sz w:val="24"/>
          <w:szCs w:val="24"/>
        </w:rPr>
        <w:t xml:space="preserve"> </w:t>
      </w:r>
      <w:r w:rsidRPr="00E06AFC">
        <w:rPr>
          <w:sz w:val="24"/>
          <w:szCs w:val="24"/>
        </w:rPr>
        <w:t>цветов.</w:t>
      </w:r>
    </w:p>
    <w:p w:rsidR="00A01867" w:rsidRPr="00E06AFC" w:rsidRDefault="00A01867" w:rsidP="00805418">
      <w:pPr>
        <w:pStyle w:val="a7"/>
        <w:ind w:right="23"/>
        <w:contextualSpacing/>
        <w:rPr>
          <w:sz w:val="24"/>
          <w:szCs w:val="24"/>
        </w:rPr>
      </w:pPr>
      <w:r w:rsidRPr="00E06AFC">
        <w:rPr>
          <w:sz w:val="24"/>
          <w:szCs w:val="24"/>
        </w:rPr>
        <w:t>Вызвать  интерес к лепке  цветущих  кактусов разных  видов  по представлению  или  с натуры.</w:t>
      </w:r>
      <w:r w:rsidR="006E3E8C">
        <w:rPr>
          <w:sz w:val="24"/>
          <w:szCs w:val="24"/>
        </w:rPr>
        <w:t xml:space="preserve"> </w:t>
      </w:r>
      <w:r w:rsidRPr="00E06AFC">
        <w:rPr>
          <w:sz w:val="24"/>
          <w:szCs w:val="24"/>
        </w:rPr>
        <w:t>Показать  зависимость  пластического образа от  способа лепки.</w:t>
      </w:r>
      <w:r w:rsidR="006E3E8C">
        <w:rPr>
          <w:sz w:val="24"/>
          <w:szCs w:val="24"/>
        </w:rPr>
        <w:t xml:space="preserve"> </w:t>
      </w:r>
      <w:r w:rsidRPr="00E06AFC">
        <w:rPr>
          <w:sz w:val="24"/>
          <w:szCs w:val="24"/>
        </w:rPr>
        <w:t xml:space="preserve">Инициировать  поиск   способов создания образа  </w:t>
      </w:r>
      <w:r w:rsidR="006E3E8C">
        <w:rPr>
          <w:sz w:val="24"/>
          <w:szCs w:val="24"/>
        </w:rPr>
        <w:t xml:space="preserve"> цветка </w:t>
      </w:r>
      <w:r w:rsidRPr="00E06AFC">
        <w:rPr>
          <w:sz w:val="24"/>
          <w:szCs w:val="24"/>
        </w:rPr>
        <w:t xml:space="preserve">распущенного  на  кактусе. </w:t>
      </w:r>
    </w:p>
    <w:p w:rsidR="00A01867" w:rsidRPr="00E06AFC" w:rsidRDefault="00A01867" w:rsidP="00805418">
      <w:pPr>
        <w:pStyle w:val="a7"/>
        <w:ind w:right="23"/>
        <w:contextualSpacing/>
        <w:rPr>
          <w:sz w:val="24"/>
          <w:szCs w:val="24"/>
        </w:rPr>
      </w:pPr>
      <w:r w:rsidRPr="00E06AFC">
        <w:rPr>
          <w:sz w:val="24"/>
          <w:szCs w:val="24"/>
        </w:rPr>
        <w:t>Инициировать  создание коллективной  композиции из  разных динозавров.</w:t>
      </w:r>
      <w:r w:rsidR="006E3E8C">
        <w:rPr>
          <w:sz w:val="24"/>
          <w:szCs w:val="24"/>
        </w:rPr>
        <w:t xml:space="preserve"> </w:t>
      </w:r>
      <w:r w:rsidRPr="00E06AFC">
        <w:rPr>
          <w:sz w:val="24"/>
          <w:szCs w:val="24"/>
        </w:rPr>
        <w:t>Продолжать  лепить  комбинированным  способом, самостоятельно, сочетая  скульптурный и  конструктивный</w:t>
      </w:r>
      <w:r w:rsidR="006E3E8C">
        <w:rPr>
          <w:sz w:val="24"/>
          <w:szCs w:val="24"/>
        </w:rPr>
        <w:t xml:space="preserve">.  </w:t>
      </w:r>
      <w:r w:rsidRPr="00E06AFC">
        <w:rPr>
          <w:sz w:val="24"/>
          <w:szCs w:val="24"/>
        </w:rPr>
        <w:t>Показать  способы  лепки  открытого рта. Разнообразить  варианты оформления поверхности тела  динозавров.</w:t>
      </w:r>
      <w:r w:rsidR="006E3E8C">
        <w:rPr>
          <w:sz w:val="24"/>
          <w:szCs w:val="24"/>
        </w:rPr>
        <w:t xml:space="preserve"> </w:t>
      </w:r>
      <w:r w:rsidRPr="00E06AFC">
        <w:rPr>
          <w:sz w:val="24"/>
          <w:szCs w:val="24"/>
        </w:rPr>
        <w:t xml:space="preserve">Продолжать учить детей лепить фигуру сказочного персонажа комбинированным способом, передавая форму </w:t>
      </w:r>
    </w:p>
    <w:p w:rsidR="00A01867" w:rsidRPr="00E06AFC" w:rsidRDefault="00A01867" w:rsidP="00805418">
      <w:pPr>
        <w:pStyle w:val="a7"/>
        <w:ind w:right="23"/>
        <w:contextualSpacing/>
        <w:rPr>
          <w:sz w:val="24"/>
          <w:szCs w:val="24"/>
        </w:rPr>
      </w:pPr>
      <w:r w:rsidRPr="00E06AFC">
        <w:rPr>
          <w:sz w:val="24"/>
          <w:szCs w:val="24"/>
        </w:rPr>
        <w:t>головы, туловища, ног, рук и соблюдая пропорциональное соотношение частей. Учить плотно скреплять детали и создавать устойчивую фигурку.</w:t>
      </w:r>
    </w:p>
    <w:p w:rsidR="00A01867" w:rsidRPr="00E06AFC" w:rsidRDefault="00A01867" w:rsidP="00805418">
      <w:pPr>
        <w:pStyle w:val="a7"/>
        <w:ind w:right="23"/>
        <w:contextualSpacing/>
        <w:rPr>
          <w:b/>
          <w:sz w:val="24"/>
          <w:szCs w:val="24"/>
        </w:rPr>
      </w:pPr>
      <w:r w:rsidRPr="00E06AFC">
        <w:rPr>
          <w:b/>
          <w:sz w:val="24"/>
          <w:szCs w:val="24"/>
        </w:rPr>
        <w:t>Апрель</w:t>
      </w:r>
    </w:p>
    <w:p w:rsidR="00A01867" w:rsidRPr="00E06AFC" w:rsidRDefault="00A01867" w:rsidP="00805418">
      <w:pPr>
        <w:pStyle w:val="a7"/>
        <w:ind w:right="23"/>
        <w:contextualSpacing/>
        <w:rPr>
          <w:sz w:val="24"/>
          <w:szCs w:val="24"/>
        </w:rPr>
      </w:pPr>
      <w:r w:rsidRPr="00E06AFC">
        <w:rPr>
          <w:sz w:val="24"/>
          <w:szCs w:val="24"/>
        </w:rPr>
        <w:t>Создавать уплощенные фигурки рыбок, украшать налепами. Уметь оформлять поделки пятнами, точками, чешуей.</w:t>
      </w:r>
    </w:p>
    <w:p w:rsidR="00A01867" w:rsidRPr="00E06AFC" w:rsidRDefault="00A01867" w:rsidP="00805418">
      <w:pPr>
        <w:pStyle w:val="a7"/>
        <w:ind w:right="23"/>
        <w:contextualSpacing/>
        <w:rPr>
          <w:sz w:val="24"/>
          <w:szCs w:val="24"/>
        </w:rPr>
      </w:pPr>
      <w:r w:rsidRPr="00E06AFC">
        <w:rPr>
          <w:sz w:val="24"/>
          <w:szCs w:val="24"/>
        </w:rPr>
        <w:t>Продолжать  освоение техники рельефной лепки, предложить вместе  создать рельефную  картину, включая  разные  космические  объекты.</w:t>
      </w:r>
      <w:r w:rsidR="006E3E8C">
        <w:rPr>
          <w:sz w:val="24"/>
          <w:szCs w:val="24"/>
        </w:rPr>
        <w:t xml:space="preserve"> </w:t>
      </w:r>
      <w:r w:rsidRPr="00E06AFC">
        <w:rPr>
          <w:sz w:val="24"/>
          <w:szCs w:val="24"/>
        </w:rPr>
        <w:t xml:space="preserve">Инициировать  самостоятельный поиск средств и приёмов изображения(скручивание,  </w:t>
      </w:r>
      <w:r w:rsidR="006E3E8C">
        <w:rPr>
          <w:sz w:val="24"/>
          <w:szCs w:val="24"/>
        </w:rPr>
        <w:t xml:space="preserve"> </w:t>
      </w:r>
      <w:r w:rsidRPr="00E06AFC">
        <w:rPr>
          <w:sz w:val="24"/>
          <w:szCs w:val="24"/>
        </w:rPr>
        <w:t>свивание…).</w:t>
      </w:r>
    </w:p>
    <w:p w:rsidR="00A01867" w:rsidRPr="00E06AFC" w:rsidRDefault="00A01867" w:rsidP="00805418">
      <w:pPr>
        <w:pStyle w:val="a7"/>
        <w:ind w:right="23"/>
        <w:contextualSpacing/>
        <w:rPr>
          <w:sz w:val="24"/>
          <w:szCs w:val="24"/>
        </w:rPr>
      </w:pPr>
      <w:r w:rsidRPr="00E06AFC">
        <w:rPr>
          <w:sz w:val="24"/>
          <w:szCs w:val="24"/>
        </w:rPr>
        <w:t>Вызвать  интерес к изображению разных  пришельцев и  средств их  передвижения  в  космическом  пространстве.</w:t>
      </w:r>
      <w:r w:rsidR="006E3E8C">
        <w:rPr>
          <w:sz w:val="24"/>
          <w:szCs w:val="24"/>
        </w:rPr>
        <w:t xml:space="preserve"> </w:t>
      </w:r>
      <w:r w:rsidRPr="00E06AFC">
        <w:rPr>
          <w:sz w:val="24"/>
          <w:szCs w:val="24"/>
        </w:rPr>
        <w:t>Направить детей  на  самостоятельный поиск способов создания фантастических образов.</w:t>
      </w:r>
      <w:r w:rsidR="006E3E8C">
        <w:rPr>
          <w:sz w:val="24"/>
          <w:szCs w:val="24"/>
        </w:rPr>
        <w:t xml:space="preserve"> </w:t>
      </w:r>
      <w:r w:rsidRPr="00E06AFC">
        <w:rPr>
          <w:sz w:val="24"/>
          <w:szCs w:val="24"/>
        </w:rPr>
        <w:t>Развивать воображение  и умение переносить  знакомые  способы работы в  новую  творческую  ситуацию.</w:t>
      </w:r>
    </w:p>
    <w:p w:rsidR="00A01867" w:rsidRPr="00E06AFC" w:rsidRDefault="00A01867" w:rsidP="00805418">
      <w:pPr>
        <w:pStyle w:val="a7"/>
        <w:ind w:right="23"/>
        <w:contextualSpacing/>
        <w:rPr>
          <w:sz w:val="24"/>
          <w:szCs w:val="24"/>
        </w:rPr>
      </w:pPr>
      <w:r w:rsidRPr="00E06AFC">
        <w:rPr>
          <w:sz w:val="24"/>
          <w:szCs w:val="24"/>
        </w:rPr>
        <w:t>Учить лепить по мотивам знакомых сказок, выделять в широком сюжетном потоке единственный фрагмент, оживлять сказочный персонаж в лепке</w:t>
      </w:r>
    </w:p>
    <w:p w:rsidR="00A01867" w:rsidRPr="00E06AFC" w:rsidRDefault="00A01867" w:rsidP="00805418">
      <w:pPr>
        <w:pStyle w:val="a7"/>
        <w:ind w:right="23"/>
        <w:contextualSpacing/>
        <w:rPr>
          <w:b/>
          <w:sz w:val="24"/>
          <w:szCs w:val="24"/>
        </w:rPr>
      </w:pPr>
      <w:r w:rsidRPr="00E06AFC">
        <w:rPr>
          <w:b/>
          <w:sz w:val="24"/>
          <w:szCs w:val="24"/>
        </w:rPr>
        <w:t>Март</w:t>
      </w:r>
    </w:p>
    <w:p w:rsidR="00A01867" w:rsidRPr="00E06AFC" w:rsidRDefault="00A01867" w:rsidP="00805418">
      <w:pPr>
        <w:pStyle w:val="a7"/>
        <w:ind w:right="23"/>
        <w:contextualSpacing/>
        <w:rPr>
          <w:sz w:val="24"/>
          <w:szCs w:val="24"/>
        </w:rPr>
      </w:pPr>
      <w:r w:rsidRPr="00E06AFC">
        <w:rPr>
          <w:sz w:val="24"/>
          <w:szCs w:val="24"/>
        </w:rPr>
        <w:t xml:space="preserve">Учить детей создавать декоративные цветы пластическими средствами по мотивам народного искусства. </w:t>
      </w:r>
    </w:p>
    <w:p w:rsidR="00A01867" w:rsidRPr="00E06AFC" w:rsidRDefault="00A01867" w:rsidP="00805418">
      <w:pPr>
        <w:pStyle w:val="a7"/>
        <w:ind w:right="23"/>
        <w:contextualSpacing/>
        <w:rPr>
          <w:sz w:val="24"/>
          <w:szCs w:val="24"/>
        </w:rPr>
      </w:pPr>
      <w:r w:rsidRPr="00E06AFC">
        <w:rPr>
          <w:sz w:val="24"/>
          <w:szCs w:val="24"/>
        </w:rPr>
        <w:t>Продолжить освоение рельефной лепки. Показать варианты изображения разных венчиков и отдельных лепестков цветов.</w:t>
      </w:r>
    </w:p>
    <w:p w:rsidR="00A01867" w:rsidRPr="00E06AFC" w:rsidRDefault="00A01867" w:rsidP="00805418">
      <w:pPr>
        <w:pStyle w:val="a7"/>
        <w:ind w:right="23"/>
        <w:contextualSpacing/>
        <w:rPr>
          <w:sz w:val="24"/>
          <w:szCs w:val="24"/>
        </w:rPr>
      </w:pPr>
      <w:r w:rsidRPr="00E06AFC">
        <w:rPr>
          <w:sz w:val="24"/>
          <w:szCs w:val="24"/>
        </w:rPr>
        <w:t xml:space="preserve">Вызвать  интерес к лепке  цветущих  кактусов разных  видов  по представлению  или  с натуры. Показать  зависимость  пластического образа от  способа лепки. Инициировать  поиск   способов создания образа  </w:t>
      </w:r>
      <w:r w:rsidR="006E3E8C">
        <w:rPr>
          <w:sz w:val="24"/>
          <w:szCs w:val="24"/>
        </w:rPr>
        <w:t xml:space="preserve"> </w:t>
      </w:r>
      <w:r w:rsidRPr="00E06AFC">
        <w:rPr>
          <w:sz w:val="24"/>
          <w:szCs w:val="24"/>
        </w:rPr>
        <w:t>цветка.</w:t>
      </w:r>
      <w:r w:rsidR="006E3E8C">
        <w:rPr>
          <w:sz w:val="24"/>
          <w:szCs w:val="24"/>
        </w:rPr>
        <w:t xml:space="preserve"> </w:t>
      </w:r>
      <w:r w:rsidRPr="00E06AFC">
        <w:rPr>
          <w:sz w:val="24"/>
          <w:szCs w:val="24"/>
        </w:rPr>
        <w:t xml:space="preserve">распущенного  на  кактусе. </w:t>
      </w:r>
    </w:p>
    <w:p w:rsidR="00A01867" w:rsidRPr="00E06AFC" w:rsidRDefault="00A01867" w:rsidP="00805418">
      <w:pPr>
        <w:pStyle w:val="a7"/>
        <w:ind w:right="23"/>
        <w:contextualSpacing/>
        <w:rPr>
          <w:sz w:val="24"/>
          <w:szCs w:val="24"/>
        </w:rPr>
      </w:pPr>
      <w:r w:rsidRPr="00E06AFC">
        <w:rPr>
          <w:sz w:val="24"/>
          <w:szCs w:val="24"/>
        </w:rPr>
        <w:t>Инициировать  создание коллективной  композиции из  разных динозавров.</w:t>
      </w:r>
      <w:r w:rsidR="006E3E8C">
        <w:rPr>
          <w:sz w:val="24"/>
          <w:szCs w:val="24"/>
        </w:rPr>
        <w:t xml:space="preserve"> </w:t>
      </w:r>
      <w:r w:rsidRPr="00E06AFC">
        <w:rPr>
          <w:sz w:val="24"/>
          <w:szCs w:val="24"/>
        </w:rPr>
        <w:t xml:space="preserve">Продолжать  лепить  комбинированным  </w:t>
      </w:r>
    </w:p>
    <w:p w:rsidR="00A01867" w:rsidRPr="00E06AFC" w:rsidRDefault="00A01867" w:rsidP="00805418">
      <w:pPr>
        <w:pStyle w:val="a7"/>
        <w:ind w:right="23"/>
        <w:contextualSpacing/>
        <w:rPr>
          <w:sz w:val="24"/>
          <w:szCs w:val="24"/>
        </w:rPr>
      </w:pPr>
      <w:r w:rsidRPr="00E06AFC">
        <w:rPr>
          <w:sz w:val="24"/>
          <w:szCs w:val="24"/>
        </w:rPr>
        <w:lastRenderedPageBreak/>
        <w:t>способом, самостоятельно, сочетая  скульптурный и  конструктивный.</w:t>
      </w:r>
      <w:r w:rsidR="006E3E8C">
        <w:rPr>
          <w:sz w:val="24"/>
          <w:szCs w:val="24"/>
        </w:rPr>
        <w:t xml:space="preserve"> </w:t>
      </w:r>
      <w:r w:rsidRPr="00E06AFC">
        <w:rPr>
          <w:sz w:val="24"/>
          <w:szCs w:val="24"/>
        </w:rPr>
        <w:t>Показать  способы  лепки  открытого рта. Разнообразить  варианты оформления поверхности тела  динозавров.</w:t>
      </w:r>
      <w:r w:rsidR="006E3E8C">
        <w:rPr>
          <w:sz w:val="24"/>
          <w:szCs w:val="24"/>
        </w:rPr>
        <w:t xml:space="preserve"> </w:t>
      </w:r>
      <w:r w:rsidRPr="00E06AFC">
        <w:rPr>
          <w:sz w:val="24"/>
          <w:szCs w:val="24"/>
        </w:rPr>
        <w:t>Продолжать учить детей лепить фигуру сказочного персонажа комбинированным способом, передавая форму головы, туловища, ног, рук и соблюдая пропорциональное соотношение частей. Учить плотно скреплять детали и создавать устойчивую фигурку.</w:t>
      </w:r>
    </w:p>
    <w:p w:rsidR="00A01867" w:rsidRPr="00E06AFC" w:rsidRDefault="00DC405D" w:rsidP="00805418">
      <w:pPr>
        <w:pStyle w:val="a7"/>
        <w:ind w:right="23"/>
        <w:contextualSpacing/>
        <w:rPr>
          <w:b/>
          <w:sz w:val="24"/>
          <w:szCs w:val="24"/>
        </w:rPr>
      </w:pPr>
      <w:r w:rsidRPr="00E06AFC">
        <w:rPr>
          <w:b/>
          <w:sz w:val="24"/>
          <w:szCs w:val="24"/>
        </w:rPr>
        <w:t xml:space="preserve"> </w:t>
      </w:r>
      <w:r w:rsidR="00A01867" w:rsidRPr="00E06AFC">
        <w:rPr>
          <w:b/>
          <w:sz w:val="24"/>
          <w:szCs w:val="24"/>
        </w:rPr>
        <w:t>Апрель</w:t>
      </w:r>
    </w:p>
    <w:p w:rsidR="00A01867" w:rsidRPr="00E06AFC" w:rsidRDefault="00A01867" w:rsidP="00805418">
      <w:pPr>
        <w:pStyle w:val="a7"/>
        <w:ind w:right="23"/>
        <w:contextualSpacing/>
        <w:rPr>
          <w:sz w:val="24"/>
          <w:szCs w:val="24"/>
        </w:rPr>
      </w:pPr>
      <w:r w:rsidRPr="00E06AFC">
        <w:rPr>
          <w:sz w:val="24"/>
          <w:szCs w:val="24"/>
        </w:rPr>
        <w:t>Создавать уплощенные фигурки рыбок, украшать налепами. Уметь оформлять поделки пятнами, точками, чешуей.</w:t>
      </w:r>
      <w:r w:rsidR="006E3E8C">
        <w:rPr>
          <w:sz w:val="24"/>
          <w:szCs w:val="24"/>
        </w:rPr>
        <w:t xml:space="preserve"> </w:t>
      </w:r>
      <w:r w:rsidRPr="00E06AFC">
        <w:rPr>
          <w:sz w:val="24"/>
          <w:szCs w:val="24"/>
        </w:rPr>
        <w:t>Продолжать  освоение техники рельефной лепки, предложить вместе  создать рельефную  картину, включая  разные  космические  объекты.</w:t>
      </w:r>
      <w:r w:rsidR="006E3E8C">
        <w:rPr>
          <w:sz w:val="24"/>
          <w:szCs w:val="24"/>
        </w:rPr>
        <w:t xml:space="preserve"> </w:t>
      </w:r>
      <w:r w:rsidRPr="00E06AFC">
        <w:rPr>
          <w:sz w:val="24"/>
          <w:szCs w:val="24"/>
        </w:rPr>
        <w:t>Инициировать  самостоятельный поиск средств и приёмов изображения(скручивание,  свивание…).</w:t>
      </w:r>
    </w:p>
    <w:p w:rsidR="00A01867" w:rsidRPr="00E06AFC" w:rsidRDefault="00A01867" w:rsidP="00805418">
      <w:pPr>
        <w:pStyle w:val="a7"/>
        <w:ind w:right="23"/>
        <w:contextualSpacing/>
        <w:rPr>
          <w:sz w:val="24"/>
          <w:szCs w:val="24"/>
        </w:rPr>
      </w:pPr>
      <w:r w:rsidRPr="00E06AFC">
        <w:rPr>
          <w:sz w:val="24"/>
          <w:szCs w:val="24"/>
        </w:rPr>
        <w:t>Вызвать  интерес к изображению разных  пришельцев и  средств их  передвижения  в  космическом  пространстве.</w:t>
      </w:r>
      <w:r w:rsidR="006E3E8C">
        <w:rPr>
          <w:sz w:val="24"/>
          <w:szCs w:val="24"/>
        </w:rPr>
        <w:t xml:space="preserve"> </w:t>
      </w:r>
      <w:r w:rsidRPr="00E06AFC">
        <w:rPr>
          <w:sz w:val="24"/>
          <w:szCs w:val="24"/>
        </w:rPr>
        <w:t xml:space="preserve">Направить детей  на  самостоятельный поиск способов </w:t>
      </w:r>
      <w:r w:rsidR="006E3E8C">
        <w:rPr>
          <w:sz w:val="24"/>
          <w:szCs w:val="24"/>
        </w:rPr>
        <w:t xml:space="preserve">создания фантастических образов </w:t>
      </w:r>
      <w:r w:rsidRPr="00E06AFC">
        <w:rPr>
          <w:sz w:val="24"/>
          <w:szCs w:val="24"/>
        </w:rPr>
        <w:t>Развивать воображение  и умение переносить  знакомые  способы работы в  новую  творческую  ситуацию.</w:t>
      </w:r>
    </w:p>
    <w:p w:rsidR="00A01867" w:rsidRPr="00E06AFC" w:rsidRDefault="00A01867" w:rsidP="00805418">
      <w:pPr>
        <w:pStyle w:val="a7"/>
        <w:ind w:right="23"/>
        <w:contextualSpacing/>
        <w:rPr>
          <w:sz w:val="24"/>
          <w:szCs w:val="24"/>
        </w:rPr>
      </w:pPr>
      <w:r w:rsidRPr="00E06AFC">
        <w:rPr>
          <w:sz w:val="24"/>
          <w:szCs w:val="24"/>
        </w:rPr>
        <w:t>Учить лепить по мотивам знакомых сказок, выделять в широком сюжетном потоке единственный фрагмент, оживлять сказочный персонаж в лепке</w:t>
      </w:r>
    </w:p>
    <w:p w:rsidR="00A01867" w:rsidRPr="00E06AFC" w:rsidRDefault="00A01867" w:rsidP="00805418">
      <w:pPr>
        <w:pStyle w:val="a7"/>
        <w:ind w:right="23"/>
        <w:contextualSpacing/>
        <w:rPr>
          <w:b/>
          <w:sz w:val="24"/>
          <w:szCs w:val="24"/>
        </w:rPr>
      </w:pPr>
      <w:r w:rsidRPr="00E06AFC">
        <w:rPr>
          <w:b/>
          <w:sz w:val="24"/>
          <w:szCs w:val="24"/>
        </w:rPr>
        <w:t>Май</w:t>
      </w:r>
    </w:p>
    <w:p w:rsidR="00A01867" w:rsidRPr="00E06AFC" w:rsidRDefault="00A01867" w:rsidP="00805418">
      <w:pPr>
        <w:pStyle w:val="a7"/>
        <w:ind w:right="23"/>
        <w:contextualSpacing/>
        <w:rPr>
          <w:sz w:val="24"/>
          <w:szCs w:val="24"/>
        </w:rPr>
      </w:pPr>
      <w:r w:rsidRPr="00E06AFC">
        <w:rPr>
          <w:sz w:val="24"/>
          <w:szCs w:val="24"/>
        </w:rPr>
        <w:t>Учить лепить посуду  конструктивным  способом, точно  передавая  величину и пропорции в  соответствии  с назначением  предмета.</w:t>
      </w:r>
      <w:r w:rsidR="006E3E8C">
        <w:rPr>
          <w:sz w:val="24"/>
          <w:szCs w:val="24"/>
        </w:rPr>
        <w:t xml:space="preserve"> </w:t>
      </w:r>
      <w:r w:rsidRPr="00E06AFC">
        <w:rPr>
          <w:sz w:val="24"/>
          <w:szCs w:val="24"/>
        </w:rPr>
        <w:t>Воспитывать  заботливое  отношение к  близким  людям.</w:t>
      </w:r>
      <w:r w:rsidR="006E3E8C">
        <w:rPr>
          <w:sz w:val="24"/>
          <w:szCs w:val="24"/>
        </w:rPr>
        <w:t xml:space="preserve"> </w:t>
      </w:r>
      <w:r w:rsidRPr="00E06AFC">
        <w:rPr>
          <w:sz w:val="24"/>
          <w:szCs w:val="24"/>
        </w:rPr>
        <w:t>Познакомить  с вензелем,  как  вариантом  декора.</w:t>
      </w:r>
    </w:p>
    <w:p w:rsidR="00A01867" w:rsidRPr="00E06AFC" w:rsidRDefault="00A01867" w:rsidP="006E3E8C">
      <w:pPr>
        <w:pStyle w:val="a7"/>
        <w:ind w:right="23"/>
        <w:contextualSpacing/>
        <w:rPr>
          <w:sz w:val="24"/>
          <w:szCs w:val="24"/>
        </w:rPr>
      </w:pPr>
      <w:r w:rsidRPr="00E06AFC">
        <w:rPr>
          <w:sz w:val="24"/>
          <w:szCs w:val="24"/>
        </w:rPr>
        <w:t>Учить детей создавать сложную композицию из соленого теста по фольклорным мотивам. Продолжать знакомство с техникой рельефной лепки из соленого теста.</w:t>
      </w:r>
      <w:r w:rsidR="006E3E8C">
        <w:rPr>
          <w:sz w:val="24"/>
          <w:szCs w:val="24"/>
        </w:rPr>
        <w:t xml:space="preserve"> </w:t>
      </w:r>
      <w:r w:rsidRPr="00E06AFC">
        <w:rPr>
          <w:sz w:val="24"/>
          <w:szCs w:val="24"/>
        </w:rPr>
        <w:t>Лепить  по  выбору  луговые растения (ромашку,  василёк и т. д.) и  насекомых(бабочек. пчёл..),  передавая  характерные особенности их  строения и  окраски.</w:t>
      </w:r>
      <w:r w:rsidR="006E3E8C">
        <w:rPr>
          <w:sz w:val="24"/>
          <w:szCs w:val="24"/>
        </w:rPr>
        <w:t xml:space="preserve"> </w:t>
      </w:r>
      <w:r w:rsidRPr="00E06AFC">
        <w:rPr>
          <w:sz w:val="24"/>
          <w:szCs w:val="24"/>
        </w:rPr>
        <w:t>Укреплять их  на  подставке из палочек.трубочек. зубочисток.</w:t>
      </w:r>
    </w:p>
    <w:p w:rsidR="00A01867" w:rsidRPr="00E06AFC" w:rsidRDefault="00A01867" w:rsidP="00805418">
      <w:pPr>
        <w:pStyle w:val="a7"/>
        <w:ind w:right="23"/>
        <w:contextualSpacing/>
        <w:rPr>
          <w:sz w:val="24"/>
          <w:szCs w:val="24"/>
        </w:rPr>
      </w:pPr>
      <w:r w:rsidRPr="00E06AFC">
        <w:rPr>
          <w:sz w:val="24"/>
          <w:szCs w:val="24"/>
        </w:rPr>
        <w:t xml:space="preserve">Учить детей самостоятельно придумывать, что они будут лепить. Учить продумывать ход работы и выполнять </w:t>
      </w:r>
      <w:r w:rsidR="006E3E8C">
        <w:rPr>
          <w:sz w:val="24"/>
          <w:szCs w:val="24"/>
        </w:rPr>
        <w:t xml:space="preserve"> </w:t>
      </w:r>
      <w:r w:rsidRPr="00E06AFC">
        <w:rPr>
          <w:sz w:val="24"/>
          <w:szCs w:val="24"/>
        </w:rPr>
        <w:t>плоскостное изображение предмета.</w:t>
      </w:r>
    </w:p>
    <w:p w:rsidR="00DC405D" w:rsidRDefault="00DC405D" w:rsidP="00805418">
      <w:pPr>
        <w:pStyle w:val="a6"/>
        <w:spacing w:before="0" w:beforeAutospacing="0" w:after="0" w:afterAutospacing="0"/>
        <w:ind w:right="-427"/>
        <w:jc w:val="both"/>
        <w:rPr>
          <w:b/>
          <w:i/>
        </w:rPr>
      </w:pPr>
      <w:r>
        <w:rPr>
          <w:b/>
          <w:i/>
        </w:rPr>
        <w:t>Аппликация</w:t>
      </w:r>
    </w:p>
    <w:p w:rsidR="00DC405D" w:rsidRDefault="00DC405D" w:rsidP="00805418">
      <w:pPr>
        <w:pStyle w:val="a6"/>
        <w:spacing w:before="0" w:beforeAutospacing="0" w:after="0" w:afterAutospacing="0"/>
        <w:ind w:right="-427"/>
        <w:jc w:val="both"/>
        <w:rPr>
          <w:rStyle w:val="13"/>
          <w:b/>
        </w:rPr>
      </w:pPr>
      <w:r>
        <w:rPr>
          <w:b/>
          <w:i/>
        </w:rPr>
        <w:t>Задачи образовательной деятельности</w:t>
      </w:r>
      <w:r w:rsidRPr="0029507A">
        <w:rPr>
          <w:rStyle w:val="13"/>
          <w:b/>
        </w:rPr>
        <w:t xml:space="preserve"> </w:t>
      </w:r>
    </w:p>
    <w:p w:rsidR="00DC405D" w:rsidRPr="00AA6D6B" w:rsidRDefault="00DC405D" w:rsidP="008828F7">
      <w:pPr>
        <w:numPr>
          <w:ilvl w:val="0"/>
          <w:numId w:val="144"/>
        </w:numPr>
        <w:shd w:val="clear" w:color="auto" w:fill="FFFFFF"/>
        <w:ind w:left="0" w:firstLine="0"/>
        <w:jc w:val="both"/>
        <w:rPr>
          <w:color w:val="000000"/>
        </w:rPr>
      </w:pPr>
      <w:r w:rsidRPr="00AA6D6B">
        <w:rPr>
          <w:color w:val="000000"/>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C405D" w:rsidRPr="00AA6D6B" w:rsidRDefault="00DC405D" w:rsidP="008828F7">
      <w:pPr>
        <w:numPr>
          <w:ilvl w:val="0"/>
          <w:numId w:val="144"/>
        </w:numPr>
        <w:shd w:val="clear" w:color="auto" w:fill="FFFFFF"/>
        <w:ind w:left="0" w:firstLine="0"/>
        <w:jc w:val="both"/>
        <w:rPr>
          <w:color w:val="000000"/>
        </w:rPr>
      </w:pPr>
      <w:r w:rsidRPr="00AA6D6B">
        <w:rPr>
          <w:color w:val="00000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C405D" w:rsidRPr="00AA6D6B" w:rsidRDefault="00DC405D" w:rsidP="008828F7">
      <w:pPr>
        <w:numPr>
          <w:ilvl w:val="0"/>
          <w:numId w:val="144"/>
        </w:numPr>
        <w:shd w:val="clear" w:color="auto" w:fill="FFFFFF"/>
        <w:ind w:left="0" w:firstLine="0"/>
        <w:jc w:val="both"/>
        <w:rPr>
          <w:color w:val="000000"/>
        </w:rPr>
      </w:pPr>
      <w:r w:rsidRPr="00AA6D6B">
        <w:rPr>
          <w:color w:val="00000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C405D" w:rsidRPr="00AA6D6B" w:rsidRDefault="00DC405D" w:rsidP="008828F7">
      <w:pPr>
        <w:numPr>
          <w:ilvl w:val="0"/>
          <w:numId w:val="144"/>
        </w:numPr>
        <w:shd w:val="clear" w:color="auto" w:fill="FFFFFF"/>
        <w:ind w:left="0" w:firstLine="0"/>
        <w:jc w:val="both"/>
        <w:rPr>
          <w:color w:val="000000"/>
        </w:rPr>
      </w:pPr>
      <w:r w:rsidRPr="00AA6D6B">
        <w:rPr>
          <w:color w:val="000000"/>
        </w:rPr>
        <w:t>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w:t>
      </w:r>
      <w:r>
        <w:rPr>
          <w:color w:val="000000"/>
        </w:rPr>
        <w:t>здавая иллюзию передачи объема).</w:t>
      </w:r>
    </w:p>
    <w:p w:rsidR="00DC405D" w:rsidRPr="00AA6D6B" w:rsidRDefault="00DC405D" w:rsidP="008828F7">
      <w:pPr>
        <w:numPr>
          <w:ilvl w:val="0"/>
          <w:numId w:val="144"/>
        </w:numPr>
        <w:shd w:val="clear" w:color="auto" w:fill="FFFFFF"/>
        <w:ind w:left="0" w:firstLine="0"/>
        <w:jc w:val="both"/>
        <w:rPr>
          <w:color w:val="000000"/>
        </w:rPr>
      </w:pPr>
      <w:r>
        <w:rPr>
          <w:color w:val="000000"/>
        </w:rPr>
        <w:t>У</w:t>
      </w:r>
      <w:r w:rsidRPr="00AA6D6B">
        <w:rPr>
          <w:color w:val="000000"/>
        </w:rPr>
        <w:t>чить мозаичному способу изображения с предварительным легким обозначением карандашом формы частей и деталей картинки.</w:t>
      </w:r>
    </w:p>
    <w:p w:rsidR="00DC405D" w:rsidRPr="00AA6D6B" w:rsidRDefault="00DC405D" w:rsidP="008828F7">
      <w:pPr>
        <w:numPr>
          <w:ilvl w:val="0"/>
          <w:numId w:val="144"/>
        </w:numPr>
        <w:shd w:val="clear" w:color="auto" w:fill="FFFFFF"/>
        <w:ind w:left="0" w:firstLine="0"/>
        <w:jc w:val="both"/>
        <w:rPr>
          <w:color w:val="000000"/>
        </w:rPr>
      </w:pPr>
      <w:r w:rsidRPr="00AA6D6B">
        <w:rPr>
          <w:color w:val="000000"/>
        </w:rPr>
        <w:t> Продолжать развивать чувство цвета, колорита, композиции.</w:t>
      </w:r>
    </w:p>
    <w:p w:rsidR="00DC405D" w:rsidRPr="00AA6D6B" w:rsidRDefault="00DC405D" w:rsidP="008828F7">
      <w:pPr>
        <w:numPr>
          <w:ilvl w:val="0"/>
          <w:numId w:val="144"/>
        </w:numPr>
        <w:shd w:val="clear" w:color="auto" w:fill="FFFFFF"/>
        <w:ind w:left="0" w:firstLine="0"/>
        <w:jc w:val="both"/>
        <w:rPr>
          <w:color w:val="000000"/>
        </w:rPr>
      </w:pPr>
      <w:r w:rsidRPr="00AA6D6B">
        <w:rPr>
          <w:color w:val="000000"/>
        </w:rPr>
        <w:t>Поощрять проявления творчества</w:t>
      </w:r>
    </w:p>
    <w:p w:rsidR="00DC405D" w:rsidRPr="00AA6D6B" w:rsidRDefault="00DC405D" w:rsidP="00805418">
      <w:pPr>
        <w:pStyle w:val="a6"/>
        <w:spacing w:before="0" w:beforeAutospacing="0" w:after="0" w:afterAutospacing="0"/>
        <w:ind w:left="720" w:right="-427"/>
        <w:jc w:val="both"/>
      </w:pPr>
    </w:p>
    <w:p w:rsidR="00DC405D" w:rsidRDefault="00DC405D" w:rsidP="00805418">
      <w:pPr>
        <w:pStyle w:val="a6"/>
        <w:spacing w:before="0" w:beforeAutospacing="0" w:after="0" w:afterAutospacing="0"/>
        <w:ind w:right="-427"/>
        <w:jc w:val="both"/>
        <w:rPr>
          <w:b/>
          <w:i/>
        </w:rPr>
      </w:pPr>
      <w:r>
        <w:rPr>
          <w:b/>
          <w:i/>
        </w:rPr>
        <w:t>Содержание образовательной деятельности</w:t>
      </w:r>
    </w:p>
    <w:p w:rsidR="00DC405D" w:rsidRDefault="00DC405D" w:rsidP="005D5415">
      <w:pPr>
        <w:pStyle w:val="a6"/>
        <w:spacing w:before="0" w:beforeAutospacing="0" w:after="0" w:afterAutospacing="0"/>
        <w:ind w:right="54"/>
        <w:jc w:val="both"/>
        <w:rPr>
          <w:b/>
        </w:rPr>
      </w:pPr>
      <w:r>
        <w:rPr>
          <w:b/>
        </w:rPr>
        <w:t>Сентябрь</w:t>
      </w:r>
    </w:p>
    <w:p w:rsidR="00DC405D" w:rsidRDefault="00DC405D" w:rsidP="005D5415">
      <w:pPr>
        <w:pStyle w:val="a6"/>
        <w:spacing w:after="0" w:afterAutospacing="0"/>
        <w:ind w:right="54"/>
        <w:contextualSpacing/>
        <w:jc w:val="both"/>
      </w:pPr>
      <w:r>
        <w:t>Учить детей вырезать цветы из бумажных квадратов, сложенных дважды по диагонали, накладывать вырезанные формы друг на друга.</w:t>
      </w:r>
    </w:p>
    <w:p w:rsidR="00DC405D" w:rsidRPr="00AA6D6B" w:rsidRDefault="00DC405D" w:rsidP="005D5415">
      <w:pPr>
        <w:pStyle w:val="a6"/>
        <w:spacing w:before="0" w:beforeAutospacing="0" w:after="0" w:afterAutospacing="0"/>
        <w:ind w:right="54"/>
        <w:contextualSpacing/>
        <w:jc w:val="both"/>
      </w:pPr>
      <w:r>
        <w:t>Закреплять умение вырезать одинаковые силуэты из сложенной гармошкой бумаги. Учить детей более точно передавать форму предметов и создавать объемный предмет, складывая детали пополам и частично склеивая между собой</w:t>
      </w:r>
    </w:p>
    <w:p w:rsidR="00DC405D" w:rsidRDefault="00DC405D" w:rsidP="005D5415">
      <w:pPr>
        <w:pStyle w:val="a6"/>
        <w:spacing w:before="0" w:beforeAutospacing="0" w:after="0" w:afterAutospacing="0"/>
        <w:ind w:right="54"/>
        <w:contextualSpacing/>
        <w:jc w:val="both"/>
        <w:rPr>
          <w:b/>
        </w:rPr>
      </w:pPr>
      <w:r>
        <w:rPr>
          <w:b/>
        </w:rPr>
        <w:t>Октябрь</w:t>
      </w:r>
    </w:p>
    <w:p w:rsidR="00DC405D" w:rsidRPr="00DC405D" w:rsidRDefault="00DC405D" w:rsidP="005D5415">
      <w:pPr>
        <w:pStyle w:val="a6"/>
        <w:spacing w:before="0" w:beforeAutospacing="0" w:after="0" w:afterAutospacing="0"/>
        <w:ind w:right="54"/>
        <w:contextualSpacing/>
        <w:jc w:val="both"/>
        <w:rPr>
          <w:b/>
        </w:rPr>
      </w:pPr>
      <w:r>
        <w:t>Вырезать  двойные  силуэты разных  деревьев, передавая характерные особенности строения ствола  и ажурной  кроны. Изображать  характерные  особенности,  делающие  образ  выразительным.</w:t>
      </w:r>
    </w:p>
    <w:p w:rsidR="00DC405D" w:rsidRPr="00AA6D6B" w:rsidRDefault="00DC405D" w:rsidP="005D5415">
      <w:pPr>
        <w:pStyle w:val="a6"/>
        <w:spacing w:before="0" w:beforeAutospacing="0" w:after="0" w:afterAutospacing="0"/>
        <w:ind w:right="54"/>
        <w:contextualSpacing/>
        <w:jc w:val="both"/>
      </w:pPr>
      <w:r>
        <w:t>Создавать  сложную  композицию из  вырезанных  элементов. Познакомить  с  рациональным  способом вырезания  овала из  прямоугольника,  сложенного дважды  пополам. Развивать  композиционные  умения: составлять  изображение предмета из  нескольких  частей, ритмично  располагать  одинаковые  формы в  ряд.</w:t>
      </w:r>
    </w:p>
    <w:p w:rsidR="00DC405D" w:rsidRDefault="00DC405D" w:rsidP="005D5415">
      <w:pPr>
        <w:pStyle w:val="a6"/>
        <w:spacing w:before="0" w:beforeAutospacing="0" w:after="0" w:afterAutospacing="0"/>
        <w:ind w:right="54"/>
        <w:contextualSpacing/>
        <w:jc w:val="both"/>
        <w:rPr>
          <w:b/>
        </w:rPr>
      </w:pPr>
      <w:r>
        <w:rPr>
          <w:b/>
        </w:rPr>
        <w:t>Ноябрь</w:t>
      </w:r>
    </w:p>
    <w:p w:rsidR="00DC405D" w:rsidRDefault="00DC405D" w:rsidP="005D5415">
      <w:pPr>
        <w:pStyle w:val="a6"/>
        <w:spacing w:after="0" w:afterAutospacing="0"/>
        <w:ind w:right="54"/>
        <w:contextualSpacing/>
        <w:jc w:val="both"/>
      </w:pPr>
      <w:r>
        <w:t>Создавать сюжетную  композицию  из живот вырезанных по  самостоятельно  нарисованному  контуру или  на  бумаги, сложенной  пополам. Формировать  композиционные умения. Воплощать в  художественной форме свои  представления, переживания,  чувства.</w:t>
      </w:r>
    </w:p>
    <w:p w:rsidR="00DC405D" w:rsidRPr="00AA6D6B" w:rsidRDefault="00DC405D" w:rsidP="005D5415">
      <w:pPr>
        <w:pStyle w:val="a6"/>
        <w:spacing w:before="0" w:beforeAutospacing="0" w:after="0" w:afterAutospacing="0"/>
        <w:ind w:right="54"/>
        <w:contextualSpacing/>
        <w:jc w:val="both"/>
      </w:pPr>
      <w:r>
        <w:t>Заинтересовать в выполнении оригинальной аппликации в подарок маме; побуждать проявлять больше самостоятельности при подборе цветов салфеток.</w:t>
      </w:r>
    </w:p>
    <w:p w:rsidR="00DC405D" w:rsidRDefault="00DC405D" w:rsidP="005D5415">
      <w:pPr>
        <w:pStyle w:val="a6"/>
        <w:spacing w:before="0" w:beforeAutospacing="0" w:after="0" w:afterAutospacing="0"/>
        <w:ind w:right="54"/>
        <w:contextualSpacing/>
        <w:jc w:val="both"/>
        <w:rPr>
          <w:b/>
        </w:rPr>
      </w:pPr>
      <w:r>
        <w:rPr>
          <w:b/>
        </w:rPr>
        <w:t>Декабрь</w:t>
      </w:r>
    </w:p>
    <w:p w:rsidR="00DC405D" w:rsidRPr="00E06AFC" w:rsidRDefault="00DC405D" w:rsidP="005D5415">
      <w:pPr>
        <w:pStyle w:val="a6"/>
        <w:spacing w:after="0" w:afterAutospacing="0"/>
        <w:ind w:right="54"/>
        <w:contextualSpacing/>
        <w:jc w:val="both"/>
      </w:pPr>
      <w:r w:rsidRPr="00E06AFC">
        <w:t>Продолжать учить детей составлять сюжетную композицию из элементов, сложенных из бумаги (оригами)</w:t>
      </w:r>
    </w:p>
    <w:p w:rsidR="00DC405D" w:rsidRPr="00E06AFC" w:rsidRDefault="00DC405D" w:rsidP="005D5415">
      <w:pPr>
        <w:pStyle w:val="a6"/>
        <w:spacing w:before="0" w:beforeAutospacing="0" w:after="0" w:afterAutospacing="0"/>
        <w:ind w:right="54"/>
        <w:contextualSpacing/>
        <w:jc w:val="both"/>
      </w:pPr>
      <w:r w:rsidRPr="00E06AFC">
        <w:t>Вырезать  шестилучевые  снежинки. Совершенствовать технику  конструирования  и вырезывания с опорой  на  схему. Показать элементы прорезного декора(круг…).</w:t>
      </w:r>
    </w:p>
    <w:p w:rsidR="00DC405D" w:rsidRPr="00E06AFC" w:rsidRDefault="00DC405D" w:rsidP="005D5415">
      <w:pPr>
        <w:pStyle w:val="a6"/>
        <w:spacing w:before="0" w:beforeAutospacing="0" w:after="0" w:afterAutospacing="0"/>
        <w:ind w:right="54"/>
        <w:contextualSpacing/>
        <w:jc w:val="both"/>
        <w:rPr>
          <w:b/>
        </w:rPr>
      </w:pPr>
      <w:r w:rsidRPr="00E06AFC">
        <w:rPr>
          <w:b/>
        </w:rPr>
        <w:t>Январь</w:t>
      </w:r>
    </w:p>
    <w:p w:rsidR="00DC405D" w:rsidRPr="00E06AFC" w:rsidRDefault="00DC405D" w:rsidP="005D5415">
      <w:pPr>
        <w:pStyle w:val="a6"/>
        <w:spacing w:after="0" w:afterAutospacing="0"/>
        <w:ind w:right="54"/>
        <w:contextualSpacing/>
        <w:jc w:val="both"/>
      </w:pPr>
      <w:r w:rsidRPr="00E06AFC">
        <w:t>Самостоятельный поиск аппликативных способов и средств художественной выразительности для создания образа сказочной избушки на курьих ножках.</w:t>
      </w:r>
    </w:p>
    <w:p w:rsidR="00DC405D" w:rsidRPr="00E06AFC" w:rsidRDefault="00DC405D" w:rsidP="005D5415">
      <w:pPr>
        <w:pStyle w:val="a6"/>
        <w:spacing w:before="0" w:beforeAutospacing="0" w:after="0" w:afterAutospacing="0"/>
        <w:ind w:right="54"/>
        <w:contextualSpacing/>
        <w:jc w:val="both"/>
      </w:pPr>
      <w:r w:rsidRPr="00E06AFC">
        <w:t>Сочетание в одном художественном образе аппликативных, графических элементов.</w:t>
      </w:r>
    </w:p>
    <w:p w:rsidR="00DC405D" w:rsidRPr="00E06AFC" w:rsidRDefault="00DC405D" w:rsidP="005D5415">
      <w:pPr>
        <w:pStyle w:val="a6"/>
        <w:spacing w:before="0" w:beforeAutospacing="0" w:after="0" w:afterAutospacing="0"/>
        <w:ind w:right="54"/>
        <w:contextualSpacing/>
        <w:jc w:val="both"/>
        <w:rPr>
          <w:b/>
        </w:rPr>
      </w:pPr>
      <w:r w:rsidRPr="00E06AFC">
        <w:rPr>
          <w:b/>
        </w:rPr>
        <w:t>Февраль</w:t>
      </w:r>
    </w:p>
    <w:p w:rsidR="00DC405D" w:rsidRPr="00E06AFC" w:rsidRDefault="00DC405D" w:rsidP="005D5415">
      <w:pPr>
        <w:pStyle w:val="a6"/>
        <w:spacing w:after="0" w:afterAutospacing="0"/>
        <w:ind w:right="54"/>
        <w:contextualSpacing/>
        <w:jc w:val="both"/>
      </w:pPr>
      <w:r w:rsidRPr="00E06AFC">
        <w:t>Продолжать учить создавать выразительный образ в технике мозаики-обрывания. Закреплять умение дополнять аппликацию сюжетными моментами, используя технику обрывания по контуру.</w:t>
      </w:r>
    </w:p>
    <w:p w:rsidR="00DC405D" w:rsidRPr="00E06AFC" w:rsidRDefault="00DC405D" w:rsidP="005D5415">
      <w:pPr>
        <w:pStyle w:val="a6"/>
        <w:spacing w:before="0" w:beforeAutospacing="0" w:after="0" w:afterAutospacing="0"/>
        <w:ind w:right="54"/>
        <w:contextualSpacing/>
        <w:jc w:val="both"/>
      </w:pPr>
      <w:r w:rsidRPr="00E06AFC">
        <w:t>Вызвать интерес к аппликации мужского подарка – галстука, украшенного пятиконечной звездой. Продолжать знакомить с искусством оригами и киригами</w:t>
      </w:r>
    </w:p>
    <w:p w:rsidR="00DC405D" w:rsidRPr="00E06AFC" w:rsidRDefault="00DC405D" w:rsidP="005D5415">
      <w:pPr>
        <w:pStyle w:val="a6"/>
        <w:spacing w:before="0" w:beforeAutospacing="0" w:after="0" w:afterAutospacing="0"/>
        <w:ind w:right="54"/>
        <w:contextualSpacing/>
        <w:jc w:val="both"/>
        <w:rPr>
          <w:b/>
        </w:rPr>
      </w:pPr>
      <w:r w:rsidRPr="00E06AFC">
        <w:rPr>
          <w:b/>
        </w:rPr>
        <w:t>Март</w:t>
      </w:r>
    </w:p>
    <w:p w:rsidR="00DC405D" w:rsidRPr="00E06AFC" w:rsidRDefault="00DC405D" w:rsidP="005D5415">
      <w:pPr>
        <w:pStyle w:val="a6"/>
        <w:spacing w:after="0" w:afterAutospacing="0"/>
        <w:ind w:right="54"/>
        <w:contextualSpacing/>
        <w:jc w:val="both"/>
      </w:pPr>
      <w:r w:rsidRPr="00E06AFC">
        <w:t>Вызвать интерес к аппликации объемной открытки, напоминающий букет в ажурной упаковке с бантиком.</w:t>
      </w:r>
    </w:p>
    <w:p w:rsidR="00DC405D" w:rsidRPr="00E06AFC" w:rsidRDefault="00DC405D" w:rsidP="005D5415">
      <w:pPr>
        <w:pStyle w:val="a6"/>
        <w:spacing w:before="0" w:beforeAutospacing="0" w:after="0" w:afterAutospacing="0"/>
        <w:ind w:right="54"/>
        <w:contextualSpacing/>
        <w:jc w:val="both"/>
      </w:pPr>
      <w:r w:rsidRPr="00E06AFC">
        <w:t>Создавать коллективную  композицию,  по-разному  размещая  вырезанные  элементы. Совершенствовать  технику  аппликации- самостоятельно выбирать и  сочетать  способы: силуэтная,  ленточная, обрывная.</w:t>
      </w:r>
    </w:p>
    <w:p w:rsidR="00DC405D" w:rsidRPr="00E06AFC" w:rsidRDefault="00DC405D" w:rsidP="005D5415">
      <w:pPr>
        <w:pStyle w:val="a6"/>
        <w:spacing w:before="0" w:beforeAutospacing="0" w:after="0" w:afterAutospacing="0"/>
        <w:ind w:right="54"/>
        <w:contextualSpacing/>
        <w:jc w:val="both"/>
        <w:rPr>
          <w:b/>
        </w:rPr>
      </w:pPr>
      <w:r w:rsidRPr="00E06AFC">
        <w:rPr>
          <w:b/>
        </w:rPr>
        <w:lastRenderedPageBreak/>
        <w:t>Апрель</w:t>
      </w:r>
    </w:p>
    <w:p w:rsidR="00DC405D" w:rsidRPr="00E06AFC" w:rsidRDefault="00DC405D" w:rsidP="005D5415">
      <w:pPr>
        <w:pStyle w:val="a6"/>
        <w:spacing w:after="0" w:afterAutospacing="0"/>
        <w:ind w:right="54"/>
        <w:contextualSpacing/>
        <w:jc w:val="both"/>
      </w:pPr>
      <w:r w:rsidRPr="00E06AFC">
        <w:t>Развивать у детей эстетическое восприятие, любовь к природе, учить вырезать формы из бумаги, сложенной втрое.</w:t>
      </w:r>
    </w:p>
    <w:p w:rsidR="00DC405D" w:rsidRPr="00E06AFC" w:rsidRDefault="00DC405D" w:rsidP="005D5415">
      <w:pPr>
        <w:pStyle w:val="a6"/>
        <w:spacing w:before="0" w:beforeAutospacing="0" w:after="0" w:afterAutospacing="0"/>
        <w:ind w:right="54"/>
        <w:contextualSpacing/>
        <w:jc w:val="both"/>
      </w:pPr>
      <w:r w:rsidRPr="00E06AFC">
        <w:t>Учить детей вырезать шести- и пятилучевые звезды. Вызвать  интерес к  созданию образа  кометы,  состоящей  из  головы - звезды, вырезанной по схеме,  и хвоста,  составленного  из  скрученной  бумаги.</w:t>
      </w:r>
    </w:p>
    <w:p w:rsidR="00DC405D" w:rsidRPr="00E06AFC" w:rsidRDefault="00DC405D" w:rsidP="005D5415">
      <w:pPr>
        <w:pStyle w:val="a6"/>
        <w:spacing w:before="0" w:beforeAutospacing="0" w:after="0" w:afterAutospacing="0"/>
        <w:ind w:left="142" w:right="54" w:hanging="142"/>
        <w:contextualSpacing/>
        <w:jc w:val="both"/>
        <w:rPr>
          <w:b/>
        </w:rPr>
      </w:pPr>
      <w:r w:rsidRPr="00E06AFC">
        <w:rPr>
          <w:b/>
        </w:rPr>
        <w:t>Май</w:t>
      </w:r>
    </w:p>
    <w:p w:rsidR="00E06AFC" w:rsidRDefault="00DC405D" w:rsidP="005D5415">
      <w:pPr>
        <w:pStyle w:val="a6"/>
        <w:spacing w:after="0" w:afterAutospacing="0"/>
        <w:ind w:left="142" w:right="54" w:hanging="142"/>
        <w:contextualSpacing/>
        <w:jc w:val="both"/>
      </w:pPr>
      <w:r>
        <w:t>Развивать у детей наблюдательность, учить передавать красоту цветов и листьев, растений, вырезать симметрические формы, вы</w:t>
      </w:r>
      <w:r w:rsidR="00E06AFC">
        <w:t>резать способом</w:t>
      </w:r>
    </w:p>
    <w:p w:rsidR="00DC405D" w:rsidRDefault="00DC405D" w:rsidP="005D5415">
      <w:pPr>
        <w:pStyle w:val="a6"/>
        <w:spacing w:after="0" w:afterAutospacing="0"/>
        <w:ind w:left="142" w:right="54" w:hanging="142"/>
        <w:contextualSpacing/>
        <w:jc w:val="both"/>
      </w:pPr>
      <w:r>
        <w:t>сложения в несколько раз.</w:t>
      </w:r>
    </w:p>
    <w:p w:rsidR="00DC405D" w:rsidRDefault="00DC405D" w:rsidP="005D5415">
      <w:pPr>
        <w:pStyle w:val="a6"/>
        <w:spacing w:before="0" w:beforeAutospacing="0" w:after="0" w:afterAutospacing="0"/>
        <w:ind w:left="142" w:right="54" w:hanging="142"/>
        <w:contextualSpacing/>
        <w:jc w:val="both"/>
      </w:pPr>
      <w:r>
        <w:t>Развивать воображение, закреплять все изученные приемы вырезаний, создавать коллективную композицию.</w:t>
      </w:r>
    </w:p>
    <w:p w:rsidR="00DC405D" w:rsidRDefault="00DC405D" w:rsidP="005D5415">
      <w:pPr>
        <w:pStyle w:val="a6"/>
        <w:spacing w:before="0" w:beforeAutospacing="0" w:after="0" w:afterAutospacing="0"/>
        <w:ind w:left="142" w:right="54" w:hanging="142"/>
        <w:contextualSpacing/>
        <w:jc w:val="both"/>
      </w:pPr>
    </w:p>
    <w:p w:rsidR="00DC405D" w:rsidRPr="00E06AFC" w:rsidRDefault="00DC405D" w:rsidP="005D5415">
      <w:pPr>
        <w:pStyle w:val="a6"/>
        <w:spacing w:before="0" w:beforeAutospacing="0" w:after="0" w:afterAutospacing="0"/>
        <w:ind w:right="54"/>
        <w:contextualSpacing/>
        <w:jc w:val="both"/>
        <w:rPr>
          <w:rStyle w:val="13"/>
        </w:rPr>
      </w:pPr>
      <w:r w:rsidRPr="00E06AFC">
        <w:t xml:space="preserve"> </w:t>
      </w:r>
      <w:r w:rsidRPr="00E06AFC">
        <w:rPr>
          <w:rStyle w:val="13"/>
          <w:b/>
          <w:i/>
        </w:rPr>
        <w:t>Музыка</w:t>
      </w:r>
    </w:p>
    <w:p w:rsidR="00DC405D" w:rsidRPr="00E06AFC" w:rsidRDefault="00DC405D" w:rsidP="005D5415">
      <w:pPr>
        <w:pStyle w:val="a7"/>
        <w:spacing w:line="260" w:lineRule="exact"/>
        <w:ind w:right="54"/>
        <w:rPr>
          <w:rStyle w:val="360"/>
          <w:iCs w:val="0"/>
          <w:sz w:val="24"/>
          <w:szCs w:val="24"/>
        </w:rPr>
      </w:pPr>
      <w:r w:rsidRPr="00E06AFC">
        <w:rPr>
          <w:rStyle w:val="360"/>
          <w:sz w:val="24"/>
          <w:szCs w:val="24"/>
        </w:rPr>
        <w:t>Задачи образовательной деятельности</w:t>
      </w:r>
    </w:p>
    <w:p w:rsidR="00DC405D" w:rsidRPr="00E06AFC" w:rsidRDefault="00DC405D" w:rsidP="008828F7">
      <w:pPr>
        <w:pStyle w:val="Default"/>
        <w:numPr>
          <w:ilvl w:val="0"/>
          <w:numId w:val="145"/>
        </w:numPr>
        <w:spacing w:after="55"/>
        <w:ind w:left="142" w:right="54" w:hanging="142"/>
        <w:jc w:val="both"/>
      </w:pPr>
      <w:r w:rsidRPr="00E06AFC">
        <w:t>Обогащать слуховой опыт у детей при знакомстве с основными жанрами, стилями и направлениями в музыке;</w:t>
      </w:r>
    </w:p>
    <w:p w:rsidR="00DC405D" w:rsidRPr="00E06AFC" w:rsidRDefault="00DC405D" w:rsidP="008828F7">
      <w:pPr>
        <w:pStyle w:val="Default"/>
        <w:numPr>
          <w:ilvl w:val="0"/>
          <w:numId w:val="145"/>
        </w:numPr>
        <w:spacing w:after="55"/>
        <w:ind w:left="142" w:right="54" w:hanging="142"/>
        <w:jc w:val="both"/>
      </w:pPr>
      <w:r w:rsidRPr="00E06AFC">
        <w:t>Накапливать представления о жизни и творчестве русских и зарубежных композиторов.</w:t>
      </w:r>
    </w:p>
    <w:p w:rsidR="00DC405D" w:rsidRPr="00E06AFC" w:rsidRDefault="00DC405D" w:rsidP="008828F7">
      <w:pPr>
        <w:pStyle w:val="Default"/>
        <w:numPr>
          <w:ilvl w:val="0"/>
          <w:numId w:val="145"/>
        </w:numPr>
        <w:spacing w:after="55"/>
        <w:ind w:left="142" w:right="54" w:hanging="142"/>
        <w:jc w:val="both"/>
      </w:pPr>
      <w:r w:rsidRPr="00E06AFC">
        <w:t>Обучать детей анализу, сравнению и сопоставлению при разборе музыкальных форм и средств музыкальной выразительности.</w:t>
      </w:r>
    </w:p>
    <w:p w:rsidR="00DC405D" w:rsidRPr="00E06AFC" w:rsidRDefault="00DC405D" w:rsidP="008828F7">
      <w:pPr>
        <w:pStyle w:val="Default"/>
        <w:numPr>
          <w:ilvl w:val="0"/>
          <w:numId w:val="145"/>
        </w:numPr>
        <w:spacing w:after="55"/>
        <w:ind w:left="142" w:right="54" w:hanging="142"/>
        <w:jc w:val="both"/>
      </w:pPr>
      <w:r w:rsidRPr="00E06AFC">
        <w:t>Развивать умения творческой интерпретации музыки разными средствами художественной выразительности.</w:t>
      </w:r>
    </w:p>
    <w:p w:rsidR="00DC405D" w:rsidRPr="00E06AFC" w:rsidRDefault="00DC405D" w:rsidP="008828F7">
      <w:pPr>
        <w:pStyle w:val="Default"/>
        <w:numPr>
          <w:ilvl w:val="0"/>
          <w:numId w:val="145"/>
        </w:numPr>
        <w:spacing w:after="55"/>
        <w:ind w:left="142" w:right="54" w:hanging="142"/>
        <w:jc w:val="both"/>
      </w:pPr>
      <w:r w:rsidRPr="00E06AFC">
        <w:t>Развивать умения чистоты интонирования в пении;</w:t>
      </w:r>
    </w:p>
    <w:p w:rsidR="00DC405D" w:rsidRPr="00E06AFC" w:rsidRDefault="00DC405D" w:rsidP="008828F7">
      <w:pPr>
        <w:pStyle w:val="Default"/>
        <w:numPr>
          <w:ilvl w:val="0"/>
          <w:numId w:val="145"/>
        </w:numPr>
        <w:spacing w:after="55"/>
        <w:ind w:left="142" w:right="54" w:hanging="142"/>
        <w:jc w:val="both"/>
      </w:pPr>
      <w:r w:rsidRPr="00E06AFC">
        <w:t>Помогать осваивать навыки ритмического многоголосья посредством игрового музицирования;</w:t>
      </w:r>
    </w:p>
    <w:p w:rsidR="00DC405D" w:rsidRPr="00E06AFC" w:rsidRDefault="00DC405D" w:rsidP="008828F7">
      <w:pPr>
        <w:pStyle w:val="Default"/>
        <w:numPr>
          <w:ilvl w:val="0"/>
          <w:numId w:val="145"/>
        </w:numPr>
        <w:spacing w:after="55"/>
        <w:ind w:left="142" w:right="54" w:hanging="142"/>
        <w:jc w:val="both"/>
      </w:pPr>
      <w:r w:rsidRPr="00E06AFC">
        <w:t>Стимулировать самостоятельную деятельность детей по сочинению танцев, игр, оркестровок;</w:t>
      </w:r>
    </w:p>
    <w:p w:rsidR="00DC405D" w:rsidRPr="00E06AFC" w:rsidRDefault="00DC405D" w:rsidP="008828F7">
      <w:pPr>
        <w:pStyle w:val="Default"/>
        <w:numPr>
          <w:ilvl w:val="0"/>
          <w:numId w:val="145"/>
        </w:numPr>
        <w:ind w:left="142" w:right="54" w:hanging="142"/>
        <w:jc w:val="both"/>
        <w:rPr>
          <w:color w:val="auto"/>
        </w:rPr>
      </w:pPr>
      <w:r w:rsidRPr="00E06AFC">
        <w:t>Развивать умения сотрудничества и сотворчества в коллективной музыкальной деятельности.</w:t>
      </w:r>
    </w:p>
    <w:p w:rsidR="00DC405D" w:rsidRPr="00E06AFC" w:rsidRDefault="00DC405D" w:rsidP="005D5415">
      <w:pPr>
        <w:pStyle w:val="310"/>
        <w:shd w:val="clear" w:color="auto" w:fill="auto"/>
        <w:spacing w:before="120" w:line="317" w:lineRule="exact"/>
        <w:ind w:left="142" w:right="54" w:hanging="142"/>
        <w:jc w:val="both"/>
        <w:rPr>
          <w:rFonts w:ascii="Times New Roman" w:hAnsi="Times New Roman"/>
          <w:b w:val="0"/>
          <w:i/>
          <w:sz w:val="24"/>
          <w:szCs w:val="24"/>
        </w:rPr>
      </w:pPr>
      <w:r w:rsidRPr="00E06AFC">
        <w:rPr>
          <w:rStyle w:val="360"/>
          <w:b/>
          <w:color w:val="000000"/>
          <w:sz w:val="24"/>
          <w:szCs w:val="24"/>
        </w:rPr>
        <w:t>Содержание образовательной деятельности</w:t>
      </w:r>
    </w:p>
    <w:p w:rsidR="00DC405D" w:rsidRPr="00E06AFC" w:rsidRDefault="00DC405D" w:rsidP="005D5415">
      <w:pPr>
        <w:pStyle w:val="a7"/>
        <w:ind w:left="142" w:right="54" w:hanging="142"/>
        <w:contextualSpacing/>
        <w:rPr>
          <w:sz w:val="24"/>
          <w:szCs w:val="24"/>
        </w:rPr>
      </w:pPr>
      <w:r w:rsidRPr="00E06AFC">
        <w:rPr>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DC405D" w:rsidRPr="00E06AFC" w:rsidRDefault="00DC405D" w:rsidP="005D5415">
      <w:pPr>
        <w:pStyle w:val="a7"/>
        <w:ind w:left="142" w:right="54" w:hanging="142"/>
        <w:contextualSpacing/>
        <w:rPr>
          <w:rStyle w:val="13"/>
          <w:szCs w:val="24"/>
        </w:rPr>
      </w:pPr>
      <w:r w:rsidRPr="00E06AFC">
        <w:rPr>
          <w:sz w:val="24"/>
          <w:szCs w:val="24"/>
        </w:rPr>
        <w:t>Умение рассуждать о музыке адекватно характеру музыкального образа, суждения развернутые, глубокие, интересные, оригинальные.Соотнесение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DC405D" w:rsidRPr="00E06AFC" w:rsidRDefault="00DC405D" w:rsidP="005D5415">
      <w:pPr>
        <w:pStyle w:val="a6"/>
        <w:spacing w:before="0" w:beforeAutospacing="0" w:after="0" w:afterAutospacing="0"/>
        <w:ind w:left="142" w:right="54" w:hanging="142"/>
        <w:contextualSpacing/>
        <w:jc w:val="both"/>
      </w:pPr>
    </w:p>
    <w:p w:rsidR="00DC405D" w:rsidRPr="00E06AFC" w:rsidRDefault="00DC405D" w:rsidP="005D5415">
      <w:pPr>
        <w:pStyle w:val="a7"/>
        <w:ind w:right="54" w:firstLine="720"/>
        <w:contextualSpacing/>
        <w:rPr>
          <w:sz w:val="24"/>
          <w:szCs w:val="24"/>
        </w:rPr>
      </w:pPr>
    </w:p>
    <w:p w:rsidR="00A01867" w:rsidRPr="00E06AFC" w:rsidRDefault="00A01867" w:rsidP="005D5415">
      <w:pPr>
        <w:pStyle w:val="a6"/>
        <w:spacing w:before="0" w:beforeAutospacing="0" w:after="0" w:afterAutospacing="0"/>
        <w:ind w:left="23" w:right="54" w:firstLine="833"/>
        <w:contextualSpacing/>
        <w:jc w:val="both"/>
        <w:rPr>
          <w:rStyle w:val="13"/>
        </w:rPr>
      </w:pPr>
    </w:p>
    <w:p w:rsidR="0068344B" w:rsidRDefault="0068344B" w:rsidP="005D5415">
      <w:pPr>
        <w:pStyle w:val="Default"/>
        <w:ind w:right="54"/>
        <w:jc w:val="both"/>
        <w:rPr>
          <w:b/>
          <w:bCs/>
        </w:rPr>
      </w:pPr>
    </w:p>
    <w:p w:rsidR="007D378F" w:rsidRPr="0019727F" w:rsidRDefault="007D378F" w:rsidP="00805418">
      <w:pPr>
        <w:pStyle w:val="23"/>
        <w:ind w:left="0" w:firstLine="0"/>
        <w:jc w:val="both"/>
        <w:rPr>
          <w:b/>
          <w:color w:val="000000"/>
          <w:spacing w:val="-8"/>
        </w:rPr>
      </w:pPr>
      <w:r w:rsidRPr="0019727F">
        <w:rPr>
          <w:b/>
          <w:color w:val="000000"/>
          <w:spacing w:val="-8"/>
        </w:rPr>
        <w:lastRenderedPageBreak/>
        <w:t>Формы организации образовательного процесса по изобразительной деятельности</w:t>
      </w:r>
    </w:p>
    <w:p w:rsidR="007D378F" w:rsidRPr="0019727F" w:rsidRDefault="007D378F" w:rsidP="00805418">
      <w:pPr>
        <w:pStyle w:val="Default"/>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5"/>
        <w:gridCol w:w="3625"/>
        <w:gridCol w:w="3626"/>
        <w:gridCol w:w="3626"/>
      </w:tblGrid>
      <w:tr w:rsidR="007D378F" w:rsidRPr="0019727F" w:rsidTr="009C401D">
        <w:tc>
          <w:tcPr>
            <w:tcW w:w="3625" w:type="dxa"/>
          </w:tcPr>
          <w:p w:rsidR="007D378F" w:rsidRPr="0019727F" w:rsidRDefault="007D378F" w:rsidP="00805418">
            <w:pPr>
              <w:pStyle w:val="Default"/>
              <w:jc w:val="both"/>
              <w:rPr>
                <w:bCs/>
              </w:rPr>
            </w:pPr>
            <w:r w:rsidRPr="0019727F">
              <w:rPr>
                <w:b/>
                <w:bCs/>
                <w:spacing w:val="-8"/>
              </w:rPr>
              <w:t>ОД</w:t>
            </w:r>
          </w:p>
        </w:tc>
        <w:tc>
          <w:tcPr>
            <w:tcW w:w="3625" w:type="dxa"/>
          </w:tcPr>
          <w:p w:rsidR="007D378F" w:rsidRPr="0019727F" w:rsidRDefault="007D378F" w:rsidP="00805418">
            <w:pPr>
              <w:pStyle w:val="Default"/>
              <w:jc w:val="both"/>
              <w:rPr>
                <w:bCs/>
              </w:rPr>
            </w:pPr>
            <w:r w:rsidRPr="0019727F">
              <w:rPr>
                <w:b/>
                <w:bCs/>
                <w:spacing w:val="-8"/>
              </w:rPr>
              <w:t>ОД в ходе режимных моментов</w:t>
            </w:r>
          </w:p>
        </w:tc>
        <w:tc>
          <w:tcPr>
            <w:tcW w:w="3626" w:type="dxa"/>
          </w:tcPr>
          <w:p w:rsidR="007D378F" w:rsidRPr="0019727F" w:rsidRDefault="007D378F" w:rsidP="00805418">
            <w:pPr>
              <w:pStyle w:val="Default"/>
              <w:jc w:val="both"/>
              <w:rPr>
                <w:bCs/>
              </w:rPr>
            </w:pPr>
            <w:r w:rsidRPr="0019727F">
              <w:rPr>
                <w:b/>
                <w:bCs/>
                <w:spacing w:val="-8"/>
              </w:rPr>
              <w:t>Самостоятельная деятельность детей</w:t>
            </w:r>
          </w:p>
        </w:tc>
        <w:tc>
          <w:tcPr>
            <w:tcW w:w="3626" w:type="dxa"/>
          </w:tcPr>
          <w:p w:rsidR="007D378F" w:rsidRPr="0019727F" w:rsidRDefault="007D378F" w:rsidP="00805418">
            <w:pPr>
              <w:pStyle w:val="23"/>
              <w:jc w:val="both"/>
              <w:rPr>
                <w:b/>
                <w:bCs/>
                <w:color w:val="000000"/>
                <w:spacing w:val="-8"/>
              </w:rPr>
            </w:pPr>
            <w:r w:rsidRPr="0019727F">
              <w:rPr>
                <w:b/>
                <w:bCs/>
                <w:color w:val="000000"/>
                <w:spacing w:val="-8"/>
              </w:rPr>
              <w:t>Взаимодействие</w:t>
            </w:r>
          </w:p>
          <w:p w:rsidR="007D378F" w:rsidRPr="0019727F" w:rsidRDefault="007D378F" w:rsidP="00805418">
            <w:pPr>
              <w:pStyle w:val="Default"/>
              <w:jc w:val="both"/>
              <w:rPr>
                <w:bCs/>
              </w:rPr>
            </w:pPr>
            <w:r w:rsidRPr="0019727F">
              <w:rPr>
                <w:b/>
                <w:bCs/>
                <w:spacing w:val="-8"/>
              </w:rPr>
              <w:t xml:space="preserve"> с семьями воспитанников</w:t>
            </w:r>
          </w:p>
        </w:tc>
      </w:tr>
      <w:tr w:rsidR="007D378F" w:rsidRPr="0019727F" w:rsidTr="009C401D">
        <w:tc>
          <w:tcPr>
            <w:tcW w:w="3625" w:type="dxa"/>
          </w:tcPr>
          <w:p w:rsidR="007D378F" w:rsidRPr="0019727F" w:rsidRDefault="007D378F" w:rsidP="008828F7">
            <w:pPr>
              <w:pStyle w:val="a6"/>
              <w:numPr>
                <w:ilvl w:val="0"/>
                <w:numId w:val="55"/>
              </w:numPr>
              <w:jc w:val="both"/>
              <w:rPr>
                <w:color w:val="333333"/>
              </w:rPr>
            </w:pPr>
            <w:r w:rsidRPr="0019727F">
              <w:rPr>
                <w:color w:val="333333"/>
              </w:rPr>
              <w:t>рисование</w:t>
            </w:r>
          </w:p>
          <w:p w:rsidR="007D378F" w:rsidRPr="0019727F" w:rsidRDefault="007D378F" w:rsidP="008828F7">
            <w:pPr>
              <w:pStyle w:val="a6"/>
              <w:numPr>
                <w:ilvl w:val="0"/>
                <w:numId w:val="55"/>
              </w:numPr>
              <w:jc w:val="both"/>
              <w:rPr>
                <w:color w:val="333333"/>
              </w:rPr>
            </w:pPr>
            <w:r w:rsidRPr="0019727F">
              <w:rPr>
                <w:color w:val="333333"/>
              </w:rPr>
              <w:t>лепка</w:t>
            </w:r>
          </w:p>
          <w:p w:rsidR="007D378F" w:rsidRPr="0019727F" w:rsidRDefault="00356801" w:rsidP="008828F7">
            <w:pPr>
              <w:pStyle w:val="a6"/>
              <w:numPr>
                <w:ilvl w:val="0"/>
                <w:numId w:val="55"/>
              </w:numPr>
              <w:jc w:val="both"/>
              <w:rPr>
                <w:color w:val="333333"/>
              </w:rPr>
            </w:pPr>
            <w:r w:rsidRPr="0019727F">
              <w:rPr>
                <w:color w:val="333333"/>
              </w:rPr>
              <w:t>а</w:t>
            </w:r>
            <w:r w:rsidR="007D378F" w:rsidRPr="0019727F">
              <w:rPr>
                <w:color w:val="333333"/>
              </w:rPr>
              <w:t>ппликация</w:t>
            </w:r>
          </w:p>
          <w:p w:rsidR="007D378F" w:rsidRPr="0019727F" w:rsidRDefault="007D378F" w:rsidP="008828F7">
            <w:pPr>
              <w:pStyle w:val="a6"/>
              <w:numPr>
                <w:ilvl w:val="0"/>
                <w:numId w:val="55"/>
              </w:numPr>
              <w:jc w:val="both"/>
              <w:rPr>
                <w:color w:val="333333"/>
              </w:rPr>
            </w:pPr>
            <w:r w:rsidRPr="0019727F">
              <w:rPr>
                <w:color w:val="333333"/>
              </w:rPr>
              <w:t>художественное    конструирование</w:t>
            </w:r>
          </w:p>
          <w:p w:rsidR="007D378F" w:rsidRPr="0019727F" w:rsidRDefault="007D378F" w:rsidP="008828F7">
            <w:pPr>
              <w:pStyle w:val="a6"/>
              <w:numPr>
                <w:ilvl w:val="0"/>
                <w:numId w:val="55"/>
              </w:numPr>
              <w:jc w:val="both"/>
              <w:rPr>
                <w:color w:val="333333"/>
              </w:rPr>
            </w:pPr>
            <w:r w:rsidRPr="0019727F">
              <w:rPr>
                <w:color w:val="333333"/>
              </w:rPr>
              <w:t>рассматривание</w:t>
            </w:r>
          </w:p>
          <w:p w:rsidR="007D378F" w:rsidRPr="0019727F" w:rsidRDefault="007D378F" w:rsidP="008828F7">
            <w:pPr>
              <w:pStyle w:val="a6"/>
              <w:numPr>
                <w:ilvl w:val="0"/>
                <w:numId w:val="55"/>
              </w:numPr>
              <w:jc w:val="both"/>
              <w:rPr>
                <w:color w:val="333333"/>
              </w:rPr>
            </w:pPr>
            <w:r w:rsidRPr="0019727F">
              <w:rPr>
                <w:color w:val="333333"/>
              </w:rPr>
              <w:t>проектная деятельность</w:t>
            </w:r>
          </w:p>
          <w:p w:rsidR="007D378F" w:rsidRPr="0019727F" w:rsidRDefault="007D378F" w:rsidP="008828F7">
            <w:pPr>
              <w:pStyle w:val="a6"/>
              <w:numPr>
                <w:ilvl w:val="0"/>
                <w:numId w:val="55"/>
              </w:numPr>
              <w:jc w:val="both"/>
              <w:rPr>
                <w:color w:val="333333"/>
              </w:rPr>
            </w:pPr>
            <w:r w:rsidRPr="0019727F">
              <w:rPr>
                <w:color w:val="333333"/>
              </w:rPr>
              <w:t>беседы</w:t>
            </w:r>
          </w:p>
          <w:p w:rsidR="007D378F" w:rsidRPr="0019727F" w:rsidRDefault="007D378F" w:rsidP="008828F7">
            <w:pPr>
              <w:pStyle w:val="Default"/>
              <w:numPr>
                <w:ilvl w:val="0"/>
                <w:numId w:val="55"/>
              </w:numPr>
              <w:jc w:val="both"/>
              <w:rPr>
                <w:bCs/>
              </w:rPr>
            </w:pPr>
            <w:r w:rsidRPr="0019727F">
              <w:rPr>
                <w:color w:val="333333"/>
              </w:rPr>
              <w:t>конкурсы</w:t>
            </w:r>
          </w:p>
        </w:tc>
        <w:tc>
          <w:tcPr>
            <w:tcW w:w="3625" w:type="dxa"/>
          </w:tcPr>
          <w:p w:rsidR="007D378F" w:rsidRPr="0019727F" w:rsidRDefault="007D378F" w:rsidP="008828F7">
            <w:pPr>
              <w:pStyle w:val="a6"/>
              <w:numPr>
                <w:ilvl w:val="0"/>
                <w:numId w:val="55"/>
              </w:numPr>
              <w:jc w:val="both"/>
              <w:rPr>
                <w:color w:val="333333"/>
              </w:rPr>
            </w:pPr>
            <w:r w:rsidRPr="0019727F">
              <w:rPr>
                <w:color w:val="333333"/>
              </w:rPr>
              <w:t>наблюдение</w:t>
            </w:r>
          </w:p>
          <w:p w:rsidR="007D378F" w:rsidRPr="0019727F" w:rsidRDefault="007D378F" w:rsidP="008828F7">
            <w:pPr>
              <w:pStyle w:val="a6"/>
              <w:numPr>
                <w:ilvl w:val="0"/>
                <w:numId w:val="55"/>
              </w:numPr>
              <w:jc w:val="both"/>
              <w:rPr>
                <w:color w:val="333333"/>
              </w:rPr>
            </w:pPr>
            <w:r w:rsidRPr="0019727F">
              <w:rPr>
                <w:color w:val="333333"/>
              </w:rPr>
              <w:t>игра</w:t>
            </w:r>
          </w:p>
          <w:p w:rsidR="007D378F" w:rsidRPr="0019727F" w:rsidRDefault="007D378F" w:rsidP="008828F7">
            <w:pPr>
              <w:pStyle w:val="a6"/>
              <w:numPr>
                <w:ilvl w:val="0"/>
                <w:numId w:val="55"/>
              </w:numPr>
              <w:jc w:val="both"/>
              <w:rPr>
                <w:color w:val="333333"/>
              </w:rPr>
            </w:pPr>
            <w:r w:rsidRPr="0019727F">
              <w:rPr>
                <w:color w:val="333333"/>
              </w:rPr>
              <w:t>рисование</w:t>
            </w:r>
          </w:p>
          <w:p w:rsidR="007D378F" w:rsidRPr="0019727F" w:rsidRDefault="007D378F" w:rsidP="008828F7">
            <w:pPr>
              <w:pStyle w:val="a6"/>
              <w:numPr>
                <w:ilvl w:val="0"/>
                <w:numId w:val="55"/>
              </w:numPr>
              <w:jc w:val="both"/>
              <w:rPr>
                <w:color w:val="333333"/>
              </w:rPr>
            </w:pPr>
            <w:r w:rsidRPr="0019727F">
              <w:rPr>
                <w:color w:val="333333"/>
              </w:rPr>
              <w:t>лепка</w:t>
            </w:r>
          </w:p>
          <w:p w:rsidR="007D378F" w:rsidRPr="0019727F" w:rsidRDefault="007D378F" w:rsidP="008828F7">
            <w:pPr>
              <w:pStyle w:val="a6"/>
              <w:numPr>
                <w:ilvl w:val="0"/>
                <w:numId w:val="55"/>
              </w:numPr>
              <w:jc w:val="both"/>
              <w:rPr>
                <w:color w:val="333333"/>
              </w:rPr>
            </w:pPr>
            <w:r w:rsidRPr="0019727F">
              <w:rPr>
                <w:color w:val="333333"/>
              </w:rPr>
              <w:t>аппликация</w:t>
            </w:r>
          </w:p>
          <w:p w:rsidR="007D378F" w:rsidRPr="0019727F" w:rsidRDefault="007D378F" w:rsidP="008828F7">
            <w:pPr>
              <w:pStyle w:val="a6"/>
              <w:numPr>
                <w:ilvl w:val="0"/>
                <w:numId w:val="55"/>
              </w:numPr>
              <w:jc w:val="both"/>
              <w:rPr>
                <w:color w:val="333333"/>
              </w:rPr>
            </w:pPr>
            <w:r w:rsidRPr="0019727F">
              <w:rPr>
                <w:color w:val="333333"/>
              </w:rPr>
              <w:t>художественное    конструирование</w:t>
            </w:r>
          </w:p>
          <w:p w:rsidR="007D378F" w:rsidRPr="0019727F" w:rsidRDefault="007D378F" w:rsidP="008828F7">
            <w:pPr>
              <w:pStyle w:val="a6"/>
              <w:numPr>
                <w:ilvl w:val="0"/>
                <w:numId w:val="55"/>
              </w:numPr>
              <w:jc w:val="both"/>
              <w:rPr>
                <w:color w:val="333333"/>
              </w:rPr>
            </w:pPr>
            <w:r w:rsidRPr="0019727F">
              <w:rPr>
                <w:color w:val="333333"/>
              </w:rPr>
              <w:t>рассматривание</w:t>
            </w:r>
          </w:p>
          <w:p w:rsidR="007D378F" w:rsidRPr="0019727F" w:rsidRDefault="007D378F" w:rsidP="00805418">
            <w:pPr>
              <w:pStyle w:val="Default"/>
              <w:jc w:val="both"/>
              <w:rPr>
                <w:bCs/>
              </w:rPr>
            </w:pPr>
          </w:p>
        </w:tc>
        <w:tc>
          <w:tcPr>
            <w:tcW w:w="3626" w:type="dxa"/>
          </w:tcPr>
          <w:p w:rsidR="007D378F" w:rsidRPr="0019727F" w:rsidRDefault="007D378F" w:rsidP="008828F7">
            <w:pPr>
              <w:pStyle w:val="a6"/>
              <w:numPr>
                <w:ilvl w:val="0"/>
                <w:numId w:val="55"/>
              </w:numPr>
              <w:jc w:val="both"/>
              <w:rPr>
                <w:color w:val="333333"/>
              </w:rPr>
            </w:pPr>
            <w:r w:rsidRPr="0019727F">
              <w:rPr>
                <w:color w:val="333333"/>
              </w:rPr>
              <w:t>рисование</w:t>
            </w:r>
          </w:p>
          <w:p w:rsidR="007D378F" w:rsidRPr="0019727F" w:rsidRDefault="007D378F" w:rsidP="008828F7">
            <w:pPr>
              <w:pStyle w:val="a6"/>
              <w:numPr>
                <w:ilvl w:val="0"/>
                <w:numId w:val="55"/>
              </w:numPr>
              <w:jc w:val="both"/>
              <w:rPr>
                <w:color w:val="333333"/>
              </w:rPr>
            </w:pPr>
            <w:r w:rsidRPr="0019727F">
              <w:rPr>
                <w:color w:val="333333"/>
              </w:rPr>
              <w:t>лепка</w:t>
            </w:r>
          </w:p>
          <w:p w:rsidR="007D378F" w:rsidRPr="0019727F" w:rsidRDefault="007D378F" w:rsidP="008828F7">
            <w:pPr>
              <w:pStyle w:val="a6"/>
              <w:numPr>
                <w:ilvl w:val="0"/>
                <w:numId w:val="55"/>
              </w:numPr>
              <w:jc w:val="both"/>
              <w:rPr>
                <w:color w:val="333333"/>
              </w:rPr>
            </w:pPr>
            <w:r w:rsidRPr="0019727F">
              <w:rPr>
                <w:color w:val="333333"/>
              </w:rPr>
              <w:t>аппликация</w:t>
            </w:r>
          </w:p>
          <w:p w:rsidR="007D378F" w:rsidRPr="0019727F" w:rsidRDefault="007D378F" w:rsidP="008828F7">
            <w:pPr>
              <w:pStyle w:val="a6"/>
              <w:numPr>
                <w:ilvl w:val="0"/>
                <w:numId w:val="55"/>
              </w:numPr>
              <w:jc w:val="both"/>
              <w:rPr>
                <w:color w:val="333333"/>
              </w:rPr>
            </w:pPr>
            <w:r w:rsidRPr="0019727F">
              <w:rPr>
                <w:color w:val="333333"/>
              </w:rPr>
              <w:t>художественное    конструирование</w:t>
            </w:r>
          </w:p>
          <w:p w:rsidR="007D378F" w:rsidRPr="0019727F" w:rsidRDefault="007D378F" w:rsidP="008828F7">
            <w:pPr>
              <w:pStyle w:val="a6"/>
              <w:numPr>
                <w:ilvl w:val="0"/>
                <w:numId w:val="55"/>
              </w:numPr>
              <w:jc w:val="both"/>
              <w:rPr>
                <w:color w:val="333333"/>
              </w:rPr>
            </w:pPr>
            <w:r w:rsidRPr="0019727F">
              <w:rPr>
                <w:color w:val="333333"/>
              </w:rPr>
              <w:t>рассматривание</w:t>
            </w:r>
          </w:p>
          <w:p w:rsidR="007D378F" w:rsidRPr="0019727F" w:rsidRDefault="007D378F" w:rsidP="00805418">
            <w:pPr>
              <w:pStyle w:val="Default"/>
              <w:jc w:val="both"/>
              <w:rPr>
                <w:bCs/>
              </w:rPr>
            </w:pPr>
          </w:p>
        </w:tc>
        <w:tc>
          <w:tcPr>
            <w:tcW w:w="3626" w:type="dxa"/>
          </w:tcPr>
          <w:p w:rsidR="007D378F" w:rsidRPr="0019727F" w:rsidRDefault="007D378F" w:rsidP="008828F7">
            <w:pPr>
              <w:pStyle w:val="23"/>
              <w:numPr>
                <w:ilvl w:val="0"/>
                <w:numId w:val="55"/>
              </w:numPr>
              <w:jc w:val="both"/>
              <w:rPr>
                <w:color w:val="333333"/>
              </w:rPr>
            </w:pPr>
            <w:r w:rsidRPr="0019727F">
              <w:rPr>
                <w:color w:val="333333"/>
              </w:rPr>
              <w:t>проектная деятельность</w:t>
            </w:r>
          </w:p>
          <w:p w:rsidR="007D378F" w:rsidRPr="0019727F" w:rsidRDefault="007D378F" w:rsidP="008828F7">
            <w:pPr>
              <w:pStyle w:val="23"/>
              <w:numPr>
                <w:ilvl w:val="0"/>
                <w:numId w:val="55"/>
              </w:numPr>
              <w:jc w:val="both"/>
              <w:rPr>
                <w:color w:val="333333"/>
              </w:rPr>
            </w:pPr>
            <w:r w:rsidRPr="0019727F">
              <w:rPr>
                <w:color w:val="333333"/>
              </w:rPr>
              <w:t>организация выставок</w:t>
            </w:r>
          </w:p>
          <w:p w:rsidR="007D378F" w:rsidRPr="0019727F" w:rsidRDefault="007D378F" w:rsidP="008828F7">
            <w:pPr>
              <w:pStyle w:val="Default"/>
              <w:numPr>
                <w:ilvl w:val="0"/>
                <w:numId w:val="55"/>
              </w:numPr>
              <w:jc w:val="both"/>
              <w:rPr>
                <w:bCs/>
              </w:rPr>
            </w:pPr>
            <w:r w:rsidRPr="0019727F">
              <w:rPr>
                <w:color w:val="333333"/>
              </w:rPr>
              <w:t>конкурсы</w:t>
            </w:r>
          </w:p>
        </w:tc>
      </w:tr>
    </w:tbl>
    <w:p w:rsidR="00BA3D8A" w:rsidRPr="0019727F" w:rsidRDefault="00BA3D8A" w:rsidP="00805418">
      <w:pPr>
        <w:pStyle w:val="23"/>
        <w:ind w:left="0" w:firstLine="0"/>
        <w:jc w:val="both"/>
        <w:rPr>
          <w:b/>
          <w:color w:val="000000"/>
          <w:spacing w:val="-8"/>
        </w:rPr>
      </w:pPr>
    </w:p>
    <w:p w:rsidR="00D20053" w:rsidRPr="0019727F" w:rsidRDefault="00D20053" w:rsidP="00805418">
      <w:pPr>
        <w:pStyle w:val="23"/>
        <w:ind w:left="0" w:firstLine="0"/>
        <w:jc w:val="both"/>
        <w:rPr>
          <w:b/>
          <w:color w:val="000000"/>
          <w:spacing w:val="-8"/>
        </w:rPr>
      </w:pPr>
      <w:r w:rsidRPr="0019727F">
        <w:rPr>
          <w:b/>
          <w:color w:val="000000"/>
          <w:spacing w:val="-8"/>
        </w:rPr>
        <w:t>Формы организации образовательного процесса по музыкальной деятельности</w:t>
      </w:r>
    </w:p>
    <w:p w:rsidR="00EC3987" w:rsidRPr="0019727F" w:rsidRDefault="00EC3987" w:rsidP="00805418">
      <w:pPr>
        <w:pStyle w:val="Default"/>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5"/>
        <w:gridCol w:w="3625"/>
        <w:gridCol w:w="3626"/>
        <w:gridCol w:w="3626"/>
      </w:tblGrid>
      <w:tr w:rsidR="00EC3987" w:rsidRPr="0019727F" w:rsidTr="009C401D">
        <w:tc>
          <w:tcPr>
            <w:tcW w:w="3625" w:type="dxa"/>
          </w:tcPr>
          <w:p w:rsidR="00EC3987" w:rsidRPr="0019727F" w:rsidRDefault="00EC3987" w:rsidP="00805418">
            <w:pPr>
              <w:pStyle w:val="Default"/>
              <w:jc w:val="both"/>
              <w:rPr>
                <w:bCs/>
              </w:rPr>
            </w:pPr>
            <w:r w:rsidRPr="0019727F">
              <w:rPr>
                <w:b/>
                <w:bCs/>
                <w:spacing w:val="-8"/>
              </w:rPr>
              <w:t>ОД</w:t>
            </w:r>
          </w:p>
        </w:tc>
        <w:tc>
          <w:tcPr>
            <w:tcW w:w="3625" w:type="dxa"/>
          </w:tcPr>
          <w:p w:rsidR="00EC3987" w:rsidRPr="0019727F" w:rsidRDefault="00EC3987" w:rsidP="00805418">
            <w:pPr>
              <w:pStyle w:val="Default"/>
              <w:jc w:val="both"/>
              <w:rPr>
                <w:bCs/>
              </w:rPr>
            </w:pPr>
            <w:r w:rsidRPr="0019727F">
              <w:rPr>
                <w:b/>
                <w:bCs/>
                <w:spacing w:val="-8"/>
              </w:rPr>
              <w:t>ОД в ходе режимных моментов</w:t>
            </w:r>
          </w:p>
        </w:tc>
        <w:tc>
          <w:tcPr>
            <w:tcW w:w="3626" w:type="dxa"/>
          </w:tcPr>
          <w:p w:rsidR="00EC3987" w:rsidRPr="0019727F" w:rsidRDefault="00EC3987" w:rsidP="00805418">
            <w:pPr>
              <w:pStyle w:val="Default"/>
              <w:jc w:val="both"/>
              <w:rPr>
                <w:bCs/>
              </w:rPr>
            </w:pPr>
            <w:r w:rsidRPr="0019727F">
              <w:rPr>
                <w:b/>
                <w:bCs/>
                <w:spacing w:val="-8"/>
              </w:rPr>
              <w:t>Самостоятельная деятельность детей</w:t>
            </w:r>
          </w:p>
        </w:tc>
        <w:tc>
          <w:tcPr>
            <w:tcW w:w="3626" w:type="dxa"/>
          </w:tcPr>
          <w:p w:rsidR="00EC3987" w:rsidRPr="0019727F" w:rsidRDefault="00EC3987" w:rsidP="00805418">
            <w:pPr>
              <w:pStyle w:val="23"/>
              <w:jc w:val="both"/>
              <w:rPr>
                <w:b/>
                <w:bCs/>
                <w:color w:val="000000"/>
                <w:spacing w:val="-8"/>
              </w:rPr>
            </w:pPr>
            <w:r w:rsidRPr="0019727F">
              <w:rPr>
                <w:b/>
                <w:bCs/>
                <w:color w:val="000000"/>
                <w:spacing w:val="-8"/>
              </w:rPr>
              <w:t>Взаимодействие</w:t>
            </w:r>
          </w:p>
          <w:p w:rsidR="00EC3987" w:rsidRPr="0019727F" w:rsidRDefault="00EC3987" w:rsidP="00805418">
            <w:pPr>
              <w:pStyle w:val="Default"/>
              <w:jc w:val="both"/>
              <w:rPr>
                <w:bCs/>
              </w:rPr>
            </w:pPr>
            <w:r w:rsidRPr="0019727F">
              <w:rPr>
                <w:b/>
                <w:bCs/>
                <w:spacing w:val="-8"/>
              </w:rPr>
              <w:t xml:space="preserve"> с семьями воспитанников</w:t>
            </w:r>
          </w:p>
        </w:tc>
      </w:tr>
      <w:tr w:rsidR="00EC3987" w:rsidRPr="0019727F" w:rsidTr="009C401D">
        <w:tc>
          <w:tcPr>
            <w:tcW w:w="3625" w:type="dxa"/>
          </w:tcPr>
          <w:p w:rsidR="00EC3987" w:rsidRPr="0019727F" w:rsidRDefault="00EC3987" w:rsidP="008828F7">
            <w:pPr>
              <w:pStyle w:val="a6"/>
              <w:numPr>
                <w:ilvl w:val="0"/>
                <w:numId w:val="56"/>
              </w:numPr>
              <w:jc w:val="both"/>
              <w:rPr>
                <w:color w:val="333333"/>
              </w:rPr>
            </w:pPr>
            <w:r w:rsidRPr="0019727F">
              <w:rPr>
                <w:color w:val="333333"/>
              </w:rPr>
              <w:t>пение</w:t>
            </w:r>
          </w:p>
          <w:p w:rsidR="00EC3987" w:rsidRPr="0019727F" w:rsidRDefault="00EC3987" w:rsidP="008828F7">
            <w:pPr>
              <w:pStyle w:val="a6"/>
              <w:numPr>
                <w:ilvl w:val="0"/>
                <w:numId w:val="56"/>
              </w:numPr>
              <w:jc w:val="both"/>
              <w:rPr>
                <w:color w:val="333333"/>
              </w:rPr>
            </w:pPr>
            <w:r w:rsidRPr="0019727F">
              <w:rPr>
                <w:color w:val="333333"/>
              </w:rPr>
              <w:t>слушание</w:t>
            </w:r>
          </w:p>
          <w:p w:rsidR="00EC3987" w:rsidRPr="0019727F" w:rsidRDefault="00EC3987" w:rsidP="008828F7">
            <w:pPr>
              <w:pStyle w:val="a6"/>
              <w:numPr>
                <w:ilvl w:val="0"/>
                <w:numId w:val="56"/>
              </w:numPr>
              <w:jc w:val="both"/>
              <w:rPr>
                <w:color w:val="333333"/>
              </w:rPr>
            </w:pPr>
            <w:r w:rsidRPr="0019727F">
              <w:rPr>
                <w:color w:val="333333"/>
              </w:rPr>
              <w:t>музыкально-дидактические игры</w:t>
            </w:r>
          </w:p>
          <w:p w:rsidR="00EC3987" w:rsidRPr="0019727F" w:rsidRDefault="00EC3987" w:rsidP="008828F7">
            <w:pPr>
              <w:pStyle w:val="a6"/>
              <w:numPr>
                <w:ilvl w:val="0"/>
                <w:numId w:val="56"/>
              </w:numPr>
              <w:jc w:val="both"/>
              <w:rPr>
                <w:color w:val="333333"/>
              </w:rPr>
            </w:pPr>
            <w:r w:rsidRPr="0019727F">
              <w:rPr>
                <w:color w:val="333333"/>
              </w:rPr>
              <w:t>музыкально-ритмические движения</w:t>
            </w:r>
          </w:p>
          <w:p w:rsidR="00EC3987" w:rsidRPr="0019727F" w:rsidRDefault="00EC3987" w:rsidP="008828F7">
            <w:pPr>
              <w:pStyle w:val="a6"/>
              <w:numPr>
                <w:ilvl w:val="0"/>
                <w:numId w:val="56"/>
              </w:numPr>
              <w:jc w:val="both"/>
              <w:rPr>
                <w:color w:val="333333"/>
              </w:rPr>
            </w:pPr>
            <w:r w:rsidRPr="0019727F">
              <w:rPr>
                <w:color w:val="333333"/>
              </w:rPr>
              <w:t>Игра на детских музыкальных инструментах</w:t>
            </w:r>
          </w:p>
          <w:p w:rsidR="00EC3987" w:rsidRPr="0019727F" w:rsidRDefault="00EC3987" w:rsidP="008828F7">
            <w:pPr>
              <w:pStyle w:val="a6"/>
              <w:numPr>
                <w:ilvl w:val="0"/>
                <w:numId w:val="56"/>
              </w:numPr>
              <w:jc w:val="both"/>
              <w:rPr>
                <w:color w:val="333333"/>
              </w:rPr>
            </w:pPr>
            <w:r w:rsidRPr="0019727F">
              <w:rPr>
                <w:color w:val="333333"/>
              </w:rPr>
              <w:t>беседа</w:t>
            </w:r>
          </w:p>
          <w:p w:rsidR="00EC3987" w:rsidRPr="0019727F" w:rsidRDefault="00EC3987" w:rsidP="008828F7">
            <w:pPr>
              <w:pStyle w:val="a6"/>
              <w:numPr>
                <w:ilvl w:val="0"/>
                <w:numId w:val="56"/>
              </w:numPr>
              <w:jc w:val="both"/>
              <w:rPr>
                <w:color w:val="333333"/>
              </w:rPr>
            </w:pPr>
            <w:r w:rsidRPr="0019727F">
              <w:rPr>
                <w:color w:val="333333"/>
              </w:rPr>
              <w:t>импровизация</w:t>
            </w:r>
          </w:p>
          <w:p w:rsidR="00EC3987" w:rsidRPr="0019727F" w:rsidRDefault="00EC3987" w:rsidP="008828F7">
            <w:pPr>
              <w:pStyle w:val="a6"/>
              <w:numPr>
                <w:ilvl w:val="0"/>
                <w:numId w:val="56"/>
              </w:numPr>
              <w:jc w:val="both"/>
              <w:rPr>
                <w:color w:val="333333"/>
              </w:rPr>
            </w:pPr>
            <w:r w:rsidRPr="0019727F">
              <w:rPr>
                <w:color w:val="333333"/>
              </w:rPr>
              <w:t xml:space="preserve">музыкально-театрализованные представления  </w:t>
            </w:r>
          </w:p>
          <w:p w:rsidR="00EC3987" w:rsidRPr="0019727F" w:rsidRDefault="00EC3987" w:rsidP="008828F7">
            <w:pPr>
              <w:pStyle w:val="a6"/>
              <w:numPr>
                <w:ilvl w:val="0"/>
                <w:numId w:val="56"/>
              </w:numPr>
              <w:jc w:val="both"/>
              <w:rPr>
                <w:color w:val="333333"/>
              </w:rPr>
            </w:pPr>
            <w:r w:rsidRPr="0019727F">
              <w:rPr>
                <w:color w:val="333333"/>
              </w:rPr>
              <w:lastRenderedPageBreak/>
              <w:t>конкурсы</w:t>
            </w:r>
          </w:p>
          <w:p w:rsidR="00EC3987" w:rsidRPr="0019727F" w:rsidRDefault="00EC3987" w:rsidP="008828F7">
            <w:pPr>
              <w:pStyle w:val="Default"/>
              <w:numPr>
                <w:ilvl w:val="0"/>
                <w:numId w:val="56"/>
              </w:numPr>
              <w:jc w:val="both"/>
              <w:rPr>
                <w:bCs/>
              </w:rPr>
            </w:pPr>
            <w:r w:rsidRPr="0019727F">
              <w:rPr>
                <w:color w:val="333333"/>
              </w:rPr>
              <w:t>кружковая работа</w:t>
            </w:r>
          </w:p>
        </w:tc>
        <w:tc>
          <w:tcPr>
            <w:tcW w:w="3625" w:type="dxa"/>
          </w:tcPr>
          <w:p w:rsidR="00EC3987" w:rsidRPr="0019727F" w:rsidRDefault="00EC3987" w:rsidP="008828F7">
            <w:pPr>
              <w:pStyle w:val="a6"/>
              <w:numPr>
                <w:ilvl w:val="0"/>
                <w:numId w:val="56"/>
              </w:numPr>
              <w:jc w:val="both"/>
              <w:rPr>
                <w:color w:val="333333"/>
              </w:rPr>
            </w:pPr>
            <w:r w:rsidRPr="0019727F">
              <w:rPr>
                <w:color w:val="333333"/>
              </w:rPr>
              <w:lastRenderedPageBreak/>
              <w:t>праздники</w:t>
            </w:r>
          </w:p>
          <w:p w:rsidR="00EC3987" w:rsidRPr="0019727F" w:rsidRDefault="00EC3987" w:rsidP="008828F7">
            <w:pPr>
              <w:pStyle w:val="a6"/>
              <w:numPr>
                <w:ilvl w:val="0"/>
                <w:numId w:val="56"/>
              </w:numPr>
              <w:jc w:val="both"/>
              <w:rPr>
                <w:color w:val="333333"/>
              </w:rPr>
            </w:pPr>
            <w:r w:rsidRPr="0019727F">
              <w:rPr>
                <w:color w:val="333333"/>
              </w:rPr>
              <w:t>развлечения</w:t>
            </w:r>
          </w:p>
          <w:p w:rsidR="00EC3987" w:rsidRPr="0019727F" w:rsidRDefault="00EC3987" w:rsidP="008828F7">
            <w:pPr>
              <w:pStyle w:val="a6"/>
              <w:numPr>
                <w:ilvl w:val="0"/>
                <w:numId w:val="56"/>
              </w:numPr>
              <w:jc w:val="both"/>
              <w:rPr>
                <w:color w:val="333333"/>
              </w:rPr>
            </w:pPr>
            <w:r w:rsidRPr="0019727F">
              <w:rPr>
                <w:color w:val="333333"/>
              </w:rPr>
              <w:t>конкурсы</w:t>
            </w:r>
          </w:p>
          <w:p w:rsidR="00EC3987" w:rsidRPr="0019727F" w:rsidRDefault="00EC3987" w:rsidP="008828F7">
            <w:pPr>
              <w:pStyle w:val="a6"/>
              <w:numPr>
                <w:ilvl w:val="0"/>
                <w:numId w:val="56"/>
              </w:numPr>
              <w:jc w:val="both"/>
              <w:rPr>
                <w:color w:val="333333"/>
              </w:rPr>
            </w:pPr>
            <w:r w:rsidRPr="0019727F">
              <w:rPr>
                <w:color w:val="333333"/>
              </w:rPr>
              <w:t>беседа</w:t>
            </w:r>
          </w:p>
          <w:p w:rsidR="00EC3987" w:rsidRPr="0019727F" w:rsidRDefault="00EC3987" w:rsidP="008828F7">
            <w:pPr>
              <w:pStyle w:val="a6"/>
              <w:numPr>
                <w:ilvl w:val="0"/>
                <w:numId w:val="56"/>
              </w:numPr>
              <w:jc w:val="both"/>
              <w:rPr>
                <w:color w:val="333333"/>
              </w:rPr>
            </w:pPr>
            <w:r w:rsidRPr="0019727F">
              <w:rPr>
                <w:color w:val="333333"/>
              </w:rPr>
              <w:t>слушание</w:t>
            </w:r>
          </w:p>
          <w:p w:rsidR="00EC3987" w:rsidRPr="0019727F" w:rsidRDefault="00EC3987" w:rsidP="008828F7">
            <w:pPr>
              <w:pStyle w:val="a6"/>
              <w:numPr>
                <w:ilvl w:val="0"/>
                <w:numId w:val="56"/>
              </w:numPr>
              <w:jc w:val="both"/>
              <w:rPr>
                <w:color w:val="333333"/>
              </w:rPr>
            </w:pPr>
            <w:r w:rsidRPr="0019727F">
              <w:rPr>
                <w:color w:val="333333"/>
              </w:rPr>
              <w:t>музыкально-дидактические игры</w:t>
            </w:r>
          </w:p>
          <w:p w:rsidR="00EC3987" w:rsidRPr="0019727F" w:rsidRDefault="00EC3987" w:rsidP="00805418">
            <w:pPr>
              <w:pStyle w:val="Default"/>
              <w:jc w:val="both"/>
              <w:rPr>
                <w:bCs/>
              </w:rPr>
            </w:pPr>
          </w:p>
        </w:tc>
        <w:tc>
          <w:tcPr>
            <w:tcW w:w="3626" w:type="dxa"/>
          </w:tcPr>
          <w:p w:rsidR="00EC3987" w:rsidRPr="0019727F" w:rsidRDefault="00EC3987" w:rsidP="008828F7">
            <w:pPr>
              <w:pStyle w:val="a6"/>
              <w:numPr>
                <w:ilvl w:val="0"/>
                <w:numId w:val="56"/>
              </w:numPr>
              <w:jc w:val="both"/>
              <w:rPr>
                <w:color w:val="333333"/>
              </w:rPr>
            </w:pPr>
            <w:r w:rsidRPr="0019727F">
              <w:rPr>
                <w:color w:val="333333"/>
              </w:rPr>
              <w:t>слушание</w:t>
            </w:r>
          </w:p>
          <w:p w:rsidR="00EC3987" w:rsidRPr="0019727F" w:rsidRDefault="00EC3987" w:rsidP="008828F7">
            <w:pPr>
              <w:pStyle w:val="a6"/>
              <w:numPr>
                <w:ilvl w:val="0"/>
                <w:numId w:val="56"/>
              </w:numPr>
              <w:jc w:val="both"/>
              <w:rPr>
                <w:color w:val="333333"/>
              </w:rPr>
            </w:pPr>
            <w:r w:rsidRPr="0019727F">
              <w:rPr>
                <w:color w:val="333333"/>
              </w:rPr>
              <w:t>музыкально-дидактические игры</w:t>
            </w:r>
          </w:p>
          <w:p w:rsidR="00EC3987" w:rsidRPr="0019727F" w:rsidRDefault="00EC3987" w:rsidP="008828F7">
            <w:pPr>
              <w:pStyle w:val="a6"/>
              <w:numPr>
                <w:ilvl w:val="0"/>
                <w:numId w:val="56"/>
              </w:numPr>
              <w:jc w:val="both"/>
              <w:rPr>
                <w:color w:val="333333"/>
              </w:rPr>
            </w:pPr>
            <w:r w:rsidRPr="0019727F">
              <w:rPr>
                <w:color w:val="333333"/>
              </w:rPr>
              <w:t>пение</w:t>
            </w:r>
          </w:p>
          <w:p w:rsidR="00EC3987" w:rsidRPr="0019727F" w:rsidRDefault="00EC3987" w:rsidP="008828F7">
            <w:pPr>
              <w:pStyle w:val="a6"/>
              <w:numPr>
                <w:ilvl w:val="0"/>
                <w:numId w:val="56"/>
              </w:numPr>
              <w:jc w:val="both"/>
              <w:rPr>
                <w:color w:val="333333"/>
              </w:rPr>
            </w:pPr>
            <w:r w:rsidRPr="0019727F">
              <w:rPr>
                <w:color w:val="333333"/>
              </w:rPr>
              <w:t>импровизация</w:t>
            </w:r>
          </w:p>
          <w:p w:rsidR="00EC3987" w:rsidRPr="0019727F" w:rsidRDefault="00EC3987" w:rsidP="00805418">
            <w:pPr>
              <w:pStyle w:val="Default"/>
              <w:jc w:val="both"/>
              <w:rPr>
                <w:bCs/>
              </w:rPr>
            </w:pPr>
          </w:p>
        </w:tc>
        <w:tc>
          <w:tcPr>
            <w:tcW w:w="3626" w:type="dxa"/>
          </w:tcPr>
          <w:p w:rsidR="00EC3987" w:rsidRPr="0019727F" w:rsidRDefault="00EC3987" w:rsidP="008828F7">
            <w:pPr>
              <w:pStyle w:val="23"/>
              <w:numPr>
                <w:ilvl w:val="0"/>
                <w:numId w:val="56"/>
              </w:numPr>
              <w:jc w:val="both"/>
              <w:rPr>
                <w:color w:val="333333"/>
              </w:rPr>
            </w:pPr>
            <w:r w:rsidRPr="0019727F">
              <w:rPr>
                <w:color w:val="333333"/>
              </w:rPr>
              <w:t>праздники</w:t>
            </w:r>
          </w:p>
          <w:p w:rsidR="00EC3987" w:rsidRPr="0019727F" w:rsidRDefault="00EC3987" w:rsidP="008828F7">
            <w:pPr>
              <w:pStyle w:val="23"/>
              <w:numPr>
                <w:ilvl w:val="0"/>
                <w:numId w:val="56"/>
              </w:numPr>
              <w:jc w:val="both"/>
              <w:rPr>
                <w:color w:val="333333"/>
              </w:rPr>
            </w:pPr>
            <w:r w:rsidRPr="0019727F">
              <w:rPr>
                <w:color w:val="333333"/>
              </w:rPr>
              <w:t>развлечения</w:t>
            </w:r>
          </w:p>
          <w:p w:rsidR="00EC3987" w:rsidRPr="0019727F" w:rsidRDefault="00EC3987" w:rsidP="008828F7">
            <w:pPr>
              <w:pStyle w:val="23"/>
              <w:numPr>
                <w:ilvl w:val="0"/>
                <w:numId w:val="56"/>
              </w:numPr>
              <w:jc w:val="both"/>
              <w:rPr>
                <w:color w:val="333333"/>
              </w:rPr>
            </w:pPr>
            <w:r w:rsidRPr="0019727F">
              <w:rPr>
                <w:color w:val="333333"/>
              </w:rPr>
              <w:t>конкурсы</w:t>
            </w:r>
          </w:p>
          <w:p w:rsidR="00EC3987" w:rsidRPr="0019727F" w:rsidRDefault="00EC3987" w:rsidP="008828F7">
            <w:pPr>
              <w:pStyle w:val="23"/>
              <w:numPr>
                <w:ilvl w:val="0"/>
                <w:numId w:val="56"/>
              </w:numPr>
              <w:jc w:val="both"/>
              <w:rPr>
                <w:color w:val="333333"/>
              </w:rPr>
            </w:pPr>
            <w:r w:rsidRPr="0019727F">
              <w:rPr>
                <w:color w:val="333333"/>
              </w:rPr>
              <w:t>концерты</w:t>
            </w:r>
          </w:p>
          <w:p w:rsidR="00EC3987" w:rsidRPr="0019727F" w:rsidRDefault="00EC3987" w:rsidP="00805418">
            <w:pPr>
              <w:pStyle w:val="Default"/>
              <w:jc w:val="both"/>
              <w:rPr>
                <w:bCs/>
              </w:rPr>
            </w:pPr>
            <w:r w:rsidRPr="0019727F">
              <w:rPr>
                <w:color w:val="333333"/>
              </w:rPr>
              <w:t>родительские собрания</w:t>
            </w:r>
          </w:p>
        </w:tc>
      </w:tr>
    </w:tbl>
    <w:p w:rsidR="00851A21" w:rsidRDefault="00851A21" w:rsidP="00805418">
      <w:pPr>
        <w:jc w:val="both"/>
        <w:rPr>
          <w:sz w:val="28"/>
          <w:szCs w:val="28"/>
        </w:rPr>
      </w:pPr>
    </w:p>
    <w:p w:rsidR="00851A21" w:rsidRPr="0019727F" w:rsidRDefault="00851A21" w:rsidP="00805418">
      <w:pPr>
        <w:jc w:val="both"/>
        <w:rPr>
          <w:b/>
        </w:rPr>
      </w:pPr>
      <w:r w:rsidRPr="0019727F">
        <w:rPr>
          <w:b/>
        </w:rPr>
        <w:t>Методическое обеспечение</w:t>
      </w:r>
    </w:p>
    <w:p w:rsidR="00851A21" w:rsidRPr="0019727F" w:rsidRDefault="00851A21" w:rsidP="00805418">
      <w:pPr>
        <w:jc w:val="both"/>
      </w:pPr>
    </w:p>
    <w:p w:rsidR="00BC5C3D" w:rsidRPr="0019727F" w:rsidRDefault="00BC5C3D" w:rsidP="00805418">
      <w:pPr>
        <w:jc w:val="both"/>
      </w:pPr>
      <w:r w:rsidRPr="0019727F">
        <w:t>Грибовская А.А..Коллективное творчество дошкольников /  - М.: ТЦ Сфера, 2005</w:t>
      </w:r>
    </w:p>
    <w:p w:rsidR="00BC5C3D" w:rsidRPr="0019727F" w:rsidRDefault="00BC5C3D" w:rsidP="00805418">
      <w:pPr>
        <w:jc w:val="both"/>
      </w:pPr>
      <w:r w:rsidRPr="0019727F">
        <w:t>Грибовская А.А. Ознакомление дошкольников со скульптурой.- Москва «Педагогическое общество России», 2004</w:t>
      </w:r>
    </w:p>
    <w:p w:rsidR="00BC5C3D" w:rsidRPr="0019727F" w:rsidRDefault="00BC5C3D" w:rsidP="00805418">
      <w:pPr>
        <w:jc w:val="both"/>
      </w:pPr>
      <w:r w:rsidRPr="0019727F">
        <w:t xml:space="preserve">Доронова Т.Н. </w:t>
      </w:r>
      <w:r w:rsidRPr="0019727F">
        <w:rPr>
          <w:iCs/>
        </w:rPr>
        <w:t xml:space="preserve"> Природа, искусство и изобразительная деятельность детей. –</w:t>
      </w:r>
      <w:r w:rsidRPr="0019727F">
        <w:t xml:space="preserve"> М., «Просвещение» 2003.</w:t>
      </w:r>
    </w:p>
    <w:p w:rsidR="00BC5C3D" w:rsidRPr="0019727F" w:rsidRDefault="00BC5C3D" w:rsidP="00805418">
      <w:pPr>
        <w:jc w:val="both"/>
      </w:pPr>
      <w:r w:rsidRPr="0019727F">
        <w:t>Казакова Р.Г.  Занятия по рисованию с дошкольниками.-  М., ТЦ «Сфера», 2005.</w:t>
      </w:r>
    </w:p>
    <w:p w:rsidR="00BC5C3D" w:rsidRPr="0019727F" w:rsidRDefault="00BC5C3D" w:rsidP="00805418">
      <w:pPr>
        <w:jc w:val="both"/>
        <w:rPr>
          <w:b/>
        </w:rPr>
      </w:pPr>
      <w:r w:rsidRPr="0019727F">
        <w:rPr>
          <w:b/>
        </w:rPr>
        <w:t xml:space="preserve">Курочкина Н.А. </w:t>
      </w:r>
      <w:r w:rsidRPr="0019727F">
        <w:rPr>
          <w:b/>
          <w:iCs/>
        </w:rPr>
        <w:t>Знакомство с натюрмортом; Детям о книжной графике; Знакомство с пейзажной живописью</w:t>
      </w:r>
      <w:r w:rsidRPr="0019727F">
        <w:rPr>
          <w:b/>
        </w:rPr>
        <w:t>. – СПб.: Детство-Пресс, 2003.</w:t>
      </w:r>
    </w:p>
    <w:p w:rsidR="00BC5C3D" w:rsidRPr="0019727F" w:rsidRDefault="00BC5C3D" w:rsidP="00805418">
      <w:pPr>
        <w:jc w:val="both"/>
        <w:rPr>
          <w:b/>
          <w:color w:val="333333"/>
        </w:rPr>
      </w:pPr>
      <w:r w:rsidRPr="0019727F">
        <w:rPr>
          <w:b/>
          <w:color w:val="333333"/>
        </w:rPr>
        <w:t>Курочкина Н.А. «Дети и пейзажная живопись. Времена года» С.П. «Детство-Пресс» 2004г</w:t>
      </w:r>
    </w:p>
    <w:p w:rsidR="00BC5C3D" w:rsidRPr="0019727F" w:rsidRDefault="00BC5C3D" w:rsidP="00805418">
      <w:pPr>
        <w:jc w:val="both"/>
        <w:rPr>
          <w:b/>
          <w:color w:val="333333"/>
        </w:rPr>
      </w:pPr>
      <w:r w:rsidRPr="0019727F">
        <w:rPr>
          <w:b/>
          <w:color w:val="333333"/>
        </w:rPr>
        <w:t>Курочкина Н.А. «Знакомим с пейзажной живописью» С.П. «Детство – Пресс» 2003</w:t>
      </w:r>
    </w:p>
    <w:p w:rsidR="00BC5C3D" w:rsidRPr="0019727F" w:rsidRDefault="00BC5C3D" w:rsidP="00805418">
      <w:pPr>
        <w:jc w:val="both"/>
        <w:rPr>
          <w:b/>
          <w:color w:val="333333"/>
        </w:rPr>
      </w:pPr>
      <w:r w:rsidRPr="0019727F">
        <w:rPr>
          <w:b/>
          <w:color w:val="333333"/>
        </w:rPr>
        <w:t>Курочкина Н.А. «Знакомим с книжной графикой»  С.П. «Детство-Пресс» 2001</w:t>
      </w:r>
    </w:p>
    <w:p w:rsidR="00BC5C3D" w:rsidRPr="0019727F" w:rsidRDefault="00BC5C3D" w:rsidP="00805418">
      <w:pPr>
        <w:jc w:val="both"/>
        <w:rPr>
          <w:b/>
          <w:color w:val="333333"/>
        </w:rPr>
      </w:pPr>
      <w:r w:rsidRPr="0019727F">
        <w:rPr>
          <w:b/>
          <w:color w:val="333333"/>
        </w:rPr>
        <w:t>Курочкина Н.А. «Детям о книжной графике» С.П. «Детство-Пресс» 2004</w:t>
      </w:r>
    </w:p>
    <w:p w:rsidR="000A641D" w:rsidRPr="0019727F" w:rsidRDefault="00BC5C3D" w:rsidP="00805418">
      <w:pPr>
        <w:jc w:val="both"/>
        <w:rPr>
          <w:color w:val="333333"/>
        </w:rPr>
      </w:pPr>
      <w:r w:rsidRPr="0019727F">
        <w:rPr>
          <w:color w:val="333333"/>
        </w:rPr>
        <w:t>Колдина Д.Н. Аппликация с детьми 4-5 лет. Москва «Мозаика-Синтез»,2009</w:t>
      </w:r>
    </w:p>
    <w:p w:rsidR="00BC5C3D" w:rsidRPr="0019727F" w:rsidRDefault="000A641D" w:rsidP="00805418">
      <w:pPr>
        <w:jc w:val="both"/>
        <w:rPr>
          <w:color w:val="333333"/>
        </w:rPr>
      </w:pPr>
      <w:r w:rsidRPr="0019727F">
        <w:rPr>
          <w:color w:val="333333"/>
        </w:rPr>
        <w:t>Климова Е.П. Художественно-эстетическое развитие дошкольников.-Волгоград «Учитель» , 2007</w:t>
      </w:r>
      <w:r w:rsidR="00BC5C3D" w:rsidRPr="0019727F">
        <w:rPr>
          <w:color w:val="333333"/>
        </w:rPr>
        <w:t xml:space="preserve"> </w:t>
      </w:r>
    </w:p>
    <w:p w:rsidR="00BC5C3D" w:rsidRPr="0019727F" w:rsidRDefault="00BC5C3D" w:rsidP="00805418">
      <w:pPr>
        <w:jc w:val="both"/>
      </w:pPr>
      <w:r w:rsidRPr="0019727F">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BC5C3D" w:rsidRPr="0019727F" w:rsidRDefault="00BC5C3D" w:rsidP="00805418">
      <w:pPr>
        <w:jc w:val="both"/>
      </w:pPr>
      <w:r w:rsidRPr="0019727F">
        <w:t>Лыкова И.А. Изобразительное творчество в детском саду. Занятия в изостудии. – М.: Карапуз-Дидактика, 2007.</w:t>
      </w:r>
    </w:p>
    <w:p w:rsidR="00BC5C3D" w:rsidRPr="0019727F" w:rsidRDefault="00BC5C3D" w:rsidP="00805418">
      <w:pPr>
        <w:jc w:val="both"/>
      </w:pPr>
      <w:r w:rsidRPr="0019727F">
        <w:t>Лыкова И.А.художественный труд в детском саду: 4-7 лет. – М.: Карапуз-Дидактика, 2006.</w:t>
      </w:r>
    </w:p>
    <w:p w:rsidR="00BC5C3D" w:rsidRPr="0019727F" w:rsidRDefault="00BC5C3D" w:rsidP="00805418">
      <w:pPr>
        <w:jc w:val="both"/>
        <w:rPr>
          <w:b/>
        </w:rPr>
      </w:pPr>
      <w:r w:rsidRPr="0019727F">
        <w:rPr>
          <w:b/>
        </w:rPr>
        <w:t>Петрова И.М. Объемная аппликация / - СПб: «ДЕТСТВО-ПРЕСС», 2003.</w:t>
      </w:r>
    </w:p>
    <w:p w:rsidR="00851A21" w:rsidRPr="0019727F" w:rsidRDefault="00851A21" w:rsidP="00805418">
      <w:pPr>
        <w:jc w:val="both"/>
      </w:pPr>
      <w:r w:rsidRPr="0019727F">
        <w:t>Халезова Н.Б. Декоративная лепка в детском саду / М.: ТЦ Сфера, 2004.</w:t>
      </w:r>
    </w:p>
    <w:p w:rsidR="000A641D" w:rsidRPr="0019727F" w:rsidRDefault="00BC5C3D" w:rsidP="00805418">
      <w:pPr>
        <w:jc w:val="both"/>
      </w:pPr>
      <w:r w:rsidRPr="0019727F">
        <w:t>Ходакова Н.П., Бревнова Ю.А.  От точки до пейзажа. - Москва «Обруч», 2012</w:t>
      </w:r>
    </w:p>
    <w:p w:rsidR="00851A21" w:rsidRPr="0019727F" w:rsidRDefault="00851A21" w:rsidP="00805418">
      <w:pPr>
        <w:jc w:val="both"/>
      </w:pPr>
      <w:r w:rsidRPr="0019727F">
        <w:t>Камертон: программа музыкального образования детей раннего и дошкольного возраста / Э.П. Костина. – М.: Линка-Пресс, 2008.</w:t>
      </w:r>
    </w:p>
    <w:p w:rsidR="00851A21" w:rsidRPr="0019727F" w:rsidRDefault="00851A21" w:rsidP="00805418">
      <w:pPr>
        <w:jc w:val="both"/>
      </w:pPr>
      <w:r w:rsidRPr="0019727F">
        <w:t>Радынова О.П.. Музыкальные шедевры /– М.: ТЦ Сфера, 2009</w:t>
      </w:r>
    </w:p>
    <w:p w:rsidR="005D4AD8" w:rsidRPr="0019727F" w:rsidRDefault="005D4AD8" w:rsidP="00805418">
      <w:pPr>
        <w:jc w:val="both"/>
        <w:rPr>
          <w:b/>
        </w:rPr>
      </w:pPr>
      <w:r w:rsidRPr="0019727F">
        <w:rPr>
          <w:b/>
        </w:rPr>
        <w:t>Гогоберидзе А.Г. «Детс</w:t>
      </w:r>
      <w:r w:rsidR="000A641D" w:rsidRPr="0019727F">
        <w:rPr>
          <w:b/>
        </w:rPr>
        <w:t>т</w:t>
      </w:r>
      <w:r w:rsidRPr="0019727F">
        <w:rPr>
          <w:b/>
        </w:rPr>
        <w:t xml:space="preserve">во с музыкой»  </w:t>
      </w:r>
      <w:r w:rsidRPr="0019727F">
        <w:rPr>
          <w:b/>
          <w:color w:val="333333"/>
        </w:rPr>
        <w:t>С.П. «Детство-Пресс», 2010</w:t>
      </w:r>
    </w:p>
    <w:p w:rsidR="005D4AD8" w:rsidRPr="0019727F" w:rsidRDefault="00851A21" w:rsidP="00805418">
      <w:pPr>
        <w:contextualSpacing/>
        <w:jc w:val="both"/>
      </w:pPr>
      <w:r w:rsidRPr="0019727F">
        <w:t>Зацепина М.Б. Музыкальное воспитание в детском саду. - М., Мозаика-Синтез, 2010</w:t>
      </w:r>
    </w:p>
    <w:p w:rsidR="00851A21" w:rsidRPr="0019727F" w:rsidRDefault="00851A21" w:rsidP="00805418">
      <w:pPr>
        <w:contextualSpacing/>
        <w:jc w:val="both"/>
      </w:pPr>
      <w:r w:rsidRPr="0019727F">
        <w:t>Зацепина М.Б. Культурно - досуговая деятельность в детском саду. - М., Мозаика-Синтез, 2010</w:t>
      </w:r>
    </w:p>
    <w:p w:rsidR="00851A21" w:rsidRPr="0019727F" w:rsidRDefault="00851A21" w:rsidP="00805418">
      <w:pPr>
        <w:jc w:val="both"/>
      </w:pPr>
      <w:r w:rsidRPr="0019727F">
        <w:t>Музыкальное воспитание в детском саду / М.А. Давыдова. – М.: ВАКО, 2006.</w:t>
      </w:r>
    </w:p>
    <w:p w:rsidR="00851A21" w:rsidRPr="0019727F" w:rsidRDefault="00851A21" w:rsidP="00805418">
      <w:pPr>
        <w:jc w:val="both"/>
      </w:pPr>
      <w:r w:rsidRPr="0019727F">
        <w:t>Маханева М.Д. Театрализованные занятия в детском саду / - М.: ТЦ Сфера, 2001.</w:t>
      </w:r>
    </w:p>
    <w:p w:rsidR="00851A21" w:rsidRPr="0019727F" w:rsidRDefault="00851A21" w:rsidP="00805418">
      <w:pPr>
        <w:jc w:val="both"/>
      </w:pPr>
      <w:r w:rsidRPr="0019727F">
        <w:t>Мигунова Е.В.. Театральная педагогика в детском саду / - М.: ТЦ Сфера, 2009.</w:t>
      </w:r>
    </w:p>
    <w:p w:rsidR="000A641D" w:rsidRPr="0019727F" w:rsidRDefault="000A641D" w:rsidP="00805418">
      <w:pPr>
        <w:jc w:val="both"/>
      </w:pPr>
      <w:r w:rsidRPr="0019727F">
        <w:t>Сорокина Н.Ф. Миланович Л.Г.  Кукольный театр для самых маленьких .- Москва «Линка-Пресс», 2009</w:t>
      </w:r>
    </w:p>
    <w:p w:rsidR="000A641D" w:rsidRPr="0019727F" w:rsidRDefault="000A641D" w:rsidP="00805418">
      <w:pPr>
        <w:jc w:val="both"/>
      </w:pPr>
      <w:r w:rsidRPr="0019727F">
        <w:t>Щеткин А.В. Театральная деятельность в детском саду .- Москва «Мозаика-Синтез»,2008</w:t>
      </w:r>
    </w:p>
    <w:p w:rsidR="005D4AD8" w:rsidRPr="00EF4B4E" w:rsidRDefault="00EF4B4E" w:rsidP="00805418">
      <w:pPr>
        <w:pStyle w:val="Default"/>
        <w:jc w:val="both"/>
        <w:rPr>
          <w:bCs/>
        </w:rPr>
      </w:pPr>
      <w:r w:rsidRPr="00EF4B4E">
        <w:rPr>
          <w:bCs/>
        </w:rPr>
        <w:lastRenderedPageBreak/>
        <w:t>С.К. Кожухина Путешествие в мир искусства</w:t>
      </w:r>
    </w:p>
    <w:p w:rsidR="00EF4B4E" w:rsidRPr="00EF4B4E" w:rsidRDefault="00EF4B4E" w:rsidP="00805418">
      <w:pPr>
        <w:pStyle w:val="Default"/>
        <w:jc w:val="both"/>
        <w:rPr>
          <w:bCs/>
        </w:rPr>
      </w:pPr>
      <w:r w:rsidRPr="00EF4B4E">
        <w:rPr>
          <w:bCs/>
        </w:rPr>
        <w:t>С.И. Конощук  Фантазии круглый год</w:t>
      </w:r>
    </w:p>
    <w:p w:rsidR="00EF4B4E" w:rsidRPr="0019727F" w:rsidRDefault="00EF4B4E" w:rsidP="00805418">
      <w:pPr>
        <w:pStyle w:val="Default"/>
        <w:jc w:val="both"/>
        <w:rPr>
          <w:bCs/>
        </w:rPr>
      </w:pPr>
    </w:p>
    <w:p w:rsidR="0001778A" w:rsidRPr="00601BD0" w:rsidRDefault="007D378F" w:rsidP="00805418">
      <w:pPr>
        <w:pStyle w:val="Default"/>
        <w:jc w:val="both"/>
        <w:rPr>
          <w:b/>
          <w:bCs/>
        </w:rPr>
      </w:pPr>
      <w:r w:rsidRPr="0019727F">
        <w:rPr>
          <w:b/>
          <w:bCs/>
        </w:rPr>
        <w:t>5. Образовательная область «Физическое развитие</w:t>
      </w:r>
      <w:r w:rsidR="0001778A" w:rsidRPr="0019727F">
        <w:rPr>
          <w:b/>
          <w:bCs/>
        </w:rPr>
        <w:t>»</w:t>
      </w:r>
      <w:r w:rsidR="00CA24BF">
        <w:rPr>
          <w:b/>
          <w:bCs/>
        </w:rPr>
        <w:t xml:space="preserve"> </w:t>
      </w:r>
    </w:p>
    <w:p w:rsidR="0001778A" w:rsidRPr="0019727F" w:rsidRDefault="0001778A" w:rsidP="00805418">
      <w:pPr>
        <w:pStyle w:val="Default"/>
        <w:jc w:val="both"/>
      </w:pPr>
      <w:r w:rsidRPr="0019727F">
        <w:rPr>
          <w:bCs/>
        </w:rPr>
        <w:t>Физическое развитие</w:t>
      </w:r>
      <w:r w:rsidR="000A641D" w:rsidRPr="0019727F">
        <w:rPr>
          <w:bCs/>
        </w:rPr>
        <w:t xml:space="preserve"> </w:t>
      </w:r>
      <w:r w:rsidRPr="0019727F">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601BD0">
        <w:t>вании полезных привычек и др.).</w:t>
      </w:r>
    </w:p>
    <w:p w:rsidR="00E06AFC" w:rsidRDefault="00E06AFC" w:rsidP="00805418">
      <w:pPr>
        <w:pStyle w:val="Default"/>
        <w:jc w:val="both"/>
        <w:rPr>
          <w:b/>
        </w:rPr>
      </w:pPr>
    </w:p>
    <w:p w:rsidR="0001778A" w:rsidRDefault="0001778A" w:rsidP="00805418">
      <w:pPr>
        <w:pStyle w:val="Default"/>
        <w:jc w:val="both"/>
        <w:rPr>
          <w:b/>
        </w:rPr>
      </w:pPr>
      <w:r w:rsidRPr="0019727F">
        <w:rPr>
          <w:b/>
        </w:rPr>
        <w:t>Третий год жизни. Первая младшая группа.</w:t>
      </w:r>
    </w:p>
    <w:p w:rsidR="0011472F" w:rsidRPr="0019727F" w:rsidRDefault="0011472F" w:rsidP="00805418">
      <w:pPr>
        <w:pStyle w:val="Default"/>
        <w:jc w:val="both"/>
        <w:rPr>
          <w:b/>
        </w:rPr>
      </w:pPr>
    </w:p>
    <w:p w:rsidR="0011472F" w:rsidRPr="00E06AFC" w:rsidRDefault="0011472F" w:rsidP="00805418">
      <w:pPr>
        <w:jc w:val="both"/>
        <w:rPr>
          <w:b/>
        </w:rPr>
      </w:pPr>
      <w:r w:rsidRPr="00E06AFC">
        <w:rPr>
          <w:b/>
        </w:rPr>
        <w:t>Физическая культура</w:t>
      </w:r>
    </w:p>
    <w:p w:rsidR="0011472F" w:rsidRPr="00E06AFC" w:rsidRDefault="0011472F" w:rsidP="00805418">
      <w:pPr>
        <w:pStyle w:val="a3"/>
        <w:jc w:val="both"/>
        <w:rPr>
          <w:rFonts w:ascii="Times New Roman" w:hAnsi="Times New Roman"/>
          <w:b/>
          <w:i/>
          <w:sz w:val="24"/>
          <w:szCs w:val="24"/>
        </w:rPr>
      </w:pPr>
      <w:r w:rsidRPr="00E06AFC">
        <w:rPr>
          <w:rFonts w:ascii="Times New Roman" w:hAnsi="Times New Roman"/>
          <w:b/>
          <w:i/>
          <w:sz w:val="24"/>
          <w:szCs w:val="24"/>
        </w:rPr>
        <w:t>Задачи образовательной деятельности</w:t>
      </w:r>
    </w:p>
    <w:p w:rsidR="0011472F" w:rsidRPr="00E06AFC" w:rsidRDefault="0011472F" w:rsidP="008828F7">
      <w:pPr>
        <w:pStyle w:val="a3"/>
        <w:numPr>
          <w:ilvl w:val="0"/>
          <w:numId w:val="52"/>
        </w:numPr>
        <w:jc w:val="both"/>
        <w:rPr>
          <w:rFonts w:ascii="Times New Roman" w:hAnsi="Times New Roman"/>
          <w:sz w:val="24"/>
          <w:szCs w:val="24"/>
        </w:rPr>
      </w:pPr>
      <w:r w:rsidRPr="00E06AFC">
        <w:rPr>
          <w:rFonts w:ascii="Times New Roman" w:hAnsi="Times New Roman"/>
          <w:sz w:val="24"/>
          <w:szCs w:val="24"/>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11472F" w:rsidRPr="00E06AFC" w:rsidRDefault="0011472F" w:rsidP="008828F7">
      <w:pPr>
        <w:pStyle w:val="a3"/>
        <w:numPr>
          <w:ilvl w:val="0"/>
          <w:numId w:val="52"/>
        </w:numPr>
        <w:jc w:val="both"/>
        <w:rPr>
          <w:rFonts w:ascii="Times New Roman" w:hAnsi="Times New Roman"/>
          <w:sz w:val="24"/>
          <w:szCs w:val="24"/>
        </w:rPr>
      </w:pPr>
      <w:r w:rsidRPr="00E06AFC">
        <w:rPr>
          <w:rFonts w:ascii="Times New Roman" w:hAnsi="Times New Roman"/>
          <w:sz w:val="24"/>
          <w:szCs w:val="24"/>
        </w:rPr>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11472F" w:rsidRPr="00E06AFC" w:rsidRDefault="0011472F" w:rsidP="008828F7">
      <w:pPr>
        <w:pStyle w:val="a3"/>
        <w:numPr>
          <w:ilvl w:val="0"/>
          <w:numId w:val="52"/>
        </w:numPr>
        <w:jc w:val="both"/>
        <w:rPr>
          <w:rFonts w:ascii="Times New Roman" w:hAnsi="Times New Roman"/>
          <w:sz w:val="24"/>
          <w:szCs w:val="24"/>
        </w:rPr>
      </w:pPr>
      <w:r w:rsidRPr="00E06AFC">
        <w:rPr>
          <w:rFonts w:ascii="Times New Roman" w:hAnsi="Times New Roman"/>
          <w:sz w:val="24"/>
          <w:szCs w:val="24"/>
        </w:rPr>
        <w:t>Создать все условия для успешной адаптации каждого ребенка к условиям детского сада.</w:t>
      </w:r>
    </w:p>
    <w:p w:rsidR="0011472F" w:rsidRPr="00E06AFC" w:rsidRDefault="0011472F" w:rsidP="008828F7">
      <w:pPr>
        <w:pStyle w:val="a3"/>
        <w:numPr>
          <w:ilvl w:val="0"/>
          <w:numId w:val="52"/>
        </w:numPr>
        <w:jc w:val="both"/>
        <w:rPr>
          <w:rFonts w:ascii="Times New Roman" w:hAnsi="Times New Roman"/>
          <w:sz w:val="24"/>
          <w:szCs w:val="24"/>
        </w:rPr>
      </w:pPr>
      <w:r w:rsidRPr="00E06AFC">
        <w:rPr>
          <w:rFonts w:ascii="Times New Roman" w:hAnsi="Times New Roman"/>
          <w:sz w:val="24"/>
          <w:szCs w:val="24"/>
        </w:rPr>
        <w:t>Укреплять здоровье детей, реализовывать систему закаливания.</w:t>
      </w:r>
    </w:p>
    <w:p w:rsidR="0011472F" w:rsidRPr="00E06AFC" w:rsidRDefault="0011472F" w:rsidP="008828F7">
      <w:pPr>
        <w:pStyle w:val="a3"/>
        <w:numPr>
          <w:ilvl w:val="0"/>
          <w:numId w:val="52"/>
        </w:numPr>
        <w:jc w:val="both"/>
        <w:rPr>
          <w:rFonts w:ascii="Times New Roman" w:hAnsi="Times New Roman"/>
          <w:sz w:val="24"/>
          <w:szCs w:val="24"/>
        </w:rPr>
      </w:pPr>
      <w:r w:rsidRPr="00E06AFC">
        <w:rPr>
          <w:rFonts w:ascii="Times New Roman" w:hAnsi="Times New Roman"/>
          <w:sz w:val="24"/>
          <w:szCs w:val="24"/>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11472F" w:rsidRPr="00E06AFC" w:rsidRDefault="0011472F" w:rsidP="00805418">
      <w:pPr>
        <w:pStyle w:val="a3"/>
        <w:ind w:left="360"/>
        <w:jc w:val="both"/>
        <w:rPr>
          <w:rFonts w:ascii="Times New Roman" w:hAnsi="Times New Roman"/>
          <w:b/>
          <w:color w:val="000000"/>
          <w:sz w:val="24"/>
          <w:szCs w:val="24"/>
        </w:rPr>
      </w:pPr>
      <w:r w:rsidRPr="00E06AFC">
        <w:rPr>
          <w:rFonts w:ascii="Times New Roman" w:hAnsi="Times New Roman"/>
          <w:b/>
          <w:color w:val="000000"/>
          <w:sz w:val="24"/>
          <w:szCs w:val="24"/>
        </w:rPr>
        <w:t>Содержание образовательной деятельности</w:t>
      </w:r>
    </w:p>
    <w:p w:rsidR="0011472F" w:rsidRPr="00E06AFC" w:rsidRDefault="0011472F" w:rsidP="00805418">
      <w:pPr>
        <w:pStyle w:val="a3"/>
        <w:ind w:left="360"/>
        <w:jc w:val="both"/>
        <w:rPr>
          <w:rFonts w:ascii="Times New Roman" w:hAnsi="Times New Roman"/>
          <w:b/>
          <w:iCs/>
          <w:color w:val="000000"/>
          <w:sz w:val="24"/>
          <w:szCs w:val="24"/>
        </w:rPr>
      </w:pPr>
      <w:r w:rsidRPr="00E06AFC">
        <w:rPr>
          <w:rFonts w:ascii="Times New Roman" w:hAnsi="Times New Roman"/>
          <w:b/>
          <w:iCs/>
          <w:color w:val="000000"/>
          <w:sz w:val="24"/>
          <w:szCs w:val="24"/>
        </w:rPr>
        <w:t xml:space="preserve">Сентябрь   </w:t>
      </w:r>
    </w:p>
    <w:p w:rsidR="0011472F" w:rsidRPr="002A3EFC" w:rsidRDefault="0011472F" w:rsidP="002A3EFC">
      <w:pPr>
        <w:pStyle w:val="a3"/>
        <w:ind w:left="360"/>
        <w:jc w:val="both"/>
        <w:rPr>
          <w:rFonts w:ascii="Times New Roman" w:hAnsi="Times New Roman"/>
          <w:sz w:val="24"/>
          <w:szCs w:val="24"/>
        </w:rPr>
      </w:pPr>
      <w:r w:rsidRPr="00E06AFC">
        <w:rPr>
          <w:rFonts w:ascii="Times New Roman" w:hAnsi="Times New Roman"/>
          <w:i/>
          <w:sz w:val="24"/>
          <w:szCs w:val="24"/>
        </w:rPr>
        <w:t>Учить детей начинать ходьбу по сигналу, развивать равновесие – ходить по ограниченной поверхности (между двух линий).</w:t>
      </w:r>
      <w:r w:rsidRPr="00E06AFC">
        <w:rPr>
          <w:sz w:val="24"/>
          <w:szCs w:val="24"/>
        </w:rPr>
        <w:t xml:space="preserve">Учить детей </w:t>
      </w:r>
      <w:r w:rsidRPr="00E06AFC">
        <w:rPr>
          <w:i/>
          <w:sz w:val="24"/>
          <w:szCs w:val="24"/>
        </w:rPr>
        <w:t>ходить и бегать, меняя направление на определенный сигнал, развивать умение ползать. Учить детей соблюдать указанное направление по врем ходьбы и бега, приучать бегать в разных направлениях, не мешая друг другу, развивать внимание. 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p w:rsidR="0011472F" w:rsidRPr="00E06AFC" w:rsidRDefault="0011472F" w:rsidP="00805418">
      <w:pPr>
        <w:pStyle w:val="421"/>
        <w:keepNext/>
        <w:keepLines/>
        <w:shd w:val="clear" w:color="auto" w:fill="auto"/>
        <w:spacing w:before="0" w:after="0" w:line="317" w:lineRule="exact"/>
        <w:ind w:left="40"/>
        <w:jc w:val="both"/>
        <w:rPr>
          <w:b/>
          <w:sz w:val="24"/>
          <w:szCs w:val="24"/>
        </w:rPr>
      </w:pPr>
      <w:r w:rsidRPr="00E06AFC">
        <w:rPr>
          <w:b/>
          <w:sz w:val="24"/>
          <w:szCs w:val="24"/>
        </w:rPr>
        <w:t>Октябрь</w:t>
      </w:r>
    </w:p>
    <w:p w:rsidR="0011472F" w:rsidRPr="00E06AFC" w:rsidRDefault="0011472F" w:rsidP="00805418">
      <w:pPr>
        <w:pStyle w:val="a7"/>
        <w:ind w:right="60"/>
        <w:rPr>
          <w:rStyle w:val="13"/>
          <w:szCs w:val="24"/>
        </w:rPr>
      </w:pPr>
      <w:r w:rsidRPr="00E06AFC">
        <w:rPr>
          <w:rStyle w:val="13"/>
          <w:szCs w:val="24"/>
        </w:rPr>
        <w:t xml:space="preserve">Учить детей лазать по гимнастической стенке, развивать чувство равновесия совершенствовать бег в определенном направлении, умение реагировать на сигнал.  Учить детей ходить по ограниченной поверхности, ползать и катать мяч, упражнять в ходьбе, сохраняя равновесие, </w:t>
      </w:r>
      <w:r w:rsidRPr="00E06AFC">
        <w:rPr>
          <w:rStyle w:val="13"/>
          <w:szCs w:val="24"/>
        </w:rPr>
        <w:lastRenderedPageBreak/>
        <w:t>помогать преодолеть робость, способствовать развитию умений действовать по сигналу. Ознакомить детей с выполнением прыжка вперед на двух ногах, учить бросать в горизонтальную цель, совершенствовать умение реагировать на сигнал. Учить детей ходьбе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 Учить детей прыгать в длину с места, закреплять метание на дальность из-за головы, способствовать развитию чувства равновесия и координации движений. Учить детей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 Учить детей ходьбе по наклонной доске, упражнять в метании на дальность от груди, приучать детей согласовывать движения других детей, действовать по сигналу. Учить детей бросать и ловить мяч, упражнять в ходьбе по наклонной доске, развивать чувство равновесия, глазомер, воспитывать выдержку.</w:t>
      </w:r>
    </w:p>
    <w:p w:rsidR="0011472F" w:rsidRPr="00E06AFC" w:rsidRDefault="0011472F" w:rsidP="00805418">
      <w:pPr>
        <w:pStyle w:val="a7"/>
        <w:ind w:right="60"/>
        <w:rPr>
          <w:rStyle w:val="13"/>
          <w:szCs w:val="24"/>
        </w:rPr>
      </w:pPr>
      <w:r w:rsidRPr="00E06AFC">
        <w:rPr>
          <w:rStyle w:val="13"/>
          <w:b/>
          <w:i/>
          <w:szCs w:val="24"/>
        </w:rPr>
        <w:t>Ноябрь</w:t>
      </w:r>
    </w:p>
    <w:p w:rsidR="0011472F" w:rsidRPr="00E06AFC" w:rsidRDefault="0011472F" w:rsidP="00805418">
      <w:pPr>
        <w:pStyle w:val="a7"/>
        <w:ind w:right="60"/>
        <w:rPr>
          <w:rStyle w:val="13"/>
          <w:szCs w:val="24"/>
        </w:rPr>
      </w:pPr>
      <w:r w:rsidRPr="00E06AFC">
        <w:rPr>
          <w:rStyle w:val="13"/>
          <w:szCs w:val="24"/>
        </w:rPr>
        <w:t>Упражнять детей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 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 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 Развивать у детей умение организованно перемещаться в определённом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 Учить детей бросать в горизонтальную цель, прыгать в длину с места, закреплять умение ходить по кругу, взявшись за руки. Упражнять детей в ходьбе по гимнастической скамейке, катании мяча под дугу, закреплять умение не терять равновесие во время ходьбы по гимнастической скамейке. Учить детей прыгать в длину с места, упражнять в ходьбе по наклонной доске вверх и вниз, развивать ловкость, глазомер и чувство равновесия. Упражнять детей в прыжках в длину с места на двух ногах, в ползании на четвереньках и подлазании, воспитывать умение слышать сигналы и реагировать на них.</w:t>
      </w:r>
    </w:p>
    <w:p w:rsidR="0011472F" w:rsidRPr="00E06AFC" w:rsidRDefault="0011472F" w:rsidP="00805418">
      <w:pPr>
        <w:pStyle w:val="a7"/>
        <w:ind w:right="60"/>
        <w:rPr>
          <w:rStyle w:val="13"/>
          <w:szCs w:val="24"/>
        </w:rPr>
      </w:pPr>
      <w:r w:rsidRPr="00E06AFC">
        <w:rPr>
          <w:rStyle w:val="13"/>
          <w:b/>
          <w:i/>
          <w:szCs w:val="24"/>
        </w:rPr>
        <w:t>Декабрь</w:t>
      </w:r>
    </w:p>
    <w:p w:rsidR="0011472F" w:rsidRPr="00E06AFC" w:rsidRDefault="0011472F" w:rsidP="00805418">
      <w:pPr>
        <w:pStyle w:val="a7"/>
        <w:ind w:right="60"/>
        <w:rPr>
          <w:rStyle w:val="13"/>
          <w:szCs w:val="24"/>
        </w:rPr>
      </w:pPr>
      <w:r w:rsidRPr="00E06AFC">
        <w:rPr>
          <w:rStyle w:val="13"/>
          <w:szCs w:val="24"/>
        </w:rPr>
        <w:t>Учить детей бросать на дальность правой и левой рукой, ползать на четвереньках по гимнастической скамейке, развивать внимание и координацию движений. 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 Учить детей бросанию на дальность,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пространстве. Учить детей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p w:rsidR="0011472F" w:rsidRPr="00E06AFC" w:rsidRDefault="0011472F" w:rsidP="00805418">
      <w:pPr>
        <w:pStyle w:val="a7"/>
        <w:ind w:right="60"/>
        <w:rPr>
          <w:rStyle w:val="13"/>
          <w:szCs w:val="24"/>
        </w:rPr>
      </w:pPr>
      <w:r w:rsidRPr="00E06AFC">
        <w:rPr>
          <w:rStyle w:val="13"/>
          <w:szCs w:val="24"/>
        </w:rPr>
        <w:t>Закреплять у детей умение ходить в колонне по одному, упражнять в бросании в горизонтальную цель правой и левой рукой, совершенствовать прыжки в длину с места, учить вовремя броска соблюдать указанное направление. 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 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Закреплять у детей умение ползать по гимнастической скамейке бросать на дальность правой и левой рукой, учить быстро реагировать на сигнал.</w:t>
      </w:r>
    </w:p>
    <w:p w:rsidR="0011472F" w:rsidRPr="00E06AFC" w:rsidRDefault="0011472F" w:rsidP="00805418">
      <w:pPr>
        <w:pStyle w:val="a7"/>
        <w:ind w:right="60"/>
        <w:rPr>
          <w:rStyle w:val="13"/>
          <w:szCs w:val="24"/>
        </w:rPr>
      </w:pPr>
      <w:r w:rsidRPr="00E06AFC">
        <w:rPr>
          <w:rStyle w:val="13"/>
          <w:b/>
          <w:i/>
          <w:szCs w:val="24"/>
        </w:rPr>
        <w:lastRenderedPageBreak/>
        <w:t>Январь</w:t>
      </w:r>
    </w:p>
    <w:p w:rsidR="0011472F" w:rsidRPr="00E06AFC" w:rsidRDefault="0011472F" w:rsidP="00805418">
      <w:pPr>
        <w:pStyle w:val="a7"/>
        <w:ind w:right="60"/>
        <w:rPr>
          <w:rStyle w:val="13"/>
          <w:szCs w:val="24"/>
        </w:rPr>
      </w:pPr>
      <w:r w:rsidRPr="00E06AFC">
        <w:rPr>
          <w:rStyle w:val="13"/>
          <w:szCs w:val="24"/>
        </w:rPr>
        <w:t>Учить детей катать мяч, упражнять в лазанье по гимнастической стенке, приучать соблюдать направление при катании мяча, учить дружно играть.  Закреплять у детей умение бросать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 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Упражнять детей в прыжках в длину с места, ползании на четвереньках и подлезании под рейку (веревку), закреплять умение ходить по гимнастической скамейке, способствовать развитию чувства равновесия и ориентировки в пространстве. Упражнять детей в метании на дальность правой и левой рукой, учить ходьбе по наклонной доске, следить, чтобы дети были внимательны, дружно играли. 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 Учить детей прыгать с высоты, упражнять в ходьбе по гимнастической скамейке, в ползании и подлезании, способствовать развитию чувства равновесия, ориентировки в пространстве, умению быстро реагировать на сигнал.</w:t>
      </w:r>
    </w:p>
    <w:p w:rsidR="0011472F" w:rsidRPr="00E06AFC" w:rsidRDefault="0011472F" w:rsidP="00805418">
      <w:pPr>
        <w:pStyle w:val="a7"/>
        <w:ind w:right="60"/>
        <w:rPr>
          <w:rStyle w:val="13"/>
          <w:szCs w:val="24"/>
        </w:rPr>
      </w:pPr>
      <w:r w:rsidRPr="00E06AFC">
        <w:rPr>
          <w:rStyle w:val="13"/>
          <w:b/>
          <w:i/>
          <w:szCs w:val="24"/>
        </w:rPr>
        <w:t>Февраль</w:t>
      </w:r>
    </w:p>
    <w:p w:rsidR="0011472F" w:rsidRPr="00E06AFC" w:rsidRDefault="0011472F" w:rsidP="00805418">
      <w:pPr>
        <w:pStyle w:val="a7"/>
        <w:ind w:right="60"/>
        <w:rPr>
          <w:rStyle w:val="13"/>
          <w:szCs w:val="24"/>
        </w:rPr>
      </w:pPr>
      <w:r w:rsidRPr="00E06AFC">
        <w:rPr>
          <w:rStyle w:val="13"/>
          <w:szCs w:val="24"/>
        </w:rPr>
        <w:t>Учить детей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и внимание. Упражнять детей в ползании и подлезании под рейку, прыжках в длину с места, учить быть дружными, помогать друг другу. Упражнять детей в ходьбе по наклонной доске, бросании цель, прыжках в длину с места, способствовать развитию глазомера, координации движений и чувства равновесия.</w:t>
      </w:r>
    </w:p>
    <w:p w:rsidR="0011472F" w:rsidRPr="00E06AFC" w:rsidRDefault="0011472F" w:rsidP="00805418">
      <w:pPr>
        <w:pStyle w:val="a7"/>
        <w:ind w:right="60"/>
        <w:rPr>
          <w:rStyle w:val="13"/>
          <w:szCs w:val="24"/>
        </w:rPr>
      </w:pPr>
      <w:r w:rsidRPr="00E06AFC">
        <w:rPr>
          <w:rStyle w:val="13"/>
          <w:szCs w:val="24"/>
        </w:rPr>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 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 Упражнять детей в катании мяча, ползании на четвереньках, способствовать развитию глазомера и координации движений, учить помогать друг другу. 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p w:rsidR="0011472F" w:rsidRPr="00E06AFC" w:rsidRDefault="0011472F" w:rsidP="00805418">
      <w:pPr>
        <w:pStyle w:val="a7"/>
        <w:ind w:right="60"/>
        <w:rPr>
          <w:rStyle w:val="13"/>
          <w:szCs w:val="24"/>
        </w:rPr>
      </w:pPr>
      <w:r w:rsidRPr="00E06AFC">
        <w:rPr>
          <w:rStyle w:val="13"/>
          <w:b/>
          <w:i/>
          <w:szCs w:val="24"/>
        </w:rPr>
        <w:t>Март</w:t>
      </w:r>
    </w:p>
    <w:p w:rsidR="0011472F" w:rsidRPr="00E06AFC" w:rsidRDefault="0011472F" w:rsidP="00805418">
      <w:pPr>
        <w:pStyle w:val="a7"/>
        <w:ind w:right="60"/>
        <w:rPr>
          <w:rStyle w:val="13"/>
          <w:szCs w:val="24"/>
        </w:rPr>
      </w:pPr>
      <w:r w:rsidRPr="00E06AFC">
        <w:rPr>
          <w:rStyle w:val="13"/>
          <w:szCs w:val="24"/>
        </w:rPr>
        <w:t>Учить детей метанию на дальность двумя руками из-за головы и катании мяча в воротца, приучать сохранять направление при метании и катании мячей. Упражнять детей в ходьбе по гимнастической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чувства равновесия.</w:t>
      </w:r>
    </w:p>
    <w:p w:rsidR="0011472F" w:rsidRPr="00E06AFC" w:rsidRDefault="0011472F" w:rsidP="00805418">
      <w:pPr>
        <w:pStyle w:val="a7"/>
        <w:ind w:right="60"/>
        <w:rPr>
          <w:rStyle w:val="13"/>
          <w:szCs w:val="24"/>
        </w:rPr>
      </w:pPr>
      <w:r w:rsidRPr="00E06AFC">
        <w:rPr>
          <w:rStyle w:val="13"/>
          <w:szCs w:val="24"/>
        </w:rPr>
        <w:t xml:space="preserve">Учить детей ходьбе по наклонной доске, в метании на дальность правой и левой рукой, способствовать развитию ловкости, преодолению робости, учить дружно играть. Упражнять детей в ходьбе о гимнастической скамейке, ползании на четвереньках и подлезании под веревку (рейку), 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 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 Учить детей бросать и ловить мяч, упражнять в ходьбе по наклонной доске и ползании на четвереньках, учить дружно играть, помогать друг другу. Упражнять детей в прыжках в длину с места, повторить ползание по гимнастической скамейке, учить быстро реагировать на сигнал. Учить детей прыгать с высоты, </w:t>
      </w:r>
      <w:r w:rsidRPr="00E06AFC">
        <w:rPr>
          <w:rStyle w:val="13"/>
          <w:szCs w:val="24"/>
        </w:rPr>
        <w:lastRenderedPageBreak/>
        <w:t>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броске предметов.</w:t>
      </w:r>
    </w:p>
    <w:p w:rsidR="0011472F" w:rsidRPr="00E06AFC" w:rsidRDefault="0011472F" w:rsidP="00805418">
      <w:pPr>
        <w:pStyle w:val="a7"/>
        <w:ind w:right="60"/>
        <w:rPr>
          <w:rStyle w:val="13"/>
          <w:szCs w:val="24"/>
        </w:rPr>
      </w:pPr>
      <w:r w:rsidRPr="00E06AFC">
        <w:rPr>
          <w:rStyle w:val="13"/>
          <w:b/>
          <w:i/>
          <w:szCs w:val="24"/>
        </w:rPr>
        <w:t>Апрель</w:t>
      </w:r>
    </w:p>
    <w:p w:rsidR="0011472F" w:rsidRPr="00E06AFC" w:rsidRDefault="0011472F" w:rsidP="00805418">
      <w:pPr>
        <w:pStyle w:val="a7"/>
        <w:ind w:right="60"/>
        <w:rPr>
          <w:rStyle w:val="13"/>
          <w:szCs w:val="24"/>
        </w:rPr>
      </w:pPr>
      <w:r w:rsidRPr="00E06AFC">
        <w:rPr>
          <w:rStyle w:val="13"/>
          <w:szCs w:val="24"/>
        </w:rPr>
        <w:t>Закрепить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движений. Закрепить у детей умение прыгать в длину с места, бросать в горизонтальную цель, приучать соразмерять бросок с расстоянием до цели, ползти и подлезать, реагировать на сигнал воспитателя. Закрепить у детей умение бросать на дальность из-за головы, катать мяч друг другу, способствовать развитию глазомера, координации движений и ловкости, учить дружно играть и быстро реагировать на сигналы. Учить детей бросать мяч вверх и вперед, совершенствовать ходьбу по наклонной доске, способствовать развитию чувства равновесия, ловкости и смелости. 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 Закреплять у детей умение ходить по гимнастической скамейке, упражнять в прыжках с высоты, учить бросать и ловить мяч, действовать по сигналу воспитателя. 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движений. 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p w:rsidR="0011472F" w:rsidRPr="00E06AFC" w:rsidRDefault="0011472F" w:rsidP="00805418">
      <w:pPr>
        <w:pStyle w:val="a7"/>
        <w:ind w:right="60"/>
        <w:rPr>
          <w:rStyle w:val="13"/>
          <w:szCs w:val="24"/>
        </w:rPr>
      </w:pPr>
      <w:r w:rsidRPr="00E06AFC">
        <w:rPr>
          <w:rStyle w:val="13"/>
          <w:b/>
          <w:i/>
          <w:szCs w:val="24"/>
        </w:rPr>
        <w:t>Май</w:t>
      </w:r>
      <w:r w:rsidRPr="00E06AFC">
        <w:rPr>
          <w:rStyle w:val="13"/>
          <w:szCs w:val="24"/>
        </w:rPr>
        <w:t xml:space="preserve"> </w:t>
      </w:r>
    </w:p>
    <w:p w:rsidR="0011472F" w:rsidRPr="00E06AFC" w:rsidRDefault="0011472F" w:rsidP="00805418">
      <w:pPr>
        <w:pStyle w:val="a7"/>
        <w:ind w:right="60"/>
        <w:rPr>
          <w:rStyle w:val="13"/>
          <w:szCs w:val="24"/>
        </w:rPr>
      </w:pPr>
      <w:r w:rsidRPr="00E06AFC">
        <w:rPr>
          <w:rStyle w:val="13"/>
          <w:szCs w:val="24"/>
        </w:rPr>
        <w:t>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воспитанию смелости, ловкости и самостоятельности, учить согласовывать свои движения с движениями других детей. Продолжать учить детей бросать на дальность одной рукой, ползанию и подлезанию под дугу, способствовать развитию ловкости, ориентировки в пространстве, умения быстро реагировать на сигнал.</w:t>
      </w:r>
    </w:p>
    <w:p w:rsidR="0011472F" w:rsidRPr="00E06AFC" w:rsidRDefault="0011472F" w:rsidP="00805418">
      <w:pPr>
        <w:pStyle w:val="a7"/>
        <w:ind w:right="60"/>
        <w:rPr>
          <w:rStyle w:val="13"/>
          <w:szCs w:val="24"/>
        </w:rPr>
      </w:pPr>
      <w:r w:rsidRPr="00E06AFC">
        <w:rPr>
          <w:rStyle w:val="13"/>
          <w:szCs w:val="24"/>
        </w:rPr>
        <w:t>Упражнять детей в метании на дальность одной рукой, совершенствовать ходьбу по гимнастической скамейке, воспитывать ловкость, развивать чувство равновесия и глазомер. Продолжать учить детей прыжкам длину с места, упражнять в умении бросать на дальность из-за головы и катать мяч, способствовать развитию координации движений, ориентировки в пространстве. 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 воспитывать выдержку и внимание.</w:t>
      </w:r>
    </w:p>
    <w:p w:rsidR="0011472F" w:rsidRPr="00E06AFC" w:rsidRDefault="0011472F" w:rsidP="00805418">
      <w:pPr>
        <w:pStyle w:val="a7"/>
        <w:ind w:right="60"/>
        <w:rPr>
          <w:rStyle w:val="13"/>
          <w:szCs w:val="24"/>
        </w:rPr>
      </w:pPr>
      <w:r w:rsidRPr="00E06AFC">
        <w:rPr>
          <w:rStyle w:val="13"/>
          <w:szCs w:val="24"/>
        </w:rPr>
        <w:t>Закреплять у детей умение катать мяч, упражнять в ползании по гимнастической скамейке в глубину, совершенствовать чувство равновесия. Закреплять у детей умение бросать на дальность одной рукой, прыгать в длину с места, воспитывать дружеские взаимоотношения между детьми. Закреплять у детей умение ходить по гимнастической скамейке и прыгать с нее, продолжать учить бросать вверх и вперед, приучать быстро реагировать на сигнал.</w:t>
      </w:r>
    </w:p>
    <w:p w:rsidR="0001778A" w:rsidRPr="00E06AFC" w:rsidRDefault="0001778A" w:rsidP="00805418">
      <w:pPr>
        <w:pStyle w:val="Default"/>
        <w:jc w:val="both"/>
        <w:rPr>
          <w:b/>
        </w:rPr>
      </w:pPr>
    </w:p>
    <w:p w:rsidR="0001778A" w:rsidRDefault="0001778A" w:rsidP="00805418">
      <w:pPr>
        <w:pStyle w:val="a3"/>
        <w:jc w:val="both"/>
        <w:rPr>
          <w:rFonts w:ascii="Times New Roman" w:hAnsi="Times New Roman"/>
          <w:b/>
          <w:sz w:val="24"/>
          <w:szCs w:val="24"/>
        </w:rPr>
      </w:pPr>
      <w:r w:rsidRPr="0019727F">
        <w:rPr>
          <w:rFonts w:ascii="Times New Roman" w:hAnsi="Times New Roman"/>
          <w:b/>
          <w:sz w:val="24"/>
          <w:szCs w:val="24"/>
        </w:rPr>
        <w:t>Четверты</w:t>
      </w:r>
      <w:r w:rsidR="002178C9" w:rsidRPr="0019727F">
        <w:rPr>
          <w:rFonts w:ascii="Times New Roman" w:hAnsi="Times New Roman"/>
          <w:b/>
          <w:sz w:val="24"/>
          <w:szCs w:val="24"/>
        </w:rPr>
        <w:t>й год жизни. 2-я младшая группа</w:t>
      </w:r>
    </w:p>
    <w:p w:rsidR="0011472F" w:rsidRPr="000314E2" w:rsidRDefault="0011472F" w:rsidP="00805418">
      <w:pPr>
        <w:pStyle w:val="a7"/>
        <w:tabs>
          <w:tab w:val="left" w:pos="851"/>
        </w:tabs>
        <w:spacing w:before="240" w:after="120"/>
        <w:rPr>
          <w:b/>
          <w:bCs/>
        </w:rPr>
      </w:pPr>
      <w:r w:rsidRPr="000314E2">
        <w:rPr>
          <w:b/>
          <w:bCs/>
        </w:rPr>
        <w:t>Физическая культура</w:t>
      </w:r>
    </w:p>
    <w:p w:rsidR="0011472F" w:rsidRPr="00B03C19" w:rsidRDefault="0011472F" w:rsidP="00805418">
      <w:pPr>
        <w:pStyle w:val="a7"/>
        <w:tabs>
          <w:tab w:val="left" w:pos="851"/>
        </w:tabs>
        <w:spacing w:before="120"/>
      </w:pPr>
      <w:r w:rsidRPr="00925C38">
        <w:rPr>
          <w:b/>
        </w:rPr>
        <w:t>Задачи образовательной деятельности:</w:t>
      </w:r>
    </w:p>
    <w:p w:rsidR="0011472F" w:rsidRPr="003829A0" w:rsidRDefault="0011472F" w:rsidP="008828F7">
      <w:pPr>
        <w:pStyle w:val="a3"/>
        <w:numPr>
          <w:ilvl w:val="0"/>
          <w:numId w:val="53"/>
        </w:numPr>
        <w:ind w:left="851" w:hanging="284"/>
        <w:jc w:val="both"/>
        <w:rPr>
          <w:rFonts w:ascii="Times New Roman" w:hAnsi="Times New Roman"/>
          <w:sz w:val="24"/>
          <w:szCs w:val="24"/>
        </w:rPr>
      </w:pPr>
      <w:r w:rsidRPr="003829A0">
        <w:rPr>
          <w:rFonts w:ascii="Times New Roman" w:hAnsi="Times New Roman"/>
          <w:sz w:val="24"/>
          <w:szCs w:val="24"/>
        </w:rPr>
        <w:lastRenderedPageBreak/>
        <w:t>Развивать у детей потребность в двигательной активности, интерес к физическим упражнениям.</w:t>
      </w:r>
    </w:p>
    <w:p w:rsidR="0011472F" w:rsidRPr="003829A0" w:rsidRDefault="0011472F" w:rsidP="008828F7">
      <w:pPr>
        <w:pStyle w:val="a3"/>
        <w:numPr>
          <w:ilvl w:val="0"/>
          <w:numId w:val="53"/>
        </w:numPr>
        <w:ind w:left="851" w:hanging="284"/>
        <w:jc w:val="both"/>
        <w:rPr>
          <w:rFonts w:ascii="Times New Roman" w:hAnsi="Times New Roman"/>
          <w:sz w:val="24"/>
          <w:szCs w:val="24"/>
        </w:rPr>
      </w:pPr>
      <w:r w:rsidRPr="003829A0">
        <w:rPr>
          <w:rFonts w:ascii="Times New Roman" w:hAnsi="Times New Roman"/>
          <w:sz w:val="24"/>
          <w:szCs w:val="24"/>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11472F" w:rsidRPr="003829A0" w:rsidRDefault="0011472F" w:rsidP="008828F7">
      <w:pPr>
        <w:pStyle w:val="a3"/>
        <w:numPr>
          <w:ilvl w:val="0"/>
          <w:numId w:val="53"/>
        </w:numPr>
        <w:ind w:left="851" w:hanging="284"/>
        <w:jc w:val="both"/>
        <w:rPr>
          <w:rFonts w:ascii="Times New Roman" w:hAnsi="Times New Roman"/>
          <w:sz w:val="24"/>
          <w:szCs w:val="24"/>
        </w:rPr>
      </w:pPr>
      <w:r w:rsidRPr="003829A0">
        <w:rPr>
          <w:rFonts w:ascii="Times New Roman" w:hAnsi="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11472F" w:rsidRPr="003829A0" w:rsidRDefault="0011472F" w:rsidP="008828F7">
      <w:pPr>
        <w:pStyle w:val="a3"/>
        <w:numPr>
          <w:ilvl w:val="0"/>
          <w:numId w:val="53"/>
        </w:numPr>
        <w:ind w:left="851" w:hanging="284"/>
        <w:jc w:val="both"/>
        <w:rPr>
          <w:rFonts w:ascii="Times New Roman" w:hAnsi="Times New Roman"/>
          <w:sz w:val="24"/>
          <w:szCs w:val="24"/>
        </w:rPr>
      </w:pPr>
      <w:r w:rsidRPr="003829A0">
        <w:rPr>
          <w:rFonts w:ascii="Times New Roman" w:hAnsi="Times New Roman"/>
          <w:sz w:val="24"/>
          <w:szCs w:val="24"/>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11472F" w:rsidRPr="003829A0" w:rsidRDefault="0011472F" w:rsidP="008828F7">
      <w:pPr>
        <w:pStyle w:val="a3"/>
        <w:numPr>
          <w:ilvl w:val="0"/>
          <w:numId w:val="53"/>
        </w:numPr>
        <w:ind w:left="851" w:hanging="284"/>
        <w:jc w:val="both"/>
        <w:rPr>
          <w:rFonts w:ascii="Times New Roman" w:hAnsi="Times New Roman"/>
          <w:sz w:val="24"/>
          <w:szCs w:val="24"/>
        </w:rPr>
      </w:pPr>
      <w:r w:rsidRPr="003829A0">
        <w:rPr>
          <w:rFonts w:ascii="Times New Roman" w:hAnsi="Times New Roman"/>
          <w:sz w:val="24"/>
          <w:szCs w:val="24"/>
        </w:rPr>
        <w:t>Развивать навыки культурного поведения во время еды, правильно пользоваться ложкой, вилкой, салфеткой.</w:t>
      </w:r>
    </w:p>
    <w:p w:rsidR="0011472F" w:rsidRPr="003829A0" w:rsidRDefault="0011472F" w:rsidP="00805418">
      <w:pPr>
        <w:pStyle w:val="a3"/>
        <w:ind w:left="-360"/>
        <w:jc w:val="both"/>
        <w:rPr>
          <w:rFonts w:ascii="Times New Roman" w:hAnsi="Times New Roman"/>
          <w:sz w:val="24"/>
          <w:szCs w:val="24"/>
        </w:rPr>
      </w:pPr>
    </w:p>
    <w:p w:rsidR="0011472F" w:rsidRPr="00E06AFC" w:rsidRDefault="0011472F" w:rsidP="00805418">
      <w:pPr>
        <w:pStyle w:val="521"/>
        <w:keepNext/>
        <w:keepLines/>
        <w:shd w:val="clear" w:color="auto" w:fill="auto"/>
        <w:spacing w:before="0" w:line="260" w:lineRule="exact"/>
        <w:ind w:firstLine="851"/>
        <w:jc w:val="both"/>
        <w:rPr>
          <w:rStyle w:val="52"/>
          <w:b/>
        </w:rPr>
      </w:pPr>
      <w:r w:rsidRPr="00E06AFC">
        <w:rPr>
          <w:rStyle w:val="52"/>
          <w:b/>
        </w:rPr>
        <w:t>Содержание образовательной деятельности</w:t>
      </w:r>
    </w:p>
    <w:p w:rsidR="0011472F" w:rsidRPr="00E06AFC" w:rsidRDefault="0011472F" w:rsidP="00805418">
      <w:pPr>
        <w:pStyle w:val="11"/>
        <w:spacing w:before="120" w:after="120"/>
        <w:ind w:firstLine="851"/>
        <w:jc w:val="both"/>
        <w:rPr>
          <w:b/>
          <w:sz w:val="22"/>
        </w:rPr>
      </w:pPr>
      <w:r w:rsidRPr="00E06AFC">
        <w:rPr>
          <w:b/>
        </w:rPr>
        <w:t>Сентябрь</w:t>
      </w:r>
    </w:p>
    <w:p w:rsidR="0011472F" w:rsidRDefault="0011472F" w:rsidP="00805418">
      <w:pPr>
        <w:pStyle w:val="Default"/>
        <w:ind w:firstLine="851"/>
        <w:jc w:val="both"/>
      </w:pPr>
      <w:r>
        <w:t xml:space="preserve">Способствовать формированию у детей правильной осанки при ходьбе. В общеразвивающих упражнениях дать детям представление о </w:t>
      </w:r>
    </w:p>
    <w:p w:rsidR="0011472F" w:rsidRDefault="0011472F" w:rsidP="00805418">
      <w:pPr>
        <w:pStyle w:val="Default"/>
        <w:ind w:firstLine="851"/>
        <w:jc w:val="both"/>
      </w:pPr>
      <w:r>
        <w:t xml:space="preserve">поднимании рук вперед. Упражнять детей в ползании в прямом направлении. Познакомить детей с содержанием и правилами игры </w:t>
      </w:r>
    </w:p>
    <w:p w:rsidR="0011472F" w:rsidRDefault="0011472F" w:rsidP="00805418">
      <w:pPr>
        <w:pStyle w:val="Default"/>
        <w:ind w:firstLine="851"/>
        <w:jc w:val="both"/>
      </w:pPr>
      <w:r>
        <w:t>«Солнышко и дождик»</w:t>
      </w:r>
    </w:p>
    <w:p w:rsidR="0011472F" w:rsidRDefault="0011472F" w:rsidP="00805418">
      <w:pPr>
        <w:pStyle w:val="Default"/>
        <w:ind w:firstLine="851"/>
        <w:jc w:val="both"/>
      </w:pPr>
      <w:r>
        <w:t xml:space="preserve">Закреплять умение правильно двигать руками во время ходьбы. В общеразвивающих упражнениях приучать детей поднимать руки </w:t>
      </w:r>
    </w:p>
    <w:p w:rsidR="0011472F" w:rsidRDefault="0011472F" w:rsidP="00805418">
      <w:pPr>
        <w:pStyle w:val="Default"/>
        <w:ind w:firstLine="851"/>
        <w:jc w:val="both"/>
      </w:pPr>
      <w:r>
        <w:t xml:space="preserve">точно вперед, держать их напряженными. Упражнять детей в умении ползать на ладонях и коленях. Познакомить детей с содержанием </w:t>
      </w:r>
    </w:p>
    <w:p w:rsidR="0011472F" w:rsidRDefault="0011472F" w:rsidP="00805418">
      <w:pPr>
        <w:pStyle w:val="Default"/>
        <w:ind w:firstLine="851"/>
        <w:jc w:val="both"/>
      </w:pPr>
      <w:r>
        <w:t>и правилами игры «Автомобили»</w:t>
      </w:r>
    </w:p>
    <w:p w:rsidR="0011472F" w:rsidRDefault="0011472F" w:rsidP="00805418">
      <w:pPr>
        <w:pStyle w:val="Default"/>
        <w:ind w:firstLine="851"/>
        <w:jc w:val="both"/>
      </w:pPr>
      <w:r w:rsidRPr="00B46F40">
        <w:t>Учить детей медленному бегу и прыжкам; развивать внимание; формировать умение выполнять упражнения вместе с</w:t>
      </w:r>
      <w:r>
        <w:t xml:space="preserve"> воспитателем</w:t>
      </w:r>
      <w:r w:rsidRPr="00B46F40">
        <w:t>.</w:t>
      </w:r>
    </w:p>
    <w:p w:rsidR="0011472F" w:rsidRDefault="0011472F" w:rsidP="00805418">
      <w:pPr>
        <w:pStyle w:val="Default"/>
        <w:ind w:firstLine="851"/>
        <w:jc w:val="both"/>
      </w:pPr>
      <w:r>
        <w:t xml:space="preserve">Развивать умение энергично двигать руками при быстрой ходьбе. В подпрыгивании на месте на двух ногах приучать детей </w:t>
      </w:r>
    </w:p>
    <w:p w:rsidR="0011472F" w:rsidRDefault="0011472F" w:rsidP="00805418">
      <w:pPr>
        <w:pStyle w:val="Default"/>
        <w:ind w:firstLine="851"/>
        <w:jc w:val="both"/>
      </w:pPr>
      <w:r>
        <w:t xml:space="preserve">приземляться на полусогнутые ноги на носки. Закреплять умение детей ползать от определенной черты. В подвижной игре </w:t>
      </w:r>
    </w:p>
    <w:p w:rsidR="0011472F" w:rsidRDefault="0011472F" w:rsidP="00805418">
      <w:pPr>
        <w:pStyle w:val="Default"/>
        <w:ind w:firstLine="851"/>
        <w:jc w:val="both"/>
      </w:pPr>
      <w:r>
        <w:t>«Автомобили» развивать умение действовать по сигналу в ходе движения.</w:t>
      </w:r>
    </w:p>
    <w:p w:rsidR="0011472F" w:rsidRDefault="0011472F" w:rsidP="00805418">
      <w:pPr>
        <w:pStyle w:val="Default"/>
        <w:ind w:firstLine="851"/>
        <w:jc w:val="both"/>
      </w:pPr>
      <w:r>
        <w:t xml:space="preserve">В подпрыгивании на месте на двух ногах приучать детей приземляться на полусогнутые ноги на носки. Закреплять умение </w:t>
      </w:r>
    </w:p>
    <w:p w:rsidR="0011472F" w:rsidRDefault="0011472F" w:rsidP="00805418">
      <w:pPr>
        <w:pStyle w:val="Default"/>
        <w:ind w:firstLine="851"/>
        <w:jc w:val="both"/>
      </w:pPr>
      <w:r>
        <w:t xml:space="preserve">передвигаться на ладонях и коленях в прямом направлении, используя перекрестную координацию. Знакомить детей с игрой </w:t>
      </w:r>
    </w:p>
    <w:p w:rsidR="0011472F" w:rsidRDefault="0011472F" w:rsidP="00805418">
      <w:pPr>
        <w:pStyle w:val="Default"/>
        <w:ind w:firstLine="851"/>
        <w:jc w:val="both"/>
      </w:pPr>
      <w:r>
        <w:t>«Воробушки и автомобили».</w:t>
      </w:r>
    </w:p>
    <w:p w:rsidR="0011472F" w:rsidRDefault="0011472F" w:rsidP="00805418">
      <w:pPr>
        <w:pStyle w:val="Default"/>
        <w:ind w:firstLine="851"/>
        <w:jc w:val="both"/>
      </w:pPr>
      <w:r w:rsidRPr="00B46F40">
        <w:t>Учить детей медленному бегу и прыжкам; развивать внимание; формировать умение выполнять упражнения вместе с</w:t>
      </w:r>
      <w:r>
        <w:t xml:space="preserve"> воспитателем</w:t>
      </w:r>
      <w:r w:rsidRPr="00B46F40">
        <w:t>.</w:t>
      </w:r>
    </w:p>
    <w:p w:rsidR="0011472F" w:rsidRDefault="0011472F" w:rsidP="00805418">
      <w:pPr>
        <w:pStyle w:val="Default"/>
        <w:ind w:firstLine="851"/>
        <w:jc w:val="both"/>
      </w:pPr>
      <w:r>
        <w:t xml:space="preserve">В подпрыгивании на месте на двух ногах закреплять умение приземлятся на полусогнутые ноги. Знакомить детей с захватом большого </w:t>
      </w:r>
    </w:p>
    <w:p w:rsidR="0011472F" w:rsidRDefault="0011472F" w:rsidP="00805418">
      <w:pPr>
        <w:pStyle w:val="Default"/>
        <w:ind w:firstLine="851"/>
        <w:jc w:val="both"/>
      </w:pPr>
      <w:r>
        <w:t xml:space="preserve">мяча двумя руками с боков. Приучать детей держать голову прямо во время ходьбы, не смотреть под ноги. Знакомить детей с </w:t>
      </w:r>
    </w:p>
    <w:p w:rsidR="0011472F" w:rsidRDefault="0011472F" w:rsidP="00805418">
      <w:pPr>
        <w:pStyle w:val="Default"/>
        <w:ind w:firstLine="851"/>
        <w:jc w:val="both"/>
      </w:pPr>
      <w:r>
        <w:t>правилами игры «Кролики и хозяин»</w:t>
      </w:r>
    </w:p>
    <w:p w:rsidR="0011472F" w:rsidRDefault="0011472F" w:rsidP="00805418">
      <w:pPr>
        <w:pStyle w:val="Default"/>
        <w:ind w:firstLine="851"/>
        <w:jc w:val="both"/>
      </w:pPr>
      <w:r>
        <w:t xml:space="preserve">В подпрыгиваниях на месте на двух ногах упражнять в приземлении одновременно на две полусогнутые ноги на носки перекатом на </w:t>
      </w:r>
    </w:p>
    <w:p w:rsidR="0011472F" w:rsidRDefault="0011472F" w:rsidP="00805418">
      <w:pPr>
        <w:pStyle w:val="Default"/>
        <w:ind w:firstLine="851"/>
        <w:jc w:val="both"/>
      </w:pPr>
      <w:r>
        <w:t xml:space="preserve">всю ступню. Предложить детям вспомнить правильный захват мяча, расположение рук на мяче. Повторить подвижную игру «Кролики </w:t>
      </w:r>
    </w:p>
    <w:p w:rsidR="0011472F" w:rsidRDefault="0011472F" w:rsidP="00805418">
      <w:pPr>
        <w:pStyle w:val="Default"/>
        <w:ind w:firstLine="851"/>
        <w:jc w:val="both"/>
      </w:pPr>
      <w:r>
        <w:t>и хозяин».</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учить метанию на дальность.</w:t>
      </w:r>
    </w:p>
    <w:p w:rsidR="0011472F" w:rsidRDefault="0011472F" w:rsidP="00805418">
      <w:pPr>
        <w:pStyle w:val="Default"/>
        <w:ind w:firstLine="851"/>
        <w:jc w:val="both"/>
      </w:pPr>
      <w:r>
        <w:lastRenderedPageBreak/>
        <w:t xml:space="preserve">Упражнять детей в правильном захвате большого мяча. Закреплять умение прыгать на двух ногах, приземляться на полусогнутые ноги </w:t>
      </w:r>
    </w:p>
    <w:p w:rsidR="0011472F" w:rsidRDefault="0011472F" w:rsidP="00805418">
      <w:pPr>
        <w:pStyle w:val="Default"/>
        <w:ind w:firstLine="851"/>
        <w:jc w:val="both"/>
      </w:pPr>
      <w:r>
        <w:t xml:space="preserve">на носки перекатом на всю стопу. В подвижной игре «Кролики» закреплять умение выполнять ползание в ограниченном пространстве </w:t>
      </w:r>
    </w:p>
    <w:p w:rsidR="0011472F" w:rsidRDefault="0011472F" w:rsidP="00805418">
      <w:pPr>
        <w:pStyle w:val="Default"/>
        <w:ind w:firstLine="851"/>
        <w:jc w:val="both"/>
      </w:pPr>
      <w:r>
        <w:t>во время погони.</w:t>
      </w:r>
    </w:p>
    <w:p w:rsidR="0011472F" w:rsidRDefault="0011472F" w:rsidP="00805418">
      <w:pPr>
        <w:pStyle w:val="Default"/>
        <w:ind w:firstLine="851"/>
        <w:jc w:val="both"/>
      </w:pPr>
      <w:r>
        <w:t xml:space="preserve">Знакомить детей с исходным положением для ног при бросании большого мяча. В подпрыгивании на месте закреплять умение </w:t>
      </w:r>
    </w:p>
    <w:p w:rsidR="0011472F" w:rsidRDefault="0011472F" w:rsidP="00805418">
      <w:pPr>
        <w:pStyle w:val="Default"/>
        <w:ind w:firstLine="851"/>
        <w:jc w:val="both"/>
      </w:pPr>
      <w:r>
        <w:t>приземляться на носки перекатом на всю стопу.</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учить метанию на дальность.</w:t>
      </w:r>
    </w:p>
    <w:p w:rsidR="0011472F" w:rsidRDefault="0011472F" w:rsidP="00805418">
      <w:pPr>
        <w:pStyle w:val="Default"/>
        <w:ind w:firstLine="851"/>
        <w:jc w:val="both"/>
      </w:pPr>
      <w:r w:rsidRPr="003F5124">
        <w:t xml:space="preserve">Закреплять правильный </w:t>
      </w:r>
      <w:r>
        <w:t xml:space="preserve">захват мяча. В подвижной игре «Кролики» закреплять умение выполнять подлезание в ограниченном </w:t>
      </w:r>
    </w:p>
    <w:p w:rsidR="00E06AFC" w:rsidRDefault="0011472F" w:rsidP="00805418">
      <w:pPr>
        <w:pStyle w:val="Default"/>
        <w:ind w:firstLine="851"/>
        <w:jc w:val="both"/>
      </w:pPr>
      <w:r>
        <w:t>пространстве. Побуждать</w:t>
      </w:r>
      <w:r w:rsidR="00E06AFC">
        <w:t xml:space="preserve"> детей убегать во время погони.</w:t>
      </w:r>
    </w:p>
    <w:p w:rsidR="0011472F" w:rsidRDefault="0011472F" w:rsidP="00805418">
      <w:pPr>
        <w:pStyle w:val="Default"/>
        <w:ind w:firstLine="851"/>
        <w:jc w:val="both"/>
      </w:pPr>
      <w:r w:rsidRPr="008C536A">
        <w:rPr>
          <w:b/>
        </w:rPr>
        <w:t>Октябрь</w:t>
      </w:r>
    </w:p>
    <w:p w:rsidR="0011472F" w:rsidRDefault="0011472F" w:rsidP="00805418">
      <w:pPr>
        <w:pStyle w:val="Default"/>
        <w:ind w:firstLine="851"/>
        <w:jc w:val="both"/>
      </w:pPr>
      <w:r>
        <w:t xml:space="preserve">Закреплять умение принимать правильное исходное положение при броске большого мяча вдаль снизу двумя руками. Упражнять </w:t>
      </w:r>
    </w:p>
    <w:p w:rsidR="0011472F" w:rsidRDefault="0011472F" w:rsidP="00805418">
      <w:pPr>
        <w:pStyle w:val="Default"/>
        <w:ind w:firstLine="851"/>
        <w:jc w:val="both"/>
      </w:pPr>
      <w:r>
        <w:t>детей в умении передвигаться на ладонях по доске, положенной на пол. Знакомить детей с правилами игры «Зайцы и волк»</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ориентировке в пространстве; формировать умение бегать, не наталкиваясь  друг на друга.</w:t>
      </w:r>
    </w:p>
    <w:p w:rsidR="0011472F" w:rsidRDefault="0011472F" w:rsidP="00805418">
      <w:pPr>
        <w:pStyle w:val="Default"/>
        <w:ind w:firstLine="851"/>
        <w:jc w:val="both"/>
      </w:pPr>
      <w:r>
        <w:t xml:space="preserve">Учить детей в прыжках с продвижением вперед отталкиваться вперед-вверх. Следить за правильным приземлением. закреплять </w:t>
      </w:r>
    </w:p>
    <w:p w:rsidR="0011472F" w:rsidRDefault="0011472F" w:rsidP="00805418">
      <w:pPr>
        <w:pStyle w:val="Default"/>
        <w:ind w:firstLine="851"/>
        <w:jc w:val="both"/>
      </w:pPr>
      <w:r>
        <w:t xml:space="preserve">умение передвигаться на ладонях и коленях по доске, положенной на пол. При ходьбе но скамейке развивать равновесие. В подвижной </w:t>
      </w:r>
    </w:p>
    <w:p w:rsidR="0011472F" w:rsidRDefault="0011472F" w:rsidP="00805418">
      <w:pPr>
        <w:pStyle w:val="Default"/>
        <w:ind w:firstLine="851"/>
        <w:jc w:val="both"/>
      </w:pPr>
      <w:r>
        <w:t>игре «Автомобили» закреплять умение бегать врассыпную, не наталкиваясь друг на друга.</w:t>
      </w:r>
    </w:p>
    <w:p w:rsidR="0011472F" w:rsidRDefault="0011472F" w:rsidP="00805418">
      <w:pPr>
        <w:pStyle w:val="Default"/>
        <w:ind w:firstLine="851"/>
        <w:jc w:val="both"/>
      </w:pPr>
      <w:r>
        <w:t xml:space="preserve">Закрепить умение правильно приземлятся в прыжках на двух ногах с продвижением вперед. Упражнять детей в умении передвигаться </w:t>
      </w:r>
    </w:p>
    <w:p w:rsidR="0011472F" w:rsidRDefault="0011472F" w:rsidP="00805418">
      <w:pPr>
        <w:pStyle w:val="Default"/>
        <w:ind w:firstLine="851"/>
        <w:jc w:val="both"/>
      </w:pPr>
      <w:r>
        <w:t xml:space="preserve">на ладонях и коленях по скамейке высотой 20 см. В подвижной игре «Автомобили» закреплять умение реагировать на визуальный </w:t>
      </w:r>
    </w:p>
    <w:p w:rsidR="0011472F" w:rsidRDefault="0011472F" w:rsidP="00805418">
      <w:pPr>
        <w:pStyle w:val="Default"/>
        <w:ind w:firstLine="851"/>
        <w:jc w:val="both"/>
      </w:pPr>
      <w:r>
        <w:t>сигнал, бегать врассыпную, не наталкиваясь друг на друга.</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ориентировке в пространстве; формировать умение бегать, не наталкиваясь  друг на друга.</w:t>
      </w:r>
    </w:p>
    <w:p w:rsidR="0011472F" w:rsidRDefault="0011472F" w:rsidP="00805418">
      <w:pPr>
        <w:pStyle w:val="Default"/>
        <w:ind w:firstLine="851"/>
        <w:jc w:val="both"/>
      </w:pPr>
      <w:r>
        <w:t xml:space="preserve">Закреплять умение принимать правильной и.п. при броске большого мяча вдаль. Упражнять детей в ходьбе змейкой между </w:t>
      </w:r>
    </w:p>
    <w:p w:rsidR="0011472F" w:rsidRDefault="0011472F" w:rsidP="00805418">
      <w:pPr>
        <w:pStyle w:val="Default"/>
        <w:ind w:firstLine="851"/>
        <w:jc w:val="both"/>
      </w:pPr>
      <w:r>
        <w:t xml:space="preserve">предметами. В подвижной игре «Зайцы и волк» закреплять умение прыгать легко приземляясь на полусогнутые ноги перекатом с </w:t>
      </w:r>
    </w:p>
    <w:p w:rsidR="0011472F" w:rsidRDefault="0011472F" w:rsidP="00805418">
      <w:pPr>
        <w:pStyle w:val="Default"/>
        <w:ind w:firstLine="851"/>
        <w:jc w:val="both"/>
      </w:pPr>
      <w:r>
        <w:t>носка на всю ступню.</w:t>
      </w:r>
    </w:p>
    <w:p w:rsidR="0011472F" w:rsidRDefault="0011472F" w:rsidP="00805418">
      <w:pPr>
        <w:pStyle w:val="Default"/>
        <w:ind w:firstLine="851"/>
        <w:jc w:val="both"/>
      </w:pPr>
      <w:r>
        <w:t xml:space="preserve">При прокатывании большого мяча двумя руками снизу закреплять умение принимать и.п. упражнять детей в ползании змейкой между </w:t>
      </w:r>
    </w:p>
    <w:p w:rsidR="0011472F" w:rsidRDefault="0011472F" w:rsidP="00805418">
      <w:pPr>
        <w:pStyle w:val="Default"/>
        <w:ind w:firstLine="851"/>
        <w:jc w:val="both"/>
      </w:pPr>
      <w:r>
        <w:t>предметами. В подвижной игре «Зайцы и волк» закреплять умение выполнять четыре прыжка подряд, приземляться мягко.</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упражнять в прыжках на двух ногах.</w:t>
      </w:r>
    </w:p>
    <w:p w:rsidR="0011472F" w:rsidRDefault="0011472F" w:rsidP="00805418">
      <w:pPr>
        <w:pStyle w:val="Default"/>
        <w:ind w:firstLine="851"/>
        <w:jc w:val="both"/>
      </w:pPr>
      <w:r>
        <w:t xml:space="preserve">Учить детей спрыгивать со скамьи высотой 15 см, принимая правильное и.п. В подвижной игре «Автомобили» приучать детей </w:t>
      </w:r>
    </w:p>
    <w:p w:rsidR="0011472F" w:rsidRDefault="0011472F" w:rsidP="00805418">
      <w:pPr>
        <w:pStyle w:val="Default"/>
        <w:ind w:firstLine="851"/>
        <w:jc w:val="both"/>
      </w:pPr>
      <w:r>
        <w:t>слушать сигнал во время бега.</w:t>
      </w:r>
    </w:p>
    <w:p w:rsidR="0011472F" w:rsidRDefault="0011472F" w:rsidP="00805418">
      <w:pPr>
        <w:pStyle w:val="Default"/>
        <w:ind w:firstLine="851"/>
        <w:jc w:val="both"/>
      </w:pPr>
      <w:r>
        <w:t xml:space="preserve">Упражнять детей в умении принимать правильное и.п. при спрыгивании со скамейки. В подвижной игре «Автомобили» приучать </w:t>
      </w:r>
    </w:p>
    <w:p w:rsidR="0011472F" w:rsidRDefault="0011472F" w:rsidP="00805418">
      <w:pPr>
        <w:pStyle w:val="Default"/>
        <w:ind w:firstLine="851"/>
        <w:jc w:val="both"/>
      </w:pPr>
      <w:r>
        <w:t>детей во время бега реагировать на звуковой сигнал.</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упражнять в прыжках на двух ногах.</w:t>
      </w:r>
    </w:p>
    <w:p w:rsidR="0011472F" w:rsidRDefault="0011472F" w:rsidP="00805418">
      <w:pPr>
        <w:pStyle w:val="Default"/>
        <w:ind w:firstLine="851"/>
        <w:jc w:val="both"/>
      </w:pPr>
      <w:r>
        <w:t xml:space="preserve">Закреплять умение принимать и.п. при спрыгивании со скамьи. Упражнять детей в ползании по доске. В подвижной игре </w:t>
      </w:r>
    </w:p>
    <w:p w:rsidR="0011472F" w:rsidRDefault="0011472F" w:rsidP="00805418">
      <w:pPr>
        <w:pStyle w:val="Default"/>
        <w:ind w:firstLine="851"/>
        <w:jc w:val="both"/>
      </w:pPr>
      <w:r>
        <w:t>«Автомобили» закреплять умение реагировать на зрительный сигнал во время бега.</w:t>
      </w:r>
    </w:p>
    <w:p w:rsidR="0011472F" w:rsidRDefault="0011472F" w:rsidP="00805418">
      <w:pPr>
        <w:pStyle w:val="Default"/>
        <w:ind w:firstLine="851"/>
        <w:jc w:val="both"/>
      </w:pPr>
      <w:r>
        <w:t xml:space="preserve">Закрепить умение при спрыгивании со скамьи, приземляться на носки перекатом на всю ступню. Развивать перекрестную </w:t>
      </w:r>
    </w:p>
    <w:p w:rsidR="00E06AFC" w:rsidRDefault="0011472F" w:rsidP="00805418">
      <w:pPr>
        <w:pStyle w:val="Default"/>
        <w:ind w:firstLine="851"/>
        <w:jc w:val="both"/>
      </w:pPr>
      <w:r>
        <w:t>координацию. В подвижной игре «Автомобили» закреплять умение реагировать на</w:t>
      </w:r>
      <w:r w:rsidR="00E06AFC">
        <w:t xml:space="preserve"> слуховой сигнал во время бега.</w:t>
      </w:r>
    </w:p>
    <w:p w:rsidR="0011472F" w:rsidRPr="00E06AFC" w:rsidRDefault="0011472F" w:rsidP="00805418">
      <w:pPr>
        <w:pStyle w:val="Default"/>
        <w:ind w:firstLine="851"/>
        <w:jc w:val="both"/>
      </w:pPr>
      <w:r w:rsidRPr="008C536A">
        <w:rPr>
          <w:b/>
        </w:rPr>
        <w:lastRenderedPageBreak/>
        <w:t>Ноябрь</w:t>
      </w:r>
    </w:p>
    <w:p w:rsidR="0011472F" w:rsidRDefault="0011472F" w:rsidP="00805418">
      <w:pPr>
        <w:pStyle w:val="Default"/>
        <w:ind w:firstLine="851"/>
        <w:jc w:val="both"/>
      </w:pPr>
      <w:r w:rsidRPr="00B46F40">
        <w:t xml:space="preserve">Учить детей ходьбе и бегу за </w:t>
      </w:r>
      <w:r>
        <w:t>воспитателем</w:t>
      </w:r>
      <w:r w:rsidRPr="00B46F40">
        <w:t>; упражнять в прыжках на двух ногах.</w:t>
      </w:r>
    </w:p>
    <w:p w:rsidR="0011472F" w:rsidRDefault="0011472F" w:rsidP="00805418">
      <w:pPr>
        <w:pStyle w:val="Default"/>
        <w:ind w:firstLine="851"/>
        <w:jc w:val="both"/>
      </w:pPr>
      <w:r>
        <w:t xml:space="preserve">При прокатывании мяча закреплять умение энергично его отталкивать. Формировать у детей умение переходить от ходьбы к </w:t>
      </w:r>
    </w:p>
    <w:p w:rsidR="0011472F" w:rsidRDefault="0011472F" w:rsidP="00805418">
      <w:pPr>
        <w:pStyle w:val="Default"/>
        <w:ind w:firstLine="851"/>
        <w:jc w:val="both"/>
      </w:pPr>
      <w:r>
        <w:t xml:space="preserve">подлезанию. Знакомить детей с построением в колонну по росту. В подвижной игре «Воробушки и кот» закрепить умение выполнять </w:t>
      </w:r>
    </w:p>
    <w:p w:rsidR="0011472F" w:rsidRDefault="0011472F" w:rsidP="00805418">
      <w:pPr>
        <w:pStyle w:val="Default"/>
        <w:ind w:firstLine="851"/>
        <w:jc w:val="both"/>
      </w:pPr>
      <w:r>
        <w:t>спрыгивание со скамьи.</w:t>
      </w:r>
    </w:p>
    <w:p w:rsidR="0011472F" w:rsidRDefault="0011472F" w:rsidP="00805418">
      <w:pPr>
        <w:pStyle w:val="Default"/>
        <w:ind w:firstLine="851"/>
        <w:jc w:val="both"/>
      </w:pPr>
      <w:r w:rsidRPr="00B46F40">
        <w:t xml:space="preserve">Продолжать учить детей ходьбе и бегу за </w:t>
      </w:r>
      <w:r>
        <w:t>воспитателем</w:t>
      </w:r>
      <w:r w:rsidRPr="00B46F40">
        <w:t xml:space="preserve">, упражнять в прыжках; учить сохранять равновесие при прыжках на двух </w:t>
      </w:r>
    </w:p>
    <w:p w:rsidR="0011472F" w:rsidRDefault="0011472F" w:rsidP="00805418">
      <w:pPr>
        <w:pStyle w:val="Default"/>
        <w:ind w:firstLine="851"/>
        <w:jc w:val="both"/>
      </w:pPr>
      <w:r w:rsidRPr="00B46F40">
        <w:t>ногах.</w:t>
      </w:r>
    </w:p>
    <w:p w:rsidR="0011472F" w:rsidRDefault="0011472F" w:rsidP="00805418">
      <w:pPr>
        <w:pStyle w:val="Default"/>
        <w:ind w:firstLine="851"/>
        <w:jc w:val="both"/>
      </w:pPr>
      <w:r>
        <w:t xml:space="preserve">Закрепить умение детей строиться в колонну по росту. Учить детей при прокатывании большого мяча придавать ему определенное </w:t>
      </w:r>
    </w:p>
    <w:p w:rsidR="0011472F" w:rsidRDefault="0011472F" w:rsidP="00805418">
      <w:pPr>
        <w:pStyle w:val="Default"/>
        <w:ind w:firstLine="851"/>
        <w:jc w:val="both"/>
      </w:pPr>
      <w:r>
        <w:t xml:space="preserve">направление, закреплять умение принимать и.п. при броске большого мяча. В подвижной игре «Зайцы и волк» упражнять в </w:t>
      </w:r>
    </w:p>
    <w:p w:rsidR="0011472F" w:rsidRDefault="0011472F" w:rsidP="00805418">
      <w:pPr>
        <w:pStyle w:val="Default"/>
        <w:ind w:firstLine="851"/>
        <w:jc w:val="both"/>
      </w:pPr>
      <w:r>
        <w:t>выполнении прыжков с продвижением вперед.</w:t>
      </w:r>
    </w:p>
    <w:p w:rsidR="0011472F" w:rsidRDefault="0011472F" w:rsidP="00805418">
      <w:pPr>
        <w:pStyle w:val="Default"/>
        <w:ind w:firstLine="851"/>
        <w:jc w:val="both"/>
      </w:pPr>
      <w:r>
        <w:t xml:space="preserve">При прокатывании большого мяча закреплять умение придавать ему определенное направление. Знакомить детей с ходьбой боком </w:t>
      </w:r>
    </w:p>
    <w:p w:rsidR="0011472F" w:rsidRDefault="0011472F" w:rsidP="00805418">
      <w:pPr>
        <w:pStyle w:val="Default"/>
        <w:ind w:firstLine="851"/>
        <w:jc w:val="both"/>
      </w:pPr>
      <w:r>
        <w:t xml:space="preserve">приставным шагом по доске, положенной на пол. В подвижной игре «Солнышко и дождик» закреплять умение бегать быстро, не </w:t>
      </w:r>
    </w:p>
    <w:p w:rsidR="0011472F" w:rsidRDefault="0011472F" w:rsidP="00805418">
      <w:pPr>
        <w:pStyle w:val="Default"/>
        <w:ind w:firstLine="851"/>
        <w:jc w:val="both"/>
      </w:pPr>
      <w:r>
        <w:t>наталкиваясь друг на друга.</w:t>
      </w:r>
    </w:p>
    <w:p w:rsidR="0011472F" w:rsidRDefault="0011472F" w:rsidP="00805418">
      <w:pPr>
        <w:pStyle w:val="Default"/>
        <w:ind w:firstLine="851"/>
        <w:jc w:val="both"/>
      </w:pPr>
      <w:r w:rsidRPr="00B46F40">
        <w:t xml:space="preserve">Продолжать учить детей ходьбе и бегу за </w:t>
      </w:r>
      <w:r>
        <w:t>воспитателем</w:t>
      </w:r>
      <w:r w:rsidRPr="00B46F40">
        <w:t xml:space="preserve">, упражнять в прыжках; учить сохранять равновесие при прыжках на двух </w:t>
      </w:r>
    </w:p>
    <w:p w:rsidR="0011472F" w:rsidRDefault="0011472F" w:rsidP="00805418">
      <w:pPr>
        <w:pStyle w:val="Default"/>
        <w:ind w:firstLine="851"/>
        <w:jc w:val="both"/>
      </w:pPr>
      <w:r w:rsidRPr="00B46F40">
        <w:t>ногах.</w:t>
      </w:r>
    </w:p>
    <w:p w:rsidR="0011472F" w:rsidRDefault="0011472F" w:rsidP="00805418">
      <w:pPr>
        <w:pStyle w:val="Default"/>
        <w:ind w:firstLine="851"/>
        <w:jc w:val="both"/>
      </w:pPr>
      <w:r>
        <w:t xml:space="preserve">Учить детей подлезать на ладонях и коленях под шнур, закрепленный на высоте 50 см, не задевая его. Знакомить детей с ходьбой с </w:t>
      </w:r>
    </w:p>
    <w:p w:rsidR="0011472F" w:rsidRDefault="0011472F" w:rsidP="00805418">
      <w:pPr>
        <w:pStyle w:val="Default"/>
        <w:ind w:firstLine="851"/>
        <w:jc w:val="both"/>
      </w:pPr>
      <w:r>
        <w:t xml:space="preserve">высоким поднимание ног, следить за осанкой. В подвижной игре «Куры в огороде» закрепить умение спрыгивать легко, приземляясь </w:t>
      </w:r>
    </w:p>
    <w:p w:rsidR="0011472F" w:rsidRDefault="0011472F" w:rsidP="00805418">
      <w:pPr>
        <w:pStyle w:val="Default"/>
        <w:ind w:firstLine="851"/>
        <w:jc w:val="both"/>
      </w:pPr>
      <w:r>
        <w:t>на две ноги, полусогнутые в коленях на носки.</w:t>
      </w:r>
    </w:p>
    <w:p w:rsidR="0011472F" w:rsidRDefault="0011472F" w:rsidP="00805418">
      <w:pPr>
        <w:pStyle w:val="Default"/>
        <w:ind w:firstLine="851"/>
        <w:jc w:val="both"/>
      </w:pPr>
      <w:r>
        <w:t xml:space="preserve">Учить детей энергично прокатывать большой мяч в заданном направлении на расстоянии не менее 2м. Закрепить умение подлезать на </w:t>
      </w:r>
    </w:p>
    <w:p w:rsidR="0011472F" w:rsidRDefault="0011472F" w:rsidP="00805418">
      <w:pPr>
        <w:pStyle w:val="Default"/>
        <w:ind w:firstLine="851"/>
        <w:jc w:val="both"/>
      </w:pPr>
      <w:r>
        <w:t xml:space="preserve">ладонях и коленях под шнур, закрепленный на высоте 50 см, не задевая его. В подвижной игре «Зайцы и волк» закреплять умение </w:t>
      </w:r>
    </w:p>
    <w:p w:rsidR="0011472F" w:rsidRDefault="0011472F" w:rsidP="00805418">
      <w:pPr>
        <w:pStyle w:val="Default"/>
        <w:ind w:firstLine="851"/>
        <w:jc w:val="both"/>
      </w:pPr>
      <w:r>
        <w:t>взаимодействовать с другими участниками.</w:t>
      </w:r>
    </w:p>
    <w:p w:rsidR="0011472F" w:rsidRDefault="0011472F" w:rsidP="00805418">
      <w:pPr>
        <w:pStyle w:val="Default"/>
        <w:ind w:firstLine="851"/>
        <w:jc w:val="both"/>
      </w:pPr>
      <w:r w:rsidRPr="00B46F40">
        <w:t>Продолжать учить детей ходьбе и бегу, упражнять в прыжках и метании</w:t>
      </w:r>
      <w:r>
        <w:t>.</w:t>
      </w:r>
    </w:p>
    <w:p w:rsidR="0011472F" w:rsidRDefault="0011472F" w:rsidP="00805418">
      <w:pPr>
        <w:pStyle w:val="Default"/>
        <w:ind w:firstLine="851"/>
        <w:jc w:val="both"/>
      </w:pPr>
      <w:r>
        <w:t xml:space="preserve">Учить детей энергично прокатывать большой мяч в заданном направлении. Приучат детей подлезать под дугу высотой 50 см на </w:t>
      </w:r>
    </w:p>
    <w:p w:rsidR="0011472F" w:rsidRDefault="0011472F" w:rsidP="00805418">
      <w:pPr>
        <w:pStyle w:val="Default"/>
        <w:ind w:firstLine="851"/>
        <w:jc w:val="both"/>
      </w:pPr>
      <w:r>
        <w:t>ладонях и коленях, не задевая препятствие. Подвижная игра «Зайцы и волк».</w:t>
      </w:r>
    </w:p>
    <w:p w:rsidR="0011472F" w:rsidRDefault="0011472F" w:rsidP="00805418">
      <w:pPr>
        <w:pStyle w:val="Default"/>
        <w:ind w:firstLine="851"/>
        <w:jc w:val="both"/>
      </w:pPr>
      <w:r>
        <w:t xml:space="preserve">Учить детей энергично прокатывать большой мяч в прямом направлении. Закреплять умение в прыжках с зажатыми между ногами </w:t>
      </w:r>
    </w:p>
    <w:p w:rsidR="0011472F" w:rsidRDefault="0011472F" w:rsidP="00805418">
      <w:pPr>
        <w:pStyle w:val="Default"/>
        <w:ind w:firstLine="851"/>
        <w:jc w:val="both"/>
      </w:pPr>
      <w:r>
        <w:t xml:space="preserve">мячом отталкиваться сильнее, приземляясь на полусогнутые ноги на носки. В подвижной игре «Кролики» приучать детей подлезать </w:t>
      </w:r>
    </w:p>
    <w:p w:rsidR="0011472F" w:rsidRDefault="0011472F" w:rsidP="00805418">
      <w:pPr>
        <w:pStyle w:val="Default"/>
        <w:ind w:firstLine="851"/>
        <w:jc w:val="both"/>
      </w:pPr>
      <w:r>
        <w:t>под шнур на ладонях и коленях, не задевая его.</w:t>
      </w:r>
    </w:p>
    <w:p w:rsidR="00E06AFC" w:rsidRDefault="0011472F" w:rsidP="00805418">
      <w:pPr>
        <w:pStyle w:val="Default"/>
        <w:ind w:firstLine="851"/>
        <w:jc w:val="both"/>
      </w:pPr>
      <w:r w:rsidRPr="00B46F40">
        <w:t>Продолжать учить детей ходьбе и бегу, упражнять в прыжках и метании</w:t>
      </w:r>
      <w:r w:rsidR="00E06AFC">
        <w:t>.</w:t>
      </w:r>
    </w:p>
    <w:p w:rsidR="0011472F" w:rsidRDefault="0011472F" w:rsidP="00805418">
      <w:pPr>
        <w:pStyle w:val="Default"/>
        <w:ind w:firstLine="851"/>
        <w:jc w:val="both"/>
      </w:pPr>
      <w:r w:rsidRPr="008C536A">
        <w:rPr>
          <w:b/>
        </w:rPr>
        <w:t>Декабрь</w:t>
      </w:r>
    </w:p>
    <w:p w:rsidR="0011472F" w:rsidRDefault="0011472F" w:rsidP="00805418">
      <w:pPr>
        <w:pStyle w:val="Default"/>
        <w:ind w:firstLine="851"/>
        <w:jc w:val="both"/>
      </w:pPr>
      <w:r>
        <w:t xml:space="preserve">Закрепить умение подлезать на ладонях и коленях, не задевая дугу. В прыжках в высоту с места закреплять умение энергично </w:t>
      </w:r>
    </w:p>
    <w:p w:rsidR="0011472F" w:rsidRDefault="0011472F" w:rsidP="00805418">
      <w:pPr>
        <w:pStyle w:val="Default"/>
        <w:ind w:firstLine="851"/>
        <w:jc w:val="both"/>
      </w:pPr>
      <w:r>
        <w:t>отталкиваться вверх-вперед. В подвижной игре «Автомобили» закреплять умение реагировать на сигнал во время движения.</w:t>
      </w:r>
    </w:p>
    <w:p w:rsidR="0011472F" w:rsidRDefault="0011472F" w:rsidP="00805418">
      <w:pPr>
        <w:pStyle w:val="Default"/>
        <w:ind w:firstLine="851"/>
        <w:jc w:val="both"/>
      </w:pPr>
      <w:r>
        <w:t>Закрепить умение подлезать  на ладонях и коленях под дугу. Приучать детей в перепрыгивании через валик выполнять толчок вперед-</w:t>
      </w:r>
    </w:p>
    <w:p w:rsidR="0011472F" w:rsidRDefault="0011472F" w:rsidP="00805418">
      <w:pPr>
        <w:pStyle w:val="Default"/>
        <w:ind w:firstLine="851"/>
        <w:jc w:val="both"/>
      </w:pPr>
      <w:r>
        <w:t>вверх. В подвижной игре «Самолеты» закреплять умение бегать врассыпную, не наталкиваясь друг на друга.</w:t>
      </w:r>
    </w:p>
    <w:p w:rsidR="0011472F" w:rsidRDefault="0011472F" w:rsidP="00805418">
      <w:pPr>
        <w:pStyle w:val="Default"/>
        <w:ind w:firstLine="851"/>
        <w:jc w:val="both"/>
      </w:pPr>
      <w:r w:rsidRPr="00B46F40">
        <w:t>Продолжать учить детей ходьбе и бегу, следя при этом, чтобы они не перегоняли друг друга и не отставали.</w:t>
      </w:r>
    </w:p>
    <w:p w:rsidR="0011472F" w:rsidRDefault="0011472F" w:rsidP="00805418">
      <w:pPr>
        <w:pStyle w:val="Default"/>
        <w:ind w:firstLine="851"/>
        <w:jc w:val="both"/>
      </w:pPr>
      <w:r>
        <w:lastRenderedPageBreak/>
        <w:t xml:space="preserve">Учить детей прокатывать большой мяч плавно, сочетая небольшой замах с отталкиванием. Упражнять детей в умении подлезать на </w:t>
      </w:r>
    </w:p>
    <w:p w:rsidR="0011472F" w:rsidRDefault="0011472F" w:rsidP="00805418">
      <w:pPr>
        <w:pStyle w:val="Default"/>
        <w:ind w:firstLine="851"/>
        <w:jc w:val="both"/>
      </w:pPr>
      <w:r>
        <w:t xml:space="preserve">ладонях и коленях под шнур, натянутый на высоте 45 см. В подвижной игре «Воробушки и кот» закреплять умение выполнять </w:t>
      </w:r>
    </w:p>
    <w:p w:rsidR="0011472F" w:rsidRDefault="0011472F" w:rsidP="00805418">
      <w:pPr>
        <w:pStyle w:val="Default"/>
        <w:ind w:firstLine="851"/>
        <w:jc w:val="both"/>
      </w:pPr>
      <w:r>
        <w:t>спрыгивание со скамьи.</w:t>
      </w:r>
    </w:p>
    <w:p w:rsidR="0011472F" w:rsidRDefault="0011472F" w:rsidP="00805418">
      <w:pPr>
        <w:pStyle w:val="Default"/>
        <w:ind w:firstLine="851"/>
        <w:jc w:val="both"/>
      </w:pPr>
      <w:r>
        <w:t xml:space="preserve">Упражнять детей в умении сохранять равновесие, стоя на одной ноге, при перешагивании через гимнастические палки.  Упражнять </w:t>
      </w:r>
    </w:p>
    <w:p w:rsidR="0011472F" w:rsidRDefault="0011472F" w:rsidP="00805418">
      <w:pPr>
        <w:pStyle w:val="Default"/>
        <w:ind w:firstLine="851"/>
        <w:jc w:val="both"/>
      </w:pPr>
      <w:r>
        <w:t xml:space="preserve">детей в прокатывании большого мяча плавно. В подвижной игре «Воробушки и кот» закреплять умение выполнять спрыгивание со </w:t>
      </w:r>
    </w:p>
    <w:p w:rsidR="0011472F" w:rsidRDefault="0011472F" w:rsidP="00805418">
      <w:pPr>
        <w:pStyle w:val="Default"/>
        <w:ind w:firstLine="851"/>
        <w:jc w:val="both"/>
      </w:pPr>
      <w:r>
        <w:t>скамейки.</w:t>
      </w:r>
    </w:p>
    <w:p w:rsidR="0011472F" w:rsidRDefault="0011472F" w:rsidP="00805418">
      <w:pPr>
        <w:pStyle w:val="Default"/>
        <w:ind w:firstLine="851"/>
        <w:jc w:val="both"/>
      </w:pPr>
      <w:r w:rsidRPr="00B46F40">
        <w:t>Продолжать учить детей ходьбе и бегу, следя при этом, чтобы они не перегоняли друг друга и не отставали.</w:t>
      </w:r>
    </w:p>
    <w:p w:rsidR="0011472F" w:rsidRDefault="0011472F" w:rsidP="00805418">
      <w:pPr>
        <w:pStyle w:val="Default"/>
        <w:ind w:firstLine="851"/>
        <w:jc w:val="both"/>
      </w:pPr>
      <w:r>
        <w:t xml:space="preserve">Закрепить умение сохранять равновесие при перешагивании через гимнастические палки. закреплять умения прокатывать большой </w:t>
      </w:r>
    </w:p>
    <w:p w:rsidR="0011472F" w:rsidRDefault="0011472F" w:rsidP="00805418">
      <w:pPr>
        <w:pStyle w:val="Default"/>
        <w:ind w:firstLine="851"/>
        <w:jc w:val="both"/>
      </w:pPr>
      <w:r>
        <w:t>мяч плавно. В подвижной игре «Зайцы и волк» побуждать детей прыгать легко на двух полусогнутых ногах в разных направлениях.</w:t>
      </w:r>
    </w:p>
    <w:p w:rsidR="0011472F" w:rsidRDefault="0011472F" w:rsidP="00805418">
      <w:pPr>
        <w:pStyle w:val="Default"/>
        <w:ind w:firstLine="851"/>
        <w:jc w:val="both"/>
      </w:pPr>
      <w:r>
        <w:t xml:space="preserve">Приучать детей в лазанье по гимнастической стенке ставить ногу на середину стопы, захватывая рейку рукой круговым хватом. В </w:t>
      </w:r>
    </w:p>
    <w:p w:rsidR="0011472F" w:rsidRDefault="0011472F" w:rsidP="00805418">
      <w:pPr>
        <w:pStyle w:val="Default"/>
        <w:ind w:firstLine="851"/>
        <w:jc w:val="both"/>
      </w:pPr>
      <w:r>
        <w:t>подвижной игре «Кто знает, что нужно делать?» приучать детей пользоваться названным движением для выполнения задания.</w:t>
      </w:r>
    </w:p>
    <w:p w:rsidR="0011472F" w:rsidRDefault="0011472F" w:rsidP="00805418">
      <w:pPr>
        <w:pStyle w:val="Default"/>
        <w:ind w:firstLine="851"/>
        <w:jc w:val="both"/>
      </w:pPr>
      <w:r w:rsidRPr="00B46F40">
        <w:t>Учить детей ходить и бегать по кругу, не наталкиваясь друг на друга, соблюдая дистанцию; ориентироваться в пространстве.</w:t>
      </w:r>
    </w:p>
    <w:p w:rsidR="0011472F" w:rsidRDefault="0011472F" w:rsidP="00805418">
      <w:pPr>
        <w:pStyle w:val="Default"/>
        <w:ind w:firstLine="851"/>
        <w:jc w:val="both"/>
      </w:pPr>
      <w:r>
        <w:t xml:space="preserve">В лазанье по гимнастической стенке упражнять детей правильной постановке ног и захвате рейки руками. В подвижной игре «Кто </w:t>
      </w:r>
    </w:p>
    <w:p w:rsidR="0011472F" w:rsidRDefault="0011472F" w:rsidP="00805418">
      <w:pPr>
        <w:pStyle w:val="Default"/>
        <w:ind w:firstLine="851"/>
        <w:jc w:val="both"/>
      </w:pPr>
      <w:r>
        <w:t>знает, что нужно делать?» приучать детей пользоваться названным движением для выполнения задания.</w:t>
      </w:r>
    </w:p>
    <w:p w:rsidR="0011472F" w:rsidRDefault="0011472F" w:rsidP="00805418">
      <w:pPr>
        <w:pStyle w:val="Default"/>
        <w:ind w:firstLine="851"/>
        <w:jc w:val="both"/>
      </w:pPr>
      <w:r>
        <w:t xml:space="preserve">Упражнять детей в выполнении лазанья по гимнастической стенке. Развивать умение выполнять правильно спрыгивание со скамьи. В </w:t>
      </w:r>
    </w:p>
    <w:p w:rsidR="0011472F" w:rsidRDefault="0011472F" w:rsidP="00805418">
      <w:pPr>
        <w:pStyle w:val="Default"/>
        <w:ind w:firstLine="851"/>
        <w:jc w:val="both"/>
      </w:pPr>
      <w:r>
        <w:t>подвижной игре «Найди свой цвет» упражнять детей в умении ориентироваться в пространстве во время бега.</w:t>
      </w:r>
    </w:p>
    <w:p w:rsidR="0011472F" w:rsidRDefault="0011472F" w:rsidP="00805418">
      <w:pPr>
        <w:pStyle w:val="Default"/>
        <w:ind w:firstLine="851"/>
        <w:jc w:val="both"/>
      </w:pPr>
      <w:r w:rsidRPr="00B46F40">
        <w:t>Учить детей ходить и бегать по кругу, не наталкиваясь друг на друга, соблюдая дистанцию; ориентироваться в пространстве.</w:t>
      </w:r>
    </w:p>
    <w:p w:rsidR="0011472F" w:rsidRDefault="0011472F" w:rsidP="00805418">
      <w:pPr>
        <w:pStyle w:val="Default"/>
        <w:ind w:firstLine="851"/>
        <w:jc w:val="both"/>
      </w:pPr>
      <w:r>
        <w:t xml:space="preserve">Упражнять детей в выполнении лазанья по гимнастической стенке. Развивать умение выполнять правильно спрыгивание со скамьи. В </w:t>
      </w:r>
    </w:p>
    <w:p w:rsidR="00E06AFC" w:rsidRDefault="0011472F" w:rsidP="00805418">
      <w:pPr>
        <w:pStyle w:val="Default"/>
        <w:ind w:firstLine="851"/>
        <w:jc w:val="both"/>
      </w:pPr>
      <w:r>
        <w:t>подвижной игре «Найди свой цвет» упражнять детей в умении ориентироватьс</w:t>
      </w:r>
      <w:r w:rsidR="00E06AFC">
        <w:t>я в пространстве во время бега.</w:t>
      </w:r>
    </w:p>
    <w:p w:rsidR="0011472F" w:rsidRDefault="0011472F" w:rsidP="00805418">
      <w:pPr>
        <w:pStyle w:val="Default"/>
        <w:ind w:firstLine="851"/>
        <w:jc w:val="both"/>
      </w:pPr>
      <w:r w:rsidRPr="008C536A">
        <w:rPr>
          <w:b/>
        </w:rPr>
        <w:t>Январь</w:t>
      </w:r>
    </w:p>
    <w:p w:rsidR="0011472F" w:rsidRDefault="0011472F" w:rsidP="00805418">
      <w:pPr>
        <w:pStyle w:val="Default"/>
        <w:ind w:firstLine="851"/>
        <w:jc w:val="both"/>
      </w:pPr>
      <w:r w:rsidRPr="00B46F40">
        <w:t>Учить детей ходьбе с высоким подниманием коленей; продолжать учить ходить и бегать, не наталкиваясь друг на друга.</w:t>
      </w:r>
    </w:p>
    <w:p w:rsidR="0011472F" w:rsidRDefault="0011472F" w:rsidP="00805418">
      <w:pPr>
        <w:pStyle w:val="Default"/>
        <w:ind w:firstLine="851"/>
        <w:jc w:val="both"/>
      </w:pPr>
      <w:r>
        <w:t xml:space="preserve">Знакомить детей с и.п. для ног при бросании малых предметов одной рукой снизу. В подвижной игре  «Кролики» закреплять умение </w:t>
      </w:r>
    </w:p>
    <w:p w:rsidR="0011472F" w:rsidRDefault="0011472F" w:rsidP="00805418">
      <w:pPr>
        <w:pStyle w:val="Default"/>
        <w:ind w:firstLine="851"/>
        <w:jc w:val="both"/>
      </w:pPr>
      <w:r>
        <w:t>подлезать под дугу на ладонях и коленях в спокойной обстановке, в момент погони убегать, минуя препятствие.</w:t>
      </w:r>
    </w:p>
    <w:p w:rsidR="0011472F" w:rsidRDefault="0011472F" w:rsidP="00805418">
      <w:pPr>
        <w:pStyle w:val="Default"/>
        <w:ind w:firstLine="851"/>
        <w:jc w:val="both"/>
      </w:pPr>
      <w:r>
        <w:t xml:space="preserve">Приучать детей выполнять прыжки на месте на двух ногах. Закреплять умение принимать и.п. при броске мешочка одной рукой снизу. </w:t>
      </w:r>
    </w:p>
    <w:p w:rsidR="0011472F" w:rsidRDefault="0011472F" w:rsidP="00805418">
      <w:pPr>
        <w:pStyle w:val="Default"/>
        <w:ind w:firstLine="851"/>
        <w:jc w:val="both"/>
      </w:pPr>
      <w:r>
        <w:t xml:space="preserve">В подвижной игре  «Кролики» закреплять умение подлезать под дугу на ладонях и коленях в спокойной обстановке, в момент погони </w:t>
      </w:r>
    </w:p>
    <w:p w:rsidR="0011472F" w:rsidRDefault="0011472F" w:rsidP="00805418">
      <w:pPr>
        <w:pStyle w:val="Default"/>
        <w:ind w:firstLine="851"/>
        <w:jc w:val="both"/>
      </w:pPr>
      <w:r>
        <w:t>убегать, минуя препятствие.</w:t>
      </w:r>
    </w:p>
    <w:p w:rsidR="0011472F" w:rsidRDefault="0011472F" w:rsidP="00805418">
      <w:pPr>
        <w:pStyle w:val="Default"/>
        <w:ind w:firstLine="851"/>
        <w:jc w:val="both"/>
      </w:pPr>
      <w:r w:rsidRPr="00B46F40">
        <w:t>Учить детей ходьбе с высоким подниманием коленей; продолжать учить ходить и бегать, не наталкиваясь друг на друга.</w:t>
      </w:r>
    </w:p>
    <w:p w:rsidR="0011472F" w:rsidRDefault="0011472F" w:rsidP="00805418">
      <w:pPr>
        <w:pStyle w:val="Default"/>
        <w:ind w:firstLine="851"/>
        <w:jc w:val="both"/>
      </w:pPr>
      <w:r>
        <w:t xml:space="preserve">Приучать детей выполнять прыжки на месте на двух ногах. Закреплять умение принимать и.п. при броске мешочка одной рукой снизу. </w:t>
      </w:r>
    </w:p>
    <w:p w:rsidR="0011472F" w:rsidRDefault="0011472F" w:rsidP="00805418">
      <w:pPr>
        <w:pStyle w:val="Default"/>
        <w:ind w:firstLine="851"/>
        <w:jc w:val="both"/>
      </w:pPr>
      <w:r>
        <w:t xml:space="preserve">В подвижной игре  «Кролики» закреплять умение подлезать под дугу на ладонях и коленях в спокойной обстановке, в момент погони </w:t>
      </w:r>
    </w:p>
    <w:p w:rsidR="0011472F" w:rsidRDefault="0011472F" w:rsidP="00805418">
      <w:pPr>
        <w:pStyle w:val="Default"/>
        <w:ind w:firstLine="851"/>
        <w:jc w:val="both"/>
      </w:pPr>
      <w:r>
        <w:t>убегать, минуя препятствие.</w:t>
      </w:r>
    </w:p>
    <w:p w:rsidR="0011472F" w:rsidRDefault="0011472F" w:rsidP="00805418">
      <w:pPr>
        <w:pStyle w:val="Default"/>
        <w:ind w:firstLine="851"/>
        <w:jc w:val="both"/>
      </w:pPr>
      <w:r>
        <w:t xml:space="preserve">Учить детей при прокатывании малого мяча придавать его движению прямое направление, закреплять правильное и.п. для ног. Дать </w:t>
      </w:r>
    </w:p>
    <w:p w:rsidR="0011472F" w:rsidRDefault="0011472F" w:rsidP="00805418">
      <w:pPr>
        <w:pStyle w:val="Default"/>
        <w:ind w:firstLine="851"/>
        <w:jc w:val="both"/>
      </w:pPr>
      <w:r>
        <w:t xml:space="preserve">детям представление о перестроении из колонны в пары на месте. В подвижной игре  «Мой веселый, звонкий мяч» закреплять умение </w:t>
      </w:r>
    </w:p>
    <w:p w:rsidR="0011472F" w:rsidRDefault="0011472F" w:rsidP="00805418">
      <w:pPr>
        <w:pStyle w:val="Default"/>
        <w:ind w:firstLine="851"/>
        <w:jc w:val="both"/>
      </w:pPr>
      <w:r>
        <w:t>прыгать ритмично в указанном темпе.</w:t>
      </w:r>
    </w:p>
    <w:p w:rsidR="0011472F" w:rsidRDefault="0011472F" w:rsidP="00805418">
      <w:pPr>
        <w:pStyle w:val="Default"/>
        <w:ind w:firstLine="851"/>
        <w:jc w:val="both"/>
      </w:pPr>
      <w:r w:rsidRPr="00B46F40">
        <w:t>Учить детей ходьбе с высоким подниманием коленей; продолжать учить ходить и бегать, не наталкиваясь друг на друга.</w:t>
      </w:r>
    </w:p>
    <w:p w:rsidR="0011472F" w:rsidRDefault="0011472F" w:rsidP="00805418">
      <w:pPr>
        <w:pStyle w:val="Default"/>
        <w:ind w:firstLine="851"/>
        <w:jc w:val="both"/>
      </w:pPr>
      <w:r>
        <w:lastRenderedPageBreak/>
        <w:t xml:space="preserve">Закреплять умение принимать правильное и.п. при метании мяча в зависимости от его размера. В подвижной игре  «Мой веселый, </w:t>
      </w:r>
    </w:p>
    <w:p w:rsidR="0011472F" w:rsidRDefault="0011472F" w:rsidP="00805418">
      <w:pPr>
        <w:pStyle w:val="Default"/>
        <w:ind w:firstLine="851"/>
        <w:jc w:val="both"/>
      </w:pPr>
      <w:r>
        <w:t>звонкий мяч» закреплять умение прыгать легко,  ритмично.</w:t>
      </w:r>
    </w:p>
    <w:p w:rsidR="0011472F" w:rsidRDefault="0011472F" w:rsidP="00805418">
      <w:pPr>
        <w:pStyle w:val="Default"/>
        <w:ind w:firstLine="851"/>
        <w:jc w:val="both"/>
      </w:pPr>
      <w:r>
        <w:t xml:space="preserve">Закреплять умение принимать правильное и.п. при метании мяча в зависимости от его размера. В подвижной игре  «Мой веселый, </w:t>
      </w:r>
    </w:p>
    <w:p w:rsidR="0011472F" w:rsidRDefault="0011472F" w:rsidP="00805418">
      <w:pPr>
        <w:pStyle w:val="Default"/>
        <w:ind w:firstLine="851"/>
        <w:jc w:val="both"/>
      </w:pPr>
      <w:r>
        <w:t>звонкий мяч» закреплять умение прыгать легко,  ритмично.</w:t>
      </w:r>
    </w:p>
    <w:p w:rsidR="00E06AFC" w:rsidRDefault="0011472F" w:rsidP="00805418">
      <w:pPr>
        <w:pStyle w:val="Default"/>
        <w:ind w:firstLine="851"/>
        <w:jc w:val="both"/>
      </w:pPr>
      <w:r w:rsidRPr="00B46F40">
        <w:t>Учить детей ходьбе с высоким подниманием коленей; продолжать учить ходить и бегать, не наталкиваясь друг на друга.</w:t>
      </w:r>
    </w:p>
    <w:p w:rsidR="0011472F" w:rsidRDefault="0011472F" w:rsidP="00805418">
      <w:pPr>
        <w:pStyle w:val="Default"/>
        <w:ind w:firstLine="851"/>
        <w:jc w:val="both"/>
      </w:pPr>
      <w:r w:rsidRPr="008C536A">
        <w:rPr>
          <w:b/>
        </w:rPr>
        <w:t>Февраль</w:t>
      </w:r>
    </w:p>
    <w:p w:rsidR="0011472F" w:rsidRDefault="0011472F" w:rsidP="00805418">
      <w:pPr>
        <w:pStyle w:val="Default"/>
        <w:ind w:firstLine="851"/>
        <w:jc w:val="both"/>
      </w:pPr>
      <w:r>
        <w:t xml:space="preserve">Упражнять детей в пролезании через обруч на ладонях и коленях не задевая его. Упражнять детей в перестроении из колонны в пары </w:t>
      </w:r>
    </w:p>
    <w:p w:rsidR="0011472F" w:rsidRDefault="0011472F" w:rsidP="00805418">
      <w:pPr>
        <w:pStyle w:val="Default"/>
        <w:ind w:firstLine="851"/>
        <w:jc w:val="both"/>
      </w:pPr>
      <w:r>
        <w:t>от обозначенного места. В подвижной игре «Лохматый пес» закреплять умение бегать врассыпную.</w:t>
      </w:r>
    </w:p>
    <w:p w:rsidR="0011472F" w:rsidRDefault="0011472F" w:rsidP="00805418">
      <w:pPr>
        <w:pStyle w:val="Default"/>
        <w:ind w:firstLine="851"/>
        <w:jc w:val="both"/>
      </w:pPr>
      <w:r>
        <w:t xml:space="preserve">Закреплять умение пролезать на ладонях и коленях в обруч, не задевая его. Упражнять детей в спрыгивании со скамейки. В подвижной </w:t>
      </w:r>
    </w:p>
    <w:p w:rsidR="0011472F" w:rsidRDefault="0011472F" w:rsidP="00805418">
      <w:pPr>
        <w:pStyle w:val="Default"/>
        <w:ind w:firstLine="851"/>
        <w:jc w:val="both"/>
      </w:pPr>
      <w:r>
        <w:t>игре «Лохматый пес» закреплять умение бегать врассыпную.</w:t>
      </w:r>
    </w:p>
    <w:p w:rsidR="0011472F" w:rsidRDefault="0011472F" w:rsidP="00805418">
      <w:pPr>
        <w:pStyle w:val="Default"/>
        <w:ind w:firstLine="851"/>
        <w:jc w:val="both"/>
      </w:pPr>
      <w:r w:rsidRPr="00B46F40">
        <w:t>Учить детей ходьбе мелким шагом; учить различать цвета; упражнять в бросании и ловле мяча.</w:t>
      </w:r>
    </w:p>
    <w:p w:rsidR="0011472F" w:rsidRDefault="0011472F" w:rsidP="00805418">
      <w:pPr>
        <w:pStyle w:val="Default"/>
        <w:ind w:firstLine="851"/>
        <w:jc w:val="both"/>
      </w:pPr>
      <w:r>
        <w:t xml:space="preserve">При спрыгивании упражнять детей в умении принимать правильное и.п. Приучать детей при метании мешочка попадать в обруч, </w:t>
      </w:r>
    </w:p>
    <w:p w:rsidR="0011472F" w:rsidRDefault="0011472F" w:rsidP="00805418">
      <w:pPr>
        <w:pStyle w:val="Default"/>
        <w:ind w:firstLine="851"/>
        <w:jc w:val="both"/>
      </w:pPr>
      <w:r>
        <w:t>лежащий на полу, на расстоянии 2 м. Знакомить детей с подвижной игрой «Воробушки и голуби».</w:t>
      </w:r>
    </w:p>
    <w:p w:rsidR="0011472F" w:rsidRDefault="0011472F" w:rsidP="00805418">
      <w:pPr>
        <w:pStyle w:val="Default"/>
        <w:ind w:firstLine="851"/>
        <w:jc w:val="both"/>
      </w:pPr>
      <w:r>
        <w:t xml:space="preserve">Закреплять умение при спрыгивании со скамьи приземляться на полусогнутые в коленях ноги. Упражнять детей в умении попадать в </w:t>
      </w:r>
    </w:p>
    <w:p w:rsidR="0011472F" w:rsidRDefault="0011472F" w:rsidP="00805418">
      <w:pPr>
        <w:pStyle w:val="Default"/>
        <w:ind w:firstLine="851"/>
        <w:jc w:val="both"/>
      </w:pPr>
      <w:r>
        <w:t xml:space="preserve">обруч, лежащий на полу, на расстоянии 2 м. В подвижной игре «Воробушки и голуби» закреплять умение лазать по гимнастической </w:t>
      </w:r>
    </w:p>
    <w:p w:rsidR="0011472F" w:rsidRDefault="0011472F" w:rsidP="00805418">
      <w:pPr>
        <w:pStyle w:val="Default"/>
        <w:ind w:firstLine="851"/>
        <w:jc w:val="both"/>
      </w:pPr>
      <w:r>
        <w:t>стенке.</w:t>
      </w:r>
    </w:p>
    <w:p w:rsidR="0011472F" w:rsidRDefault="0011472F" w:rsidP="00805418">
      <w:pPr>
        <w:pStyle w:val="Default"/>
        <w:ind w:firstLine="851"/>
        <w:jc w:val="both"/>
      </w:pPr>
      <w:r w:rsidRPr="00B46F40">
        <w:t>Учить детей ходьбе мелким шагом; учить различать цвета; упражнять в бросании и ловле мяча.</w:t>
      </w:r>
    </w:p>
    <w:p w:rsidR="0011472F" w:rsidRDefault="0011472F" w:rsidP="00805418">
      <w:pPr>
        <w:pStyle w:val="Default"/>
        <w:ind w:firstLine="851"/>
        <w:jc w:val="both"/>
      </w:pPr>
      <w:r w:rsidRPr="002970C1">
        <w:t xml:space="preserve">Знакомить детей с подлезанием под шнур на ступнях без опоры на руки. </w:t>
      </w:r>
      <w:r>
        <w:t>Знакомить детей с подвижной игрой «Воробушки и кот».</w:t>
      </w:r>
    </w:p>
    <w:p w:rsidR="0011472F" w:rsidRDefault="0011472F" w:rsidP="00805418">
      <w:pPr>
        <w:pStyle w:val="Default"/>
        <w:ind w:firstLine="851"/>
        <w:jc w:val="both"/>
      </w:pPr>
      <w:r>
        <w:t xml:space="preserve">Упражнять детей в подлезании на ступнях без помощи рук. В подвижной игре «Воробушки и кот» закреплять умение возвращаться в </w:t>
      </w:r>
    </w:p>
    <w:p w:rsidR="0011472F" w:rsidRDefault="0011472F" w:rsidP="00805418">
      <w:pPr>
        <w:pStyle w:val="Default"/>
        <w:ind w:firstLine="851"/>
        <w:jc w:val="both"/>
      </w:pPr>
      <w:r>
        <w:t>ограниченное пространство, спрыгивать со скамьи высотой 15 см, приземляться мягко.</w:t>
      </w:r>
    </w:p>
    <w:p w:rsidR="0011472F" w:rsidRDefault="0011472F" w:rsidP="00805418">
      <w:pPr>
        <w:pStyle w:val="Default"/>
        <w:ind w:firstLine="851"/>
        <w:jc w:val="both"/>
      </w:pPr>
      <w:r w:rsidRPr="00B46F40">
        <w:t>Учить бросать и ловить мяч; упражнять в беге.</w:t>
      </w:r>
    </w:p>
    <w:p w:rsidR="0011472F" w:rsidRDefault="0011472F" w:rsidP="00805418">
      <w:pPr>
        <w:pStyle w:val="Default"/>
        <w:ind w:firstLine="851"/>
        <w:jc w:val="both"/>
      </w:pPr>
      <w:r>
        <w:t xml:space="preserve">Упражнять детей в подлезании на ступнях без помощи рук. Знакомить детей с прыжком в длину с места. В подвижной игре «Кот и </w:t>
      </w:r>
    </w:p>
    <w:p w:rsidR="0011472F" w:rsidRDefault="0011472F" w:rsidP="00805418">
      <w:pPr>
        <w:pStyle w:val="Default"/>
        <w:ind w:firstLine="851"/>
        <w:jc w:val="both"/>
      </w:pPr>
      <w:r>
        <w:t xml:space="preserve">мыши»  упражнять детей в умении бегать быстро, не наталкиваясь друг на друга. Приучать детей выполнять перестроение из колонны </w:t>
      </w:r>
    </w:p>
    <w:p w:rsidR="0011472F" w:rsidRDefault="0011472F" w:rsidP="00805418">
      <w:pPr>
        <w:pStyle w:val="Default"/>
        <w:ind w:firstLine="851"/>
        <w:jc w:val="both"/>
      </w:pPr>
      <w:r>
        <w:t>в пары на ходу.</w:t>
      </w:r>
    </w:p>
    <w:p w:rsidR="00E06AFC" w:rsidRDefault="0011472F" w:rsidP="00805418">
      <w:pPr>
        <w:pStyle w:val="Default"/>
        <w:ind w:firstLine="851"/>
        <w:jc w:val="both"/>
      </w:pPr>
      <w:r w:rsidRPr="00B46F40">
        <w:t>Учить бросать и ловить мяч; упражнять в беге.</w:t>
      </w:r>
    </w:p>
    <w:p w:rsidR="0011472F" w:rsidRDefault="0011472F" w:rsidP="00805418">
      <w:pPr>
        <w:pStyle w:val="Default"/>
        <w:ind w:firstLine="851"/>
        <w:jc w:val="both"/>
      </w:pPr>
      <w:r w:rsidRPr="008C536A">
        <w:rPr>
          <w:b/>
        </w:rPr>
        <w:t>Март</w:t>
      </w:r>
    </w:p>
    <w:p w:rsidR="0011472F" w:rsidRDefault="0011472F" w:rsidP="00805418">
      <w:pPr>
        <w:pStyle w:val="Default"/>
        <w:ind w:firstLine="851"/>
        <w:jc w:val="both"/>
      </w:pPr>
      <w:r>
        <w:t xml:space="preserve">Упражнять детей в прыжках в длину с места. Приучать детей ловить мяч после отскока от пола, захватывая его с боков. В подвижной </w:t>
      </w:r>
    </w:p>
    <w:p w:rsidR="0011472F" w:rsidRDefault="0011472F" w:rsidP="00805418">
      <w:pPr>
        <w:pStyle w:val="Default"/>
        <w:ind w:firstLine="851"/>
        <w:jc w:val="both"/>
      </w:pPr>
      <w:r>
        <w:t>игре «Кот и мыши»  упражнять детей в умении бегать быстро, не наталкиваясь друг на друга.</w:t>
      </w:r>
    </w:p>
    <w:p w:rsidR="0011472F" w:rsidRDefault="0011472F" w:rsidP="00805418">
      <w:pPr>
        <w:pStyle w:val="Default"/>
        <w:ind w:firstLine="851"/>
        <w:jc w:val="both"/>
      </w:pPr>
      <w:r>
        <w:t xml:space="preserve">Уточнить с детьми и.п. для ног при выполнении прыжка в длину с места. Закреплять умение детей при подбрасывании мяча вверх </w:t>
      </w:r>
    </w:p>
    <w:p w:rsidR="0011472F" w:rsidRDefault="0011472F" w:rsidP="00805418">
      <w:pPr>
        <w:pStyle w:val="Default"/>
        <w:ind w:firstLine="851"/>
        <w:jc w:val="both"/>
      </w:pPr>
      <w:r>
        <w:t>бросать его перед собой, после отскока ловить, захватывая с боков. Познакомить с подвижной игрой «Лиса и гуси».</w:t>
      </w:r>
    </w:p>
    <w:p w:rsidR="0011472F" w:rsidRDefault="0011472F" w:rsidP="00805418">
      <w:pPr>
        <w:pStyle w:val="Default"/>
        <w:ind w:firstLine="851"/>
        <w:jc w:val="both"/>
      </w:pPr>
      <w:r w:rsidRPr="00B46F40">
        <w:t>Учить ходить и бегать друг за другом, не наталкиваясь друг на друга; учить выполнять команды</w:t>
      </w:r>
      <w:r>
        <w:t xml:space="preserve"> воспитателя</w:t>
      </w:r>
      <w:r w:rsidRPr="00B46F40">
        <w:t>.</w:t>
      </w:r>
    </w:p>
    <w:p w:rsidR="0011472F" w:rsidRDefault="0011472F" w:rsidP="00805418">
      <w:pPr>
        <w:pStyle w:val="Default"/>
        <w:ind w:firstLine="851"/>
        <w:jc w:val="both"/>
      </w:pPr>
      <w:r>
        <w:t xml:space="preserve">Упражнять детей в умении подбрасывать мяч перед собой и ловить его. Развивать умение сохранять равновесие при ходьбе по шнуру </w:t>
      </w:r>
    </w:p>
    <w:p w:rsidR="0011472F" w:rsidRDefault="0011472F" w:rsidP="00805418">
      <w:pPr>
        <w:pStyle w:val="Default"/>
        <w:ind w:firstLine="851"/>
        <w:jc w:val="both"/>
      </w:pPr>
      <w:r>
        <w:t xml:space="preserve">с приставлением пятки одной ноги к носку другой. В подвижной игре «Лиса и гуси» закреплять умение выполнять подлезание на </w:t>
      </w:r>
    </w:p>
    <w:p w:rsidR="0011472F" w:rsidRDefault="0011472F" w:rsidP="00805418">
      <w:pPr>
        <w:pStyle w:val="Default"/>
        <w:ind w:firstLine="851"/>
        <w:jc w:val="both"/>
      </w:pPr>
      <w:r>
        <w:t>ступнях без помощи рук.</w:t>
      </w:r>
    </w:p>
    <w:p w:rsidR="0011472F" w:rsidRDefault="0011472F" w:rsidP="00805418">
      <w:pPr>
        <w:pStyle w:val="Default"/>
        <w:ind w:firstLine="851"/>
        <w:jc w:val="both"/>
      </w:pPr>
      <w:r w:rsidRPr="00B46F40">
        <w:lastRenderedPageBreak/>
        <w:t xml:space="preserve">Учить ходить и бегать друг за другом, не наталкиваясь друг на друга; учить выполнять команды </w:t>
      </w:r>
      <w:r>
        <w:t>воспитателя</w:t>
      </w:r>
      <w:r w:rsidRPr="00B46F40">
        <w:t>.</w:t>
      </w:r>
    </w:p>
    <w:p w:rsidR="0011472F" w:rsidRDefault="0011472F" w:rsidP="00805418">
      <w:pPr>
        <w:pStyle w:val="Default"/>
        <w:ind w:firstLine="851"/>
        <w:jc w:val="both"/>
      </w:pPr>
      <w:r>
        <w:t xml:space="preserve">Упражнять детей в паодлезании на ступнях без помощи рук в обруч среднего размера. Упражнять в умении сохранять равновесие при </w:t>
      </w:r>
    </w:p>
    <w:p w:rsidR="0011472F" w:rsidRDefault="0011472F" w:rsidP="00805418">
      <w:pPr>
        <w:pStyle w:val="Default"/>
        <w:ind w:firstLine="851"/>
        <w:jc w:val="both"/>
      </w:pPr>
      <w:r>
        <w:t>ходьбе по шнуру приставным шагом прямо. В подвижной игре «Цветные автомобили» закреплять умение бегать врассыпную.</w:t>
      </w:r>
    </w:p>
    <w:p w:rsidR="0011472F" w:rsidRDefault="0011472F" w:rsidP="00805418">
      <w:pPr>
        <w:pStyle w:val="Default"/>
        <w:ind w:firstLine="851"/>
        <w:jc w:val="both"/>
      </w:pPr>
      <w:r>
        <w:t xml:space="preserve">Упражнять в правильной ловле, захватывая с боков, в отбивании большого мяча от пола.  В подвижной игре «Цветные автомобили» </w:t>
      </w:r>
    </w:p>
    <w:p w:rsidR="0011472F" w:rsidRDefault="0011472F" w:rsidP="00805418">
      <w:pPr>
        <w:pStyle w:val="Default"/>
        <w:ind w:firstLine="851"/>
        <w:jc w:val="both"/>
      </w:pPr>
      <w:r>
        <w:t>закреплять умение бегать врассыпную.</w:t>
      </w:r>
    </w:p>
    <w:p w:rsidR="0011472F" w:rsidRDefault="0011472F" w:rsidP="00805418">
      <w:pPr>
        <w:pStyle w:val="Default"/>
        <w:ind w:firstLine="851"/>
        <w:jc w:val="both"/>
      </w:pPr>
      <w:r w:rsidRPr="00B46F40">
        <w:t>Учить детей ходьбе и бегу друг за другом; учить ходьбе с задание для рук; развивать внимание</w:t>
      </w:r>
    </w:p>
    <w:p w:rsidR="0011472F" w:rsidRDefault="0011472F" w:rsidP="00805418">
      <w:pPr>
        <w:pStyle w:val="Default"/>
        <w:ind w:firstLine="851"/>
        <w:jc w:val="both"/>
      </w:pPr>
      <w:r>
        <w:t xml:space="preserve">В отбивании большого мяча от пола предложить детям выпускать мяч с разной силой, отталкивая перед собой. В подвижной игре </w:t>
      </w:r>
    </w:p>
    <w:p w:rsidR="0011472F" w:rsidRDefault="0011472F" w:rsidP="00805418">
      <w:pPr>
        <w:pStyle w:val="Default"/>
        <w:ind w:firstLine="851"/>
        <w:jc w:val="both"/>
      </w:pPr>
      <w:r>
        <w:t xml:space="preserve">«Воробушки и кот» закреплять умение возвращаться в ограниченное пространство, выполнять спрыгивание на две полусогнутые ноги </w:t>
      </w:r>
    </w:p>
    <w:p w:rsidR="0011472F" w:rsidRDefault="0011472F" w:rsidP="00805418">
      <w:pPr>
        <w:pStyle w:val="Default"/>
        <w:ind w:firstLine="851"/>
        <w:jc w:val="both"/>
      </w:pPr>
      <w:r>
        <w:t>на носки.</w:t>
      </w:r>
    </w:p>
    <w:p w:rsidR="0011472F" w:rsidRDefault="0011472F" w:rsidP="00805418">
      <w:pPr>
        <w:pStyle w:val="Default"/>
        <w:ind w:firstLine="851"/>
        <w:jc w:val="both"/>
      </w:pPr>
      <w:r>
        <w:t xml:space="preserve">Закреплять слитность движений в и.п. при выполнении прыжков в длину с места и правильное приземление. Приучать детей при </w:t>
      </w:r>
    </w:p>
    <w:p w:rsidR="0011472F" w:rsidRDefault="0011472F" w:rsidP="00805418">
      <w:pPr>
        <w:pStyle w:val="Default"/>
        <w:ind w:firstLine="851"/>
        <w:jc w:val="both"/>
      </w:pPr>
      <w:r>
        <w:t xml:space="preserve">лазанье по гимнастической стенке ставить ногу на середину стопы, правильно захватывать рейку руками. Знакомить детей с </w:t>
      </w:r>
    </w:p>
    <w:p w:rsidR="0011472F" w:rsidRDefault="0011472F" w:rsidP="00805418">
      <w:pPr>
        <w:pStyle w:val="Default"/>
        <w:ind w:firstLine="851"/>
        <w:jc w:val="both"/>
      </w:pPr>
      <w:r>
        <w:t>подвижной игрой «Самолетики и тучи».</w:t>
      </w:r>
    </w:p>
    <w:p w:rsidR="0011472F" w:rsidRDefault="0011472F" w:rsidP="00805418">
      <w:pPr>
        <w:pStyle w:val="Default"/>
        <w:ind w:firstLine="851"/>
        <w:jc w:val="both"/>
      </w:pPr>
      <w:r w:rsidRPr="00B46F40">
        <w:t>Учить детей ходьбе и бегу друг за другом; учить ходьбе с задание для рук; развивать внимание</w:t>
      </w:r>
      <w:r>
        <w:t>.</w:t>
      </w:r>
    </w:p>
    <w:p w:rsidR="0011472F" w:rsidRDefault="0011472F" w:rsidP="00805418">
      <w:pPr>
        <w:pStyle w:val="Default"/>
        <w:ind w:firstLine="851"/>
        <w:jc w:val="both"/>
      </w:pPr>
      <w:r>
        <w:t xml:space="preserve">Упражнять детей в умении принимать правильное и.п. и мягко приземляться при выполнении цепи прыжков в длину с места. </w:t>
      </w:r>
    </w:p>
    <w:p w:rsidR="0011472F" w:rsidRDefault="0011472F" w:rsidP="00805418">
      <w:pPr>
        <w:pStyle w:val="Default"/>
        <w:ind w:firstLine="851"/>
        <w:jc w:val="both"/>
      </w:pPr>
      <w:r>
        <w:t xml:space="preserve">Закреплять умение лазать по гимнастической стенке. В подвижной игре «Самолетики и тучи» приучать детей после бега возвращаться </w:t>
      </w:r>
    </w:p>
    <w:p w:rsidR="0011472F" w:rsidRDefault="0011472F" w:rsidP="00805418">
      <w:pPr>
        <w:pStyle w:val="Default"/>
        <w:ind w:firstLine="851"/>
        <w:jc w:val="both"/>
      </w:pPr>
      <w:r>
        <w:t>в определенное место.</w:t>
      </w:r>
    </w:p>
    <w:p w:rsidR="0011472F" w:rsidRDefault="0011472F" w:rsidP="00805418">
      <w:pPr>
        <w:pStyle w:val="Default"/>
        <w:spacing w:before="120" w:after="120"/>
        <w:ind w:firstLine="851"/>
        <w:jc w:val="both"/>
      </w:pPr>
      <w:r w:rsidRPr="008C536A">
        <w:rPr>
          <w:b/>
        </w:rPr>
        <w:t>Апрель</w:t>
      </w:r>
    </w:p>
    <w:p w:rsidR="0011472F" w:rsidRDefault="0011472F" w:rsidP="00805418">
      <w:pPr>
        <w:pStyle w:val="Default"/>
        <w:ind w:firstLine="851"/>
        <w:jc w:val="both"/>
      </w:pPr>
      <w:r>
        <w:t xml:space="preserve">Упражнять детей в умении принимать правильное и.п. при выполнении цепи прыжков в длину с места. Закреплять умение лазать по </w:t>
      </w:r>
    </w:p>
    <w:p w:rsidR="0011472F" w:rsidRDefault="0011472F" w:rsidP="00805418">
      <w:pPr>
        <w:pStyle w:val="Default"/>
        <w:ind w:firstLine="851"/>
        <w:jc w:val="both"/>
      </w:pPr>
      <w:r>
        <w:t>гимнастической стенке. В подвижной игре «Самолетики и тучи» приучать детей после бега возвращаться в определенное место.</w:t>
      </w:r>
    </w:p>
    <w:p w:rsidR="0011472F" w:rsidRDefault="0011472F" w:rsidP="00805418">
      <w:pPr>
        <w:pStyle w:val="Default"/>
        <w:ind w:firstLine="851"/>
        <w:jc w:val="both"/>
      </w:pPr>
      <w:r w:rsidRPr="00B46F40">
        <w:t>Продолжать учить детей ходьбе и бегу, прыжкам на двух ногах с продвижением вперёд.</w:t>
      </w:r>
    </w:p>
    <w:p w:rsidR="0011472F" w:rsidRDefault="0011472F" w:rsidP="00805418">
      <w:pPr>
        <w:pStyle w:val="Default"/>
        <w:ind w:firstLine="851"/>
        <w:jc w:val="both"/>
      </w:pPr>
      <w:r>
        <w:t xml:space="preserve">Упражнять детей в метании малых предметов от плеча одной рукой. Закреплять умение принимать правильное и.п. В подвижной игре </w:t>
      </w:r>
    </w:p>
    <w:p w:rsidR="0011472F" w:rsidRDefault="0011472F" w:rsidP="00805418">
      <w:pPr>
        <w:pStyle w:val="Default"/>
        <w:ind w:firstLine="851"/>
        <w:jc w:val="both"/>
      </w:pPr>
      <w:r>
        <w:t>«Наседки и цыплята» приучать детей подлезать на ступнях без помощи рук под шкур, натянутый на высоте 50 см.</w:t>
      </w:r>
    </w:p>
    <w:p w:rsidR="0011472F" w:rsidRDefault="0011472F" w:rsidP="00805418">
      <w:pPr>
        <w:pStyle w:val="Default"/>
        <w:ind w:firstLine="851"/>
        <w:jc w:val="both"/>
      </w:pPr>
      <w:r>
        <w:t xml:space="preserve">Упражнять детей в метании мешочка от плеча, в умении менять и.п. для ног при броске правой и левой рукой. В подвижной игре </w:t>
      </w:r>
    </w:p>
    <w:p w:rsidR="0011472F" w:rsidRDefault="0011472F" w:rsidP="00805418">
      <w:pPr>
        <w:pStyle w:val="Default"/>
        <w:ind w:firstLine="851"/>
        <w:jc w:val="both"/>
      </w:pPr>
      <w:r>
        <w:t>«Наседки и цыплята» приучать детей подлезать на ступнях без помощи рук под шкур, натянутый на высоте 50 см.</w:t>
      </w:r>
    </w:p>
    <w:p w:rsidR="0011472F" w:rsidRDefault="0011472F" w:rsidP="00805418">
      <w:pPr>
        <w:pStyle w:val="Default"/>
        <w:ind w:firstLine="851"/>
        <w:jc w:val="both"/>
      </w:pPr>
      <w:r w:rsidRPr="00B46F40">
        <w:t>Продолжать учить детей ходьбе и бегу, прыжкам на двух ногах с продвижением вперёд.</w:t>
      </w:r>
    </w:p>
    <w:p w:rsidR="0011472F" w:rsidRDefault="0011472F" w:rsidP="00805418">
      <w:pPr>
        <w:pStyle w:val="Default"/>
        <w:ind w:firstLine="851"/>
        <w:jc w:val="both"/>
      </w:pPr>
      <w:r>
        <w:t xml:space="preserve">Закреплять умение выполнять метание малого мяча одной рукой от плеча в круг, расположенный на стене. Знакомить детей с </w:t>
      </w:r>
    </w:p>
    <w:p w:rsidR="0011472F" w:rsidRDefault="0011472F" w:rsidP="00805418">
      <w:pPr>
        <w:pStyle w:val="Default"/>
        <w:ind w:firstLine="851"/>
        <w:jc w:val="both"/>
      </w:pPr>
      <w:r>
        <w:t>подвижной игрой «Огуречик», закреплять умение действовать по сигналу, бегать легко и быстро.</w:t>
      </w:r>
    </w:p>
    <w:p w:rsidR="0011472F" w:rsidRDefault="0011472F" w:rsidP="00805418">
      <w:pPr>
        <w:pStyle w:val="Default"/>
        <w:ind w:firstLine="851"/>
        <w:jc w:val="both"/>
      </w:pPr>
      <w:r>
        <w:t xml:space="preserve">Учить детей подниматься на ладонях и коленях по наклонному скату, чередуя движения рук и ног. В прыжках в длину с места </w:t>
      </w:r>
    </w:p>
    <w:p w:rsidR="0011472F" w:rsidRDefault="0011472F" w:rsidP="00805418">
      <w:pPr>
        <w:pStyle w:val="Default"/>
        <w:ind w:firstLine="851"/>
        <w:jc w:val="both"/>
      </w:pPr>
      <w:r>
        <w:t xml:space="preserve">закреплять умение принимать правильное и.п. В подвижной игре «Огуречик» закреплять умение действовать по сигналу, бегать легко </w:t>
      </w:r>
    </w:p>
    <w:p w:rsidR="0011472F" w:rsidRDefault="0011472F" w:rsidP="00805418">
      <w:pPr>
        <w:pStyle w:val="Default"/>
        <w:ind w:firstLine="851"/>
        <w:jc w:val="both"/>
      </w:pPr>
      <w:r>
        <w:t>и быстро.</w:t>
      </w:r>
    </w:p>
    <w:p w:rsidR="0011472F" w:rsidRDefault="0011472F" w:rsidP="00805418">
      <w:pPr>
        <w:pStyle w:val="Default"/>
        <w:ind w:firstLine="851"/>
        <w:jc w:val="both"/>
      </w:pPr>
      <w:r w:rsidRPr="00B46F40">
        <w:t xml:space="preserve">Обучить разным способам ходьбы; тренировать в чередовании бега, ходьбы, в построении по команде инструктора; развивать </w:t>
      </w:r>
    </w:p>
    <w:p w:rsidR="0011472F" w:rsidRDefault="0011472F" w:rsidP="00805418">
      <w:pPr>
        <w:pStyle w:val="Default"/>
        <w:ind w:firstLine="851"/>
        <w:jc w:val="both"/>
      </w:pPr>
      <w:r w:rsidRPr="00B46F40">
        <w:t>двигательную активность, наблюдательность.</w:t>
      </w:r>
    </w:p>
    <w:p w:rsidR="0011472F" w:rsidRDefault="0011472F" w:rsidP="00805418">
      <w:pPr>
        <w:pStyle w:val="Default"/>
        <w:ind w:firstLine="851"/>
        <w:jc w:val="both"/>
      </w:pPr>
      <w:r>
        <w:t xml:space="preserve">Закреплять умение подниматься на ладонях и коленях по наклонному скату, чередуя движения рук и ног. В прыжках в длину с места </w:t>
      </w:r>
    </w:p>
    <w:p w:rsidR="00490D87" w:rsidRDefault="0011472F" w:rsidP="00805418">
      <w:pPr>
        <w:pStyle w:val="Default"/>
        <w:ind w:firstLine="851"/>
        <w:jc w:val="both"/>
      </w:pPr>
      <w:r>
        <w:lastRenderedPageBreak/>
        <w:t xml:space="preserve">закреплять умение принимать правильное и.п. знакомить с подвижной игрой «Зайцы и сторож», закреплять умение бегать легко, </w:t>
      </w:r>
    </w:p>
    <w:p w:rsidR="0011472F" w:rsidRDefault="0011472F" w:rsidP="00805418">
      <w:pPr>
        <w:pStyle w:val="Default"/>
        <w:ind w:firstLine="851"/>
        <w:jc w:val="both"/>
      </w:pPr>
      <w:r>
        <w:t>ориентироваться в пространстве.</w:t>
      </w:r>
    </w:p>
    <w:p w:rsidR="00490D87" w:rsidRDefault="0011472F" w:rsidP="00805418">
      <w:pPr>
        <w:pStyle w:val="Default"/>
        <w:ind w:firstLine="851"/>
        <w:jc w:val="both"/>
      </w:pPr>
      <w:r>
        <w:t xml:space="preserve">Предложить детям подняться по наклонному скату ходьбой, спуститься на ладонях и коленях. В подвижной игре «Зайцы и сторож» </w:t>
      </w:r>
    </w:p>
    <w:p w:rsidR="0011472F" w:rsidRDefault="0011472F" w:rsidP="00805418">
      <w:pPr>
        <w:pStyle w:val="Default"/>
        <w:ind w:firstLine="851"/>
        <w:jc w:val="both"/>
      </w:pPr>
      <w:r>
        <w:t>закреплять умение бегать легко, ориентироваться в пространстве.</w:t>
      </w:r>
    </w:p>
    <w:p w:rsidR="00490D87" w:rsidRDefault="0011472F" w:rsidP="00805418">
      <w:pPr>
        <w:pStyle w:val="Default"/>
        <w:ind w:firstLine="851"/>
        <w:jc w:val="both"/>
      </w:pPr>
      <w:r w:rsidRPr="00B46F40">
        <w:t xml:space="preserve">Обучить разным способам ходьбы; тренировать в чередовании бега, ходьбы, в построении по команде инструктора; развивать </w:t>
      </w:r>
    </w:p>
    <w:p w:rsidR="0011472F" w:rsidRDefault="0011472F" w:rsidP="00805418">
      <w:pPr>
        <w:pStyle w:val="Default"/>
        <w:ind w:firstLine="851"/>
        <w:jc w:val="both"/>
      </w:pPr>
      <w:r w:rsidRPr="00B46F40">
        <w:t>двигательную активность, наблюдательность.</w:t>
      </w:r>
    </w:p>
    <w:p w:rsidR="00490D87" w:rsidRDefault="0011472F" w:rsidP="00805418">
      <w:pPr>
        <w:pStyle w:val="Default"/>
        <w:ind w:firstLine="851"/>
        <w:jc w:val="both"/>
      </w:pPr>
      <w:r>
        <w:t xml:space="preserve">Закреплять умение приземляться на полусогнутые ноги перекатом с носка на всю стопу при спрыгивании. Самостоятельно готовиться </w:t>
      </w:r>
    </w:p>
    <w:p w:rsidR="00490D87" w:rsidRDefault="0011472F" w:rsidP="00805418">
      <w:pPr>
        <w:pStyle w:val="Default"/>
        <w:ind w:firstLine="851"/>
        <w:jc w:val="both"/>
      </w:pPr>
      <w:r>
        <w:t xml:space="preserve">к прыжку. Закреплять умение принимать правильное и.п. при попадании в вертикальную цель от плеча одной рукой. В подвижной </w:t>
      </w:r>
    </w:p>
    <w:p w:rsidR="0011472F" w:rsidRDefault="0011472F" w:rsidP="00805418">
      <w:pPr>
        <w:pStyle w:val="Default"/>
        <w:ind w:firstLine="851"/>
        <w:jc w:val="both"/>
      </w:pPr>
      <w:r>
        <w:t>игре «Наседки и цыплята» закреплять умение переходить от бега к подлезанию в быстром темпе.</w:t>
      </w:r>
    </w:p>
    <w:p w:rsidR="00490D87" w:rsidRDefault="0011472F" w:rsidP="00805418">
      <w:pPr>
        <w:pStyle w:val="Default"/>
        <w:ind w:firstLine="851"/>
        <w:jc w:val="both"/>
      </w:pPr>
      <w:r>
        <w:t xml:space="preserve">При спрыгивании с куба обращать внимание детей на приземление. Закреплять умение самостоятельно готовиться к прыжку. </w:t>
      </w:r>
    </w:p>
    <w:p w:rsidR="00490D87" w:rsidRDefault="0011472F" w:rsidP="00805418">
      <w:pPr>
        <w:pStyle w:val="Default"/>
        <w:ind w:firstLine="851"/>
        <w:jc w:val="both"/>
      </w:pPr>
      <w:r>
        <w:t xml:space="preserve">Закреплять умение бросать мешочек в вертикальную цель одной рукой от плеча. В подвижной игре «Наседки и цыплята» закреплять </w:t>
      </w:r>
    </w:p>
    <w:p w:rsidR="00E06AFC" w:rsidRDefault="0011472F" w:rsidP="00805418">
      <w:pPr>
        <w:pStyle w:val="Default"/>
        <w:ind w:firstLine="851"/>
        <w:jc w:val="both"/>
      </w:pPr>
      <w:r>
        <w:t>умение переходить от бег</w:t>
      </w:r>
      <w:r w:rsidR="00E06AFC">
        <w:t>а к подлезанию в быстром темпе</w:t>
      </w:r>
    </w:p>
    <w:p w:rsidR="0011472F" w:rsidRDefault="0011472F" w:rsidP="00805418">
      <w:pPr>
        <w:pStyle w:val="Default"/>
        <w:ind w:firstLine="851"/>
        <w:jc w:val="both"/>
      </w:pPr>
      <w:r w:rsidRPr="008C536A">
        <w:rPr>
          <w:b/>
        </w:rPr>
        <w:t>Май</w:t>
      </w:r>
    </w:p>
    <w:p w:rsidR="00490D87" w:rsidRDefault="0011472F" w:rsidP="00805418">
      <w:pPr>
        <w:pStyle w:val="Default"/>
        <w:ind w:firstLine="851"/>
        <w:jc w:val="both"/>
      </w:pPr>
      <w:r>
        <w:t xml:space="preserve">Разучивание бега по кругу парами, построения и перестроения в шеренгу с помощь воспитателя. Упражнения в ползании, ориентации </w:t>
      </w:r>
    </w:p>
    <w:p w:rsidR="0011472F" w:rsidRDefault="0011472F" w:rsidP="00805418">
      <w:pPr>
        <w:pStyle w:val="Default"/>
        <w:ind w:firstLine="851"/>
        <w:jc w:val="both"/>
      </w:pPr>
      <w:r>
        <w:t>в пространстве, сочетании различных движений.</w:t>
      </w:r>
    </w:p>
    <w:p w:rsidR="0011472F" w:rsidRDefault="0011472F" w:rsidP="00805418">
      <w:pPr>
        <w:pStyle w:val="Default"/>
        <w:ind w:firstLine="851"/>
        <w:jc w:val="both"/>
      </w:pPr>
      <w:r w:rsidRPr="00B46F40">
        <w:t>Учить детей ходьбе и бегу, чёткому выполнению упражнений; развивать внимание.</w:t>
      </w:r>
    </w:p>
    <w:p w:rsidR="00490D87" w:rsidRDefault="0011472F" w:rsidP="00805418">
      <w:pPr>
        <w:pStyle w:val="Default"/>
        <w:ind w:firstLine="851"/>
        <w:jc w:val="both"/>
      </w:pPr>
      <w:r>
        <w:t xml:space="preserve">Разучивание бега по кругу парами, построения и перестроения в шеренгу с помощь воспитателя. Упражнения в ползании, ориентации </w:t>
      </w:r>
    </w:p>
    <w:p w:rsidR="0011472F" w:rsidRDefault="0011472F" w:rsidP="00805418">
      <w:pPr>
        <w:pStyle w:val="Default"/>
        <w:ind w:firstLine="851"/>
        <w:jc w:val="both"/>
      </w:pPr>
      <w:r>
        <w:t>в пространстве, сочетании различных движений.</w:t>
      </w:r>
    </w:p>
    <w:p w:rsidR="0011472F" w:rsidRDefault="0011472F" w:rsidP="00805418">
      <w:pPr>
        <w:pStyle w:val="Default"/>
        <w:ind w:firstLine="851"/>
        <w:jc w:val="both"/>
      </w:pPr>
      <w:r w:rsidRPr="00B46F40">
        <w:t>Учить детей ходьбе и бегу, чёткому выполнению упражнений; развивать внимание.</w:t>
      </w:r>
    </w:p>
    <w:p w:rsidR="00490D87" w:rsidRDefault="0011472F" w:rsidP="00805418">
      <w:pPr>
        <w:pStyle w:val="Default"/>
        <w:ind w:firstLine="851"/>
        <w:jc w:val="both"/>
      </w:pPr>
      <w:r>
        <w:t xml:space="preserve">Повторить лазание по гимнастической стенке. Повторение бега по кругу  парами. Познакомить с  подвижной игрой «С кочки на </w:t>
      </w:r>
    </w:p>
    <w:p w:rsidR="0011472F" w:rsidRDefault="0011472F" w:rsidP="00805418">
      <w:pPr>
        <w:pStyle w:val="Default"/>
        <w:ind w:firstLine="851"/>
        <w:jc w:val="both"/>
      </w:pPr>
      <w:r>
        <w:t>кочку»</w:t>
      </w:r>
    </w:p>
    <w:p w:rsidR="00490D87" w:rsidRDefault="0011472F" w:rsidP="00805418">
      <w:pPr>
        <w:pStyle w:val="Default"/>
        <w:ind w:firstLine="851"/>
        <w:jc w:val="both"/>
      </w:pPr>
      <w:r>
        <w:t xml:space="preserve">Закрепить лазание по гимнастической стенке. Повторение бега по кругу  парами. В подвижной игре «С кочки на кочку» упражнять в </w:t>
      </w:r>
    </w:p>
    <w:p w:rsidR="0011472F" w:rsidRDefault="0011472F" w:rsidP="00805418">
      <w:pPr>
        <w:pStyle w:val="Default"/>
        <w:ind w:firstLine="851"/>
        <w:jc w:val="both"/>
      </w:pPr>
      <w:r>
        <w:t>прыжках различными способами.</w:t>
      </w:r>
    </w:p>
    <w:p w:rsidR="0011472F" w:rsidRDefault="0011472F" w:rsidP="00805418">
      <w:pPr>
        <w:pStyle w:val="Default"/>
        <w:ind w:firstLine="851"/>
        <w:jc w:val="both"/>
      </w:pPr>
      <w:r w:rsidRPr="00B46F40">
        <w:t>Учить детей ходьбе и бегу; упражнять в прыжках</w:t>
      </w:r>
      <w:r>
        <w:t>.</w:t>
      </w:r>
    </w:p>
    <w:p w:rsidR="00490D87" w:rsidRDefault="0011472F" w:rsidP="00805418">
      <w:pPr>
        <w:pStyle w:val="Default"/>
        <w:ind w:firstLine="851"/>
        <w:jc w:val="both"/>
      </w:pPr>
      <w:r>
        <w:t xml:space="preserve">Закрепление умения прыгать с продвижением вперед, через линии и невысокие предметы. Повторение лазания по гимнастической </w:t>
      </w:r>
    </w:p>
    <w:p w:rsidR="0011472F" w:rsidRDefault="0011472F" w:rsidP="00805418">
      <w:pPr>
        <w:pStyle w:val="Default"/>
        <w:ind w:firstLine="851"/>
        <w:jc w:val="both"/>
      </w:pPr>
      <w:r>
        <w:t>стенке. Познакомить с подвижной игрой «Кто дальше бросит»</w:t>
      </w:r>
    </w:p>
    <w:p w:rsidR="00490D87" w:rsidRDefault="0011472F" w:rsidP="00805418">
      <w:pPr>
        <w:pStyle w:val="Default"/>
        <w:ind w:firstLine="851"/>
        <w:jc w:val="both"/>
      </w:pPr>
      <w:r>
        <w:t xml:space="preserve">Закрепление умения прыгать с продвижением вперед. Повторение лазания по гимнастической стенке. В подвижной игре «Кто дальше </w:t>
      </w:r>
    </w:p>
    <w:p w:rsidR="0011472F" w:rsidRDefault="0011472F" w:rsidP="00805418">
      <w:pPr>
        <w:pStyle w:val="Default"/>
        <w:ind w:firstLine="851"/>
        <w:jc w:val="both"/>
      </w:pPr>
      <w:r>
        <w:t>бросит» упражнять в метании.</w:t>
      </w:r>
    </w:p>
    <w:p w:rsidR="0011472F" w:rsidRPr="000314E2" w:rsidRDefault="0011472F" w:rsidP="00805418">
      <w:pPr>
        <w:pStyle w:val="Default"/>
        <w:ind w:firstLine="851"/>
        <w:jc w:val="both"/>
        <w:rPr>
          <w:sz w:val="22"/>
        </w:rPr>
      </w:pPr>
      <w:r w:rsidRPr="00B46F40">
        <w:t>Учить детей ходьбе и бегу; упражнять в прыжках</w:t>
      </w:r>
    </w:p>
    <w:p w:rsidR="0011472F" w:rsidRPr="0019727F" w:rsidRDefault="0011472F" w:rsidP="00805418">
      <w:pPr>
        <w:pStyle w:val="a3"/>
        <w:jc w:val="both"/>
        <w:rPr>
          <w:rFonts w:ascii="Times New Roman" w:hAnsi="Times New Roman"/>
          <w:b/>
          <w:sz w:val="24"/>
          <w:szCs w:val="24"/>
        </w:rPr>
      </w:pPr>
    </w:p>
    <w:p w:rsidR="00F5171C" w:rsidRDefault="002178C9" w:rsidP="00805418">
      <w:pPr>
        <w:pStyle w:val="Default"/>
        <w:jc w:val="both"/>
        <w:rPr>
          <w:b/>
          <w:bCs/>
        </w:rPr>
      </w:pPr>
      <w:r w:rsidRPr="0019727F">
        <w:rPr>
          <w:b/>
          <w:bCs/>
        </w:rPr>
        <w:t>Пятый год жизни. Средняя группа</w:t>
      </w:r>
    </w:p>
    <w:p w:rsidR="00490D87" w:rsidRDefault="00490D87" w:rsidP="00805418">
      <w:pPr>
        <w:pStyle w:val="Default"/>
        <w:jc w:val="both"/>
        <w:rPr>
          <w:b/>
          <w:bCs/>
        </w:rPr>
      </w:pPr>
    </w:p>
    <w:p w:rsidR="00490D87" w:rsidRPr="00E06AFC" w:rsidRDefault="00490D87" w:rsidP="00805418">
      <w:pPr>
        <w:autoSpaceDE w:val="0"/>
        <w:autoSpaceDN w:val="0"/>
        <w:adjustRightInd w:val="0"/>
        <w:jc w:val="both"/>
        <w:rPr>
          <w:rFonts w:eastAsia="Calibri"/>
          <w:b/>
          <w:bCs/>
          <w:i/>
          <w:color w:val="000000"/>
        </w:rPr>
      </w:pPr>
      <w:r w:rsidRPr="00E06AFC">
        <w:rPr>
          <w:rFonts w:eastAsia="Calibri"/>
          <w:b/>
          <w:bCs/>
          <w:i/>
          <w:color w:val="000000"/>
        </w:rPr>
        <w:t xml:space="preserve">Физическая культура </w:t>
      </w:r>
    </w:p>
    <w:p w:rsidR="00490D87" w:rsidRPr="00E06AFC" w:rsidRDefault="00490D87" w:rsidP="00805418">
      <w:pPr>
        <w:autoSpaceDE w:val="0"/>
        <w:autoSpaceDN w:val="0"/>
        <w:adjustRightInd w:val="0"/>
        <w:jc w:val="both"/>
        <w:rPr>
          <w:rFonts w:eastAsia="Calibri"/>
          <w:b/>
          <w:bCs/>
          <w:i/>
          <w:color w:val="000000"/>
        </w:rPr>
      </w:pPr>
      <w:r w:rsidRPr="00E06AFC">
        <w:rPr>
          <w:rFonts w:eastAsia="Calibri"/>
          <w:b/>
          <w:bCs/>
          <w:i/>
          <w:color w:val="000000"/>
        </w:rPr>
        <w:t xml:space="preserve">Задачи образовательной деятельности </w:t>
      </w:r>
    </w:p>
    <w:p w:rsidR="00490D87" w:rsidRPr="000A08FB" w:rsidRDefault="00490D87" w:rsidP="00805418">
      <w:pPr>
        <w:autoSpaceDE w:val="0"/>
        <w:autoSpaceDN w:val="0"/>
        <w:adjustRightInd w:val="0"/>
        <w:jc w:val="both"/>
        <w:rPr>
          <w:rFonts w:eastAsia="Calibri"/>
          <w:i/>
          <w:color w:val="000000"/>
        </w:rPr>
      </w:pPr>
    </w:p>
    <w:p w:rsidR="00490D87" w:rsidRPr="00E06AFC" w:rsidRDefault="00490D87" w:rsidP="008828F7">
      <w:pPr>
        <w:numPr>
          <w:ilvl w:val="0"/>
          <w:numId w:val="54"/>
        </w:numPr>
        <w:autoSpaceDE w:val="0"/>
        <w:autoSpaceDN w:val="0"/>
        <w:adjustRightInd w:val="0"/>
        <w:ind w:left="426"/>
        <w:jc w:val="both"/>
        <w:rPr>
          <w:rFonts w:eastAsia="Calibri"/>
          <w:i/>
          <w:color w:val="000000"/>
        </w:rPr>
      </w:pPr>
      <w:r w:rsidRPr="00E06AFC">
        <w:rPr>
          <w:rFonts w:eastAsia="Calibri"/>
          <w:color w:val="000000"/>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490D87" w:rsidRPr="00E06AFC" w:rsidRDefault="00490D87" w:rsidP="008828F7">
      <w:pPr>
        <w:numPr>
          <w:ilvl w:val="0"/>
          <w:numId w:val="54"/>
        </w:numPr>
        <w:autoSpaceDE w:val="0"/>
        <w:autoSpaceDN w:val="0"/>
        <w:adjustRightInd w:val="0"/>
        <w:spacing w:after="55"/>
        <w:ind w:left="426"/>
        <w:jc w:val="both"/>
        <w:rPr>
          <w:rFonts w:eastAsia="Calibri"/>
          <w:color w:val="000000"/>
        </w:rPr>
      </w:pPr>
      <w:r w:rsidRPr="00E06AFC">
        <w:rPr>
          <w:rFonts w:eastAsia="Calibri"/>
          <w:color w:val="000000"/>
        </w:rPr>
        <w:t xml:space="preserve">Целенаправленно развивать скоростно-силовые качества, координацию, общую выносливость, силу, гибкость. </w:t>
      </w:r>
    </w:p>
    <w:p w:rsidR="00490D87" w:rsidRPr="00E06AFC" w:rsidRDefault="00490D87" w:rsidP="008828F7">
      <w:pPr>
        <w:numPr>
          <w:ilvl w:val="0"/>
          <w:numId w:val="54"/>
        </w:numPr>
        <w:autoSpaceDE w:val="0"/>
        <w:autoSpaceDN w:val="0"/>
        <w:adjustRightInd w:val="0"/>
        <w:spacing w:after="55"/>
        <w:ind w:left="426"/>
        <w:jc w:val="both"/>
        <w:rPr>
          <w:rFonts w:eastAsia="Calibri"/>
          <w:color w:val="000000"/>
        </w:rPr>
      </w:pPr>
      <w:r w:rsidRPr="00E06AFC">
        <w:rPr>
          <w:rFonts w:eastAsia="Calibri"/>
          <w:color w:val="000000"/>
        </w:rPr>
        <w:t>Формировать у детей потребность в двигательной активности, интерес к выполнению элементарных правил здорового образа жизни.</w:t>
      </w:r>
    </w:p>
    <w:p w:rsidR="00490D87" w:rsidRPr="00E06AFC" w:rsidRDefault="00490D87" w:rsidP="008828F7">
      <w:pPr>
        <w:numPr>
          <w:ilvl w:val="0"/>
          <w:numId w:val="54"/>
        </w:numPr>
        <w:autoSpaceDE w:val="0"/>
        <w:autoSpaceDN w:val="0"/>
        <w:adjustRightInd w:val="0"/>
        <w:spacing w:after="55"/>
        <w:ind w:left="426"/>
        <w:jc w:val="both"/>
        <w:rPr>
          <w:rFonts w:eastAsia="Calibri"/>
          <w:color w:val="000000"/>
        </w:rPr>
      </w:pPr>
      <w:r w:rsidRPr="00E06AFC">
        <w:rPr>
          <w:rFonts w:eastAsia="Calibri"/>
          <w:color w:val="000000"/>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490D87" w:rsidRPr="00E06AFC" w:rsidRDefault="00490D87" w:rsidP="00805418">
      <w:pPr>
        <w:pStyle w:val="521"/>
        <w:keepNext/>
        <w:keepLines/>
        <w:shd w:val="clear" w:color="auto" w:fill="auto"/>
        <w:spacing w:before="120" w:after="120" w:line="317" w:lineRule="exact"/>
        <w:ind w:right="360" w:firstLine="851"/>
        <w:jc w:val="both"/>
        <w:rPr>
          <w:rFonts w:ascii="Times New Roman" w:hAnsi="Times New Roman"/>
          <w:b/>
          <w:sz w:val="24"/>
          <w:szCs w:val="24"/>
        </w:rPr>
      </w:pPr>
      <w:r w:rsidRPr="00E06AFC">
        <w:rPr>
          <w:rStyle w:val="52"/>
          <w:rFonts w:ascii="Times New Roman" w:hAnsi="Times New Roman"/>
          <w:b/>
          <w:i/>
          <w:iCs/>
          <w:sz w:val="24"/>
          <w:szCs w:val="24"/>
        </w:rPr>
        <w:t>Содержание образовательной деятельности</w:t>
      </w:r>
    </w:p>
    <w:p w:rsidR="00490D87" w:rsidRPr="00E06AFC" w:rsidRDefault="00490D87" w:rsidP="00874A94">
      <w:pPr>
        <w:pStyle w:val="a7"/>
        <w:spacing w:line="317" w:lineRule="exact"/>
        <w:ind w:right="20"/>
        <w:rPr>
          <w:sz w:val="24"/>
          <w:szCs w:val="24"/>
        </w:rPr>
      </w:pPr>
      <w:r w:rsidRPr="00E06AFC">
        <w:rPr>
          <w:sz w:val="24"/>
          <w:szCs w:val="24"/>
          <w:u w:val="single"/>
        </w:rPr>
        <w:t>Порядковые упражнения.</w:t>
      </w:r>
      <w:r w:rsidRPr="00E06AFC">
        <w:rPr>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490D87" w:rsidRPr="00E06AFC" w:rsidRDefault="00490D87" w:rsidP="00874A94">
      <w:pPr>
        <w:pStyle w:val="a7"/>
        <w:ind w:right="20"/>
        <w:rPr>
          <w:sz w:val="24"/>
          <w:szCs w:val="24"/>
        </w:rPr>
      </w:pPr>
      <w:r w:rsidRPr="00E06AFC">
        <w:rPr>
          <w:sz w:val="24"/>
          <w:szCs w:val="24"/>
          <w:u w:val="single"/>
        </w:rPr>
        <w:t>Общеразвивающие упражнения</w:t>
      </w:r>
      <w:r w:rsidRPr="00E06AFC">
        <w:rPr>
          <w:sz w:val="24"/>
          <w:szCs w:val="24"/>
        </w:rPr>
        <w:t>.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490D87" w:rsidRPr="00E06AFC" w:rsidRDefault="00490D87" w:rsidP="00874A94">
      <w:pPr>
        <w:pStyle w:val="a7"/>
        <w:ind w:right="20"/>
        <w:rPr>
          <w:sz w:val="24"/>
          <w:szCs w:val="24"/>
        </w:rPr>
      </w:pPr>
      <w:r w:rsidRPr="00E06AFC">
        <w:rPr>
          <w:sz w:val="24"/>
          <w:szCs w:val="24"/>
          <w:u w:val="single"/>
        </w:rPr>
        <w:t>Основные движения:</w:t>
      </w:r>
      <w:r w:rsidRPr="00E06AFC">
        <w:rPr>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w:t>
      </w:r>
      <w:r w:rsidRPr="00E06AFC">
        <w:rPr>
          <w:sz w:val="24"/>
          <w:szCs w:val="24"/>
          <w:u w:val="single"/>
        </w:rPr>
        <w:t>ящи</w:t>
      </w:r>
      <w:r w:rsidRPr="00E06AFC">
        <w:rPr>
          <w:sz w:val="24"/>
          <w:szCs w:val="24"/>
        </w:rPr>
        <w:t xml:space="preserve">е упражнения. </w:t>
      </w:r>
    </w:p>
    <w:p w:rsidR="00490D87" w:rsidRPr="00E06AFC" w:rsidRDefault="00490D87" w:rsidP="00874A94">
      <w:pPr>
        <w:pStyle w:val="a7"/>
        <w:ind w:right="20"/>
        <w:rPr>
          <w:sz w:val="24"/>
          <w:szCs w:val="24"/>
        </w:rPr>
      </w:pPr>
      <w:r w:rsidRPr="00E06AFC">
        <w:rPr>
          <w:sz w:val="24"/>
          <w:szCs w:val="24"/>
          <w:u w:val="single"/>
        </w:rPr>
        <w:t>Ходьба</w:t>
      </w:r>
      <w:r w:rsidRPr="00E06AFC">
        <w:rPr>
          <w:sz w:val="24"/>
          <w:szCs w:val="24"/>
        </w:rPr>
        <w:t xml:space="preserve"> с сохранением правильной осанки, заданного темпа (быстрого, умеренного, медленного). </w:t>
      </w:r>
    </w:p>
    <w:p w:rsidR="00490D87" w:rsidRPr="00E06AFC" w:rsidRDefault="00490D87" w:rsidP="00874A94">
      <w:pPr>
        <w:pStyle w:val="a7"/>
        <w:ind w:right="20"/>
        <w:rPr>
          <w:sz w:val="24"/>
          <w:szCs w:val="24"/>
        </w:rPr>
      </w:pPr>
      <w:r w:rsidRPr="00E06AFC">
        <w:rPr>
          <w:sz w:val="24"/>
          <w:szCs w:val="24"/>
          <w:u w:val="single"/>
        </w:rPr>
        <w:t>Бег.</w:t>
      </w:r>
      <w:r w:rsidRPr="00E06AFC">
        <w:rPr>
          <w:sz w:val="24"/>
          <w:szCs w:val="24"/>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w:t>
      </w:r>
      <w:r w:rsidRPr="00E06AFC">
        <w:rPr>
          <w:sz w:val="24"/>
          <w:szCs w:val="24"/>
          <w:u w:val="single"/>
        </w:rPr>
        <w:t>ици</w:t>
      </w:r>
      <w:r w:rsidRPr="00E06AFC">
        <w:rPr>
          <w:sz w:val="24"/>
          <w:szCs w:val="24"/>
        </w:rPr>
        <w:t xml:space="preserve">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490D87" w:rsidRPr="00E06AFC" w:rsidRDefault="00490D87" w:rsidP="00874A94">
      <w:pPr>
        <w:pStyle w:val="a7"/>
        <w:ind w:right="20"/>
        <w:rPr>
          <w:sz w:val="24"/>
          <w:szCs w:val="24"/>
        </w:rPr>
      </w:pPr>
      <w:r w:rsidRPr="00E06AFC">
        <w:rPr>
          <w:sz w:val="24"/>
          <w:szCs w:val="24"/>
          <w:u w:val="single"/>
        </w:rPr>
        <w:t>Бросание, ловля,</w:t>
      </w:r>
      <w:r w:rsidRPr="00E06AFC">
        <w:rPr>
          <w:sz w:val="24"/>
          <w:szCs w:val="24"/>
        </w:rPr>
        <w:t xml:space="preserve"> </w:t>
      </w:r>
      <w:r w:rsidRPr="00E06AFC">
        <w:rPr>
          <w:sz w:val="24"/>
          <w:szCs w:val="24"/>
          <w:u w:val="single"/>
        </w:rPr>
        <w:t>метание.</w:t>
      </w:r>
      <w:r w:rsidRPr="00E06AFC">
        <w:rPr>
          <w:sz w:val="24"/>
          <w:szCs w:val="24"/>
        </w:rPr>
        <w:t xml:space="preserve"> Ловля мяча с расстояния 1,5 м, отбивание его об пол не менее 5 раз подряд. Правильные </w:t>
      </w:r>
    </w:p>
    <w:p w:rsidR="00490D87" w:rsidRPr="00E06AFC" w:rsidRDefault="00490D87" w:rsidP="00874A94">
      <w:pPr>
        <w:pStyle w:val="a7"/>
        <w:ind w:right="20"/>
        <w:rPr>
          <w:sz w:val="24"/>
          <w:szCs w:val="24"/>
        </w:rPr>
      </w:pPr>
      <w:r w:rsidRPr="00E06AFC">
        <w:rPr>
          <w:sz w:val="24"/>
          <w:szCs w:val="24"/>
        </w:rPr>
        <w:t xml:space="preserve">исходные положения при метании. </w:t>
      </w:r>
    </w:p>
    <w:p w:rsidR="00490D87" w:rsidRPr="00E06AFC" w:rsidRDefault="00490D87" w:rsidP="00874A94">
      <w:pPr>
        <w:pStyle w:val="a7"/>
        <w:ind w:right="20"/>
        <w:rPr>
          <w:sz w:val="24"/>
          <w:szCs w:val="24"/>
        </w:rPr>
      </w:pPr>
      <w:r w:rsidRPr="00E06AFC">
        <w:rPr>
          <w:sz w:val="24"/>
          <w:szCs w:val="24"/>
          <w:u w:val="single"/>
        </w:rPr>
        <w:t>Ползание, лазанье.</w:t>
      </w:r>
      <w:r w:rsidRPr="00E06AFC">
        <w:rPr>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490D87" w:rsidRPr="00874A94" w:rsidRDefault="00490D87" w:rsidP="00874A94">
      <w:pPr>
        <w:pStyle w:val="a7"/>
        <w:ind w:right="20"/>
        <w:rPr>
          <w:sz w:val="24"/>
          <w:szCs w:val="24"/>
        </w:rPr>
      </w:pPr>
      <w:r w:rsidRPr="00E06AFC">
        <w:rPr>
          <w:sz w:val="24"/>
          <w:szCs w:val="24"/>
          <w:u w:val="single"/>
        </w:rPr>
        <w:lastRenderedPageBreak/>
        <w:t>Прыжки.</w:t>
      </w:r>
      <w:r w:rsidRPr="00E06AFC">
        <w:rPr>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w:t>
      </w:r>
      <w:r w:rsidRPr="00E06AFC">
        <w:t xml:space="preserve">Сохранение равновесия после вращений, или в заданных положениях: стоя на одной ноге, на приподнятой поверхности. </w:t>
      </w:r>
    </w:p>
    <w:p w:rsidR="00490D87" w:rsidRPr="00E06AFC" w:rsidRDefault="00490D87" w:rsidP="00874A94">
      <w:pPr>
        <w:pStyle w:val="Default"/>
        <w:spacing w:after="55"/>
        <w:jc w:val="both"/>
      </w:pPr>
      <w:r w:rsidRPr="00E06AFC">
        <w:rPr>
          <w:u w:val="single"/>
        </w:rPr>
        <w:t>Подвижные игры:</w:t>
      </w:r>
      <w:r w:rsidRPr="00E06AFC">
        <w:t xml:space="preserve"> правила; функции водящего. Игры с элементами соревнования. Подвижные игры и игровые упражнения на развитие</w:t>
      </w:r>
      <w:r w:rsidR="00874A94">
        <w:t xml:space="preserve"> </w:t>
      </w:r>
      <w:r w:rsidRPr="00E06AFC">
        <w:t>крупной и мелкой моторики рук, быстроты реакции, скоростно-силовых качеств, координации, гибкости, равновесия.</w:t>
      </w:r>
    </w:p>
    <w:p w:rsidR="00490D87" w:rsidRPr="00E06AFC" w:rsidRDefault="00490D87" w:rsidP="00874A94">
      <w:pPr>
        <w:pStyle w:val="a7"/>
        <w:ind w:right="20"/>
        <w:rPr>
          <w:sz w:val="24"/>
          <w:szCs w:val="24"/>
        </w:rPr>
      </w:pPr>
      <w:r w:rsidRPr="00E06AFC">
        <w:rPr>
          <w:sz w:val="24"/>
          <w:szCs w:val="24"/>
          <w:u w:val="single"/>
        </w:rPr>
        <w:t>Спортивные упражнения.</w:t>
      </w:r>
      <w:r w:rsidRPr="00E06AFC">
        <w:rPr>
          <w:sz w:val="24"/>
          <w:szCs w:val="24"/>
        </w:rPr>
        <w:t xml:space="preserve"> Ходьба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490D87" w:rsidRPr="00E06AFC" w:rsidRDefault="00490D87" w:rsidP="00874A94">
      <w:pPr>
        <w:pStyle w:val="a7"/>
        <w:ind w:right="20"/>
        <w:rPr>
          <w:sz w:val="24"/>
          <w:szCs w:val="24"/>
        </w:rPr>
      </w:pPr>
      <w:r w:rsidRPr="00E06AFC">
        <w:rPr>
          <w:sz w:val="24"/>
          <w:szCs w:val="24"/>
          <w:u w:val="single"/>
        </w:rPr>
        <w:t>Ритмические движения:</w:t>
      </w:r>
      <w:r w:rsidRPr="00E06AFC">
        <w:rPr>
          <w:sz w:val="24"/>
          <w:szCs w:val="24"/>
        </w:rPr>
        <w:t xml:space="preserve"> танцевальные поз</w:t>
      </w:r>
      <w:r w:rsidRPr="00E06AFC">
        <w:rPr>
          <w:sz w:val="24"/>
          <w:szCs w:val="24"/>
          <w:u w:val="single"/>
        </w:rPr>
        <w:t>ици</w:t>
      </w:r>
      <w:r w:rsidRPr="00E06AFC">
        <w:rPr>
          <w:sz w:val="24"/>
          <w:szCs w:val="24"/>
        </w:rPr>
        <w:t>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490D87" w:rsidRPr="00E06AFC" w:rsidRDefault="00490D87" w:rsidP="00874A94">
      <w:pPr>
        <w:pStyle w:val="310"/>
        <w:shd w:val="clear" w:color="auto" w:fill="auto"/>
        <w:spacing w:line="240" w:lineRule="auto"/>
        <w:ind w:right="20" w:firstLine="0"/>
        <w:jc w:val="both"/>
        <w:rPr>
          <w:rFonts w:ascii="Times New Roman" w:hAnsi="Times New Roman"/>
          <w:sz w:val="24"/>
          <w:szCs w:val="24"/>
        </w:rPr>
      </w:pPr>
      <w:r w:rsidRPr="00E06AFC">
        <w:rPr>
          <w:rStyle w:val="350"/>
          <w:color w:val="000000"/>
          <w:sz w:val="24"/>
          <w:szCs w:val="24"/>
        </w:rPr>
        <w:t>Становление у детей ценностей здорового образа жизни, овладение его элементарными нормами и правилами</w:t>
      </w:r>
    </w:p>
    <w:p w:rsidR="00490D87" w:rsidRPr="00E06AFC" w:rsidRDefault="00490D87" w:rsidP="00874A94">
      <w:pPr>
        <w:pStyle w:val="Default"/>
        <w:spacing w:after="55"/>
        <w:jc w:val="both"/>
      </w:pPr>
      <w:r w:rsidRPr="00E06AFC">
        <w:t xml:space="preserve">Представления об элементарных правилах здорового образа жизни, важности их соблюдения для здоровья человека; о вредных </w:t>
      </w:r>
      <w:r w:rsidR="00874A94">
        <w:t xml:space="preserve"> </w:t>
      </w:r>
      <w:r w:rsidRPr="00E06AFC">
        <w:t xml:space="preserve">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p>
    <w:p w:rsidR="00490D87" w:rsidRPr="00FD1D4A" w:rsidRDefault="00490D87" w:rsidP="00FD1D4A">
      <w:pPr>
        <w:pStyle w:val="Default"/>
        <w:spacing w:after="55"/>
        <w:jc w:val="both"/>
      </w:pPr>
      <w:r w:rsidRPr="00E06AFC">
        <w:t>Основные алгоритмы выполнения культурно-гигиенических процедур</w:t>
      </w:r>
    </w:p>
    <w:p w:rsidR="00490D87" w:rsidRDefault="00F5171C" w:rsidP="00805418">
      <w:pPr>
        <w:pStyle w:val="Default"/>
        <w:jc w:val="both"/>
        <w:rPr>
          <w:b/>
          <w:bCs/>
        </w:rPr>
      </w:pPr>
      <w:r w:rsidRPr="0019727F">
        <w:rPr>
          <w:b/>
          <w:bCs/>
        </w:rPr>
        <w:t>Ш</w:t>
      </w:r>
      <w:r w:rsidR="002178C9" w:rsidRPr="0019727F">
        <w:rPr>
          <w:b/>
          <w:bCs/>
        </w:rPr>
        <w:t>естой год жизни. Старшая группа</w:t>
      </w:r>
    </w:p>
    <w:p w:rsidR="00490D87" w:rsidRDefault="00490D87" w:rsidP="00805418">
      <w:pPr>
        <w:pStyle w:val="a6"/>
        <w:jc w:val="both"/>
        <w:rPr>
          <w:rStyle w:val="53"/>
          <w:rFonts w:eastAsia="Calibri"/>
          <w:b/>
          <w:color w:val="000000"/>
          <w:lang w:eastAsia="en-US"/>
        </w:rPr>
      </w:pPr>
      <w:r>
        <w:rPr>
          <w:rStyle w:val="53"/>
          <w:rFonts w:eastAsia="Calibri"/>
          <w:b/>
          <w:color w:val="000000"/>
          <w:lang w:eastAsia="en-US"/>
        </w:rPr>
        <w:t>Физическая культура</w:t>
      </w:r>
    </w:p>
    <w:p w:rsidR="00490D87" w:rsidRPr="00490D87" w:rsidRDefault="00490D87" w:rsidP="00805418">
      <w:pPr>
        <w:pStyle w:val="a6"/>
        <w:jc w:val="both"/>
        <w:rPr>
          <w:rFonts w:eastAsia="Calibri"/>
          <w:b/>
        </w:rPr>
      </w:pPr>
      <w:r w:rsidRPr="004833F9">
        <w:rPr>
          <w:b/>
          <w:bCs/>
          <w:i/>
          <w:iCs/>
        </w:rPr>
        <w:t xml:space="preserve">Задачи образовательной деятельности </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Развивать умение анализировать (контролировать и оценивать) свои движения и движения товарищей.</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Формировать первоначальные представления и умения в спортивных играх и упражнениях.</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Развивать творчества в двигательной деятельности.</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Воспитывать у детей стремление самостоятельно организовывать и проводить подвижные игры и упражнения со сверстниками и малышами.</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lastRenderedPageBreak/>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90D87" w:rsidRPr="004833F9" w:rsidRDefault="00490D87" w:rsidP="008828F7">
      <w:pPr>
        <w:pStyle w:val="a6"/>
        <w:numPr>
          <w:ilvl w:val="0"/>
          <w:numId w:val="146"/>
        </w:numPr>
        <w:spacing w:before="0" w:beforeAutospacing="0" w:after="0" w:afterAutospacing="0"/>
        <w:contextualSpacing/>
        <w:jc w:val="both"/>
        <w:rPr>
          <w:rFonts w:eastAsia="Calibri"/>
          <w:lang w:eastAsia="en-US"/>
        </w:rPr>
      </w:pPr>
      <w:r w:rsidRPr="004833F9">
        <w:rPr>
          <w:rFonts w:eastAsia="Calibri"/>
          <w:lang w:eastAsia="en-US"/>
        </w:rPr>
        <w:t>Развивать умения элементарно описывать свое самочувствие и привлекать внимание взрослого в случае недомогания.</w:t>
      </w:r>
    </w:p>
    <w:p w:rsidR="00490D87" w:rsidRPr="004833F9" w:rsidRDefault="00490D87" w:rsidP="00805418">
      <w:pPr>
        <w:pStyle w:val="a6"/>
        <w:jc w:val="both"/>
        <w:rPr>
          <w:rStyle w:val="51"/>
          <w:rFonts w:eastAsia="Calibri"/>
          <w:b/>
          <w:i/>
          <w:color w:val="000000"/>
        </w:rPr>
      </w:pPr>
      <w:r w:rsidRPr="004833F9">
        <w:rPr>
          <w:rStyle w:val="51"/>
          <w:rFonts w:eastAsia="Calibri"/>
          <w:b/>
          <w:i/>
          <w:color w:val="000000"/>
          <w:lang w:eastAsia="en-US"/>
        </w:rPr>
        <w:t xml:space="preserve">Содержание образовательной деятельности </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Порядковые упражнения:</w:t>
      </w:r>
      <w:r w:rsidRPr="00E06AFC">
        <w:rPr>
          <w:rFonts w:ascii="Times New Roman" w:hAnsi="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 xml:space="preserve">Общеразвивающие упражнения: </w:t>
      </w:r>
      <w:r w:rsidRPr="00E06AFC">
        <w:rPr>
          <w:rFonts w:ascii="Times New Roman" w:hAnsi="Times New Roman"/>
          <w:sz w:val="24"/>
          <w:szCs w:val="24"/>
        </w:rPr>
        <w:t>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Ходьба.</w:t>
      </w:r>
      <w:r w:rsidRPr="00E06AFC">
        <w:rPr>
          <w:rFonts w:ascii="Times New Roman" w:hAnsi="Times New Roman"/>
          <w:sz w:val="24"/>
          <w:szCs w:val="24"/>
        </w:rPr>
        <w:t xml:space="preserve"> Энергичная ходьба с сохранением правильной осанки и равновесия при передвижении по ограниченной площади опоры.</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Бег. Н</w:t>
      </w:r>
      <w:r w:rsidRPr="00E06AFC">
        <w:rPr>
          <w:rFonts w:ascii="Times New Roman" w:hAnsi="Times New Roman"/>
          <w:sz w:val="24"/>
          <w:szCs w:val="24"/>
        </w:rPr>
        <w:t xml:space="preserve">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Прыжки.</w:t>
      </w:r>
      <w:r w:rsidRPr="00E06AFC">
        <w:rPr>
          <w:rFonts w:ascii="Times New Roman" w:hAnsi="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Бросание, ловля и метание.</w:t>
      </w:r>
      <w:r w:rsidRPr="00E06AFC">
        <w:rPr>
          <w:rFonts w:ascii="Times New Roman" w:hAnsi="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490D87" w:rsidRPr="00E06AFC"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Ползание и лазание.</w:t>
      </w:r>
      <w:r w:rsidRPr="00E06AFC">
        <w:rPr>
          <w:rFonts w:ascii="Times New Roman" w:hAnsi="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w:t>
      </w:r>
      <w:r w:rsidRPr="00E06AFC">
        <w:rPr>
          <w:rFonts w:ascii="Times New Roman" w:hAnsi="Times New Roman"/>
          <w:sz w:val="24"/>
          <w:szCs w:val="24"/>
        </w:rPr>
        <w:lastRenderedPageBreak/>
        <w:t xml:space="preserve">(высотой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E06AFC">
        <w:rPr>
          <w:rFonts w:ascii="Times New Roman" w:hAnsi="Times New Roman"/>
          <w:sz w:val="24"/>
          <w:szCs w:val="24"/>
          <w:u w:val="single"/>
        </w:rPr>
        <w:t>Подвижные игры</w:t>
      </w:r>
      <w:r w:rsidRPr="00E06AFC">
        <w:rPr>
          <w:rFonts w:ascii="Times New Roman" w:hAnsi="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w:t>
      </w:r>
    </w:p>
    <w:p w:rsidR="00490D87" w:rsidRPr="00E06AFC" w:rsidRDefault="00490D87" w:rsidP="00805418">
      <w:pPr>
        <w:pStyle w:val="a3"/>
        <w:jc w:val="both"/>
        <w:rPr>
          <w:rFonts w:ascii="Times New Roman" w:hAnsi="Times New Roman"/>
          <w:sz w:val="24"/>
          <w:szCs w:val="24"/>
          <w:u w:val="single"/>
        </w:rPr>
      </w:pPr>
      <w:r w:rsidRPr="00E06AFC">
        <w:rPr>
          <w:rFonts w:ascii="Times New Roman" w:hAnsi="Times New Roman"/>
          <w:sz w:val="24"/>
          <w:szCs w:val="24"/>
          <w:u w:val="single"/>
        </w:rPr>
        <w:t xml:space="preserve">Спортивные игры </w:t>
      </w:r>
    </w:p>
    <w:p w:rsidR="00490D87" w:rsidRPr="00E06AFC" w:rsidRDefault="00490D87" w:rsidP="00805418">
      <w:pPr>
        <w:pStyle w:val="a3"/>
        <w:jc w:val="both"/>
        <w:rPr>
          <w:rFonts w:ascii="Times New Roman" w:hAnsi="Times New Roman"/>
          <w:sz w:val="24"/>
          <w:szCs w:val="24"/>
        </w:rPr>
      </w:pPr>
      <w:r w:rsidRPr="00E06AFC">
        <w:rPr>
          <w:rStyle w:val="28"/>
          <w:sz w:val="24"/>
          <w:szCs w:val="24"/>
        </w:rPr>
        <w:t>Г</w:t>
      </w:r>
      <w:r w:rsidRPr="00E06AFC">
        <w:rPr>
          <w:rStyle w:val="38"/>
          <w:sz w:val="24"/>
          <w:szCs w:val="24"/>
        </w:rPr>
        <w:t>ородки.</w:t>
      </w:r>
      <w:r w:rsidRPr="00E06AFC">
        <w:rPr>
          <w:rFonts w:ascii="Times New Roman" w:hAnsi="Times New Roman"/>
          <w:sz w:val="24"/>
          <w:szCs w:val="24"/>
        </w:rPr>
        <w:t>Бросание биты сбоку, выбивание городка с кона (5—6 м) и полуконя (2—3 м).</w:t>
      </w:r>
    </w:p>
    <w:p w:rsidR="00490D87" w:rsidRPr="00E06AFC" w:rsidRDefault="00490D87" w:rsidP="00805418">
      <w:pPr>
        <w:pStyle w:val="a3"/>
        <w:jc w:val="both"/>
        <w:rPr>
          <w:rFonts w:ascii="Times New Roman" w:hAnsi="Times New Roman"/>
          <w:sz w:val="24"/>
          <w:szCs w:val="24"/>
        </w:rPr>
      </w:pPr>
      <w:r w:rsidRPr="00E06AFC">
        <w:rPr>
          <w:rStyle w:val="38"/>
          <w:sz w:val="24"/>
          <w:szCs w:val="24"/>
        </w:rPr>
        <w:t>Баскетбол.</w:t>
      </w:r>
      <w:r w:rsidRPr="00E06AFC">
        <w:rPr>
          <w:rFonts w:ascii="Times New Roman" w:hAnsi="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90D87" w:rsidRPr="00E06AFC" w:rsidRDefault="00490D87" w:rsidP="00805418">
      <w:pPr>
        <w:pStyle w:val="a3"/>
        <w:jc w:val="both"/>
        <w:rPr>
          <w:rFonts w:ascii="Times New Roman" w:hAnsi="Times New Roman"/>
          <w:sz w:val="24"/>
          <w:szCs w:val="24"/>
        </w:rPr>
      </w:pPr>
      <w:r w:rsidRPr="00E06AFC">
        <w:rPr>
          <w:rStyle w:val="38"/>
          <w:sz w:val="24"/>
          <w:szCs w:val="24"/>
        </w:rPr>
        <w:t>Бадминтон.</w:t>
      </w:r>
      <w:r w:rsidRPr="00E06AFC">
        <w:rPr>
          <w:rFonts w:ascii="Times New Roman" w:hAnsi="Times New Roman"/>
          <w:sz w:val="24"/>
          <w:szCs w:val="24"/>
        </w:rPr>
        <w:t xml:space="preserve"> Отбивание волана ракеткой в заданном направлении. Игра с воспитателем. </w:t>
      </w:r>
    </w:p>
    <w:p w:rsidR="00490D87" w:rsidRPr="00E06AFC" w:rsidRDefault="00490D87" w:rsidP="00805418">
      <w:pPr>
        <w:pStyle w:val="a3"/>
        <w:jc w:val="both"/>
        <w:rPr>
          <w:rFonts w:ascii="Times New Roman" w:hAnsi="Times New Roman"/>
          <w:sz w:val="24"/>
          <w:szCs w:val="24"/>
        </w:rPr>
      </w:pPr>
      <w:r w:rsidRPr="00E06AFC">
        <w:rPr>
          <w:rStyle w:val="38"/>
          <w:sz w:val="24"/>
          <w:szCs w:val="24"/>
        </w:rPr>
        <w:t>Футбол.</w:t>
      </w:r>
      <w:r w:rsidRPr="00E06AFC">
        <w:rPr>
          <w:rFonts w:ascii="Times New Roman" w:hAnsi="Times New Roman"/>
          <w:sz w:val="24"/>
          <w:szCs w:val="24"/>
        </w:rPr>
        <w:t xml:space="preserve"> Отбивание мяча правой и левой ногой в заданном направлении.Обведение мяча между и вокруг предметов. Отбивание мяча о стенку. Передача мяча ногой друг другу (3—5 м). Игра по упрощенным правилам.</w:t>
      </w:r>
    </w:p>
    <w:p w:rsidR="00490D87" w:rsidRDefault="00490D87" w:rsidP="00805418">
      <w:pPr>
        <w:pStyle w:val="a3"/>
        <w:jc w:val="both"/>
        <w:rPr>
          <w:rFonts w:ascii="Times New Roman" w:hAnsi="Times New Roman"/>
          <w:sz w:val="24"/>
          <w:szCs w:val="24"/>
        </w:rPr>
      </w:pPr>
      <w:r w:rsidRPr="00E06AFC">
        <w:rPr>
          <w:rFonts w:ascii="Times New Roman" w:hAnsi="Times New Roman"/>
          <w:sz w:val="24"/>
          <w:szCs w:val="24"/>
          <w:u w:val="single"/>
        </w:rPr>
        <w:t xml:space="preserve">Спортивные упражнения- </w:t>
      </w:r>
      <w:r w:rsidRPr="00E06AFC">
        <w:rPr>
          <w:rFonts w:ascii="Times New Roman" w:hAnsi="Times New Roman"/>
          <w:sz w:val="24"/>
          <w:szCs w:val="24"/>
        </w:rPr>
        <w:t>скользящий, переменный,лыжный ход;  катание на двухколесном велосипеде и самокате.</w:t>
      </w:r>
    </w:p>
    <w:p w:rsidR="00127E99" w:rsidRDefault="00127E99" w:rsidP="00805418">
      <w:pPr>
        <w:pStyle w:val="a3"/>
        <w:jc w:val="both"/>
        <w:rPr>
          <w:rFonts w:ascii="Times New Roman" w:hAnsi="Times New Roman"/>
          <w:sz w:val="24"/>
          <w:szCs w:val="24"/>
        </w:rPr>
      </w:pPr>
    </w:p>
    <w:p w:rsidR="0052470E" w:rsidRPr="0052470E" w:rsidRDefault="0052470E" w:rsidP="00805418">
      <w:pPr>
        <w:pStyle w:val="26"/>
        <w:jc w:val="both"/>
        <w:rPr>
          <w:rFonts w:ascii="Times New Roman" w:hAnsi="Times New Roman"/>
          <w:b/>
          <w:sz w:val="24"/>
          <w:szCs w:val="24"/>
        </w:rPr>
      </w:pPr>
      <w:r w:rsidRPr="0052470E">
        <w:rPr>
          <w:rFonts w:ascii="Times New Roman" w:hAnsi="Times New Roman"/>
          <w:b/>
          <w:sz w:val="24"/>
          <w:szCs w:val="24"/>
        </w:rPr>
        <w:t>Становление у детей ценностей здорового образа жизни, овладение</w:t>
      </w:r>
      <w:r w:rsidR="00127E99">
        <w:rPr>
          <w:rFonts w:ascii="Times New Roman" w:hAnsi="Times New Roman"/>
          <w:b/>
          <w:sz w:val="24"/>
          <w:szCs w:val="24"/>
        </w:rPr>
        <w:t xml:space="preserve"> </w:t>
      </w:r>
      <w:r w:rsidRPr="0052470E">
        <w:rPr>
          <w:rFonts w:ascii="Times New Roman" w:hAnsi="Times New Roman"/>
          <w:b/>
          <w:sz w:val="24"/>
          <w:szCs w:val="24"/>
        </w:rPr>
        <w:t>элементарными  нормами и  правилами здорового  образа жизни</w:t>
      </w:r>
    </w:p>
    <w:p w:rsidR="0052470E" w:rsidRDefault="0052470E" w:rsidP="00805418">
      <w:pPr>
        <w:pStyle w:val="26"/>
        <w:jc w:val="both"/>
        <w:rPr>
          <w:rFonts w:ascii="Times New Roman" w:hAnsi="Times New Roman"/>
          <w:b/>
          <w:sz w:val="24"/>
          <w:szCs w:val="24"/>
        </w:rPr>
      </w:pPr>
      <w:r>
        <w:rPr>
          <w:rFonts w:ascii="Times New Roman" w:hAnsi="Times New Roman"/>
          <w:b/>
          <w:sz w:val="24"/>
          <w:szCs w:val="24"/>
        </w:rPr>
        <w:t>( в режимных моментах)</w:t>
      </w:r>
    </w:p>
    <w:p w:rsidR="00AB25C9" w:rsidRPr="00127E99" w:rsidRDefault="0052470E" w:rsidP="00127E99">
      <w:pPr>
        <w:pStyle w:val="26"/>
        <w:jc w:val="both"/>
        <w:rPr>
          <w:rFonts w:ascii="Times New Roman" w:hAnsi="Times New Roman"/>
          <w:b/>
          <w:sz w:val="24"/>
          <w:szCs w:val="24"/>
        </w:rPr>
      </w:pPr>
      <w:r w:rsidRPr="0052470E">
        <w:rPr>
          <w:rFonts w:ascii="Times New Roman" w:hAnsi="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490D87" w:rsidRPr="0019727F" w:rsidRDefault="00AB25C9" w:rsidP="00805418">
      <w:pPr>
        <w:pStyle w:val="Default"/>
        <w:jc w:val="both"/>
        <w:rPr>
          <w:b/>
          <w:bCs/>
        </w:rPr>
      </w:pPr>
      <w:r w:rsidRPr="0019727F">
        <w:rPr>
          <w:b/>
          <w:bCs/>
        </w:rPr>
        <w:t>Седьмой год</w:t>
      </w:r>
      <w:r w:rsidR="002178C9" w:rsidRPr="0019727F">
        <w:rPr>
          <w:b/>
          <w:bCs/>
        </w:rPr>
        <w:t xml:space="preserve"> жизни. Подготовительная группа</w:t>
      </w:r>
    </w:p>
    <w:p w:rsidR="00490D87" w:rsidRPr="001C6F9E" w:rsidRDefault="00490D87" w:rsidP="00805418">
      <w:pPr>
        <w:pStyle w:val="a7"/>
        <w:tabs>
          <w:tab w:val="left" w:pos="851"/>
        </w:tabs>
        <w:ind w:firstLine="700"/>
        <w:rPr>
          <w:b/>
          <w:i/>
        </w:rPr>
      </w:pPr>
      <w:r w:rsidRPr="001C6F9E">
        <w:rPr>
          <w:b/>
          <w:i/>
        </w:rPr>
        <w:t>Физическая культура</w:t>
      </w:r>
    </w:p>
    <w:p w:rsidR="00490D87" w:rsidRPr="00B03C19" w:rsidRDefault="00490D87" w:rsidP="00805418">
      <w:pPr>
        <w:pStyle w:val="a7"/>
        <w:tabs>
          <w:tab w:val="left" w:pos="851"/>
        </w:tabs>
        <w:ind w:firstLine="851"/>
      </w:pPr>
      <w:r w:rsidRPr="00925C38">
        <w:rPr>
          <w:b/>
        </w:rPr>
        <w:t>Задачи образовательной деятельности:</w:t>
      </w:r>
    </w:p>
    <w:p w:rsidR="00490D87" w:rsidRPr="00E06AFC" w:rsidRDefault="00490D87" w:rsidP="008828F7">
      <w:pPr>
        <w:pStyle w:val="Default"/>
        <w:numPr>
          <w:ilvl w:val="0"/>
          <w:numId w:val="149"/>
        </w:numPr>
        <w:spacing w:after="55"/>
        <w:ind w:left="1281" w:hanging="357"/>
        <w:contextualSpacing/>
        <w:jc w:val="both"/>
      </w:pPr>
      <w:bookmarkStart w:id="3" w:name="bookmark76"/>
      <w:r w:rsidRPr="00E06AFC">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490D87" w:rsidRPr="00E06AFC" w:rsidRDefault="00490D87" w:rsidP="008828F7">
      <w:pPr>
        <w:pStyle w:val="Default"/>
        <w:numPr>
          <w:ilvl w:val="0"/>
          <w:numId w:val="149"/>
        </w:numPr>
        <w:spacing w:after="55"/>
        <w:ind w:left="1281" w:hanging="357"/>
        <w:contextualSpacing/>
        <w:jc w:val="both"/>
      </w:pPr>
      <w:r w:rsidRPr="00E06AFC">
        <w:t>Развивать и закреплять двигательные умения и знания правил в спортивных играх и спортивных упражнениях.</w:t>
      </w:r>
    </w:p>
    <w:p w:rsidR="00490D87" w:rsidRPr="00E06AFC" w:rsidRDefault="00490D87" w:rsidP="008828F7">
      <w:pPr>
        <w:pStyle w:val="Default"/>
        <w:numPr>
          <w:ilvl w:val="0"/>
          <w:numId w:val="149"/>
        </w:numPr>
        <w:spacing w:after="55"/>
        <w:ind w:left="1281" w:hanging="357"/>
        <w:contextualSpacing/>
        <w:jc w:val="both"/>
      </w:pPr>
      <w:r w:rsidRPr="00E06AFC">
        <w:t xml:space="preserve">Закреплять умение самостоятельно организовывать подвижные игры и упражнения со сверстниками и малышами. </w:t>
      </w:r>
    </w:p>
    <w:p w:rsidR="00490D87" w:rsidRPr="00E06AFC" w:rsidRDefault="00490D87" w:rsidP="008828F7">
      <w:pPr>
        <w:pStyle w:val="Default"/>
        <w:numPr>
          <w:ilvl w:val="0"/>
          <w:numId w:val="149"/>
        </w:numPr>
        <w:spacing w:after="55"/>
        <w:ind w:left="1281" w:hanging="357"/>
        <w:contextualSpacing/>
        <w:jc w:val="both"/>
      </w:pPr>
      <w:r w:rsidRPr="00E06AFC">
        <w:t xml:space="preserve">Развивать творчество и инициативу, добиваясь выразительного и вариативного выполнения движений. </w:t>
      </w:r>
    </w:p>
    <w:p w:rsidR="00490D87" w:rsidRPr="00E06AFC" w:rsidRDefault="00490D87" w:rsidP="008828F7">
      <w:pPr>
        <w:pStyle w:val="Default"/>
        <w:numPr>
          <w:ilvl w:val="0"/>
          <w:numId w:val="149"/>
        </w:numPr>
        <w:spacing w:after="55"/>
        <w:ind w:left="1281" w:hanging="357"/>
        <w:contextualSpacing/>
        <w:jc w:val="both"/>
      </w:pPr>
      <w:r w:rsidRPr="00E06AFC">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490D87" w:rsidRPr="00E06AFC" w:rsidRDefault="00490D87" w:rsidP="008828F7">
      <w:pPr>
        <w:pStyle w:val="Default"/>
        <w:numPr>
          <w:ilvl w:val="0"/>
          <w:numId w:val="149"/>
        </w:numPr>
        <w:spacing w:after="55"/>
        <w:ind w:left="1281" w:hanging="357"/>
        <w:contextualSpacing/>
        <w:jc w:val="both"/>
      </w:pPr>
      <w:r w:rsidRPr="00E06AFC">
        <w:t xml:space="preserve">Формировать осознанную потребность в двигательной активности и физическом совершенствовании. </w:t>
      </w:r>
    </w:p>
    <w:p w:rsidR="00490D87" w:rsidRPr="00E06AFC" w:rsidRDefault="00490D87" w:rsidP="008828F7">
      <w:pPr>
        <w:pStyle w:val="Default"/>
        <w:numPr>
          <w:ilvl w:val="0"/>
          <w:numId w:val="149"/>
        </w:numPr>
        <w:spacing w:after="55"/>
        <w:ind w:left="1281" w:hanging="357"/>
        <w:contextualSpacing/>
        <w:jc w:val="both"/>
      </w:pPr>
      <w:r w:rsidRPr="00E06AFC">
        <w:t xml:space="preserve">Формировать представления о некоторых видах спорта, развивать интерес к физической культуре и спорту. </w:t>
      </w:r>
    </w:p>
    <w:p w:rsidR="00490D87" w:rsidRPr="00E06AFC" w:rsidRDefault="00490D87" w:rsidP="008828F7">
      <w:pPr>
        <w:pStyle w:val="Default"/>
        <w:numPr>
          <w:ilvl w:val="0"/>
          <w:numId w:val="149"/>
        </w:numPr>
        <w:spacing w:after="55"/>
        <w:ind w:left="1281" w:hanging="357"/>
        <w:contextualSpacing/>
        <w:jc w:val="both"/>
      </w:pPr>
      <w:r w:rsidRPr="00E06AFC">
        <w:lastRenderedPageBreak/>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90D87" w:rsidRPr="00E06AFC" w:rsidRDefault="00490D87" w:rsidP="008828F7">
      <w:pPr>
        <w:pStyle w:val="a6"/>
        <w:numPr>
          <w:ilvl w:val="0"/>
          <w:numId w:val="149"/>
        </w:numPr>
        <w:spacing w:before="0" w:beforeAutospacing="0" w:after="0" w:afterAutospacing="0"/>
        <w:ind w:left="1281" w:hanging="357"/>
        <w:contextualSpacing/>
        <w:jc w:val="both"/>
        <w:rPr>
          <w:rFonts w:eastAsia="Calibri"/>
          <w:lang w:eastAsia="en-US"/>
        </w:rPr>
      </w:pPr>
      <w:r w:rsidRPr="00E06AFC">
        <w:t>Развивать самостоятельность в применении культурно-гигиенических навыков, обогащать представления о гигиенической культуре.</w:t>
      </w:r>
    </w:p>
    <w:p w:rsidR="00490D87" w:rsidRPr="00E06AFC" w:rsidRDefault="00490D87" w:rsidP="00805418">
      <w:pPr>
        <w:pStyle w:val="a6"/>
        <w:spacing w:before="120" w:beforeAutospacing="0" w:after="120" w:afterAutospacing="0"/>
        <w:ind w:firstLine="851"/>
        <w:jc w:val="both"/>
        <w:rPr>
          <w:rStyle w:val="51"/>
          <w:rFonts w:eastAsia="Calibri"/>
          <w:b/>
          <w:i/>
          <w:color w:val="000000"/>
          <w:sz w:val="24"/>
          <w:szCs w:val="24"/>
        </w:rPr>
      </w:pPr>
      <w:r w:rsidRPr="00E06AFC">
        <w:rPr>
          <w:rStyle w:val="51"/>
          <w:rFonts w:eastAsia="Calibri"/>
          <w:b/>
          <w:color w:val="000000"/>
          <w:sz w:val="24"/>
          <w:szCs w:val="24"/>
          <w:lang w:eastAsia="en-US"/>
        </w:rPr>
        <w:t xml:space="preserve">Содержание образовательной деятельности </w:t>
      </w:r>
    </w:p>
    <w:bookmarkEnd w:id="3"/>
    <w:p w:rsidR="00490D87" w:rsidRPr="00E06AFC" w:rsidRDefault="00490D87" w:rsidP="00805418">
      <w:pPr>
        <w:pStyle w:val="Default"/>
        <w:ind w:firstLine="851"/>
        <w:jc w:val="both"/>
      </w:pPr>
      <w:r w:rsidRPr="00E06AFC">
        <w:rPr>
          <w:u w:val="single"/>
        </w:rPr>
        <w:t>Порядковые упражнения.</w:t>
      </w:r>
      <w:r w:rsidRPr="00E06AFC">
        <w:t xml:space="preserve"> Способы перестроения. Самостоятельное, быстрое и организованное построение и и перестроение во время движения. Перестроение четверками.</w:t>
      </w:r>
    </w:p>
    <w:p w:rsidR="00490D87" w:rsidRPr="00E06AFC" w:rsidRDefault="00490D87" w:rsidP="00805418">
      <w:pPr>
        <w:pStyle w:val="Default"/>
        <w:ind w:firstLine="851"/>
        <w:jc w:val="both"/>
      </w:pPr>
      <w:r w:rsidRPr="00E06AFC">
        <w:rPr>
          <w:u w:val="single"/>
        </w:rPr>
        <w:t xml:space="preserve">Общеразвивающие  упражнения. </w:t>
      </w:r>
      <w:r w:rsidRPr="00E06AFC">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E06AFC">
        <w:rPr>
          <w:u w:val="single"/>
        </w:rPr>
        <w:t>Основные движения.</w:t>
      </w:r>
      <w:r w:rsidRPr="00E06AFC">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w:t>
      </w:r>
      <w:r w:rsidRPr="00E06AFC">
        <w:rPr>
          <w:u w:val="single"/>
        </w:rPr>
        <w:t>ящи</w:t>
      </w:r>
      <w:r w:rsidRPr="00E06AFC">
        <w:t xml:space="preserve">е и подготовительные упражнения. </w:t>
      </w:r>
    </w:p>
    <w:p w:rsidR="00490D87" w:rsidRPr="00E06AFC" w:rsidRDefault="00490D87" w:rsidP="00805418">
      <w:pPr>
        <w:pStyle w:val="Default"/>
        <w:ind w:firstLine="851"/>
        <w:jc w:val="both"/>
      </w:pPr>
      <w:r w:rsidRPr="00E06AFC">
        <w:rPr>
          <w:u w:val="single"/>
        </w:rPr>
        <w:t>Ходьба.</w:t>
      </w:r>
      <w:r w:rsidRPr="00E06AFC">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490D87" w:rsidRPr="00E06AFC" w:rsidRDefault="00490D87" w:rsidP="00805418">
      <w:pPr>
        <w:pStyle w:val="a7"/>
        <w:ind w:right="23" w:firstLine="851"/>
        <w:contextualSpacing/>
        <w:rPr>
          <w:sz w:val="24"/>
          <w:szCs w:val="24"/>
        </w:rPr>
      </w:pPr>
      <w:r w:rsidRPr="00E06AFC">
        <w:rPr>
          <w:sz w:val="24"/>
          <w:szCs w:val="24"/>
          <w:u w:val="single"/>
        </w:rPr>
        <w:t>Упражнения в равновесии.</w:t>
      </w:r>
      <w:r w:rsidRPr="00E06AFC">
        <w:rPr>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490D87" w:rsidRPr="00E06AFC" w:rsidRDefault="00490D87" w:rsidP="00805418">
      <w:pPr>
        <w:pStyle w:val="a7"/>
        <w:ind w:right="23" w:firstLine="851"/>
        <w:contextualSpacing/>
        <w:rPr>
          <w:sz w:val="24"/>
          <w:szCs w:val="24"/>
        </w:rPr>
      </w:pPr>
      <w:r w:rsidRPr="00E06AFC">
        <w:rPr>
          <w:sz w:val="24"/>
          <w:szCs w:val="24"/>
          <w:u w:val="single"/>
        </w:rPr>
        <w:t>Бег.</w:t>
      </w:r>
      <w:r w:rsidRPr="00E06AFC">
        <w:rPr>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490D87" w:rsidRPr="00E06AFC" w:rsidRDefault="00490D87" w:rsidP="00805418">
      <w:pPr>
        <w:pStyle w:val="a7"/>
        <w:ind w:right="23" w:firstLine="851"/>
        <w:contextualSpacing/>
        <w:rPr>
          <w:sz w:val="24"/>
          <w:szCs w:val="24"/>
        </w:rPr>
      </w:pPr>
      <w:r w:rsidRPr="00E06AFC">
        <w:rPr>
          <w:sz w:val="24"/>
          <w:szCs w:val="24"/>
          <w:u w:val="single"/>
        </w:rPr>
        <w:t>Прыжки.</w:t>
      </w:r>
      <w:r w:rsidRPr="00E06AFC">
        <w:rPr>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w:t>
      </w:r>
      <w:r w:rsidRPr="00E06AFC">
        <w:rPr>
          <w:sz w:val="24"/>
          <w:szCs w:val="24"/>
        </w:rPr>
        <w:lastRenderedPageBreak/>
        <w:t>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
    <w:p w:rsidR="00490D87" w:rsidRPr="00E06AFC" w:rsidRDefault="00490D87" w:rsidP="00805418">
      <w:pPr>
        <w:pStyle w:val="a7"/>
        <w:ind w:right="23" w:firstLine="851"/>
        <w:contextualSpacing/>
        <w:rPr>
          <w:sz w:val="24"/>
          <w:szCs w:val="24"/>
        </w:rPr>
      </w:pPr>
      <w:r w:rsidRPr="00E06AFC">
        <w:rPr>
          <w:sz w:val="24"/>
          <w:szCs w:val="24"/>
          <w:u w:val="single"/>
        </w:rPr>
        <w:t>Метание</w:t>
      </w:r>
      <w:r w:rsidRPr="00E06AFC">
        <w:rPr>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490D87" w:rsidRPr="00E06AFC" w:rsidRDefault="00490D87" w:rsidP="00805418">
      <w:pPr>
        <w:pStyle w:val="a7"/>
        <w:ind w:right="23" w:firstLine="851"/>
        <w:contextualSpacing/>
        <w:rPr>
          <w:sz w:val="24"/>
          <w:szCs w:val="24"/>
        </w:rPr>
      </w:pPr>
      <w:r w:rsidRPr="00E06AFC">
        <w:rPr>
          <w:sz w:val="24"/>
          <w:szCs w:val="24"/>
          <w:u w:val="single"/>
        </w:rPr>
        <w:t>Лазанье.</w:t>
      </w:r>
      <w:r w:rsidRPr="00E06AFC">
        <w:rPr>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490D87" w:rsidRPr="00E06AFC" w:rsidRDefault="00490D87" w:rsidP="00127E99">
      <w:pPr>
        <w:pStyle w:val="a7"/>
        <w:ind w:right="23"/>
        <w:contextualSpacing/>
        <w:rPr>
          <w:sz w:val="24"/>
          <w:szCs w:val="24"/>
        </w:rPr>
      </w:pPr>
      <w:r w:rsidRPr="00E06AFC">
        <w:rPr>
          <w:sz w:val="24"/>
          <w:szCs w:val="24"/>
          <w:u w:val="single"/>
        </w:rPr>
        <w:t>Подвижные игры.</w:t>
      </w:r>
      <w:r w:rsidRPr="00E06AFC">
        <w:rPr>
          <w:sz w:val="24"/>
          <w:szCs w:val="24"/>
        </w:rPr>
        <w:t xml:space="preserve"> Организовать знакомые игры игру с подгруппой сверстников. Игры-эстафеты. </w:t>
      </w:r>
    </w:p>
    <w:p w:rsidR="00490D87" w:rsidRPr="00E06AFC" w:rsidRDefault="00490D87" w:rsidP="00127E99">
      <w:pPr>
        <w:pStyle w:val="a7"/>
        <w:ind w:right="20"/>
        <w:rPr>
          <w:sz w:val="24"/>
          <w:szCs w:val="24"/>
        </w:rPr>
      </w:pPr>
      <w:r w:rsidRPr="00E06AFC">
        <w:rPr>
          <w:sz w:val="24"/>
          <w:szCs w:val="24"/>
          <w:u w:val="single"/>
        </w:rPr>
        <w:t>Спортивные игры.</w:t>
      </w:r>
      <w:r w:rsidRPr="00E06AFC">
        <w:rPr>
          <w:sz w:val="24"/>
          <w:szCs w:val="24"/>
        </w:rPr>
        <w:t xml:space="preserve"> Правила спортивных игр.</w:t>
      </w:r>
    </w:p>
    <w:p w:rsidR="00490D87" w:rsidRPr="00E06AFC" w:rsidRDefault="00490D87" w:rsidP="008828F7">
      <w:pPr>
        <w:pStyle w:val="a7"/>
        <w:numPr>
          <w:ilvl w:val="0"/>
          <w:numId w:val="147"/>
        </w:numPr>
        <w:spacing w:after="120"/>
        <w:ind w:left="0" w:right="20" w:firstLine="851"/>
        <w:rPr>
          <w:sz w:val="24"/>
          <w:szCs w:val="24"/>
        </w:rPr>
      </w:pPr>
      <w:r w:rsidRPr="00E06AFC">
        <w:rPr>
          <w:rStyle w:val="28"/>
          <w:sz w:val="24"/>
          <w:szCs w:val="24"/>
        </w:rPr>
        <w:t>Городки.</w:t>
      </w:r>
      <w:r w:rsidRPr="00E06AFC">
        <w:rPr>
          <w:sz w:val="24"/>
          <w:szCs w:val="24"/>
        </w:rPr>
        <w:t xml:space="preserve"> Выбивать городки с полукона и кона при наименьшем количестве бит.</w:t>
      </w:r>
    </w:p>
    <w:p w:rsidR="00490D87" w:rsidRPr="00E06AFC" w:rsidRDefault="00490D87" w:rsidP="008828F7">
      <w:pPr>
        <w:pStyle w:val="a7"/>
        <w:numPr>
          <w:ilvl w:val="0"/>
          <w:numId w:val="147"/>
        </w:numPr>
        <w:spacing w:after="120"/>
        <w:ind w:left="0" w:right="20" w:firstLine="851"/>
        <w:rPr>
          <w:sz w:val="24"/>
          <w:szCs w:val="24"/>
        </w:rPr>
      </w:pPr>
      <w:r w:rsidRPr="00E06AFC">
        <w:rPr>
          <w:rStyle w:val="28"/>
          <w:sz w:val="24"/>
          <w:szCs w:val="24"/>
        </w:rPr>
        <w:t>Баскетбол.</w:t>
      </w:r>
      <w:r w:rsidRPr="00E06AFC">
        <w:rPr>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490D87" w:rsidRPr="00E06AFC" w:rsidRDefault="00490D87" w:rsidP="008828F7">
      <w:pPr>
        <w:pStyle w:val="a7"/>
        <w:numPr>
          <w:ilvl w:val="0"/>
          <w:numId w:val="147"/>
        </w:numPr>
        <w:spacing w:after="120"/>
        <w:ind w:left="0" w:right="20" w:firstLine="851"/>
        <w:rPr>
          <w:sz w:val="24"/>
          <w:szCs w:val="24"/>
        </w:rPr>
      </w:pPr>
      <w:r w:rsidRPr="00E06AFC">
        <w:rPr>
          <w:rStyle w:val="28"/>
          <w:sz w:val="24"/>
          <w:szCs w:val="24"/>
        </w:rPr>
        <w:t>Футбол.</w:t>
      </w:r>
      <w:r w:rsidRPr="00E06AFC">
        <w:rPr>
          <w:sz w:val="24"/>
          <w:szCs w:val="24"/>
        </w:rPr>
        <w:t>Способы передачи и ведения мяча в разных видах спортивных игр.</w:t>
      </w:r>
    </w:p>
    <w:p w:rsidR="00490D87" w:rsidRPr="00E06AFC" w:rsidRDefault="00490D87" w:rsidP="008828F7">
      <w:pPr>
        <w:pStyle w:val="a7"/>
        <w:numPr>
          <w:ilvl w:val="0"/>
          <w:numId w:val="147"/>
        </w:numPr>
        <w:spacing w:after="120"/>
        <w:ind w:left="0" w:right="20" w:firstLine="851"/>
        <w:rPr>
          <w:sz w:val="24"/>
          <w:szCs w:val="24"/>
        </w:rPr>
      </w:pPr>
      <w:r w:rsidRPr="00E06AFC">
        <w:rPr>
          <w:rStyle w:val="28"/>
          <w:sz w:val="24"/>
          <w:szCs w:val="24"/>
        </w:rPr>
        <w:t>Бадминтон.</w:t>
      </w:r>
      <w:r w:rsidRPr="00E06AFC">
        <w:rPr>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490D87" w:rsidRPr="00E06AFC" w:rsidRDefault="00490D87" w:rsidP="008828F7">
      <w:pPr>
        <w:pStyle w:val="a7"/>
        <w:numPr>
          <w:ilvl w:val="0"/>
          <w:numId w:val="147"/>
        </w:numPr>
        <w:spacing w:after="120"/>
        <w:ind w:left="0" w:right="23" w:firstLine="851"/>
        <w:contextualSpacing/>
        <w:rPr>
          <w:sz w:val="24"/>
          <w:szCs w:val="24"/>
        </w:rPr>
      </w:pPr>
      <w:r w:rsidRPr="00E06AFC">
        <w:rPr>
          <w:rStyle w:val="28"/>
          <w:sz w:val="24"/>
          <w:szCs w:val="24"/>
        </w:rPr>
        <w:t>Хоккей.</w:t>
      </w:r>
      <w:r w:rsidRPr="00E06AFC">
        <w:rPr>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w:t>
      </w:r>
    </w:p>
    <w:p w:rsidR="00490D87" w:rsidRPr="00E06AFC" w:rsidRDefault="00490D87" w:rsidP="00127E99">
      <w:pPr>
        <w:pStyle w:val="a7"/>
        <w:ind w:right="23" w:firstLine="851"/>
        <w:contextualSpacing/>
        <w:rPr>
          <w:sz w:val="24"/>
          <w:szCs w:val="24"/>
          <w:u w:val="single"/>
        </w:rPr>
      </w:pPr>
      <w:r w:rsidRPr="00E06AFC">
        <w:rPr>
          <w:sz w:val="24"/>
          <w:szCs w:val="24"/>
          <w:u w:val="single"/>
        </w:rPr>
        <w:t xml:space="preserve">Спортивные упражнения. </w:t>
      </w:r>
    </w:p>
    <w:p w:rsidR="00490D87" w:rsidRPr="00E06AFC" w:rsidRDefault="00490D87" w:rsidP="008828F7">
      <w:pPr>
        <w:pStyle w:val="a7"/>
        <w:numPr>
          <w:ilvl w:val="0"/>
          <w:numId w:val="148"/>
        </w:numPr>
        <w:spacing w:after="120"/>
        <w:ind w:left="0" w:right="23" w:firstLine="851"/>
        <w:contextualSpacing/>
        <w:rPr>
          <w:sz w:val="24"/>
          <w:szCs w:val="24"/>
        </w:rPr>
      </w:pPr>
      <w:r w:rsidRPr="00E06AFC">
        <w:rPr>
          <w:rStyle w:val="28"/>
          <w:sz w:val="24"/>
          <w:szCs w:val="24"/>
        </w:rPr>
        <w:t>Ходьба на лыжах.</w:t>
      </w:r>
      <w:r w:rsidRPr="00E06AFC">
        <w:rPr>
          <w:sz w:val="24"/>
          <w:szCs w:val="24"/>
        </w:rPr>
        <w:t xml:space="preserve"> Скользящий попеременный двухшаговый ход на лыжах с палками, подъемы и спуски с горы в низкой и высокой стойке.</w:t>
      </w:r>
    </w:p>
    <w:p w:rsidR="00490D87" w:rsidRPr="00E06AFC" w:rsidRDefault="00490D87" w:rsidP="008828F7">
      <w:pPr>
        <w:pStyle w:val="a7"/>
        <w:numPr>
          <w:ilvl w:val="0"/>
          <w:numId w:val="148"/>
        </w:numPr>
        <w:spacing w:after="120"/>
        <w:ind w:left="0" w:right="23" w:firstLine="851"/>
        <w:contextualSpacing/>
        <w:rPr>
          <w:sz w:val="24"/>
          <w:szCs w:val="24"/>
        </w:rPr>
      </w:pPr>
      <w:r w:rsidRPr="00E06AFC">
        <w:rPr>
          <w:rStyle w:val="28"/>
          <w:sz w:val="24"/>
          <w:szCs w:val="24"/>
        </w:rPr>
        <w:t>Катание на самокате.</w:t>
      </w:r>
      <w:r w:rsidRPr="00E06AFC">
        <w:rPr>
          <w:sz w:val="24"/>
          <w:szCs w:val="24"/>
        </w:rPr>
        <w:t xml:space="preserve"> Отталкивание одной ногой. </w:t>
      </w:r>
    </w:p>
    <w:p w:rsidR="00490D87" w:rsidRPr="00E06AFC" w:rsidRDefault="00490D87" w:rsidP="008828F7">
      <w:pPr>
        <w:pStyle w:val="a7"/>
        <w:numPr>
          <w:ilvl w:val="0"/>
          <w:numId w:val="148"/>
        </w:numPr>
        <w:spacing w:after="120"/>
        <w:ind w:left="0" w:right="23" w:firstLine="851"/>
        <w:contextualSpacing/>
        <w:rPr>
          <w:sz w:val="24"/>
          <w:szCs w:val="24"/>
        </w:rPr>
      </w:pPr>
      <w:r w:rsidRPr="00E06AFC">
        <w:rPr>
          <w:rStyle w:val="28"/>
          <w:sz w:val="24"/>
          <w:szCs w:val="24"/>
        </w:rPr>
        <w:t>Катание на велосипеде.</w:t>
      </w:r>
      <w:r w:rsidRPr="00E06AFC">
        <w:rPr>
          <w:sz w:val="24"/>
          <w:szCs w:val="24"/>
        </w:rPr>
        <w:t>Езда по прямой, по кругу, «змейкой», уметь тормозить.</w:t>
      </w:r>
    </w:p>
    <w:p w:rsidR="0052470E" w:rsidRPr="00DD045A" w:rsidRDefault="00490D87" w:rsidP="008828F7">
      <w:pPr>
        <w:pStyle w:val="a7"/>
        <w:numPr>
          <w:ilvl w:val="0"/>
          <w:numId w:val="148"/>
        </w:numPr>
        <w:spacing w:after="120"/>
        <w:ind w:left="0" w:right="23" w:firstLine="1211"/>
        <w:contextualSpacing/>
        <w:rPr>
          <w:sz w:val="24"/>
          <w:szCs w:val="24"/>
        </w:rPr>
      </w:pPr>
      <w:r w:rsidRPr="00E06AFC">
        <w:rPr>
          <w:rStyle w:val="28"/>
          <w:sz w:val="24"/>
          <w:szCs w:val="24"/>
        </w:rPr>
        <w:t>Катание на санках. Скольжение по ледяным дорожкам.</w:t>
      </w:r>
      <w:r w:rsidRPr="00E06AFC">
        <w:rPr>
          <w:sz w:val="24"/>
          <w:szCs w:val="24"/>
        </w:rPr>
        <w:t xml:space="preserve"> После разбега стоя и присев, на одной ноге, с поворотами. Скольжение с невысокой горки.</w:t>
      </w:r>
      <w:r w:rsidR="0052470E" w:rsidRPr="0052470E">
        <w:t xml:space="preserve"> </w:t>
      </w:r>
    </w:p>
    <w:p w:rsidR="00DD045A" w:rsidRPr="0052470E" w:rsidRDefault="00DD045A" w:rsidP="00DD045A">
      <w:pPr>
        <w:pStyle w:val="a7"/>
        <w:spacing w:after="120"/>
        <w:ind w:right="23"/>
        <w:contextualSpacing/>
        <w:rPr>
          <w:sz w:val="24"/>
          <w:szCs w:val="24"/>
        </w:rPr>
      </w:pPr>
    </w:p>
    <w:p w:rsidR="0052470E" w:rsidRPr="0052470E" w:rsidRDefault="0052470E" w:rsidP="00127E99">
      <w:pPr>
        <w:pStyle w:val="a7"/>
        <w:spacing w:after="120"/>
        <w:ind w:right="23" w:firstLine="1211"/>
        <w:contextualSpacing/>
        <w:rPr>
          <w:b/>
          <w:sz w:val="24"/>
          <w:szCs w:val="24"/>
        </w:rPr>
      </w:pPr>
      <w:r w:rsidRPr="0052470E">
        <w:rPr>
          <w:b/>
          <w:sz w:val="24"/>
          <w:szCs w:val="24"/>
        </w:rPr>
        <w:t>Становление у детей ценностей здорового образа жизни, овладение элементарными нормами и правилами здорового образа жизни</w:t>
      </w:r>
    </w:p>
    <w:p w:rsidR="00CA67A1" w:rsidRPr="0019727F" w:rsidRDefault="0052470E" w:rsidP="00DD045A">
      <w:pPr>
        <w:pStyle w:val="a7"/>
        <w:spacing w:after="120"/>
        <w:ind w:right="23" w:firstLine="1211"/>
        <w:contextualSpacing/>
        <w:rPr>
          <w:sz w:val="24"/>
          <w:szCs w:val="24"/>
        </w:rPr>
      </w:pPr>
      <w:r w:rsidRPr="0052470E">
        <w:rPr>
          <w:sz w:val="24"/>
          <w:szCs w:val="24"/>
        </w:rPr>
        <w:lastRenderedPageBreak/>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D20053" w:rsidRPr="0019727F" w:rsidRDefault="00D20053" w:rsidP="00805418">
      <w:pPr>
        <w:jc w:val="both"/>
      </w:pPr>
    </w:p>
    <w:p w:rsidR="0010410D" w:rsidRPr="00601BD0" w:rsidRDefault="00D20053" w:rsidP="00805418">
      <w:pPr>
        <w:jc w:val="both"/>
        <w:rPr>
          <w:b/>
        </w:rPr>
      </w:pPr>
      <w:r w:rsidRPr="0019727F">
        <w:rPr>
          <w:b/>
        </w:rPr>
        <w:t>Методическое обеспечени</w:t>
      </w:r>
      <w:r w:rsidR="0010410D">
        <w:rPr>
          <w:b/>
        </w:rPr>
        <w:t>е</w:t>
      </w:r>
    </w:p>
    <w:p w:rsidR="0010410D" w:rsidRPr="0010410D" w:rsidRDefault="0010410D" w:rsidP="00805418">
      <w:pPr>
        <w:jc w:val="both"/>
      </w:pPr>
      <w:r w:rsidRPr="0010410D">
        <w:t xml:space="preserve">1. Пензулаева Л. И. Физкультурные занятия в детском саду. Вторая младшая группа. — М.Мозаика-Синтез, 2010 год. </w:t>
      </w:r>
    </w:p>
    <w:p w:rsidR="0010410D" w:rsidRPr="0010410D" w:rsidRDefault="0010410D" w:rsidP="00805418">
      <w:pPr>
        <w:jc w:val="both"/>
      </w:pPr>
      <w:r w:rsidRPr="0010410D">
        <w:t xml:space="preserve">2. Пензулаева Л. И. Физическая культура в детском саду. Система работы в средней группе - М. Мозаика-Синтез, 2012 год. </w:t>
      </w:r>
    </w:p>
    <w:p w:rsidR="0010410D" w:rsidRPr="0010410D" w:rsidRDefault="0010410D" w:rsidP="00805418">
      <w:pPr>
        <w:jc w:val="both"/>
      </w:pPr>
      <w:r w:rsidRPr="0010410D">
        <w:t xml:space="preserve">3. Пензулаева Л.И. Физическая культура в детском саду. Система работы в старшей группе. – М. Мозаика-Синтез 2012 год. </w:t>
      </w:r>
    </w:p>
    <w:p w:rsidR="0010410D" w:rsidRPr="0010410D" w:rsidRDefault="0010410D" w:rsidP="00805418">
      <w:pPr>
        <w:jc w:val="both"/>
      </w:pPr>
      <w:r w:rsidRPr="0010410D">
        <w:t xml:space="preserve">4. Пензулаева Л.И. Физическая культура в детском саду. Система работы в подготовительной группе.- М. Мозаика - Синтез, 2012 год. </w:t>
      </w:r>
    </w:p>
    <w:p w:rsidR="0010410D" w:rsidRPr="0010410D" w:rsidRDefault="0010410D" w:rsidP="00805418">
      <w:pPr>
        <w:jc w:val="both"/>
      </w:pPr>
      <w:r w:rsidRPr="0010410D">
        <w:t xml:space="preserve">5. Е.Н.Вавилова. Учите бегать, прыгать, лазать, метать. Москва. «Просвещение» 1983 год. </w:t>
      </w:r>
    </w:p>
    <w:p w:rsidR="0010410D" w:rsidRPr="0010410D" w:rsidRDefault="0010410D" w:rsidP="00805418">
      <w:pPr>
        <w:jc w:val="both"/>
      </w:pPr>
      <w:r w:rsidRPr="0010410D">
        <w:t xml:space="preserve">6. В.Г.Фролов. Физкультурные занятия, игры, и упражнения на прогулке. Москва «Просвещение» 1986 год. </w:t>
      </w:r>
    </w:p>
    <w:p w:rsidR="0010410D" w:rsidRPr="0010410D" w:rsidRDefault="0010410D" w:rsidP="00805418">
      <w:pPr>
        <w:jc w:val="both"/>
      </w:pPr>
      <w:r w:rsidRPr="0010410D">
        <w:t xml:space="preserve">7. Л.Д. Глазырина, В.А. Овсянкин – Методика физического воспитания детей дошкольного возраста. Москва – 2005 год. </w:t>
      </w:r>
    </w:p>
    <w:p w:rsidR="0010410D" w:rsidRPr="0010410D" w:rsidRDefault="0010410D" w:rsidP="00805418">
      <w:pPr>
        <w:jc w:val="both"/>
      </w:pPr>
      <w:r w:rsidRPr="0010410D">
        <w:t xml:space="preserve">8. Н.Г.Метельская. 100 физкультурных минуток. Москва 2008 год. </w:t>
      </w:r>
    </w:p>
    <w:p w:rsidR="0010410D" w:rsidRPr="0010410D" w:rsidRDefault="0010410D" w:rsidP="00805418">
      <w:pPr>
        <w:jc w:val="both"/>
      </w:pPr>
      <w:r w:rsidRPr="0010410D">
        <w:t xml:space="preserve">9. Е.Н.Вавилова. Развивайте у дошкольников ловкость, силу, выносливость. Москва. «Просвещение» 1981 год. </w:t>
      </w:r>
    </w:p>
    <w:p w:rsidR="0010410D" w:rsidRPr="0010410D" w:rsidRDefault="0010410D" w:rsidP="00805418">
      <w:pPr>
        <w:jc w:val="both"/>
      </w:pPr>
      <w:r w:rsidRPr="0010410D">
        <w:t>10. Н. В. Полтавцева, Н. А. Гордова. Физическая культура в дошкольном детстве. Москва – 2006 год.</w:t>
      </w:r>
    </w:p>
    <w:p w:rsidR="0010410D" w:rsidRPr="0010410D" w:rsidRDefault="0010410D" w:rsidP="00805418">
      <w:pPr>
        <w:jc w:val="both"/>
      </w:pPr>
      <w:r w:rsidRPr="0010410D">
        <w:t xml:space="preserve">11. Т.А.Шарыгина. Беседы о здоровье. Творческий центр. Москва. 2008 год. </w:t>
      </w:r>
    </w:p>
    <w:p w:rsidR="0010410D" w:rsidRPr="0010410D" w:rsidRDefault="0010410D" w:rsidP="00805418">
      <w:pPr>
        <w:jc w:val="both"/>
      </w:pPr>
      <w:r w:rsidRPr="0010410D">
        <w:t xml:space="preserve">12. З.И.Береснева. Здоровый малыш. Творческий центр. 2004 год. </w:t>
      </w:r>
    </w:p>
    <w:p w:rsidR="0010410D" w:rsidRPr="0010410D" w:rsidRDefault="0010410D" w:rsidP="00805418">
      <w:pPr>
        <w:jc w:val="both"/>
      </w:pPr>
      <w:r w:rsidRPr="0010410D">
        <w:t xml:space="preserve">13. М.Ю.Картушина. Праздники здоровья для детей 6 – 7 лет. Москва. Творческий центр. 2009 год. </w:t>
      </w:r>
    </w:p>
    <w:p w:rsidR="0010410D" w:rsidRPr="0010410D" w:rsidRDefault="0010410D" w:rsidP="00805418">
      <w:pPr>
        <w:jc w:val="both"/>
      </w:pPr>
      <w:r w:rsidRPr="0010410D">
        <w:t xml:space="preserve">14. В.Г.Фролов. Физкультурные игры, занятия и упражнения. Москва. 1986 год. 15. Г.П.Лескова. Общеразвивающие упражнения в детском саду. Москва. 1981 год. </w:t>
      </w:r>
    </w:p>
    <w:p w:rsidR="0010410D" w:rsidRPr="0010410D" w:rsidRDefault="0010410D" w:rsidP="00805418">
      <w:pPr>
        <w:jc w:val="both"/>
      </w:pPr>
      <w:r w:rsidRPr="0010410D">
        <w:t xml:space="preserve">16. Т.И.Осокина. Физическая культура в детском саду. Москва. 1983год. </w:t>
      </w:r>
    </w:p>
    <w:p w:rsidR="0010410D" w:rsidRPr="0010410D" w:rsidRDefault="0010410D" w:rsidP="00805418">
      <w:pPr>
        <w:jc w:val="both"/>
      </w:pPr>
      <w:r w:rsidRPr="0010410D">
        <w:t xml:space="preserve">17. Е. И. Подольская. Комплексы лечебной гимнастики для детей 5-7 лет. Волгоград « Учитель», 2011год. </w:t>
      </w:r>
    </w:p>
    <w:p w:rsidR="0010410D" w:rsidRPr="0010410D" w:rsidRDefault="0010410D" w:rsidP="00805418">
      <w:pPr>
        <w:jc w:val="both"/>
      </w:pPr>
      <w:r w:rsidRPr="0010410D">
        <w:t>18. Н.Э. Власенко. 300 подвижных игр для дошкольников. Москва «АЙРИС- пресс», 2011год.</w:t>
      </w:r>
    </w:p>
    <w:p w:rsidR="00406374" w:rsidRPr="00601BD0" w:rsidRDefault="0010410D" w:rsidP="00805418">
      <w:pPr>
        <w:jc w:val="both"/>
      </w:pPr>
      <w:r w:rsidRPr="0010410D">
        <w:t xml:space="preserve"> </w:t>
      </w:r>
    </w:p>
    <w:p w:rsidR="00406374" w:rsidRPr="00601BD0" w:rsidRDefault="006E53D0" w:rsidP="00805418">
      <w:pPr>
        <w:pStyle w:val="a3"/>
        <w:jc w:val="both"/>
        <w:rPr>
          <w:rFonts w:ascii="Times New Roman" w:hAnsi="Times New Roman"/>
          <w:b/>
          <w:sz w:val="24"/>
          <w:szCs w:val="24"/>
        </w:rPr>
      </w:pPr>
      <w:r w:rsidRPr="00242C4A">
        <w:rPr>
          <w:rFonts w:ascii="Times New Roman" w:hAnsi="Times New Roman"/>
          <w:b/>
          <w:bCs/>
          <w:sz w:val="24"/>
          <w:szCs w:val="24"/>
        </w:rPr>
        <w:t xml:space="preserve">Формы  </w:t>
      </w:r>
      <w:r w:rsidR="00AB4F20" w:rsidRPr="00242C4A">
        <w:rPr>
          <w:rFonts w:ascii="Times New Roman" w:hAnsi="Times New Roman"/>
          <w:b/>
          <w:bCs/>
          <w:sz w:val="24"/>
          <w:szCs w:val="24"/>
        </w:rPr>
        <w:t>реализации П</w:t>
      </w:r>
      <w:r w:rsidR="001D0AF1" w:rsidRPr="00242C4A">
        <w:rPr>
          <w:rFonts w:ascii="Times New Roman" w:hAnsi="Times New Roman"/>
          <w:b/>
          <w:bCs/>
          <w:sz w:val="24"/>
          <w:szCs w:val="24"/>
        </w:rPr>
        <w:t>рограммы</w:t>
      </w:r>
      <w:r w:rsidR="00406374" w:rsidRPr="00242C4A">
        <w:rPr>
          <w:rFonts w:ascii="Times New Roman" w:hAnsi="Times New Roman"/>
          <w:b/>
          <w:bCs/>
          <w:sz w:val="24"/>
          <w:szCs w:val="24"/>
        </w:rPr>
        <w:t>:</w:t>
      </w:r>
    </w:p>
    <w:p w:rsidR="00406374" w:rsidRPr="00242C4A" w:rsidRDefault="00AB4F20" w:rsidP="00805418">
      <w:pPr>
        <w:ind w:right="354" w:firstLine="567"/>
        <w:jc w:val="both"/>
      </w:pPr>
      <w:r w:rsidRPr="00242C4A">
        <w:rPr>
          <w:b/>
          <w:bCs/>
          <w:i/>
          <w:u w:val="single"/>
        </w:rPr>
        <w:t>О</w:t>
      </w:r>
      <w:r w:rsidR="00406374" w:rsidRPr="00242C4A">
        <w:rPr>
          <w:b/>
          <w:bCs/>
          <w:i/>
          <w:u w:val="single"/>
        </w:rPr>
        <w:t>бразовательная деятельность</w:t>
      </w:r>
      <w:r w:rsidR="00406374" w:rsidRPr="00242C4A">
        <w:rPr>
          <w:b/>
          <w:bCs/>
          <w:i/>
        </w:rPr>
        <w:t>.</w:t>
      </w:r>
    </w:p>
    <w:p w:rsidR="00406374" w:rsidRPr="00242C4A" w:rsidRDefault="00406374" w:rsidP="008828F7">
      <w:pPr>
        <w:numPr>
          <w:ilvl w:val="0"/>
          <w:numId w:val="67"/>
        </w:numPr>
        <w:ind w:right="354"/>
        <w:jc w:val="both"/>
      </w:pPr>
      <w:r w:rsidRPr="00242C4A">
        <w:rPr>
          <w:b/>
          <w:bCs/>
        </w:rPr>
        <w:t>игры:</w:t>
      </w:r>
      <w:r w:rsidRPr="00242C4A">
        <w:rPr>
          <w:bCs/>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406374" w:rsidRPr="00242C4A" w:rsidRDefault="00406374" w:rsidP="008828F7">
      <w:pPr>
        <w:numPr>
          <w:ilvl w:val="0"/>
          <w:numId w:val="67"/>
        </w:numPr>
        <w:ind w:right="354"/>
        <w:jc w:val="both"/>
      </w:pPr>
      <w:r w:rsidRPr="00242C4A">
        <w:rPr>
          <w:b/>
          <w:bCs/>
        </w:rPr>
        <w:t>просмотр и обсуждение</w:t>
      </w:r>
      <w:r w:rsidRPr="00242C4A">
        <w:rPr>
          <w:bCs/>
        </w:rPr>
        <w:t xml:space="preserve"> мультфильмов, видеофильмов, телепередач;</w:t>
      </w:r>
    </w:p>
    <w:p w:rsidR="00406374" w:rsidRPr="00242C4A" w:rsidRDefault="00406374" w:rsidP="008828F7">
      <w:pPr>
        <w:numPr>
          <w:ilvl w:val="0"/>
          <w:numId w:val="67"/>
        </w:numPr>
        <w:ind w:right="354"/>
        <w:jc w:val="both"/>
      </w:pPr>
      <w:r w:rsidRPr="00242C4A">
        <w:rPr>
          <w:b/>
          <w:bCs/>
        </w:rPr>
        <w:t>чтение и обсуждение</w:t>
      </w:r>
      <w:r w:rsidRPr="00242C4A">
        <w:rPr>
          <w:bCs/>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406374" w:rsidRPr="00242C4A" w:rsidRDefault="00406374" w:rsidP="008828F7">
      <w:pPr>
        <w:numPr>
          <w:ilvl w:val="0"/>
          <w:numId w:val="67"/>
        </w:numPr>
        <w:ind w:right="354"/>
        <w:jc w:val="both"/>
      </w:pPr>
      <w:r w:rsidRPr="00242C4A">
        <w:rPr>
          <w:b/>
          <w:bCs/>
        </w:rPr>
        <w:lastRenderedPageBreak/>
        <w:t>создание ситуаций</w:t>
      </w:r>
      <w:r w:rsidRPr="00242C4A">
        <w:rPr>
          <w:bCs/>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406374" w:rsidRPr="00242C4A" w:rsidRDefault="00406374" w:rsidP="008828F7">
      <w:pPr>
        <w:numPr>
          <w:ilvl w:val="0"/>
          <w:numId w:val="67"/>
        </w:numPr>
        <w:ind w:right="354"/>
        <w:jc w:val="both"/>
      </w:pPr>
      <w:r w:rsidRPr="00242C4A">
        <w:rPr>
          <w:b/>
          <w:bCs/>
        </w:rPr>
        <w:t>наблюдения</w:t>
      </w:r>
      <w:r w:rsidRPr="00242C4A">
        <w:rPr>
          <w:bCs/>
        </w:rPr>
        <w:t xml:space="preserve"> за трудом взрослых, за живой и неживой природой, за сезонными изменениями в природе;</w:t>
      </w:r>
    </w:p>
    <w:p w:rsidR="00406374" w:rsidRPr="00242C4A" w:rsidRDefault="00406374" w:rsidP="008828F7">
      <w:pPr>
        <w:numPr>
          <w:ilvl w:val="0"/>
          <w:numId w:val="67"/>
        </w:numPr>
        <w:ind w:right="354"/>
        <w:jc w:val="both"/>
      </w:pPr>
      <w:r w:rsidRPr="00242C4A">
        <w:rPr>
          <w:b/>
          <w:bCs/>
        </w:rPr>
        <w:t>изготовление</w:t>
      </w:r>
      <w:r w:rsidRPr="00242C4A">
        <w:rPr>
          <w:bCs/>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406374" w:rsidRPr="00242C4A" w:rsidRDefault="00406374" w:rsidP="008828F7">
      <w:pPr>
        <w:numPr>
          <w:ilvl w:val="0"/>
          <w:numId w:val="67"/>
        </w:numPr>
        <w:ind w:right="354"/>
        <w:jc w:val="both"/>
      </w:pPr>
      <w:r w:rsidRPr="00242C4A">
        <w:rPr>
          <w:b/>
          <w:bCs/>
        </w:rPr>
        <w:t>проектная деятельность</w:t>
      </w:r>
      <w:r w:rsidRPr="00242C4A">
        <w:rPr>
          <w:bCs/>
        </w:rPr>
        <w:t>, познавательно-исследовательская деятельность, экспериментирование, конструирование;</w:t>
      </w:r>
    </w:p>
    <w:p w:rsidR="00406374" w:rsidRPr="00242C4A" w:rsidRDefault="00406374" w:rsidP="008828F7">
      <w:pPr>
        <w:numPr>
          <w:ilvl w:val="0"/>
          <w:numId w:val="67"/>
        </w:numPr>
        <w:ind w:right="354"/>
        <w:jc w:val="both"/>
      </w:pPr>
      <w:r w:rsidRPr="00242C4A">
        <w:rPr>
          <w:b/>
          <w:bCs/>
        </w:rPr>
        <w:t>оформление выставок</w:t>
      </w:r>
      <w:r w:rsidRPr="00242C4A">
        <w:rPr>
          <w:bCs/>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406374" w:rsidRPr="00242C4A" w:rsidRDefault="00406374" w:rsidP="008828F7">
      <w:pPr>
        <w:numPr>
          <w:ilvl w:val="0"/>
          <w:numId w:val="67"/>
        </w:numPr>
        <w:ind w:right="354"/>
        <w:jc w:val="both"/>
      </w:pPr>
      <w:r w:rsidRPr="00242C4A">
        <w:rPr>
          <w:b/>
          <w:bCs/>
        </w:rPr>
        <w:t>викторины, сочинение</w:t>
      </w:r>
      <w:r w:rsidRPr="00242C4A">
        <w:rPr>
          <w:bCs/>
        </w:rPr>
        <w:t xml:space="preserve"> загадок;</w:t>
      </w:r>
    </w:p>
    <w:p w:rsidR="00406374" w:rsidRPr="00242C4A" w:rsidRDefault="00406374" w:rsidP="008828F7">
      <w:pPr>
        <w:numPr>
          <w:ilvl w:val="0"/>
          <w:numId w:val="67"/>
        </w:numPr>
        <w:ind w:right="354"/>
        <w:jc w:val="both"/>
      </w:pPr>
      <w:r w:rsidRPr="00242C4A">
        <w:rPr>
          <w:bCs/>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406374" w:rsidRPr="00242C4A" w:rsidRDefault="00406374" w:rsidP="008828F7">
      <w:pPr>
        <w:numPr>
          <w:ilvl w:val="0"/>
          <w:numId w:val="67"/>
        </w:numPr>
        <w:ind w:right="354"/>
        <w:jc w:val="both"/>
      </w:pPr>
      <w:r w:rsidRPr="00242C4A">
        <w:rPr>
          <w:b/>
          <w:bCs/>
        </w:rPr>
        <w:t>рассматривание и обсуждение</w:t>
      </w:r>
      <w:r w:rsidRPr="00242C4A">
        <w:rPr>
          <w:bCs/>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406374" w:rsidRPr="00242C4A" w:rsidRDefault="00406374" w:rsidP="008828F7">
      <w:pPr>
        <w:numPr>
          <w:ilvl w:val="0"/>
          <w:numId w:val="67"/>
        </w:numPr>
        <w:ind w:right="354"/>
        <w:jc w:val="both"/>
      </w:pPr>
      <w:r w:rsidRPr="00242C4A">
        <w:rPr>
          <w:b/>
          <w:bCs/>
        </w:rPr>
        <w:t>продуктивная деятельность</w:t>
      </w:r>
      <w:r w:rsidRPr="00242C4A">
        <w:rPr>
          <w:bCs/>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06374" w:rsidRPr="00242C4A" w:rsidRDefault="00406374" w:rsidP="008828F7">
      <w:pPr>
        <w:numPr>
          <w:ilvl w:val="0"/>
          <w:numId w:val="67"/>
        </w:numPr>
        <w:ind w:right="354"/>
        <w:jc w:val="both"/>
      </w:pPr>
      <w:r w:rsidRPr="00242C4A">
        <w:rPr>
          <w:b/>
          <w:bCs/>
        </w:rPr>
        <w:t>слушание и обсуждение</w:t>
      </w:r>
      <w:r w:rsidRPr="00242C4A">
        <w:rPr>
          <w:bCs/>
        </w:rPr>
        <w:t xml:space="preserve"> народной, классической, детской </w:t>
      </w:r>
      <w:r w:rsidRPr="00242C4A">
        <w:rPr>
          <w:b/>
          <w:bCs/>
        </w:rPr>
        <w:t>музыки</w:t>
      </w:r>
      <w:r w:rsidRPr="00242C4A">
        <w:rPr>
          <w:bCs/>
        </w:rPr>
        <w:t>, дидактические игры, связанные с восприятием музыки;</w:t>
      </w:r>
    </w:p>
    <w:p w:rsidR="00406374" w:rsidRPr="00242C4A" w:rsidRDefault="00406374" w:rsidP="008828F7">
      <w:pPr>
        <w:numPr>
          <w:ilvl w:val="0"/>
          <w:numId w:val="67"/>
        </w:numPr>
        <w:ind w:right="354"/>
        <w:jc w:val="both"/>
      </w:pPr>
      <w:r w:rsidRPr="00242C4A">
        <w:rPr>
          <w:b/>
          <w:bCs/>
        </w:rPr>
        <w:t>подыгрывание</w:t>
      </w:r>
      <w:r w:rsidRPr="00242C4A">
        <w:rPr>
          <w:bCs/>
        </w:rPr>
        <w:t xml:space="preserve"> на музыкальных инструментах, оркестр детских музыкальных инструментов;</w:t>
      </w:r>
    </w:p>
    <w:p w:rsidR="00406374" w:rsidRPr="00242C4A" w:rsidRDefault="00406374" w:rsidP="008828F7">
      <w:pPr>
        <w:numPr>
          <w:ilvl w:val="0"/>
          <w:numId w:val="67"/>
        </w:numPr>
        <w:ind w:right="354"/>
        <w:jc w:val="both"/>
      </w:pPr>
      <w:r w:rsidRPr="00242C4A">
        <w:rPr>
          <w:b/>
          <w:bCs/>
        </w:rPr>
        <w:t>пение,</w:t>
      </w:r>
      <w:r w:rsidRPr="00242C4A">
        <w:rPr>
          <w:bCs/>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406374" w:rsidRPr="00242C4A" w:rsidRDefault="00406374" w:rsidP="008828F7">
      <w:pPr>
        <w:numPr>
          <w:ilvl w:val="0"/>
          <w:numId w:val="67"/>
        </w:numPr>
        <w:ind w:right="354"/>
        <w:jc w:val="both"/>
      </w:pPr>
      <w:r w:rsidRPr="00242C4A">
        <w:rPr>
          <w:b/>
          <w:bCs/>
        </w:rPr>
        <w:t>танцы,</w:t>
      </w:r>
      <w:r w:rsidRPr="00242C4A">
        <w:rPr>
          <w:bCs/>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44060B" w:rsidRPr="00601BD0" w:rsidRDefault="00406374" w:rsidP="008828F7">
      <w:pPr>
        <w:numPr>
          <w:ilvl w:val="0"/>
          <w:numId w:val="67"/>
        </w:numPr>
        <w:ind w:right="354"/>
        <w:jc w:val="both"/>
      </w:pPr>
      <w:r w:rsidRPr="00242C4A">
        <w:rPr>
          <w:b/>
          <w:bCs/>
        </w:rPr>
        <w:t>непосредственная образовательная деятельность по физическому воспитанию</w:t>
      </w:r>
      <w:r w:rsidRPr="00242C4A">
        <w:rPr>
          <w:bCs/>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44060B" w:rsidRPr="00C54E57" w:rsidRDefault="0044060B" w:rsidP="00805418">
      <w:pPr>
        <w:pStyle w:val="a6"/>
        <w:tabs>
          <w:tab w:val="num" w:pos="720"/>
        </w:tabs>
        <w:spacing w:before="0" w:after="0"/>
        <w:jc w:val="both"/>
        <w:rPr>
          <w:b/>
        </w:rPr>
      </w:pPr>
      <w:r w:rsidRPr="00C54E57">
        <w:rPr>
          <w:b/>
        </w:rPr>
        <w:t>Особенности организации детской деятельности</w:t>
      </w:r>
    </w:p>
    <w:p w:rsidR="00C54E57" w:rsidRPr="00C54E57" w:rsidRDefault="00C54E57" w:rsidP="00805418">
      <w:pPr>
        <w:tabs>
          <w:tab w:val="left" w:pos="1243"/>
        </w:tabs>
        <w:jc w:val="both"/>
      </w:pPr>
      <w:r w:rsidRPr="00C54E57">
        <w:t>Развитие ребёнка в образовательном процессе детского сада осуществляется целостно в процессе всей его жизнедеятельности.</w:t>
      </w:r>
    </w:p>
    <w:p w:rsidR="00C54E57" w:rsidRPr="00C54E57" w:rsidRDefault="00C54E57" w:rsidP="00805418">
      <w:pPr>
        <w:ind w:left="708" w:right="-143" w:firstLine="708"/>
        <w:jc w:val="both"/>
      </w:pPr>
      <w:r w:rsidRPr="00C54E57">
        <w:t>Решение программных задач осуществляется в разных формах:</w:t>
      </w:r>
    </w:p>
    <w:p w:rsidR="00C54E57" w:rsidRPr="00C54E57" w:rsidRDefault="00C54E57" w:rsidP="008828F7">
      <w:pPr>
        <w:numPr>
          <w:ilvl w:val="0"/>
          <w:numId w:val="106"/>
        </w:numPr>
        <w:ind w:right="440"/>
        <w:jc w:val="both"/>
      </w:pPr>
      <w:r w:rsidRPr="00C54E57">
        <w:lastRenderedPageBreak/>
        <w:t>специально организованной образовательной деятельности;</w:t>
      </w:r>
    </w:p>
    <w:p w:rsidR="00C54E57" w:rsidRPr="00C54E57" w:rsidRDefault="00C54E57" w:rsidP="008828F7">
      <w:pPr>
        <w:numPr>
          <w:ilvl w:val="0"/>
          <w:numId w:val="106"/>
        </w:numPr>
        <w:jc w:val="both"/>
      </w:pPr>
      <w:r w:rsidRPr="00C54E57">
        <w:t>образовательной деятельности, осуществляемой в режимных моментах;</w:t>
      </w:r>
    </w:p>
    <w:p w:rsidR="00C54E57" w:rsidRPr="00C54E57" w:rsidRDefault="00C54E57" w:rsidP="008828F7">
      <w:pPr>
        <w:numPr>
          <w:ilvl w:val="0"/>
          <w:numId w:val="106"/>
        </w:numPr>
        <w:jc w:val="both"/>
      </w:pPr>
      <w:r w:rsidRPr="00C54E57">
        <w:t xml:space="preserve"> в самостоятельной деятельности детей.</w:t>
      </w:r>
    </w:p>
    <w:p w:rsidR="00C54E57" w:rsidRPr="00C54E57" w:rsidRDefault="00C54E57" w:rsidP="00805418">
      <w:pPr>
        <w:tabs>
          <w:tab w:val="left" w:pos="1243"/>
        </w:tabs>
        <w:jc w:val="both"/>
      </w:pPr>
      <w:r w:rsidRPr="00C54E57">
        <w:t xml:space="preserve">        Основной формой организации образовательного процесса является </w:t>
      </w:r>
      <w:r w:rsidRPr="00C54E57">
        <w:rPr>
          <w:b/>
        </w:rPr>
        <w:t>образовательная ситуация</w:t>
      </w:r>
      <w:r w:rsidRPr="00C54E57">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C54E57" w:rsidRPr="00C54E57" w:rsidRDefault="00C54E57" w:rsidP="00805418">
      <w:pPr>
        <w:tabs>
          <w:tab w:val="left" w:pos="1243"/>
        </w:tabs>
        <w:jc w:val="both"/>
      </w:pPr>
      <w:r w:rsidRPr="00C54E57">
        <w:t xml:space="preserve">     </w:t>
      </w:r>
      <w:r w:rsidRPr="00C54E57">
        <w:rPr>
          <w:b/>
          <w:i/>
        </w:rPr>
        <w:t>Главные задачи образовательных ситуаций</w:t>
      </w:r>
      <w:r w:rsidRPr="00C54E57">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54E57" w:rsidRPr="00C54E57" w:rsidRDefault="00C54E57" w:rsidP="00805418">
      <w:pPr>
        <w:tabs>
          <w:tab w:val="left" w:pos="1243"/>
        </w:tabs>
        <w:jc w:val="both"/>
      </w:pPr>
      <w:r w:rsidRPr="00C54E57">
        <w:t xml:space="preserve">   В процессе </w:t>
      </w:r>
      <w:r w:rsidRPr="00C54E57">
        <w:rPr>
          <w:b/>
          <w:i/>
        </w:rPr>
        <w:t xml:space="preserve">непосредственно организованной образовательной деятельности </w:t>
      </w:r>
      <w:r w:rsidRPr="00C54E57">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C54E57" w:rsidRPr="00C54E57" w:rsidRDefault="00C54E57" w:rsidP="00805418">
      <w:pPr>
        <w:tabs>
          <w:tab w:val="left" w:pos="1243"/>
        </w:tabs>
        <w:jc w:val="both"/>
      </w:pPr>
      <w:r w:rsidRPr="00C54E57">
        <w:t xml:space="preserve">      Образовательные ситуации включаются и в </w:t>
      </w:r>
      <w:r w:rsidRPr="00C54E57">
        <w:rPr>
          <w:b/>
          <w:i/>
        </w:rPr>
        <w:t xml:space="preserve">образовательную деятельность в режимных моментах. </w:t>
      </w:r>
      <w:r w:rsidRPr="00C54E57">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C54E57" w:rsidRPr="00C54E57" w:rsidRDefault="00C54E57" w:rsidP="00805418">
      <w:pPr>
        <w:tabs>
          <w:tab w:val="left" w:pos="1243"/>
        </w:tabs>
        <w:jc w:val="both"/>
      </w:pPr>
      <w:r w:rsidRPr="00C54E57">
        <w:rPr>
          <w:b/>
          <w:i/>
        </w:rPr>
        <w:t>Непосредственно образовательная деятельность</w:t>
      </w:r>
      <w:r w:rsidRPr="00C54E57">
        <w:t xml:space="preserve"> основана на организации педагогом видов деятельности, заданных ФГОС ДО.  </w:t>
      </w:r>
    </w:p>
    <w:p w:rsidR="00C54E57" w:rsidRPr="00C54E57" w:rsidRDefault="00C54E57" w:rsidP="00805418">
      <w:pPr>
        <w:tabs>
          <w:tab w:val="left" w:pos="1243"/>
        </w:tabs>
        <w:jc w:val="both"/>
      </w:pPr>
      <w:r w:rsidRPr="00C54E57">
        <w:rPr>
          <w:i/>
        </w:rPr>
        <w:t>Игровая деятельность</w:t>
      </w:r>
      <w:r w:rsidRPr="00C54E57">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C54E57" w:rsidRPr="00C54E57" w:rsidRDefault="00C54E57" w:rsidP="00805418">
      <w:pPr>
        <w:tabs>
          <w:tab w:val="left" w:pos="1243"/>
        </w:tabs>
        <w:jc w:val="both"/>
      </w:pPr>
      <w:r w:rsidRPr="00C54E57">
        <w:t xml:space="preserve"> Игровая деятельность представлена в образовательном процессе в разнообразных формах – это дидактические , развивающие, подвижные игры, игры – путешествия, игровые проблемные ситуации, инсценировки, игры – этюды и т.д.</w:t>
      </w:r>
    </w:p>
    <w:p w:rsidR="00C54E57" w:rsidRPr="00C54E57" w:rsidRDefault="00C54E57" w:rsidP="00805418">
      <w:pPr>
        <w:tabs>
          <w:tab w:val="left" w:pos="1243"/>
        </w:tabs>
        <w:jc w:val="both"/>
      </w:pPr>
      <w:r w:rsidRPr="00C54E57">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C54E57" w:rsidRPr="00C54E57" w:rsidRDefault="00C54E57" w:rsidP="00805418">
      <w:pPr>
        <w:tabs>
          <w:tab w:val="left" w:pos="1243"/>
        </w:tabs>
        <w:jc w:val="both"/>
      </w:pPr>
      <w:r w:rsidRPr="00C54E57">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C54E57" w:rsidRPr="00C54E57" w:rsidRDefault="00C54E57" w:rsidP="00805418">
      <w:pPr>
        <w:tabs>
          <w:tab w:val="left" w:pos="1243"/>
        </w:tabs>
        <w:jc w:val="both"/>
      </w:pPr>
      <w:r w:rsidRPr="00C54E57">
        <w:rPr>
          <w:i/>
        </w:rPr>
        <w:t xml:space="preserve">Коммуникативная деятельность </w:t>
      </w:r>
      <w:r w:rsidRPr="00C54E57">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C54E57" w:rsidRPr="00C54E57" w:rsidRDefault="00C54E57" w:rsidP="00805418">
      <w:pPr>
        <w:tabs>
          <w:tab w:val="left" w:pos="1243"/>
        </w:tabs>
        <w:jc w:val="both"/>
      </w:pPr>
      <w:r w:rsidRPr="00C54E57">
        <w:rPr>
          <w:i/>
        </w:rPr>
        <w:t>Познавательно – исследовательская деятельность</w:t>
      </w:r>
      <w:r w:rsidRPr="00C54E57">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C54E57" w:rsidRPr="00C54E57" w:rsidRDefault="00C54E57" w:rsidP="00805418">
      <w:pPr>
        <w:tabs>
          <w:tab w:val="left" w:pos="1243"/>
        </w:tabs>
        <w:jc w:val="both"/>
      </w:pPr>
      <w:r w:rsidRPr="00C54E57">
        <w:rPr>
          <w:i/>
        </w:rPr>
        <w:t>Восприятие художественной литературы и фольклора</w:t>
      </w:r>
      <w:r w:rsidRPr="00C54E57">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C54E57" w:rsidRPr="00C54E57" w:rsidRDefault="00C54E57" w:rsidP="00805418">
      <w:pPr>
        <w:tabs>
          <w:tab w:val="left" w:pos="1243"/>
        </w:tabs>
        <w:jc w:val="both"/>
      </w:pPr>
      <w:r w:rsidRPr="00C54E57">
        <w:rPr>
          <w:i/>
        </w:rPr>
        <w:lastRenderedPageBreak/>
        <w:t xml:space="preserve">  Конструирование и изобразительная деятельность</w:t>
      </w:r>
      <w:r w:rsidRPr="00C54E57">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C54E57" w:rsidRPr="00C54E57" w:rsidRDefault="00C54E57" w:rsidP="00805418">
      <w:pPr>
        <w:tabs>
          <w:tab w:val="left" w:pos="1243"/>
        </w:tabs>
        <w:jc w:val="both"/>
      </w:pPr>
      <w:r w:rsidRPr="00C54E57">
        <w:rPr>
          <w:i/>
        </w:rPr>
        <w:t>Музыкальная деятельность</w:t>
      </w:r>
      <w:r w:rsidRPr="00C54E57">
        <w:t xml:space="preserve"> организуется в процессе музыкальных занятий, которые проводятся музыкальным руководителем в музыкальном зале.</w:t>
      </w:r>
    </w:p>
    <w:p w:rsidR="00C54E57" w:rsidRPr="00C54E57" w:rsidRDefault="00C54E57" w:rsidP="00805418">
      <w:pPr>
        <w:tabs>
          <w:tab w:val="left" w:pos="1243"/>
        </w:tabs>
        <w:jc w:val="both"/>
      </w:pPr>
      <w:r w:rsidRPr="00C54E57">
        <w:rPr>
          <w:i/>
        </w:rPr>
        <w:t>Двигательная деятельность</w:t>
      </w:r>
      <w:r w:rsidRPr="00C54E57">
        <w:t xml:space="preserve"> организуется в процессе занятий физической культурой, проведение которых соответствует  действующим требованиям СанПиН.</w:t>
      </w:r>
    </w:p>
    <w:p w:rsidR="00C54E57" w:rsidRPr="00C54E57" w:rsidRDefault="00C54E57" w:rsidP="00805418">
      <w:pPr>
        <w:tabs>
          <w:tab w:val="left" w:pos="1243"/>
        </w:tabs>
        <w:jc w:val="both"/>
      </w:pPr>
      <w:r w:rsidRPr="00C54E57">
        <w:rPr>
          <w:b/>
          <w:i/>
        </w:rPr>
        <w:t xml:space="preserve"> В образовательной деятельности, осуществляемой в ходе режимных моментов </w:t>
      </w:r>
      <w:r w:rsidRPr="00C54E57">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C54E57" w:rsidRDefault="00C54E57" w:rsidP="00805418">
      <w:pPr>
        <w:tabs>
          <w:tab w:val="left" w:pos="1243"/>
        </w:tabs>
        <w:jc w:val="both"/>
      </w:pPr>
      <w:r w:rsidRPr="00C54E57">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FD7F0B" w:rsidRDefault="00FD7F0B" w:rsidP="00805418">
      <w:pPr>
        <w:tabs>
          <w:tab w:val="left" w:pos="1243"/>
        </w:tabs>
        <w:jc w:val="both"/>
      </w:pPr>
    </w:p>
    <w:tbl>
      <w:tblPr>
        <w:tblW w:w="14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267"/>
        <w:gridCol w:w="5717"/>
        <w:gridCol w:w="5513"/>
      </w:tblGrid>
      <w:tr w:rsidR="00FD7F0B" w:rsidRPr="001D2CCC" w:rsidTr="00FD7F0B">
        <w:trPr>
          <w:trHeight w:val="241"/>
        </w:trPr>
        <w:tc>
          <w:tcPr>
            <w:tcW w:w="3267" w:type="dxa"/>
            <w:vMerge w:val="restart"/>
          </w:tcPr>
          <w:p w:rsidR="00FD7F0B" w:rsidRPr="001D2CCC" w:rsidRDefault="00FD7F0B" w:rsidP="00955176">
            <w:pPr>
              <w:ind w:left="57"/>
              <w:jc w:val="both"/>
              <w:rPr>
                <w:b/>
              </w:rPr>
            </w:pPr>
            <w:r w:rsidRPr="001D2CCC">
              <w:rPr>
                <w:b/>
              </w:rPr>
              <w:t>Виды детской деятельности</w:t>
            </w:r>
          </w:p>
        </w:tc>
        <w:tc>
          <w:tcPr>
            <w:tcW w:w="11229" w:type="dxa"/>
            <w:gridSpan w:val="2"/>
          </w:tcPr>
          <w:p w:rsidR="00FD7F0B" w:rsidRPr="001D2CCC" w:rsidRDefault="00FD7F0B" w:rsidP="00955176">
            <w:pPr>
              <w:ind w:left="57" w:firstLine="709"/>
              <w:jc w:val="both"/>
              <w:rPr>
                <w:b/>
              </w:rPr>
            </w:pPr>
            <w:r w:rsidRPr="001D2CCC">
              <w:rPr>
                <w:b/>
              </w:rPr>
              <w:t>Формы организации образовательной деятельности</w:t>
            </w:r>
          </w:p>
        </w:tc>
      </w:tr>
      <w:tr w:rsidR="00FD7F0B" w:rsidRPr="001D2CCC" w:rsidTr="00FD7F0B">
        <w:trPr>
          <w:trHeight w:val="128"/>
        </w:trPr>
        <w:tc>
          <w:tcPr>
            <w:tcW w:w="3267" w:type="dxa"/>
            <w:vMerge/>
          </w:tcPr>
          <w:p w:rsidR="00FD7F0B" w:rsidRPr="001D2CCC" w:rsidRDefault="00FD7F0B" w:rsidP="00955176">
            <w:pPr>
              <w:ind w:left="57" w:firstLine="709"/>
              <w:jc w:val="both"/>
            </w:pPr>
          </w:p>
        </w:tc>
        <w:tc>
          <w:tcPr>
            <w:tcW w:w="5717" w:type="dxa"/>
          </w:tcPr>
          <w:p w:rsidR="00FD7F0B" w:rsidRPr="001D2CCC" w:rsidRDefault="00FD7F0B" w:rsidP="00955176">
            <w:pPr>
              <w:ind w:left="57" w:firstLine="709"/>
              <w:jc w:val="both"/>
              <w:rPr>
                <w:b/>
                <w:i/>
                <w:iCs/>
              </w:rPr>
            </w:pPr>
            <w:r w:rsidRPr="001D2CCC">
              <w:rPr>
                <w:b/>
                <w:i/>
                <w:iCs/>
              </w:rPr>
              <w:t>Младший дошкольный возраст</w:t>
            </w:r>
          </w:p>
        </w:tc>
        <w:tc>
          <w:tcPr>
            <w:tcW w:w="5513" w:type="dxa"/>
          </w:tcPr>
          <w:p w:rsidR="00FD7F0B" w:rsidRPr="001D2CCC" w:rsidRDefault="00FD7F0B" w:rsidP="00955176">
            <w:pPr>
              <w:ind w:left="57"/>
              <w:jc w:val="both"/>
              <w:rPr>
                <w:b/>
                <w:i/>
                <w:iCs/>
              </w:rPr>
            </w:pPr>
            <w:r w:rsidRPr="001D2CCC">
              <w:rPr>
                <w:b/>
                <w:i/>
                <w:iCs/>
              </w:rPr>
              <w:t>Старший дошкольный возраст</w:t>
            </w:r>
          </w:p>
        </w:tc>
      </w:tr>
      <w:tr w:rsidR="00FD7F0B" w:rsidRPr="001D2CCC" w:rsidTr="00FD7F0B">
        <w:trPr>
          <w:trHeight w:val="128"/>
        </w:trPr>
        <w:tc>
          <w:tcPr>
            <w:tcW w:w="14496" w:type="dxa"/>
            <w:gridSpan w:val="3"/>
          </w:tcPr>
          <w:p w:rsidR="00FD7F0B" w:rsidRPr="001D2CCC" w:rsidRDefault="00FD7F0B" w:rsidP="00955176">
            <w:pPr>
              <w:ind w:left="57" w:firstLine="709"/>
              <w:jc w:val="center"/>
              <w:rPr>
                <w:b/>
                <w:i/>
                <w:iCs/>
              </w:rPr>
            </w:pPr>
            <w:r w:rsidRPr="001D2CCC">
              <w:rPr>
                <w:b/>
              </w:rPr>
              <w:t>Социально-коммуникативное развитие</w:t>
            </w:r>
          </w:p>
        </w:tc>
      </w:tr>
      <w:tr w:rsidR="00FD7F0B" w:rsidRPr="001D2CCC" w:rsidTr="00FD7F0B">
        <w:trPr>
          <w:trHeight w:val="790"/>
        </w:trPr>
        <w:tc>
          <w:tcPr>
            <w:tcW w:w="3267" w:type="dxa"/>
          </w:tcPr>
          <w:p w:rsidR="00FD7F0B" w:rsidRDefault="00FD7F0B" w:rsidP="00955176">
            <w:pPr>
              <w:ind w:left="142"/>
              <w:rPr>
                <w:rFonts w:eastAsia="Calibri"/>
                <w:lang w:eastAsia="en-US"/>
              </w:rPr>
            </w:pPr>
            <w:r>
              <w:rPr>
                <w:rFonts w:eastAsia="Calibri"/>
                <w:lang w:eastAsia="en-US"/>
              </w:rPr>
              <w:t>Игровая деятельность (в режимных моментах)</w:t>
            </w:r>
          </w:p>
          <w:p w:rsidR="00FD7F0B" w:rsidRDefault="00FD7F0B" w:rsidP="00955176">
            <w:pPr>
              <w:ind w:left="142"/>
              <w:rPr>
                <w:rFonts w:eastAsia="Calibri"/>
                <w:lang w:eastAsia="en-US"/>
              </w:rPr>
            </w:pPr>
            <w:r>
              <w:rPr>
                <w:rFonts w:eastAsia="Calibri"/>
                <w:lang w:eastAsia="en-US"/>
              </w:rPr>
              <w:t>Социальный мир</w:t>
            </w:r>
          </w:p>
          <w:p w:rsidR="00FD7F0B" w:rsidRDefault="00FD7F0B" w:rsidP="00955176">
            <w:pPr>
              <w:ind w:left="142"/>
              <w:rPr>
                <w:rFonts w:eastAsia="Calibri"/>
                <w:lang w:eastAsia="en-US"/>
              </w:rPr>
            </w:pPr>
            <w:r>
              <w:rPr>
                <w:rFonts w:eastAsia="Calibri"/>
                <w:lang w:eastAsia="en-US"/>
              </w:rPr>
              <w:t>Развиваем ценное отношение к труду (в режимных моментах)</w:t>
            </w:r>
          </w:p>
          <w:p w:rsidR="00FD7F0B" w:rsidRPr="00B63E88" w:rsidRDefault="00FD7F0B" w:rsidP="00955176">
            <w:pPr>
              <w:ind w:left="142"/>
              <w:rPr>
                <w:rFonts w:eastAsia="Calibri"/>
                <w:lang w:eastAsia="en-US"/>
              </w:rPr>
            </w:pPr>
            <w:r>
              <w:rPr>
                <w:rFonts w:eastAsia="Calibri"/>
                <w:lang w:eastAsia="en-US"/>
              </w:rPr>
              <w:t>Формирование основ безопасного поведения в быту, социуме, природе (в режимных моментах)</w:t>
            </w:r>
          </w:p>
          <w:p w:rsidR="00FD7F0B" w:rsidRPr="001D2CCC" w:rsidRDefault="00FD7F0B" w:rsidP="00955176">
            <w:pPr>
              <w:ind w:left="57"/>
              <w:jc w:val="both"/>
            </w:pPr>
          </w:p>
        </w:tc>
        <w:tc>
          <w:tcPr>
            <w:tcW w:w="5717" w:type="dxa"/>
          </w:tcPr>
          <w:p w:rsidR="00FD7F0B" w:rsidRPr="001D2CCC" w:rsidRDefault="00FD7F0B" w:rsidP="008828F7">
            <w:pPr>
              <w:numPr>
                <w:ilvl w:val="0"/>
                <w:numId w:val="154"/>
              </w:numPr>
              <w:ind w:left="57" w:firstLine="118"/>
              <w:jc w:val="both"/>
            </w:pPr>
            <w:r w:rsidRPr="001D2CCC">
              <w:t>Игровое упражнение</w:t>
            </w:r>
          </w:p>
          <w:p w:rsidR="00FD7F0B" w:rsidRPr="001D2CCC" w:rsidRDefault="00FD7F0B" w:rsidP="008828F7">
            <w:pPr>
              <w:numPr>
                <w:ilvl w:val="0"/>
                <w:numId w:val="154"/>
              </w:numPr>
              <w:ind w:left="57" w:firstLine="118"/>
              <w:jc w:val="both"/>
            </w:pPr>
            <w:r w:rsidRPr="001D2CCC">
              <w:t>Индивидуальная игра</w:t>
            </w:r>
          </w:p>
          <w:p w:rsidR="00FD7F0B" w:rsidRPr="001D2CCC" w:rsidRDefault="00FD7F0B" w:rsidP="008828F7">
            <w:pPr>
              <w:numPr>
                <w:ilvl w:val="0"/>
                <w:numId w:val="154"/>
              </w:numPr>
              <w:ind w:left="57" w:firstLine="118"/>
              <w:jc w:val="both"/>
            </w:pPr>
            <w:r w:rsidRPr="001D2CCC">
              <w:t>Совместная с воспитателем игра</w:t>
            </w:r>
          </w:p>
          <w:p w:rsidR="00FD7F0B" w:rsidRPr="001D2CCC" w:rsidRDefault="00FD7F0B" w:rsidP="008828F7">
            <w:pPr>
              <w:numPr>
                <w:ilvl w:val="0"/>
                <w:numId w:val="154"/>
              </w:numPr>
              <w:ind w:left="57" w:firstLine="118"/>
            </w:pPr>
            <w:r w:rsidRPr="001D2CCC">
              <w:t>Совместная со сверстниками  игра (парная, в малой группе)</w:t>
            </w:r>
          </w:p>
          <w:p w:rsidR="00FD7F0B" w:rsidRPr="001D2CCC" w:rsidRDefault="00FD7F0B" w:rsidP="008828F7">
            <w:pPr>
              <w:numPr>
                <w:ilvl w:val="0"/>
                <w:numId w:val="154"/>
              </w:numPr>
              <w:ind w:left="57" w:firstLine="118"/>
              <w:jc w:val="both"/>
            </w:pPr>
            <w:r w:rsidRPr="001D2CCC">
              <w:t>Игра</w:t>
            </w:r>
          </w:p>
          <w:p w:rsidR="00FD7F0B" w:rsidRPr="001D2CCC" w:rsidRDefault="00FD7F0B" w:rsidP="008828F7">
            <w:pPr>
              <w:numPr>
                <w:ilvl w:val="0"/>
                <w:numId w:val="154"/>
              </w:numPr>
              <w:ind w:left="57" w:firstLine="118"/>
              <w:jc w:val="both"/>
            </w:pPr>
            <w:r w:rsidRPr="001D2CCC">
              <w:t>Чтение</w:t>
            </w:r>
          </w:p>
          <w:p w:rsidR="00FD7F0B" w:rsidRPr="001D2CCC" w:rsidRDefault="00FD7F0B" w:rsidP="008828F7">
            <w:pPr>
              <w:numPr>
                <w:ilvl w:val="0"/>
                <w:numId w:val="154"/>
              </w:numPr>
              <w:ind w:left="57" w:firstLine="118"/>
              <w:jc w:val="both"/>
            </w:pPr>
            <w:r w:rsidRPr="001D2CCC">
              <w:t>Беседа</w:t>
            </w:r>
          </w:p>
          <w:p w:rsidR="00FD7F0B" w:rsidRPr="001D2CCC" w:rsidRDefault="00FD7F0B" w:rsidP="008828F7">
            <w:pPr>
              <w:numPr>
                <w:ilvl w:val="0"/>
                <w:numId w:val="154"/>
              </w:numPr>
              <w:ind w:left="57" w:firstLine="118"/>
              <w:jc w:val="both"/>
            </w:pPr>
            <w:r w:rsidRPr="001D2CCC">
              <w:t>Наблюдение</w:t>
            </w:r>
          </w:p>
          <w:p w:rsidR="00FD7F0B" w:rsidRPr="001D2CCC" w:rsidRDefault="00FD7F0B" w:rsidP="00955176">
            <w:pPr>
              <w:ind w:left="57" w:firstLine="118"/>
              <w:jc w:val="both"/>
            </w:pPr>
            <w:r w:rsidRPr="001D2CCC">
              <w:t>- Рассматривание</w:t>
            </w:r>
          </w:p>
          <w:p w:rsidR="00FD7F0B" w:rsidRPr="001D2CCC" w:rsidRDefault="00FD7F0B" w:rsidP="008828F7">
            <w:pPr>
              <w:numPr>
                <w:ilvl w:val="0"/>
                <w:numId w:val="154"/>
              </w:numPr>
              <w:ind w:left="57" w:firstLine="118"/>
              <w:jc w:val="both"/>
            </w:pPr>
            <w:r w:rsidRPr="001D2CCC">
              <w:t>Чтение</w:t>
            </w:r>
          </w:p>
          <w:p w:rsidR="00FD7F0B" w:rsidRPr="001D2CCC" w:rsidRDefault="00FD7F0B" w:rsidP="008828F7">
            <w:pPr>
              <w:numPr>
                <w:ilvl w:val="0"/>
                <w:numId w:val="154"/>
              </w:numPr>
              <w:ind w:left="57" w:firstLine="118"/>
              <w:jc w:val="both"/>
            </w:pPr>
            <w:r w:rsidRPr="001D2CCC">
              <w:t>Педагогическая ситуация</w:t>
            </w:r>
          </w:p>
          <w:p w:rsidR="00FD7F0B" w:rsidRPr="001D2CCC" w:rsidRDefault="00FD7F0B" w:rsidP="008828F7">
            <w:pPr>
              <w:numPr>
                <w:ilvl w:val="0"/>
                <w:numId w:val="154"/>
              </w:numPr>
              <w:ind w:left="57" w:firstLine="118"/>
              <w:jc w:val="both"/>
            </w:pPr>
            <w:r w:rsidRPr="001D2CCC">
              <w:t>Праздник</w:t>
            </w:r>
          </w:p>
          <w:p w:rsidR="00FD7F0B" w:rsidRPr="001D2CCC" w:rsidRDefault="00FD7F0B" w:rsidP="008828F7">
            <w:pPr>
              <w:numPr>
                <w:ilvl w:val="0"/>
                <w:numId w:val="154"/>
              </w:numPr>
              <w:ind w:left="57" w:firstLine="118"/>
              <w:jc w:val="both"/>
            </w:pPr>
            <w:r w:rsidRPr="001D2CCC">
              <w:lastRenderedPageBreak/>
              <w:t>Экскурсии</w:t>
            </w:r>
          </w:p>
          <w:p w:rsidR="00FD7F0B" w:rsidRPr="001D2CCC" w:rsidRDefault="00FD7F0B" w:rsidP="008828F7">
            <w:pPr>
              <w:numPr>
                <w:ilvl w:val="0"/>
                <w:numId w:val="154"/>
              </w:numPr>
              <w:ind w:left="57" w:firstLine="118"/>
              <w:jc w:val="both"/>
            </w:pPr>
            <w:r w:rsidRPr="001D2CCC">
              <w:t>Ситуация морального выбора</w:t>
            </w:r>
          </w:p>
          <w:p w:rsidR="00FD7F0B" w:rsidRPr="001D2CCC" w:rsidRDefault="00FD7F0B" w:rsidP="008828F7">
            <w:pPr>
              <w:numPr>
                <w:ilvl w:val="0"/>
                <w:numId w:val="154"/>
              </w:numPr>
              <w:ind w:left="57" w:firstLine="118"/>
              <w:jc w:val="both"/>
            </w:pPr>
            <w:r w:rsidRPr="001D2CCC">
              <w:t>Поручение</w:t>
            </w:r>
          </w:p>
          <w:p w:rsidR="00FD7F0B" w:rsidRPr="001D2CCC" w:rsidRDefault="00FD7F0B" w:rsidP="008828F7">
            <w:pPr>
              <w:numPr>
                <w:ilvl w:val="0"/>
                <w:numId w:val="154"/>
              </w:numPr>
              <w:ind w:left="57" w:firstLine="118"/>
              <w:jc w:val="both"/>
            </w:pPr>
            <w:r w:rsidRPr="001D2CCC">
              <w:t>Дежурство.</w:t>
            </w:r>
          </w:p>
        </w:tc>
        <w:tc>
          <w:tcPr>
            <w:tcW w:w="5513" w:type="dxa"/>
          </w:tcPr>
          <w:p w:rsidR="00FD7F0B" w:rsidRPr="001D2CCC" w:rsidRDefault="00FD7F0B" w:rsidP="008828F7">
            <w:pPr>
              <w:numPr>
                <w:ilvl w:val="0"/>
                <w:numId w:val="154"/>
              </w:numPr>
              <w:ind w:left="57" w:firstLine="403"/>
              <w:jc w:val="both"/>
            </w:pPr>
            <w:r w:rsidRPr="001D2CCC">
              <w:lastRenderedPageBreak/>
              <w:t>Индивидуальная игра.</w:t>
            </w:r>
          </w:p>
          <w:p w:rsidR="00FD7F0B" w:rsidRPr="001D2CCC" w:rsidRDefault="00FD7F0B" w:rsidP="008828F7">
            <w:pPr>
              <w:numPr>
                <w:ilvl w:val="0"/>
                <w:numId w:val="154"/>
              </w:numPr>
              <w:ind w:left="57" w:firstLine="403"/>
              <w:jc w:val="both"/>
            </w:pPr>
            <w:r w:rsidRPr="001D2CCC">
              <w:t>Совместная с воспитателем игра.</w:t>
            </w:r>
          </w:p>
          <w:p w:rsidR="00FD7F0B" w:rsidRPr="001D2CCC" w:rsidRDefault="00FD7F0B" w:rsidP="008828F7">
            <w:pPr>
              <w:numPr>
                <w:ilvl w:val="0"/>
                <w:numId w:val="154"/>
              </w:numPr>
              <w:ind w:left="57" w:firstLine="403"/>
            </w:pPr>
            <w:r w:rsidRPr="001D2CCC">
              <w:t>Совместная со сверстниками игра</w:t>
            </w:r>
          </w:p>
          <w:p w:rsidR="00FD7F0B" w:rsidRPr="001D2CCC" w:rsidRDefault="00FD7F0B" w:rsidP="008828F7">
            <w:pPr>
              <w:numPr>
                <w:ilvl w:val="0"/>
                <w:numId w:val="154"/>
              </w:numPr>
              <w:ind w:left="57" w:firstLine="403"/>
              <w:jc w:val="both"/>
            </w:pPr>
            <w:r w:rsidRPr="001D2CCC">
              <w:t>Игра</w:t>
            </w:r>
          </w:p>
          <w:p w:rsidR="00FD7F0B" w:rsidRPr="001D2CCC" w:rsidRDefault="00FD7F0B" w:rsidP="008828F7">
            <w:pPr>
              <w:numPr>
                <w:ilvl w:val="0"/>
                <w:numId w:val="154"/>
              </w:numPr>
              <w:ind w:left="57" w:firstLine="403"/>
              <w:jc w:val="both"/>
            </w:pPr>
            <w:r w:rsidRPr="001D2CCC">
              <w:t>Чтение</w:t>
            </w:r>
          </w:p>
          <w:p w:rsidR="00FD7F0B" w:rsidRPr="001D2CCC" w:rsidRDefault="00FD7F0B" w:rsidP="008828F7">
            <w:pPr>
              <w:numPr>
                <w:ilvl w:val="0"/>
                <w:numId w:val="154"/>
              </w:numPr>
              <w:ind w:left="57" w:firstLine="403"/>
              <w:jc w:val="both"/>
            </w:pPr>
            <w:r w:rsidRPr="001D2CCC">
              <w:t>Беседа</w:t>
            </w:r>
          </w:p>
          <w:p w:rsidR="00FD7F0B" w:rsidRPr="001D2CCC" w:rsidRDefault="00FD7F0B" w:rsidP="008828F7">
            <w:pPr>
              <w:numPr>
                <w:ilvl w:val="0"/>
                <w:numId w:val="154"/>
              </w:numPr>
              <w:ind w:left="57" w:firstLine="403"/>
              <w:jc w:val="both"/>
            </w:pPr>
            <w:r w:rsidRPr="001D2CCC">
              <w:t>Наблюдение</w:t>
            </w:r>
          </w:p>
          <w:p w:rsidR="00FD7F0B" w:rsidRPr="001D2CCC" w:rsidRDefault="00FD7F0B" w:rsidP="008828F7">
            <w:pPr>
              <w:numPr>
                <w:ilvl w:val="0"/>
                <w:numId w:val="154"/>
              </w:numPr>
              <w:ind w:left="57" w:firstLine="403"/>
              <w:jc w:val="both"/>
            </w:pPr>
            <w:r w:rsidRPr="001D2CCC">
              <w:t>Педагогическая ситуация.</w:t>
            </w:r>
          </w:p>
          <w:p w:rsidR="00FD7F0B" w:rsidRPr="001D2CCC" w:rsidRDefault="00FD7F0B" w:rsidP="008828F7">
            <w:pPr>
              <w:numPr>
                <w:ilvl w:val="0"/>
                <w:numId w:val="154"/>
              </w:numPr>
              <w:ind w:left="57" w:firstLine="403"/>
              <w:jc w:val="both"/>
            </w:pPr>
            <w:r w:rsidRPr="001D2CCC">
              <w:t>Экскурсия</w:t>
            </w:r>
          </w:p>
          <w:p w:rsidR="00FD7F0B" w:rsidRPr="001D2CCC" w:rsidRDefault="00FD7F0B" w:rsidP="00955176">
            <w:pPr>
              <w:ind w:left="57" w:firstLine="403"/>
              <w:jc w:val="both"/>
            </w:pPr>
            <w:r w:rsidRPr="001D2CCC">
              <w:t>Ситуация морального выбора.</w:t>
            </w:r>
          </w:p>
          <w:p w:rsidR="00FD7F0B" w:rsidRPr="001D2CCC" w:rsidRDefault="00FD7F0B" w:rsidP="00955176">
            <w:pPr>
              <w:ind w:firstLine="403"/>
              <w:jc w:val="both"/>
            </w:pPr>
            <w:r w:rsidRPr="001D2CCC">
              <w:t>Проектная     деятельность Интегративная деятельность</w:t>
            </w:r>
          </w:p>
          <w:p w:rsidR="00FD7F0B" w:rsidRPr="001D2CCC" w:rsidRDefault="00FD7F0B" w:rsidP="008828F7">
            <w:pPr>
              <w:numPr>
                <w:ilvl w:val="0"/>
                <w:numId w:val="154"/>
              </w:numPr>
              <w:ind w:left="57" w:firstLine="402"/>
              <w:jc w:val="both"/>
            </w:pPr>
            <w:r w:rsidRPr="001D2CCC">
              <w:t>Праздник</w:t>
            </w:r>
          </w:p>
          <w:p w:rsidR="00FD7F0B" w:rsidRPr="001D2CCC" w:rsidRDefault="00FD7F0B" w:rsidP="008828F7">
            <w:pPr>
              <w:numPr>
                <w:ilvl w:val="0"/>
                <w:numId w:val="154"/>
              </w:numPr>
              <w:ind w:left="57" w:firstLine="402"/>
              <w:jc w:val="both"/>
            </w:pPr>
            <w:r w:rsidRPr="001D2CCC">
              <w:lastRenderedPageBreak/>
              <w:t>Совместные действия</w:t>
            </w:r>
          </w:p>
          <w:p w:rsidR="00FD7F0B" w:rsidRPr="001D2CCC" w:rsidRDefault="00FD7F0B" w:rsidP="008828F7">
            <w:pPr>
              <w:numPr>
                <w:ilvl w:val="0"/>
                <w:numId w:val="154"/>
              </w:numPr>
              <w:ind w:left="57" w:firstLine="402"/>
              <w:jc w:val="both"/>
            </w:pPr>
            <w:r w:rsidRPr="001D2CCC">
              <w:t>Рассматривание.</w:t>
            </w:r>
          </w:p>
          <w:p w:rsidR="00FD7F0B" w:rsidRPr="001D2CCC" w:rsidRDefault="00FD7F0B" w:rsidP="008828F7">
            <w:pPr>
              <w:numPr>
                <w:ilvl w:val="0"/>
                <w:numId w:val="154"/>
              </w:numPr>
              <w:ind w:left="57" w:firstLine="402"/>
              <w:jc w:val="both"/>
            </w:pPr>
            <w:r w:rsidRPr="001D2CCC">
              <w:t>Проектная деятельность</w:t>
            </w:r>
          </w:p>
          <w:p w:rsidR="00FD7F0B" w:rsidRPr="001D2CCC" w:rsidRDefault="00FD7F0B" w:rsidP="008828F7">
            <w:pPr>
              <w:numPr>
                <w:ilvl w:val="0"/>
                <w:numId w:val="154"/>
              </w:numPr>
              <w:ind w:left="57" w:firstLine="402"/>
              <w:jc w:val="both"/>
            </w:pPr>
            <w:r w:rsidRPr="001D2CCC">
              <w:t>Просмотр и анализ мультфильмов,</w:t>
            </w:r>
          </w:p>
          <w:p w:rsidR="00FD7F0B" w:rsidRPr="001D2CCC" w:rsidRDefault="00FD7F0B" w:rsidP="00955176">
            <w:pPr>
              <w:ind w:left="57" w:firstLine="402"/>
              <w:jc w:val="both"/>
            </w:pPr>
            <w:r w:rsidRPr="001D2CCC">
              <w:t>видеофильмов, телепередач.</w:t>
            </w:r>
          </w:p>
          <w:p w:rsidR="00FD7F0B" w:rsidRPr="001D2CCC" w:rsidRDefault="00FD7F0B" w:rsidP="00955176">
            <w:pPr>
              <w:ind w:firstLine="402"/>
              <w:jc w:val="both"/>
            </w:pPr>
            <w:r w:rsidRPr="001D2CCC">
              <w:t>-Экспериментирование</w:t>
            </w:r>
          </w:p>
          <w:p w:rsidR="00FD7F0B" w:rsidRPr="001D2CCC" w:rsidRDefault="00FD7F0B" w:rsidP="008828F7">
            <w:pPr>
              <w:numPr>
                <w:ilvl w:val="0"/>
                <w:numId w:val="154"/>
              </w:numPr>
              <w:ind w:left="57" w:firstLine="402"/>
              <w:jc w:val="both"/>
            </w:pPr>
            <w:r w:rsidRPr="001D2CCC">
              <w:t>Поручение и задание</w:t>
            </w:r>
          </w:p>
          <w:p w:rsidR="00FD7F0B" w:rsidRPr="001D2CCC" w:rsidRDefault="00FD7F0B" w:rsidP="008828F7">
            <w:pPr>
              <w:numPr>
                <w:ilvl w:val="0"/>
                <w:numId w:val="154"/>
              </w:numPr>
              <w:ind w:left="57" w:firstLine="402"/>
              <w:jc w:val="both"/>
            </w:pPr>
            <w:r w:rsidRPr="001D2CCC">
              <w:t>Дежурство.</w:t>
            </w:r>
          </w:p>
          <w:p w:rsidR="00FD7F0B" w:rsidRPr="001D2CCC" w:rsidRDefault="00FD7F0B" w:rsidP="008828F7">
            <w:pPr>
              <w:numPr>
                <w:ilvl w:val="0"/>
                <w:numId w:val="154"/>
              </w:numPr>
              <w:ind w:left="57" w:firstLine="402"/>
              <w:jc w:val="both"/>
            </w:pPr>
            <w:r w:rsidRPr="001D2CCC">
              <w:t>Совместная деятельность</w:t>
            </w:r>
          </w:p>
          <w:p w:rsidR="00FD7F0B" w:rsidRPr="001D2CCC" w:rsidRDefault="00FD7F0B" w:rsidP="00955176">
            <w:pPr>
              <w:ind w:left="57" w:firstLine="402"/>
              <w:jc w:val="both"/>
            </w:pPr>
            <w:r w:rsidRPr="001D2CCC">
              <w:t>взрослого и детей тематического</w:t>
            </w:r>
          </w:p>
          <w:p w:rsidR="00FD7F0B" w:rsidRPr="001D2CCC" w:rsidRDefault="00FD7F0B" w:rsidP="00955176">
            <w:pPr>
              <w:ind w:firstLine="402"/>
              <w:jc w:val="both"/>
            </w:pPr>
            <w:r w:rsidRPr="001D2CCC">
              <w:t>характера</w:t>
            </w:r>
          </w:p>
          <w:p w:rsidR="00FD7F0B" w:rsidRPr="001D2CCC" w:rsidRDefault="00FD7F0B" w:rsidP="00955176">
            <w:pPr>
              <w:ind w:firstLine="402"/>
              <w:jc w:val="both"/>
            </w:pPr>
            <w:r w:rsidRPr="001D2CCC">
              <w:t>-Проектная деятельность</w:t>
            </w:r>
          </w:p>
        </w:tc>
      </w:tr>
      <w:tr w:rsidR="00FD7F0B" w:rsidRPr="001D2CCC" w:rsidTr="00FD7F0B">
        <w:trPr>
          <w:trHeight w:val="353"/>
        </w:trPr>
        <w:tc>
          <w:tcPr>
            <w:tcW w:w="14496" w:type="dxa"/>
            <w:gridSpan w:val="3"/>
          </w:tcPr>
          <w:p w:rsidR="00FD7F0B" w:rsidRPr="001D2CCC" w:rsidRDefault="00FD7F0B" w:rsidP="00955176">
            <w:pPr>
              <w:ind w:left="57" w:firstLine="709"/>
              <w:jc w:val="both"/>
              <w:rPr>
                <w:b/>
              </w:rPr>
            </w:pPr>
            <w:r w:rsidRPr="001D2CCC">
              <w:rPr>
                <w:b/>
              </w:rPr>
              <w:lastRenderedPageBreak/>
              <w:t xml:space="preserve">                             Познавательное развитие</w:t>
            </w:r>
          </w:p>
        </w:tc>
      </w:tr>
      <w:tr w:rsidR="00FD7F0B" w:rsidRPr="001D2CCC" w:rsidTr="00FD7F0B">
        <w:trPr>
          <w:trHeight w:val="128"/>
        </w:trPr>
        <w:tc>
          <w:tcPr>
            <w:tcW w:w="3267" w:type="dxa"/>
          </w:tcPr>
          <w:p w:rsidR="00FD7F0B" w:rsidRDefault="00FD7F0B" w:rsidP="00955176">
            <w:r>
              <w:t xml:space="preserve"> </w:t>
            </w:r>
            <w:r w:rsidRPr="00972A25">
              <w:t>Природный мир</w:t>
            </w:r>
          </w:p>
          <w:p w:rsidR="00FD7F0B" w:rsidRDefault="00FD7F0B" w:rsidP="00955176"/>
          <w:p w:rsidR="00FD7F0B" w:rsidRPr="008311C0" w:rsidRDefault="00FD7F0B" w:rsidP="00955176">
            <w:r>
              <w:t xml:space="preserve"> Формирование элементарных математических представлений (ФЭМП)</w:t>
            </w:r>
            <w:r w:rsidRPr="007E3360">
              <w:rPr>
                <w:color w:val="FF6600"/>
              </w:rPr>
              <w:t xml:space="preserve"> </w:t>
            </w:r>
          </w:p>
          <w:p w:rsidR="00FD7F0B" w:rsidRPr="008819A2" w:rsidRDefault="00FD7F0B" w:rsidP="00955176">
            <w:pPr>
              <w:jc w:val="both"/>
            </w:pPr>
            <w:r>
              <w:t xml:space="preserve">      </w:t>
            </w:r>
            <w:r w:rsidRPr="00972A25">
              <w:t>Конструирование</w:t>
            </w:r>
          </w:p>
          <w:p w:rsidR="00FD7F0B" w:rsidRPr="001D2CCC" w:rsidRDefault="00FD7F0B" w:rsidP="00955176">
            <w:pPr>
              <w:ind w:left="57"/>
              <w:jc w:val="both"/>
            </w:pPr>
          </w:p>
        </w:tc>
        <w:tc>
          <w:tcPr>
            <w:tcW w:w="5717" w:type="dxa"/>
          </w:tcPr>
          <w:p w:rsidR="00FD7F0B" w:rsidRPr="001D2CCC" w:rsidRDefault="00FD7F0B" w:rsidP="00955176">
            <w:r w:rsidRPr="001D2CCC">
              <w:t>-Рассматривание</w:t>
            </w:r>
          </w:p>
          <w:p w:rsidR="00FD7F0B" w:rsidRPr="001D2CCC" w:rsidRDefault="00FD7F0B" w:rsidP="008828F7">
            <w:pPr>
              <w:numPr>
                <w:ilvl w:val="0"/>
                <w:numId w:val="154"/>
              </w:numPr>
              <w:ind w:left="57" w:firstLine="118"/>
            </w:pPr>
            <w:r w:rsidRPr="001D2CCC">
              <w:t>Наблюдение</w:t>
            </w:r>
          </w:p>
          <w:p w:rsidR="00FD7F0B" w:rsidRPr="001D2CCC" w:rsidRDefault="00FD7F0B" w:rsidP="008828F7">
            <w:pPr>
              <w:numPr>
                <w:ilvl w:val="0"/>
                <w:numId w:val="154"/>
              </w:numPr>
              <w:ind w:left="57" w:firstLine="118"/>
            </w:pPr>
            <w:r w:rsidRPr="001D2CCC">
              <w:t>Игра-экспериментирование.</w:t>
            </w:r>
          </w:p>
          <w:p w:rsidR="00FD7F0B" w:rsidRPr="001D2CCC" w:rsidRDefault="00FD7F0B" w:rsidP="008828F7">
            <w:pPr>
              <w:numPr>
                <w:ilvl w:val="0"/>
                <w:numId w:val="154"/>
              </w:numPr>
              <w:ind w:left="57" w:firstLine="118"/>
            </w:pPr>
            <w:r w:rsidRPr="001D2CCC">
              <w:t>Исследовательская</w:t>
            </w:r>
          </w:p>
          <w:p w:rsidR="00FD7F0B" w:rsidRPr="001D2CCC" w:rsidRDefault="00FD7F0B" w:rsidP="008828F7">
            <w:pPr>
              <w:numPr>
                <w:ilvl w:val="0"/>
                <w:numId w:val="154"/>
              </w:numPr>
              <w:ind w:left="57" w:firstLine="118"/>
            </w:pPr>
            <w:r w:rsidRPr="001D2CCC">
              <w:t>деятельность</w:t>
            </w:r>
          </w:p>
          <w:p w:rsidR="00FD7F0B" w:rsidRPr="001D2CCC" w:rsidRDefault="00FD7F0B" w:rsidP="008828F7">
            <w:pPr>
              <w:numPr>
                <w:ilvl w:val="0"/>
                <w:numId w:val="154"/>
              </w:numPr>
              <w:ind w:left="57" w:firstLine="118"/>
            </w:pPr>
            <w:r w:rsidRPr="001D2CCC">
              <w:t>Конструирование.</w:t>
            </w:r>
          </w:p>
          <w:p w:rsidR="00FD7F0B" w:rsidRPr="001D2CCC" w:rsidRDefault="00FD7F0B" w:rsidP="00955176">
            <w:pPr>
              <w:ind w:left="57" w:firstLine="118"/>
            </w:pPr>
            <w:r w:rsidRPr="001D2CCC">
              <w:t>-Развивающая игра</w:t>
            </w:r>
          </w:p>
          <w:p w:rsidR="00FD7F0B" w:rsidRPr="001D2CCC" w:rsidRDefault="00FD7F0B" w:rsidP="008828F7">
            <w:pPr>
              <w:numPr>
                <w:ilvl w:val="0"/>
                <w:numId w:val="154"/>
              </w:numPr>
              <w:ind w:left="57" w:firstLine="118"/>
            </w:pPr>
            <w:r w:rsidRPr="001D2CCC">
              <w:t>Экскурсии</w:t>
            </w:r>
          </w:p>
          <w:p w:rsidR="00FD7F0B" w:rsidRPr="001D2CCC" w:rsidRDefault="00FD7F0B" w:rsidP="008828F7">
            <w:pPr>
              <w:numPr>
                <w:ilvl w:val="0"/>
                <w:numId w:val="154"/>
              </w:numPr>
              <w:ind w:left="57" w:firstLine="118"/>
            </w:pPr>
            <w:r w:rsidRPr="001D2CCC">
              <w:t>Ситуативный разговор</w:t>
            </w:r>
          </w:p>
          <w:p w:rsidR="00FD7F0B" w:rsidRPr="001D2CCC" w:rsidRDefault="00FD7F0B" w:rsidP="008828F7">
            <w:pPr>
              <w:numPr>
                <w:ilvl w:val="0"/>
                <w:numId w:val="154"/>
              </w:numPr>
              <w:ind w:left="57" w:firstLine="118"/>
            </w:pPr>
            <w:r w:rsidRPr="001D2CCC">
              <w:t>Рассказ</w:t>
            </w:r>
          </w:p>
          <w:p w:rsidR="00FD7F0B" w:rsidRPr="001D2CCC" w:rsidRDefault="00FD7F0B" w:rsidP="008828F7">
            <w:pPr>
              <w:numPr>
                <w:ilvl w:val="0"/>
                <w:numId w:val="154"/>
              </w:numPr>
              <w:ind w:left="57" w:firstLine="118"/>
            </w:pPr>
            <w:r w:rsidRPr="001D2CCC">
              <w:t>Интегративная деятельность</w:t>
            </w:r>
          </w:p>
          <w:p w:rsidR="00FD7F0B" w:rsidRPr="001D2CCC" w:rsidRDefault="00FD7F0B" w:rsidP="008828F7">
            <w:pPr>
              <w:numPr>
                <w:ilvl w:val="0"/>
                <w:numId w:val="154"/>
              </w:numPr>
              <w:ind w:left="57" w:firstLine="118"/>
            </w:pPr>
            <w:r w:rsidRPr="001D2CCC">
              <w:t>Беседа</w:t>
            </w:r>
          </w:p>
          <w:p w:rsidR="00FD7F0B" w:rsidRPr="001D2CCC" w:rsidRDefault="00FD7F0B" w:rsidP="008828F7">
            <w:pPr>
              <w:numPr>
                <w:ilvl w:val="0"/>
                <w:numId w:val="154"/>
              </w:numPr>
              <w:ind w:left="57" w:firstLine="118"/>
            </w:pPr>
            <w:r w:rsidRPr="001D2CCC">
              <w:t>Проблемная ситуация</w:t>
            </w:r>
          </w:p>
        </w:tc>
        <w:tc>
          <w:tcPr>
            <w:tcW w:w="5513" w:type="dxa"/>
          </w:tcPr>
          <w:p w:rsidR="00FD7F0B" w:rsidRPr="001D2CCC" w:rsidRDefault="00FD7F0B" w:rsidP="008828F7">
            <w:pPr>
              <w:numPr>
                <w:ilvl w:val="0"/>
                <w:numId w:val="154"/>
              </w:numPr>
              <w:ind w:left="57" w:firstLine="260"/>
              <w:jc w:val="both"/>
            </w:pPr>
            <w:r w:rsidRPr="001D2CCC">
              <w:t>Создание коллекций</w:t>
            </w:r>
          </w:p>
          <w:p w:rsidR="00FD7F0B" w:rsidRPr="001D2CCC" w:rsidRDefault="00FD7F0B" w:rsidP="008828F7">
            <w:pPr>
              <w:numPr>
                <w:ilvl w:val="0"/>
                <w:numId w:val="154"/>
              </w:numPr>
              <w:ind w:left="57" w:firstLine="260"/>
              <w:jc w:val="both"/>
            </w:pPr>
            <w:r w:rsidRPr="001D2CCC">
              <w:t>Проектная деятельность</w:t>
            </w:r>
          </w:p>
          <w:p w:rsidR="00FD7F0B" w:rsidRPr="001D2CCC" w:rsidRDefault="00FD7F0B" w:rsidP="008828F7">
            <w:pPr>
              <w:numPr>
                <w:ilvl w:val="0"/>
                <w:numId w:val="154"/>
              </w:numPr>
              <w:ind w:left="57" w:firstLine="260"/>
              <w:jc w:val="both"/>
            </w:pPr>
            <w:r w:rsidRPr="001D2CCC">
              <w:t>Исследовательская деятельность.</w:t>
            </w:r>
          </w:p>
          <w:p w:rsidR="00FD7F0B" w:rsidRPr="001D2CCC" w:rsidRDefault="00FD7F0B" w:rsidP="008828F7">
            <w:pPr>
              <w:numPr>
                <w:ilvl w:val="0"/>
                <w:numId w:val="154"/>
              </w:numPr>
              <w:ind w:left="57" w:firstLine="260"/>
              <w:jc w:val="both"/>
            </w:pPr>
            <w:r w:rsidRPr="001D2CCC">
              <w:t>Конструирование</w:t>
            </w:r>
          </w:p>
          <w:p w:rsidR="00FD7F0B" w:rsidRPr="001D2CCC" w:rsidRDefault="00FD7F0B" w:rsidP="008828F7">
            <w:pPr>
              <w:numPr>
                <w:ilvl w:val="0"/>
                <w:numId w:val="154"/>
              </w:numPr>
              <w:ind w:left="57" w:firstLine="260"/>
              <w:jc w:val="both"/>
            </w:pPr>
            <w:r w:rsidRPr="001D2CCC">
              <w:t>Экспериментирование</w:t>
            </w:r>
          </w:p>
          <w:p w:rsidR="00FD7F0B" w:rsidRPr="001D2CCC" w:rsidRDefault="00FD7F0B" w:rsidP="008828F7">
            <w:pPr>
              <w:numPr>
                <w:ilvl w:val="0"/>
                <w:numId w:val="154"/>
              </w:numPr>
              <w:ind w:left="57" w:firstLine="260"/>
              <w:jc w:val="both"/>
            </w:pPr>
            <w:r w:rsidRPr="001D2CCC">
              <w:t>Развивающая игра</w:t>
            </w:r>
          </w:p>
          <w:p w:rsidR="00FD7F0B" w:rsidRPr="001D2CCC" w:rsidRDefault="00FD7F0B" w:rsidP="008828F7">
            <w:pPr>
              <w:numPr>
                <w:ilvl w:val="0"/>
                <w:numId w:val="154"/>
              </w:numPr>
              <w:ind w:left="57" w:firstLine="260"/>
              <w:jc w:val="both"/>
            </w:pPr>
            <w:r w:rsidRPr="001D2CCC">
              <w:t>Наблюдение</w:t>
            </w:r>
          </w:p>
          <w:p w:rsidR="00FD7F0B" w:rsidRPr="001D2CCC" w:rsidRDefault="00FD7F0B" w:rsidP="008828F7">
            <w:pPr>
              <w:numPr>
                <w:ilvl w:val="0"/>
                <w:numId w:val="154"/>
              </w:numPr>
              <w:ind w:left="57" w:firstLine="260"/>
              <w:jc w:val="both"/>
            </w:pPr>
            <w:r w:rsidRPr="001D2CCC">
              <w:t>Проблемная ситуация</w:t>
            </w:r>
          </w:p>
          <w:p w:rsidR="00FD7F0B" w:rsidRPr="001D2CCC" w:rsidRDefault="00FD7F0B" w:rsidP="008828F7">
            <w:pPr>
              <w:numPr>
                <w:ilvl w:val="0"/>
                <w:numId w:val="154"/>
              </w:numPr>
              <w:ind w:left="57" w:firstLine="260"/>
              <w:jc w:val="both"/>
            </w:pPr>
            <w:r w:rsidRPr="001D2CCC">
              <w:t>Рассказ</w:t>
            </w:r>
          </w:p>
          <w:p w:rsidR="00FD7F0B" w:rsidRPr="001D2CCC" w:rsidRDefault="00FD7F0B" w:rsidP="008828F7">
            <w:pPr>
              <w:numPr>
                <w:ilvl w:val="0"/>
                <w:numId w:val="154"/>
              </w:numPr>
              <w:ind w:left="57" w:firstLine="260"/>
              <w:jc w:val="both"/>
            </w:pPr>
            <w:r w:rsidRPr="001D2CCC">
              <w:t>Беседа</w:t>
            </w:r>
          </w:p>
          <w:p w:rsidR="00FD7F0B" w:rsidRPr="001D2CCC" w:rsidRDefault="00FD7F0B" w:rsidP="008828F7">
            <w:pPr>
              <w:numPr>
                <w:ilvl w:val="0"/>
                <w:numId w:val="154"/>
              </w:numPr>
              <w:ind w:left="57" w:firstLine="260"/>
              <w:jc w:val="both"/>
            </w:pPr>
            <w:r w:rsidRPr="001D2CCC">
              <w:t>Интегративная  деятельность</w:t>
            </w:r>
          </w:p>
          <w:p w:rsidR="00FD7F0B" w:rsidRPr="001D2CCC" w:rsidRDefault="00FD7F0B" w:rsidP="008828F7">
            <w:pPr>
              <w:numPr>
                <w:ilvl w:val="0"/>
                <w:numId w:val="154"/>
              </w:numPr>
              <w:ind w:left="57" w:firstLine="260"/>
              <w:jc w:val="both"/>
            </w:pPr>
            <w:r w:rsidRPr="001D2CCC">
              <w:t xml:space="preserve">Экскурсии </w:t>
            </w:r>
          </w:p>
          <w:p w:rsidR="00FD7F0B" w:rsidRPr="001D2CCC" w:rsidRDefault="00FD7F0B" w:rsidP="008828F7">
            <w:pPr>
              <w:numPr>
                <w:ilvl w:val="0"/>
                <w:numId w:val="154"/>
              </w:numPr>
              <w:ind w:left="57" w:firstLine="260"/>
              <w:jc w:val="both"/>
            </w:pPr>
            <w:r w:rsidRPr="001D2CCC">
              <w:t xml:space="preserve">Коллекционирование </w:t>
            </w:r>
          </w:p>
          <w:p w:rsidR="00FD7F0B" w:rsidRPr="001D2CCC" w:rsidRDefault="00FD7F0B" w:rsidP="008828F7">
            <w:pPr>
              <w:numPr>
                <w:ilvl w:val="0"/>
                <w:numId w:val="154"/>
              </w:numPr>
              <w:ind w:left="57" w:firstLine="260"/>
              <w:jc w:val="both"/>
            </w:pPr>
            <w:r w:rsidRPr="001D2CCC">
              <w:t xml:space="preserve">Моделирование </w:t>
            </w:r>
          </w:p>
          <w:p w:rsidR="00FD7F0B" w:rsidRPr="001D2CCC" w:rsidRDefault="00FD7F0B" w:rsidP="008828F7">
            <w:pPr>
              <w:numPr>
                <w:ilvl w:val="0"/>
                <w:numId w:val="154"/>
              </w:numPr>
              <w:ind w:left="57" w:firstLine="260"/>
              <w:jc w:val="both"/>
            </w:pPr>
            <w:r w:rsidRPr="001D2CCC">
              <w:t xml:space="preserve">Реализация проекта </w:t>
            </w:r>
          </w:p>
          <w:p w:rsidR="00FD7F0B" w:rsidRPr="001D2CCC" w:rsidRDefault="00FD7F0B" w:rsidP="008828F7">
            <w:pPr>
              <w:numPr>
                <w:ilvl w:val="0"/>
                <w:numId w:val="154"/>
              </w:numPr>
              <w:ind w:left="57" w:firstLine="260"/>
              <w:jc w:val="both"/>
            </w:pPr>
            <w:r w:rsidRPr="001D2CCC">
              <w:t xml:space="preserve">Игры с правилами </w:t>
            </w:r>
          </w:p>
        </w:tc>
      </w:tr>
      <w:tr w:rsidR="00FD7F0B" w:rsidRPr="001D2CCC" w:rsidTr="00FD7F0B">
        <w:trPr>
          <w:trHeight w:val="128"/>
        </w:trPr>
        <w:tc>
          <w:tcPr>
            <w:tcW w:w="14496" w:type="dxa"/>
            <w:gridSpan w:val="3"/>
          </w:tcPr>
          <w:p w:rsidR="00FD7F0B" w:rsidRPr="001D2CCC" w:rsidRDefault="00FD7F0B" w:rsidP="00955176">
            <w:pPr>
              <w:ind w:left="57" w:firstLine="709"/>
              <w:jc w:val="both"/>
              <w:rPr>
                <w:b/>
              </w:rPr>
            </w:pPr>
            <w:r w:rsidRPr="001D2CCC">
              <w:rPr>
                <w:b/>
              </w:rPr>
              <w:t xml:space="preserve">                                       Речевое развитие</w:t>
            </w:r>
          </w:p>
        </w:tc>
      </w:tr>
      <w:tr w:rsidR="00FD7F0B" w:rsidRPr="001D2CCC" w:rsidTr="00FD7F0B">
        <w:trPr>
          <w:trHeight w:val="128"/>
        </w:trPr>
        <w:tc>
          <w:tcPr>
            <w:tcW w:w="3267" w:type="dxa"/>
          </w:tcPr>
          <w:p w:rsidR="00FD7F0B" w:rsidRPr="00BF1976" w:rsidRDefault="00FD7F0B" w:rsidP="00955176">
            <w:pPr>
              <w:ind w:left="34"/>
              <w:rPr>
                <w:bCs/>
              </w:rPr>
            </w:pPr>
            <w:r>
              <w:rPr>
                <w:bCs/>
              </w:rPr>
              <w:t>Р</w:t>
            </w:r>
            <w:r w:rsidRPr="00BF1976">
              <w:rPr>
                <w:bCs/>
              </w:rPr>
              <w:t>азвитие речи</w:t>
            </w:r>
            <w:r>
              <w:rPr>
                <w:bCs/>
              </w:rPr>
              <w:t>.</w:t>
            </w:r>
          </w:p>
          <w:p w:rsidR="00FD7F0B" w:rsidRDefault="00FD7F0B" w:rsidP="00955176">
            <w:pPr>
              <w:ind w:left="34"/>
              <w:rPr>
                <w:bCs/>
              </w:rPr>
            </w:pPr>
            <w:r w:rsidRPr="00BF1976">
              <w:rPr>
                <w:bCs/>
              </w:rPr>
              <w:t>Обучение грамоте</w:t>
            </w:r>
          </w:p>
          <w:p w:rsidR="00FD7F0B" w:rsidRDefault="00FD7F0B" w:rsidP="00955176">
            <w:pPr>
              <w:ind w:left="34"/>
              <w:rPr>
                <w:bCs/>
              </w:rPr>
            </w:pPr>
            <w:r>
              <w:rPr>
                <w:bCs/>
              </w:rPr>
              <w:lastRenderedPageBreak/>
              <w:t>Художественная литература (в режимных моментах).</w:t>
            </w:r>
          </w:p>
          <w:p w:rsidR="00FD7F0B" w:rsidRPr="001D2CCC" w:rsidRDefault="00FD7F0B" w:rsidP="00955176">
            <w:pPr>
              <w:ind w:left="57"/>
              <w:jc w:val="both"/>
            </w:pPr>
          </w:p>
        </w:tc>
        <w:tc>
          <w:tcPr>
            <w:tcW w:w="5717" w:type="dxa"/>
          </w:tcPr>
          <w:p w:rsidR="00FD7F0B" w:rsidRPr="001D2CCC" w:rsidRDefault="00FD7F0B" w:rsidP="008828F7">
            <w:pPr>
              <w:numPr>
                <w:ilvl w:val="0"/>
                <w:numId w:val="154"/>
              </w:numPr>
              <w:ind w:left="57" w:firstLine="260"/>
              <w:jc w:val="both"/>
            </w:pPr>
            <w:r w:rsidRPr="001D2CCC">
              <w:lastRenderedPageBreak/>
              <w:t>Рассматривание</w:t>
            </w:r>
          </w:p>
          <w:p w:rsidR="00FD7F0B" w:rsidRPr="001D2CCC" w:rsidRDefault="00FD7F0B" w:rsidP="008828F7">
            <w:pPr>
              <w:numPr>
                <w:ilvl w:val="0"/>
                <w:numId w:val="154"/>
              </w:numPr>
              <w:ind w:left="57" w:firstLine="260"/>
              <w:jc w:val="both"/>
            </w:pPr>
            <w:r w:rsidRPr="001D2CCC">
              <w:t>Игровая ситуация</w:t>
            </w:r>
          </w:p>
          <w:p w:rsidR="00FD7F0B" w:rsidRPr="001D2CCC" w:rsidRDefault="00FD7F0B" w:rsidP="008828F7">
            <w:pPr>
              <w:numPr>
                <w:ilvl w:val="0"/>
                <w:numId w:val="154"/>
              </w:numPr>
              <w:ind w:left="57" w:firstLine="260"/>
              <w:jc w:val="both"/>
            </w:pPr>
            <w:r w:rsidRPr="001D2CCC">
              <w:lastRenderedPageBreak/>
              <w:t>Дидактическая  игра</w:t>
            </w:r>
          </w:p>
          <w:p w:rsidR="00FD7F0B" w:rsidRPr="001D2CCC" w:rsidRDefault="00FD7F0B" w:rsidP="008828F7">
            <w:pPr>
              <w:numPr>
                <w:ilvl w:val="0"/>
                <w:numId w:val="154"/>
              </w:numPr>
              <w:ind w:left="57" w:firstLine="260"/>
              <w:jc w:val="both"/>
            </w:pPr>
            <w:r w:rsidRPr="001D2CCC">
              <w:t>Ситуация общения.</w:t>
            </w:r>
          </w:p>
          <w:p w:rsidR="00FD7F0B" w:rsidRPr="001D2CCC" w:rsidRDefault="00FD7F0B" w:rsidP="008828F7">
            <w:pPr>
              <w:numPr>
                <w:ilvl w:val="0"/>
                <w:numId w:val="154"/>
              </w:numPr>
              <w:ind w:left="57" w:firstLine="260"/>
              <w:jc w:val="both"/>
            </w:pPr>
            <w:r w:rsidRPr="001D2CCC">
              <w:t xml:space="preserve">Беседа (в том числе в процессе наблюдения за объектами природы, трудом взрослых). </w:t>
            </w:r>
          </w:p>
          <w:p w:rsidR="00FD7F0B" w:rsidRPr="001D2CCC" w:rsidRDefault="00FD7F0B" w:rsidP="008828F7">
            <w:pPr>
              <w:numPr>
                <w:ilvl w:val="0"/>
                <w:numId w:val="154"/>
              </w:numPr>
              <w:ind w:left="57" w:firstLine="260"/>
              <w:jc w:val="both"/>
            </w:pPr>
            <w:r w:rsidRPr="001D2CCC">
              <w:t>Интегративная деятельность</w:t>
            </w:r>
          </w:p>
          <w:p w:rsidR="00FD7F0B" w:rsidRPr="001D2CCC" w:rsidRDefault="00FD7F0B" w:rsidP="008828F7">
            <w:pPr>
              <w:numPr>
                <w:ilvl w:val="0"/>
                <w:numId w:val="154"/>
              </w:numPr>
              <w:ind w:left="57" w:firstLine="260"/>
              <w:jc w:val="both"/>
            </w:pPr>
            <w:r w:rsidRPr="001D2CCC">
              <w:t>Хороводная игра с пением</w:t>
            </w:r>
          </w:p>
          <w:p w:rsidR="00FD7F0B" w:rsidRPr="001D2CCC" w:rsidRDefault="00FD7F0B" w:rsidP="008828F7">
            <w:pPr>
              <w:numPr>
                <w:ilvl w:val="0"/>
                <w:numId w:val="154"/>
              </w:numPr>
              <w:ind w:left="57" w:firstLine="260"/>
              <w:jc w:val="both"/>
            </w:pPr>
            <w:r w:rsidRPr="001D2CCC">
              <w:t>Игра-драматизация</w:t>
            </w:r>
          </w:p>
          <w:p w:rsidR="00FD7F0B" w:rsidRPr="001D2CCC" w:rsidRDefault="00FD7F0B" w:rsidP="008828F7">
            <w:pPr>
              <w:numPr>
                <w:ilvl w:val="0"/>
                <w:numId w:val="154"/>
              </w:numPr>
              <w:ind w:left="57" w:firstLine="260"/>
              <w:jc w:val="both"/>
            </w:pPr>
            <w:r w:rsidRPr="001D2CCC">
              <w:t>Чтение</w:t>
            </w:r>
          </w:p>
          <w:p w:rsidR="00FD7F0B" w:rsidRPr="001D2CCC" w:rsidRDefault="00FD7F0B" w:rsidP="008828F7">
            <w:pPr>
              <w:numPr>
                <w:ilvl w:val="0"/>
                <w:numId w:val="154"/>
              </w:numPr>
              <w:ind w:left="57" w:firstLine="260"/>
              <w:jc w:val="both"/>
            </w:pPr>
            <w:r w:rsidRPr="001D2CCC">
              <w:t>Обсуждение</w:t>
            </w:r>
          </w:p>
          <w:p w:rsidR="00FD7F0B" w:rsidRPr="001D2CCC" w:rsidRDefault="00FD7F0B" w:rsidP="008828F7">
            <w:pPr>
              <w:numPr>
                <w:ilvl w:val="0"/>
                <w:numId w:val="154"/>
              </w:numPr>
              <w:ind w:left="57" w:firstLine="260"/>
              <w:jc w:val="both"/>
            </w:pPr>
            <w:r w:rsidRPr="001D2CCC">
              <w:t>Рассказ</w:t>
            </w:r>
          </w:p>
          <w:p w:rsidR="00FD7F0B" w:rsidRPr="001D2CCC" w:rsidRDefault="00FD7F0B" w:rsidP="008828F7">
            <w:pPr>
              <w:numPr>
                <w:ilvl w:val="0"/>
                <w:numId w:val="154"/>
              </w:numPr>
              <w:ind w:left="57" w:firstLine="260"/>
              <w:jc w:val="both"/>
            </w:pPr>
            <w:r w:rsidRPr="001D2CCC">
              <w:t>Игра</w:t>
            </w:r>
          </w:p>
          <w:p w:rsidR="00FD7F0B" w:rsidRPr="001D2CCC" w:rsidRDefault="00FD7F0B" w:rsidP="00955176">
            <w:pPr>
              <w:ind w:left="57" w:firstLine="709"/>
              <w:jc w:val="both"/>
            </w:pPr>
          </w:p>
          <w:p w:rsidR="00FD7F0B" w:rsidRPr="001D2CCC" w:rsidRDefault="00FD7F0B" w:rsidP="00955176">
            <w:pPr>
              <w:ind w:left="57" w:firstLine="709"/>
              <w:jc w:val="both"/>
            </w:pPr>
          </w:p>
        </w:tc>
        <w:tc>
          <w:tcPr>
            <w:tcW w:w="5513" w:type="dxa"/>
          </w:tcPr>
          <w:p w:rsidR="00FD7F0B" w:rsidRPr="001D2CCC" w:rsidRDefault="00FD7F0B" w:rsidP="008828F7">
            <w:pPr>
              <w:numPr>
                <w:ilvl w:val="0"/>
                <w:numId w:val="154"/>
              </w:numPr>
              <w:ind w:left="57" w:firstLine="260"/>
              <w:jc w:val="both"/>
            </w:pPr>
            <w:r w:rsidRPr="001D2CCC">
              <w:lastRenderedPageBreak/>
              <w:t>Чтение.</w:t>
            </w:r>
          </w:p>
          <w:p w:rsidR="00FD7F0B" w:rsidRPr="001D2CCC" w:rsidRDefault="00FD7F0B" w:rsidP="008828F7">
            <w:pPr>
              <w:numPr>
                <w:ilvl w:val="0"/>
                <w:numId w:val="154"/>
              </w:numPr>
              <w:ind w:left="57" w:firstLine="260"/>
              <w:jc w:val="both"/>
            </w:pPr>
            <w:r w:rsidRPr="001D2CCC">
              <w:t>Беседа</w:t>
            </w:r>
          </w:p>
          <w:p w:rsidR="00FD7F0B" w:rsidRPr="001D2CCC" w:rsidRDefault="00FD7F0B" w:rsidP="008828F7">
            <w:pPr>
              <w:numPr>
                <w:ilvl w:val="0"/>
                <w:numId w:val="154"/>
              </w:numPr>
              <w:ind w:left="57" w:firstLine="260"/>
              <w:jc w:val="both"/>
            </w:pPr>
            <w:r w:rsidRPr="001D2CCC">
              <w:lastRenderedPageBreak/>
              <w:t>Рассматривание</w:t>
            </w:r>
          </w:p>
          <w:p w:rsidR="00FD7F0B" w:rsidRPr="001D2CCC" w:rsidRDefault="00FD7F0B" w:rsidP="008828F7">
            <w:pPr>
              <w:numPr>
                <w:ilvl w:val="0"/>
                <w:numId w:val="154"/>
              </w:numPr>
              <w:ind w:left="57" w:firstLine="260"/>
              <w:jc w:val="both"/>
            </w:pPr>
            <w:r w:rsidRPr="001D2CCC">
              <w:t>Решение проблемных ситуаций.</w:t>
            </w:r>
          </w:p>
          <w:p w:rsidR="00FD7F0B" w:rsidRPr="001D2CCC" w:rsidRDefault="00FD7F0B" w:rsidP="008828F7">
            <w:pPr>
              <w:numPr>
                <w:ilvl w:val="0"/>
                <w:numId w:val="154"/>
              </w:numPr>
              <w:ind w:left="57" w:firstLine="260"/>
              <w:jc w:val="both"/>
            </w:pPr>
            <w:r w:rsidRPr="001D2CCC">
              <w:t>Разговор с детьми</w:t>
            </w:r>
          </w:p>
          <w:p w:rsidR="00FD7F0B" w:rsidRPr="001D2CCC" w:rsidRDefault="00FD7F0B" w:rsidP="008828F7">
            <w:pPr>
              <w:numPr>
                <w:ilvl w:val="0"/>
                <w:numId w:val="154"/>
              </w:numPr>
              <w:ind w:left="57" w:firstLine="260"/>
              <w:jc w:val="both"/>
            </w:pPr>
            <w:r w:rsidRPr="001D2CCC">
              <w:t>Игра</w:t>
            </w:r>
          </w:p>
          <w:p w:rsidR="00FD7F0B" w:rsidRPr="001D2CCC" w:rsidRDefault="00FD7F0B" w:rsidP="008828F7">
            <w:pPr>
              <w:numPr>
                <w:ilvl w:val="0"/>
                <w:numId w:val="154"/>
              </w:numPr>
              <w:ind w:left="57" w:firstLine="260"/>
              <w:jc w:val="both"/>
            </w:pPr>
            <w:r w:rsidRPr="001D2CCC">
              <w:t>Проектная деятельность</w:t>
            </w:r>
          </w:p>
          <w:p w:rsidR="00FD7F0B" w:rsidRPr="001D2CCC" w:rsidRDefault="00FD7F0B" w:rsidP="008828F7">
            <w:pPr>
              <w:numPr>
                <w:ilvl w:val="0"/>
                <w:numId w:val="154"/>
              </w:numPr>
              <w:ind w:left="57" w:firstLine="260"/>
              <w:jc w:val="both"/>
            </w:pPr>
            <w:r w:rsidRPr="001D2CCC">
              <w:t>Создание коллекций</w:t>
            </w:r>
          </w:p>
          <w:p w:rsidR="00FD7F0B" w:rsidRPr="001D2CCC" w:rsidRDefault="00FD7F0B" w:rsidP="008828F7">
            <w:pPr>
              <w:numPr>
                <w:ilvl w:val="0"/>
                <w:numId w:val="154"/>
              </w:numPr>
              <w:ind w:left="57" w:firstLine="260"/>
              <w:jc w:val="both"/>
            </w:pPr>
            <w:r w:rsidRPr="001D2CCC">
              <w:t>Интегративная деятельность</w:t>
            </w:r>
          </w:p>
          <w:p w:rsidR="00FD7F0B" w:rsidRPr="001D2CCC" w:rsidRDefault="00FD7F0B" w:rsidP="008828F7">
            <w:pPr>
              <w:numPr>
                <w:ilvl w:val="0"/>
                <w:numId w:val="154"/>
              </w:numPr>
              <w:ind w:left="57" w:firstLine="260"/>
              <w:jc w:val="both"/>
            </w:pPr>
            <w:r w:rsidRPr="001D2CCC">
              <w:t>Обсуждение.</w:t>
            </w:r>
          </w:p>
          <w:p w:rsidR="00FD7F0B" w:rsidRPr="001D2CCC" w:rsidRDefault="00FD7F0B" w:rsidP="008828F7">
            <w:pPr>
              <w:numPr>
                <w:ilvl w:val="0"/>
                <w:numId w:val="154"/>
              </w:numPr>
              <w:ind w:left="57" w:firstLine="260"/>
              <w:jc w:val="both"/>
            </w:pPr>
            <w:r w:rsidRPr="001D2CCC">
              <w:t>Рассказ.</w:t>
            </w:r>
          </w:p>
          <w:p w:rsidR="00FD7F0B" w:rsidRPr="001D2CCC" w:rsidRDefault="00FD7F0B" w:rsidP="008828F7">
            <w:pPr>
              <w:numPr>
                <w:ilvl w:val="0"/>
                <w:numId w:val="154"/>
              </w:numPr>
              <w:ind w:left="57" w:firstLine="260"/>
              <w:jc w:val="both"/>
            </w:pPr>
            <w:r w:rsidRPr="001D2CCC">
              <w:t>Инсценирование</w:t>
            </w:r>
          </w:p>
          <w:p w:rsidR="00FD7F0B" w:rsidRPr="001D2CCC" w:rsidRDefault="00FD7F0B" w:rsidP="008828F7">
            <w:pPr>
              <w:numPr>
                <w:ilvl w:val="0"/>
                <w:numId w:val="154"/>
              </w:numPr>
              <w:ind w:left="57" w:firstLine="260"/>
              <w:jc w:val="both"/>
            </w:pPr>
            <w:r w:rsidRPr="001D2CCC">
              <w:t>Ситуативный разговор с детьми</w:t>
            </w:r>
          </w:p>
          <w:p w:rsidR="00FD7F0B" w:rsidRPr="001D2CCC" w:rsidRDefault="00FD7F0B" w:rsidP="008828F7">
            <w:pPr>
              <w:numPr>
                <w:ilvl w:val="0"/>
                <w:numId w:val="154"/>
              </w:numPr>
              <w:ind w:left="57" w:firstLine="260"/>
              <w:jc w:val="both"/>
            </w:pPr>
            <w:r w:rsidRPr="001D2CCC">
              <w:t>Сочинение загадок</w:t>
            </w:r>
          </w:p>
          <w:p w:rsidR="00FD7F0B" w:rsidRPr="001D2CCC" w:rsidRDefault="00FD7F0B" w:rsidP="008828F7">
            <w:pPr>
              <w:numPr>
                <w:ilvl w:val="0"/>
                <w:numId w:val="154"/>
              </w:numPr>
              <w:ind w:left="57" w:firstLine="260"/>
              <w:jc w:val="both"/>
            </w:pPr>
            <w:r w:rsidRPr="001D2CCC">
              <w:t>Проблемная ситуация</w:t>
            </w:r>
          </w:p>
          <w:p w:rsidR="00FD7F0B" w:rsidRPr="001D2CCC" w:rsidRDefault="00FD7F0B" w:rsidP="008828F7">
            <w:pPr>
              <w:numPr>
                <w:ilvl w:val="0"/>
                <w:numId w:val="154"/>
              </w:numPr>
              <w:ind w:left="57" w:firstLine="260"/>
              <w:jc w:val="both"/>
            </w:pPr>
            <w:r w:rsidRPr="001D2CCC">
              <w:t>Использование</w:t>
            </w:r>
          </w:p>
          <w:p w:rsidR="00FD7F0B" w:rsidRPr="001D2CCC" w:rsidRDefault="00FD7F0B" w:rsidP="008828F7">
            <w:pPr>
              <w:numPr>
                <w:ilvl w:val="0"/>
                <w:numId w:val="154"/>
              </w:numPr>
              <w:ind w:left="57" w:firstLine="260"/>
              <w:jc w:val="both"/>
            </w:pPr>
            <w:r w:rsidRPr="001D2CCC">
              <w:t>различных видов театра</w:t>
            </w:r>
          </w:p>
        </w:tc>
      </w:tr>
      <w:tr w:rsidR="00FD7F0B" w:rsidRPr="001D2CCC" w:rsidTr="00FD7F0B">
        <w:trPr>
          <w:trHeight w:val="128"/>
        </w:trPr>
        <w:tc>
          <w:tcPr>
            <w:tcW w:w="14496" w:type="dxa"/>
            <w:gridSpan w:val="3"/>
          </w:tcPr>
          <w:p w:rsidR="00FD7F0B" w:rsidRPr="001D2CCC" w:rsidRDefault="00FD7F0B" w:rsidP="00955176">
            <w:pPr>
              <w:ind w:left="57" w:firstLine="709"/>
              <w:jc w:val="both"/>
              <w:rPr>
                <w:b/>
              </w:rPr>
            </w:pPr>
            <w:r w:rsidRPr="001D2CCC">
              <w:rPr>
                <w:b/>
              </w:rPr>
              <w:lastRenderedPageBreak/>
              <w:t xml:space="preserve">                   Художественно-эстетическое развитие</w:t>
            </w:r>
          </w:p>
        </w:tc>
      </w:tr>
      <w:tr w:rsidR="00FD7F0B" w:rsidRPr="001D2CCC" w:rsidTr="00FD7F0B">
        <w:trPr>
          <w:trHeight w:val="128"/>
        </w:trPr>
        <w:tc>
          <w:tcPr>
            <w:tcW w:w="3267" w:type="dxa"/>
          </w:tcPr>
          <w:p w:rsidR="00FD7F0B" w:rsidRPr="001D2CCC" w:rsidRDefault="00FD7F0B" w:rsidP="00955176">
            <w:pPr>
              <w:ind w:left="57"/>
              <w:jc w:val="both"/>
            </w:pPr>
            <w:r>
              <w:t>- р</w:t>
            </w:r>
            <w:r w:rsidRPr="001D2CCC">
              <w:t xml:space="preserve">исование, </w:t>
            </w:r>
          </w:p>
          <w:p w:rsidR="00FD7F0B" w:rsidRDefault="00FD7F0B" w:rsidP="00955176">
            <w:pPr>
              <w:ind w:left="57"/>
              <w:jc w:val="both"/>
            </w:pPr>
            <w:r>
              <w:t>- лепка,</w:t>
            </w:r>
          </w:p>
          <w:p w:rsidR="00FD7F0B" w:rsidRPr="001D2CCC" w:rsidRDefault="00FD7F0B" w:rsidP="00955176">
            <w:pPr>
              <w:jc w:val="both"/>
            </w:pPr>
            <w:r>
              <w:t xml:space="preserve"> - аппликация</w:t>
            </w:r>
          </w:p>
          <w:p w:rsidR="00FD7F0B" w:rsidRPr="001D2CCC" w:rsidRDefault="00FD7F0B" w:rsidP="00955176">
            <w:pPr>
              <w:ind w:left="57"/>
              <w:jc w:val="both"/>
            </w:pPr>
            <w:r>
              <w:t>М</w:t>
            </w:r>
            <w:r w:rsidRPr="001D2CCC">
              <w:t>узыкальная деятельность,</w:t>
            </w:r>
          </w:p>
          <w:p w:rsidR="00FD7F0B" w:rsidRPr="001D2CCC" w:rsidRDefault="00FD7F0B" w:rsidP="00955176">
            <w:pPr>
              <w:ind w:left="57"/>
              <w:jc w:val="both"/>
            </w:pPr>
          </w:p>
        </w:tc>
        <w:tc>
          <w:tcPr>
            <w:tcW w:w="5717" w:type="dxa"/>
          </w:tcPr>
          <w:p w:rsidR="00FD7F0B" w:rsidRPr="001D2CCC" w:rsidRDefault="00FD7F0B" w:rsidP="008828F7">
            <w:pPr>
              <w:numPr>
                <w:ilvl w:val="0"/>
                <w:numId w:val="154"/>
              </w:numPr>
              <w:ind w:left="57" w:firstLine="118"/>
              <w:jc w:val="both"/>
            </w:pPr>
            <w:r w:rsidRPr="001D2CCC">
              <w:t xml:space="preserve">Рассматривание эстетически привлекательных предметов </w:t>
            </w:r>
          </w:p>
          <w:p w:rsidR="00FD7F0B" w:rsidRPr="001D2CCC" w:rsidRDefault="00FD7F0B" w:rsidP="008828F7">
            <w:pPr>
              <w:numPr>
                <w:ilvl w:val="0"/>
                <w:numId w:val="154"/>
              </w:numPr>
              <w:ind w:left="57" w:firstLine="118"/>
              <w:jc w:val="both"/>
            </w:pPr>
            <w:r w:rsidRPr="001D2CCC">
              <w:t>Игра</w:t>
            </w:r>
          </w:p>
          <w:p w:rsidR="00FD7F0B" w:rsidRPr="001D2CCC" w:rsidRDefault="00FD7F0B" w:rsidP="008828F7">
            <w:pPr>
              <w:numPr>
                <w:ilvl w:val="0"/>
                <w:numId w:val="154"/>
              </w:numPr>
              <w:ind w:left="57" w:firstLine="118"/>
              <w:jc w:val="both"/>
            </w:pPr>
            <w:r w:rsidRPr="001D2CCC">
              <w:t>Организация выставок</w:t>
            </w:r>
          </w:p>
          <w:p w:rsidR="00FD7F0B" w:rsidRPr="001D2CCC" w:rsidRDefault="00FD7F0B" w:rsidP="008828F7">
            <w:pPr>
              <w:numPr>
                <w:ilvl w:val="0"/>
                <w:numId w:val="154"/>
              </w:numPr>
              <w:ind w:left="57" w:firstLine="118"/>
              <w:jc w:val="both"/>
            </w:pPr>
            <w:r w:rsidRPr="001D2CCC">
              <w:t>Изготовление украшений</w:t>
            </w:r>
          </w:p>
          <w:p w:rsidR="00FD7F0B" w:rsidRPr="001D2CCC" w:rsidRDefault="00FD7F0B" w:rsidP="008828F7">
            <w:pPr>
              <w:numPr>
                <w:ilvl w:val="0"/>
                <w:numId w:val="154"/>
              </w:numPr>
              <w:ind w:left="57" w:firstLine="118"/>
              <w:jc w:val="both"/>
            </w:pPr>
            <w:r w:rsidRPr="001D2CCC">
              <w:t>Слушание соответствующей</w:t>
            </w:r>
          </w:p>
          <w:p w:rsidR="00FD7F0B" w:rsidRPr="001D2CCC" w:rsidRDefault="00FD7F0B" w:rsidP="00955176">
            <w:pPr>
              <w:ind w:left="175"/>
              <w:jc w:val="both"/>
            </w:pPr>
            <w:r w:rsidRPr="001D2CCC">
              <w:t>возрасту народной,</w:t>
            </w:r>
          </w:p>
          <w:p w:rsidR="00FD7F0B" w:rsidRPr="001D2CCC" w:rsidRDefault="00FD7F0B" w:rsidP="00955176">
            <w:pPr>
              <w:ind w:left="175"/>
              <w:jc w:val="both"/>
            </w:pPr>
            <w:r w:rsidRPr="001D2CCC">
              <w:t>классической, детской музыки</w:t>
            </w:r>
          </w:p>
          <w:p w:rsidR="00FD7F0B" w:rsidRPr="001D2CCC" w:rsidRDefault="00FD7F0B" w:rsidP="008828F7">
            <w:pPr>
              <w:numPr>
                <w:ilvl w:val="0"/>
                <w:numId w:val="154"/>
              </w:numPr>
              <w:ind w:left="57" w:firstLine="118"/>
              <w:jc w:val="both"/>
            </w:pPr>
            <w:r w:rsidRPr="001D2CCC">
              <w:t>Экспериментирование со звуками</w:t>
            </w:r>
          </w:p>
          <w:p w:rsidR="00FD7F0B" w:rsidRPr="001D2CCC" w:rsidRDefault="00FD7F0B" w:rsidP="008828F7">
            <w:pPr>
              <w:numPr>
                <w:ilvl w:val="0"/>
                <w:numId w:val="154"/>
              </w:numPr>
              <w:ind w:left="57" w:firstLine="118"/>
              <w:jc w:val="both"/>
            </w:pPr>
            <w:r w:rsidRPr="001D2CCC">
              <w:t>Музыкально-дидактическая игра</w:t>
            </w:r>
          </w:p>
          <w:p w:rsidR="00FD7F0B" w:rsidRPr="001D2CCC" w:rsidRDefault="00FD7F0B" w:rsidP="008828F7">
            <w:pPr>
              <w:numPr>
                <w:ilvl w:val="0"/>
                <w:numId w:val="154"/>
              </w:numPr>
              <w:ind w:left="57" w:firstLine="118"/>
              <w:jc w:val="both"/>
            </w:pPr>
            <w:r w:rsidRPr="001D2CCC">
              <w:t>Разучивание музыкальных игр и танцев</w:t>
            </w:r>
          </w:p>
          <w:p w:rsidR="00FD7F0B" w:rsidRPr="001D2CCC" w:rsidRDefault="00FD7F0B" w:rsidP="00955176">
            <w:pPr>
              <w:tabs>
                <w:tab w:val="left" w:pos="285"/>
              </w:tabs>
              <w:ind w:left="57" w:firstLine="118"/>
              <w:jc w:val="both"/>
            </w:pPr>
            <w:r w:rsidRPr="001D2CCC">
              <w:t>- Совместное пение</w:t>
            </w:r>
          </w:p>
          <w:p w:rsidR="00FD7F0B" w:rsidRPr="001D2CCC" w:rsidRDefault="00FD7F0B" w:rsidP="00955176">
            <w:pPr>
              <w:tabs>
                <w:tab w:val="num" w:pos="0"/>
              </w:tabs>
              <w:ind w:left="57" w:firstLine="709"/>
              <w:jc w:val="both"/>
            </w:pPr>
          </w:p>
          <w:p w:rsidR="00FD7F0B" w:rsidRPr="001D2CCC" w:rsidRDefault="00FD7F0B" w:rsidP="00955176">
            <w:pPr>
              <w:ind w:left="57" w:firstLine="709"/>
              <w:jc w:val="both"/>
            </w:pPr>
          </w:p>
        </w:tc>
        <w:tc>
          <w:tcPr>
            <w:tcW w:w="5513" w:type="dxa"/>
          </w:tcPr>
          <w:p w:rsidR="00FD7F0B" w:rsidRPr="001D2CCC" w:rsidRDefault="00FD7F0B" w:rsidP="008828F7">
            <w:pPr>
              <w:numPr>
                <w:ilvl w:val="0"/>
                <w:numId w:val="154"/>
              </w:numPr>
              <w:ind w:left="57" w:firstLine="260"/>
              <w:jc w:val="both"/>
            </w:pPr>
            <w:r w:rsidRPr="001D2CCC">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D7F0B" w:rsidRPr="001D2CCC" w:rsidRDefault="00FD7F0B" w:rsidP="008828F7">
            <w:pPr>
              <w:numPr>
                <w:ilvl w:val="0"/>
                <w:numId w:val="154"/>
              </w:numPr>
              <w:ind w:left="57" w:firstLine="260"/>
              <w:jc w:val="both"/>
            </w:pPr>
            <w:r w:rsidRPr="001D2CCC">
              <w:t>Создание макетов, коллекций и их</w:t>
            </w:r>
          </w:p>
          <w:p w:rsidR="00FD7F0B" w:rsidRPr="001D2CCC" w:rsidRDefault="00FD7F0B" w:rsidP="008828F7">
            <w:pPr>
              <w:numPr>
                <w:ilvl w:val="0"/>
                <w:numId w:val="154"/>
              </w:numPr>
              <w:ind w:left="57" w:firstLine="260"/>
              <w:jc w:val="both"/>
            </w:pPr>
            <w:r w:rsidRPr="001D2CCC">
              <w:t>оформление</w:t>
            </w:r>
          </w:p>
          <w:p w:rsidR="00FD7F0B" w:rsidRPr="001D2CCC" w:rsidRDefault="00FD7F0B" w:rsidP="008828F7">
            <w:pPr>
              <w:numPr>
                <w:ilvl w:val="0"/>
                <w:numId w:val="154"/>
              </w:numPr>
              <w:ind w:left="57" w:firstLine="260"/>
              <w:jc w:val="both"/>
            </w:pPr>
            <w:r w:rsidRPr="001D2CCC">
              <w:t>Рассматривание эстетически</w:t>
            </w:r>
          </w:p>
          <w:p w:rsidR="00FD7F0B" w:rsidRPr="001D2CCC" w:rsidRDefault="00FD7F0B" w:rsidP="008828F7">
            <w:pPr>
              <w:numPr>
                <w:ilvl w:val="0"/>
                <w:numId w:val="154"/>
              </w:numPr>
              <w:ind w:left="57" w:firstLine="260"/>
              <w:jc w:val="both"/>
            </w:pPr>
            <w:r w:rsidRPr="001D2CCC">
              <w:t xml:space="preserve">привлекательных предметов </w:t>
            </w:r>
          </w:p>
          <w:p w:rsidR="00FD7F0B" w:rsidRPr="001D2CCC" w:rsidRDefault="00FD7F0B" w:rsidP="008828F7">
            <w:pPr>
              <w:numPr>
                <w:ilvl w:val="0"/>
                <w:numId w:val="154"/>
              </w:numPr>
              <w:ind w:left="57" w:firstLine="260"/>
              <w:jc w:val="both"/>
            </w:pPr>
            <w:r w:rsidRPr="001D2CCC">
              <w:t>Игра</w:t>
            </w:r>
          </w:p>
          <w:p w:rsidR="00FD7F0B" w:rsidRPr="001D2CCC" w:rsidRDefault="00FD7F0B" w:rsidP="008828F7">
            <w:pPr>
              <w:numPr>
                <w:ilvl w:val="0"/>
                <w:numId w:val="154"/>
              </w:numPr>
              <w:ind w:left="57" w:firstLine="260"/>
              <w:jc w:val="both"/>
            </w:pPr>
            <w:r w:rsidRPr="001D2CCC">
              <w:t>Организация выставок</w:t>
            </w:r>
          </w:p>
          <w:p w:rsidR="00FD7F0B" w:rsidRPr="001D2CCC" w:rsidRDefault="00FD7F0B" w:rsidP="008828F7">
            <w:pPr>
              <w:numPr>
                <w:ilvl w:val="0"/>
                <w:numId w:val="154"/>
              </w:numPr>
              <w:ind w:left="57" w:firstLine="260"/>
              <w:jc w:val="both"/>
            </w:pPr>
            <w:r w:rsidRPr="001D2CCC">
              <w:t>Слушание соответствующей возрасту народной, классической, детской музыки</w:t>
            </w:r>
          </w:p>
          <w:p w:rsidR="00FD7F0B" w:rsidRPr="001D2CCC" w:rsidRDefault="00FD7F0B" w:rsidP="008828F7">
            <w:pPr>
              <w:numPr>
                <w:ilvl w:val="0"/>
                <w:numId w:val="154"/>
              </w:numPr>
              <w:ind w:left="57" w:firstLine="260"/>
              <w:jc w:val="both"/>
            </w:pPr>
            <w:r w:rsidRPr="001D2CCC">
              <w:t>Музыкально- дидактическая игра</w:t>
            </w:r>
          </w:p>
          <w:p w:rsidR="00FD7F0B" w:rsidRPr="001D2CCC" w:rsidRDefault="00FD7F0B" w:rsidP="008828F7">
            <w:pPr>
              <w:numPr>
                <w:ilvl w:val="0"/>
                <w:numId w:val="154"/>
              </w:numPr>
              <w:ind w:left="57" w:firstLine="260"/>
              <w:jc w:val="both"/>
            </w:pPr>
            <w:r w:rsidRPr="001D2CCC">
              <w:t>Беседа интегративного характера, элементарного музыковедческого содержания</w:t>
            </w:r>
          </w:p>
          <w:p w:rsidR="00FD7F0B" w:rsidRPr="001D2CCC" w:rsidRDefault="00FD7F0B" w:rsidP="008828F7">
            <w:pPr>
              <w:numPr>
                <w:ilvl w:val="0"/>
                <w:numId w:val="154"/>
              </w:numPr>
              <w:ind w:left="57" w:firstLine="260"/>
              <w:jc w:val="both"/>
            </w:pPr>
            <w:r w:rsidRPr="001D2CCC">
              <w:t>Интегративная деятельность</w:t>
            </w:r>
          </w:p>
          <w:p w:rsidR="00FD7F0B" w:rsidRPr="001D2CCC" w:rsidRDefault="00FD7F0B" w:rsidP="008828F7">
            <w:pPr>
              <w:numPr>
                <w:ilvl w:val="0"/>
                <w:numId w:val="154"/>
              </w:numPr>
              <w:ind w:left="57" w:firstLine="260"/>
            </w:pPr>
            <w:r w:rsidRPr="001D2CCC">
              <w:lastRenderedPageBreak/>
              <w:t>Совместное и индивидуальное</w:t>
            </w:r>
          </w:p>
          <w:p w:rsidR="00FD7F0B" w:rsidRPr="001D2CCC" w:rsidRDefault="00FD7F0B" w:rsidP="00955176">
            <w:pPr>
              <w:tabs>
                <w:tab w:val="num" w:pos="252"/>
              </w:tabs>
            </w:pPr>
            <w:r w:rsidRPr="001D2CCC">
              <w:t>музыкальное  исполнение</w:t>
            </w:r>
          </w:p>
          <w:p w:rsidR="00FD7F0B" w:rsidRPr="001D2CCC" w:rsidRDefault="00FD7F0B" w:rsidP="008828F7">
            <w:pPr>
              <w:numPr>
                <w:ilvl w:val="0"/>
                <w:numId w:val="154"/>
              </w:numPr>
              <w:ind w:left="57" w:firstLine="260"/>
              <w:jc w:val="both"/>
            </w:pPr>
            <w:r w:rsidRPr="001D2CCC">
              <w:t>Музыкальное упражнение.</w:t>
            </w:r>
          </w:p>
          <w:p w:rsidR="00FD7F0B" w:rsidRPr="001D2CCC" w:rsidRDefault="00FD7F0B" w:rsidP="008828F7">
            <w:pPr>
              <w:numPr>
                <w:ilvl w:val="0"/>
                <w:numId w:val="154"/>
              </w:numPr>
              <w:ind w:left="57" w:firstLine="260"/>
              <w:jc w:val="both"/>
            </w:pPr>
            <w:r w:rsidRPr="001D2CCC">
              <w:t>Попевка. Распевка</w:t>
            </w:r>
          </w:p>
          <w:p w:rsidR="00FD7F0B" w:rsidRPr="001D2CCC" w:rsidRDefault="00FD7F0B" w:rsidP="008828F7">
            <w:pPr>
              <w:numPr>
                <w:ilvl w:val="0"/>
                <w:numId w:val="154"/>
              </w:numPr>
              <w:ind w:left="57" w:firstLine="260"/>
              <w:jc w:val="both"/>
            </w:pPr>
            <w:r w:rsidRPr="001D2CCC">
              <w:t>Двигательный, пластический</w:t>
            </w:r>
          </w:p>
          <w:p w:rsidR="00FD7F0B" w:rsidRPr="001D2CCC" w:rsidRDefault="00FD7F0B" w:rsidP="00955176">
            <w:pPr>
              <w:ind w:left="57" w:firstLine="260"/>
              <w:jc w:val="both"/>
            </w:pPr>
            <w:r w:rsidRPr="001D2CCC">
              <w:t>танцевальный этюд</w:t>
            </w:r>
          </w:p>
          <w:p w:rsidR="00FD7F0B" w:rsidRPr="001D2CCC" w:rsidRDefault="00FD7F0B" w:rsidP="008828F7">
            <w:pPr>
              <w:numPr>
                <w:ilvl w:val="0"/>
                <w:numId w:val="154"/>
              </w:numPr>
              <w:ind w:left="57" w:firstLine="260"/>
              <w:jc w:val="both"/>
            </w:pPr>
            <w:r w:rsidRPr="001D2CCC">
              <w:t>Танец</w:t>
            </w:r>
          </w:p>
          <w:p w:rsidR="00FD7F0B" w:rsidRPr="001D2CCC" w:rsidRDefault="00FD7F0B" w:rsidP="008828F7">
            <w:pPr>
              <w:numPr>
                <w:ilvl w:val="0"/>
                <w:numId w:val="154"/>
              </w:numPr>
              <w:ind w:left="57" w:firstLine="260"/>
              <w:jc w:val="both"/>
            </w:pPr>
            <w:r w:rsidRPr="001D2CCC">
              <w:t>Творческое задание</w:t>
            </w:r>
          </w:p>
          <w:p w:rsidR="00FD7F0B" w:rsidRPr="001D2CCC" w:rsidRDefault="00FD7F0B" w:rsidP="008828F7">
            <w:pPr>
              <w:numPr>
                <w:ilvl w:val="0"/>
                <w:numId w:val="154"/>
              </w:numPr>
              <w:ind w:left="57" w:firstLine="260"/>
              <w:jc w:val="both"/>
            </w:pPr>
            <w:r w:rsidRPr="001D2CCC">
              <w:t>Концерт- импровизация</w:t>
            </w:r>
          </w:p>
          <w:p w:rsidR="00FD7F0B" w:rsidRPr="001D2CCC" w:rsidRDefault="00FD7F0B" w:rsidP="008828F7">
            <w:pPr>
              <w:numPr>
                <w:ilvl w:val="0"/>
                <w:numId w:val="154"/>
              </w:numPr>
              <w:ind w:left="57" w:firstLine="260"/>
              <w:jc w:val="both"/>
            </w:pPr>
            <w:r w:rsidRPr="001D2CCC">
              <w:t>Музыкальная  сюжетная игра</w:t>
            </w:r>
          </w:p>
        </w:tc>
      </w:tr>
      <w:tr w:rsidR="00FD7F0B" w:rsidRPr="001D2CCC" w:rsidTr="00FD7F0B">
        <w:trPr>
          <w:trHeight w:val="128"/>
        </w:trPr>
        <w:tc>
          <w:tcPr>
            <w:tcW w:w="14496" w:type="dxa"/>
            <w:gridSpan w:val="3"/>
          </w:tcPr>
          <w:p w:rsidR="00FD7F0B" w:rsidRPr="001D2CCC" w:rsidRDefault="00FD7F0B" w:rsidP="00955176">
            <w:pPr>
              <w:ind w:left="57" w:firstLine="709"/>
              <w:jc w:val="both"/>
              <w:rPr>
                <w:b/>
              </w:rPr>
            </w:pPr>
            <w:r w:rsidRPr="001D2CCC">
              <w:rPr>
                <w:b/>
              </w:rPr>
              <w:lastRenderedPageBreak/>
              <w:t xml:space="preserve">                         Физическое развитие</w:t>
            </w:r>
          </w:p>
        </w:tc>
      </w:tr>
      <w:tr w:rsidR="00FD7F0B" w:rsidRPr="001D2CCC" w:rsidTr="00FD7F0B">
        <w:trPr>
          <w:trHeight w:val="128"/>
        </w:trPr>
        <w:tc>
          <w:tcPr>
            <w:tcW w:w="3267" w:type="dxa"/>
          </w:tcPr>
          <w:p w:rsidR="00FD7F0B" w:rsidRDefault="00FD7F0B" w:rsidP="00955176">
            <w:pPr>
              <w:rPr>
                <w:bCs/>
              </w:rPr>
            </w:pPr>
            <w:r>
              <w:rPr>
                <w:bCs/>
              </w:rPr>
              <w:t>Физическая культура</w:t>
            </w:r>
          </w:p>
          <w:p w:rsidR="00FD7F0B" w:rsidRPr="00484857" w:rsidRDefault="00FD7F0B" w:rsidP="00955176">
            <w:pPr>
              <w:rPr>
                <w:bCs/>
              </w:rPr>
            </w:pPr>
            <w:r>
              <w:rPr>
                <w:bCs/>
              </w:rPr>
              <w:t>Становление у детей ценностей здорового образа жизни, овладение его элементарными нормами и правилами (в режимных моментах).</w:t>
            </w:r>
          </w:p>
          <w:p w:rsidR="00FD7F0B" w:rsidRPr="001D2CCC" w:rsidRDefault="00FD7F0B" w:rsidP="00955176">
            <w:pPr>
              <w:jc w:val="both"/>
            </w:pPr>
          </w:p>
        </w:tc>
        <w:tc>
          <w:tcPr>
            <w:tcW w:w="5717" w:type="dxa"/>
          </w:tcPr>
          <w:p w:rsidR="00FD7F0B" w:rsidRPr="001D2CCC" w:rsidRDefault="00FD7F0B" w:rsidP="008828F7">
            <w:pPr>
              <w:numPr>
                <w:ilvl w:val="0"/>
                <w:numId w:val="154"/>
              </w:numPr>
              <w:ind w:left="57" w:firstLine="118"/>
              <w:jc w:val="both"/>
            </w:pPr>
            <w:r w:rsidRPr="001D2CCC">
              <w:t>Игровая беседа с элементами движений</w:t>
            </w:r>
          </w:p>
          <w:p w:rsidR="00FD7F0B" w:rsidRPr="001D2CCC" w:rsidRDefault="00FD7F0B" w:rsidP="008828F7">
            <w:pPr>
              <w:numPr>
                <w:ilvl w:val="0"/>
                <w:numId w:val="154"/>
              </w:numPr>
              <w:ind w:left="57" w:firstLine="118"/>
              <w:jc w:val="both"/>
            </w:pPr>
            <w:r w:rsidRPr="001D2CCC">
              <w:t>Игра</w:t>
            </w:r>
          </w:p>
          <w:p w:rsidR="00FD7F0B" w:rsidRPr="001D2CCC" w:rsidRDefault="00FD7F0B" w:rsidP="008828F7">
            <w:pPr>
              <w:numPr>
                <w:ilvl w:val="0"/>
                <w:numId w:val="154"/>
              </w:numPr>
              <w:ind w:left="57" w:firstLine="118"/>
              <w:jc w:val="both"/>
            </w:pPr>
            <w:r w:rsidRPr="001D2CCC">
              <w:t>Утренняя гимнастика</w:t>
            </w:r>
          </w:p>
          <w:p w:rsidR="00FD7F0B" w:rsidRPr="001D2CCC" w:rsidRDefault="00FD7F0B" w:rsidP="008828F7">
            <w:pPr>
              <w:numPr>
                <w:ilvl w:val="0"/>
                <w:numId w:val="154"/>
              </w:numPr>
              <w:ind w:left="57" w:firstLine="118"/>
              <w:jc w:val="both"/>
            </w:pPr>
            <w:r w:rsidRPr="001D2CCC">
              <w:t>Интегративная деятельность</w:t>
            </w:r>
          </w:p>
          <w:p w:rsidR="00FD7F0B" w:rsidRPr="001D2CCC" w:rsidRDefault="00FD7F0B" w:rsidP="008828F7">
            <w:pPr>
              <w:numPr>
                <w:ilvl w:val="0"/>
                <w:numId w:val="154"/>
              </w:numPr>
              <w:ind w:left="57" w:firstLine="118"/>
              <w:jc w:val="both"/>
            </w:pPr>
            <w:r w:rsidRPr="001D2CCC">
              <w:t>Упражнения</w:t>
            </w:r>
          </w:p>
          <w:p w:rsidR="00FD7F0B" w:rsidRPr="001D2CCC" w:rsidRDefault="00FD7F0B" w:rsidP="00955176">
            <w:pPr>
              <w:ind w:left="175"/>
              <w:jc w:val="both"/>
            </w:pPr>
            <w:r w:rsidRPr="001D2CCC">
              <w:t>- Экспериментирование</w:t>
            </w:r>
          </w:p>
          <w:p w:rsidR="00FD7F0B" w:rsidRPr="001D2CCC" w:rsidRDefault="00FD7F0B" w:rsidP="008828F7">
            <w:pPr>
              <w:numPr>
                <w:ilvl w:val="0"/>
                <w:numId w:val="154"/>
              </w:numPr>
              <w:ind w:left="57" w:firstLine="118"/>
              <w:jc w:val="both"/>
            </w:pPr>
            <w:r w:rsidRPr="001D2CCC">
              <w:t>Ситуативный разговор</w:t>
            </w:r>
          </w:p>
          <w:p w:rsidR="00FD7F0B" w:rsidRPr="001D2CCC" w:rsidRDefault="00FD7F0B" w:rsidP="008828F7">
            <w:pPr>
              <w:numPr>
                <w:ilvl w:val="0"/>
                <w:numId w:val="154"/>
              </w:numPr>
              <w:ind w:left="57" w:firstLine="118"/>
              <w:jc w:val="both"/>
            </w:pPr>
            <w:r w:rsidRPr="001D2CCC">
              <w:t>Беседа</w:t>
            </w:r>
          </w:p>
          <w:p w:rsidR="00FD7F0B" w:rsidRPr="001D2CCC" w:rsidRDefault="00FD7F0B" w:rsidP="008828F7">
            <w:pPr>
              <w:numPr>
                <w:ilvl w:val="0"/>
                <w:numId w:val="154"/>
              </w:numPr>
              <w:ind w:left="57" w:firstLine="118"/>
              <w:jc w:val="both"/>
            </w:pPr>
            <w:r w:rsidRPr="001D2CCC">
              <w:t>Рассказ</w:t>
            </w:r>
          </w:p>
          <w:p w:rsidR="00FD7F0B" w:rsidRPr="001D2CCC" w:rsidRDefault="00FD7F0B" w:rsidP="008828F7">
            <w:pPr>
              <w:numPr>
                <w:ilvl w:val="0"/>
                <w:numId w:val="154"/>
              </w:numPr>
              <w:ind w:left="57" w:firstLine="118"/>
              <w:jc w:val="both"/>
            </w:pPr>
            <w:r w:rsidRPr="001D2CCC">
              <w:t>Чтение</w:t>
            </w:r>
          </w:p>
          <w:p w:rsidR="00FD7F0B" w:rsidRPr="001D2CCC" w:rsidRDefault="00FD7F0B" w:rsidP="008828F7">
            <w:pPr>
              <w:numPr>
                <w:ilvl w:val="0"/>
                <w:numId w:val="154"/>
              </w:numPr>
              <w:ind w:left="57" w:firstLine="118"/>
              <w:jc w:val="both"/>
            </w:pPr>
            <w:r w:rsidRPr="001D2CCC">
              <w:t>Проблемная ситуация</w:t>
            </w:r>
          </w:p>
          <w:p w:rsidR="00FD7F0B" w:rsidRPr="001D2CCC" w:rsidRDefault="00FD7F0B" w:rsidP="00955176">
            <w:pPr>
              <w:ind w:left="57" w:firstLine="709"/>
              <w:jc w:val="both"/>
            </w:pPr>
          </w:p>
        </w:tc>
        <w:tc>
          <w:tcPr>
            <w:tcW w:w="5513" w:type="dxa"/>
          </w:tcPr>
          <w:p w:rsidR="00FD7F0B" w:rsidRPr="001D2CCC" w:rsidRDefault="00FD7F0B" w:rsidP="008828F7">
            <w:pPr>
              <w:numPr>
                <w:ilvl w:val="0"/>
                <w:numId w:val="154"/>
              </w:numPr>
              <w:ind w:left="57" w:hanging="24"/>
              <w:jc w:val="both"/>
            </w:pPr>
            <w:r w:rsidRPr="001D2CCC">
              <w:t>Физкультурное занятие</w:t>
            </w:r>
          </w:p>
          <w:p w:rsidR="00FD7F0B" w:rsidRPr="001D2CCC" w:rsidRDefault="00FD7F0B" w:rsidP="008828F7">
            <w:pPr>
              <w:numPr>
                <w:ilvl w:val="0"/>
                <w:numId w:val="154"/>
              </w:numPr>
              <w:ind w:left="57" w:hanging="24"/>
              <w:jc w:val="both"/>
            </w:pPr>
            <w:r w:rsidRPr="001D2CCC">
              <w:t>Утренняя гимнастика</w:t>
            </w:r>
          </w:p>
          <w:p w:rsidR="00FD7F0B" w:rsidRPr="001D2CCC" w:rsidRDefault="00FD7F0B" w:rsidP="008828F7">
            <w:pPr>
              <w:numPr>
                <w:ilvl w:val="0"/>
                <w:numId w:val="154"/>
              </w:numPr>
              <w:ind w:left="57" w:hanging="24"/>
              <w:jc w:val="both"/>
            </w:pPr>
            <w:r w:rsidRPr="001D2CCC">
              <w:t>Игра</w:t>
            </w:r>
          </w:p>
          <w:p w:rsidR="00FD7F0B" w:rsidRPr="001D2CCC" w:rsidRDefault="00FD7F0B" w:rsidP="008828F7">
            <w:pPr>
              <w:numPr>
                <w:ilvl w:val="0"/>
                <w:numId w:val="154"/>
              </w:numPr>
              <w:ind w:left="57" w:hanging="24"/>
              <w:jc w:val="both"/>
            </w:pPr>
            <w:r w:rsidRPr="001D2CCC">
              <w:t>Беседа</w:t>
            </w:r>
          </w:p>
          <w:p w:rsidR="00FD7F0B" w:rsidRPr="001D2CCC" w:rsidRDefault="00FD7F0B" w:rsidP="008828F7">
            <w:pPr>
              <w:numPr>
                <w:ilvl w:val="0"/>
                <w:numId w:val="154"/>
              </w:numPr>
              <w:ind w:left="57" w:hanging="24"/>
              <w:jc w:val="both"/>
            </w:pPr>
            <w:r w:rsidRPr="001D2CCC">
              <w:t>Рассказ</w:t>
            </w:r>
          </w:p>
          <w:p w:rsidR="00FD7F0B" w:rsidRPr="001D2CCC" w:rsidRDefault="00FD7F0B" w:rsidP="008828F7">
            <w:pPr>
              <w:numPr>
                <w:ilvl w:val="0"/>
                <w:numId w:val="154"/>
              </w:numPr>
              <w:ind w:left="57" w:hanging="24"/>
              <w:jc w:val="both"/>
            </w:pPr>
            <w:r w:rsidRPr="001D2CCC">
              <w:t>Чтение</w:t>
            </w:r>
          </w:p>
          <w:p w:rsidR="00FD7F0B" w:rsidRPr="001D2CCC" w:rsidRDefault="00FD7F0B" w:rsidP="008828F7">
            <w:pPr>
              <w:numPr>
                <w:ilvl w:val="0"/>
                <w:numId w:val="154"/>
              </w:numPr>
              <w:ind w:left="57" w:hanging="24"/>
              <w:jc w:val="both"/>
            </w:pPr>
            <w:r w:rsidRPr="001D2CCC">
              <w:t>Рассматривание.</w:t>
            </w:r>
          </w:p>
          <w:p w:rsidR="00FD7F0B" w:rsidRPr="001D2CCC" w:rsidRDefault="00FD7F0B" w:rsidP="00955176">
            <w:pPr>
              <w:ind w:left="57" w:hanging="24"/>
              <w:jc w:val="both"/>
            </w:pPr>
            <w:r w:rsidRPr="001D2CCC">
              <w:t>Комплексная  деятельность</w:t>
            </w:r>
          </w:p>
          <w:p w:rsidR="00FD7F0B" w:rsidRPr="001D2CCC" w:rsidRDefault="00FD7F0B" w:rsidP="008828F7">
            <w:pPr>
              <w:numPr>
                <w:ilvl w:val="0"/>
                <w:numId w:val="154"/>
              </w:numPr>
              <w:ind w:left="57" w:hanging="24"/>
            </w:pPr>
            <w:r w:rsidRPr="001D2CCC">
              <w:t>Спортивные и  физкультурные досуги</w:t>
            </w:r>
          </w:p>
          <w:p w:rsidR="00FD7F0B" w:rsidRPr="001D2CCC" w:rsidRDefault="00FD7F0B" w:rsidP="008828F7">
            <w:pPr>
              <w:numPr>
                <w:ilvl w:val="0"/>
                <w:numId w:val="154"/>
              </w:numPr>
              <w:ind w:left="57" w:hanging="24"/>
              <w:jc w:val="both"/>
            </w:pPr>
            <w:r w:rsidRPr="001D2CCC">
              <w:t>Спортивные состязания</w:t>
            </w:r>
          </w:p>
          <w:p w:rsidR="00FD7F0B" w:rsidRPr="001D2CCC" w:rsidRDefault="00FD7F0B" w:rsidP="008828F7">
            <w:pPr>
              <w:numPr>
                <w:ilvl w:val="0"/>
                <w:numId w:val="154"/>
              </w:numPr>
              <w:ind w:left="57" w:hanging="24"/>
              <w:jc w:val="both"/>
            </w:pPr>
            <w:r w:rsidRPr="001D2CCC">
              <w:t>Совместная деятельность</w:t>
            </w:r>
          </w:p>
          <w:p w:rsidR="00FD7F0B" w:rsidRPr="001D2CCC" w:rsidRDefault="00FD7F0B" w:rsidP="00955176">
            <w:pPr>
              <w:ind w:left="57" w:hanging="24"/>
              <w:jc w:val="both"/>
            </w:pPr>
            <w:r w:rsidRPr="001D2CCC">
              <w:t>взрослого и детей тематического характера</w:t>
            </w:r>
          </w:p>
          <w:p w:rsidR="00FD7F0B" w:rsidRPr="001D2CCC" w:rsidRDefault="00FD7F0B" w:rsidP="008828F7">
            <w:pPr>
              <w:numPr>
                <w:ilvl w:val="0"/>
                <w:numId w:val="154"/>
              </w:numPr>
              <w:ind w:left="57" w:hanging="24"/>
              <w:jc w:val="both"/>
            </w:pPr>
            <w:r w:rsidRPr="001D2CCC">
              <w:t>Проектная деятельность</w:t>
            </w:r>
          </w:p>
          <w:p w:rsidR="00FD7F0B" w:rsidRPr="001D2CCC" w:rsidRDefault="00FD7F0B" w:rsidP="008828F7">
            <w:pPr>
              <w:numPr>
                <w:ilvl w:val="0"/>
                <w:numId w:val="154"/>
              </w:numPr>
              <w:ind w:left="57" w:hanging="24"/>
              <w:jc w:val="both"/>
            </w:pPr>
            <w:r w:rsidRPr="001D2CCC">
              <w:t>Проблемная ситуация</w:t>
            </w:r>
          </w:p>
        </w:tc>
      </w:tr>
    </w:tbl>
    <w:p w:rsidR="00FD7F0B" w:rsidRDefault="00FD7F0B" w:rsidP="00805418">
      <w:pPr>
        <w:tabs>
          <w:tab w:val="left" w:pos="1243"/>
        </w:tabs>
        <w:jc w:val="both"/>
      </w:pPr>
    </w:p>
    <w:p w:rsidR="00FD7F0B" w:rsidRDefault="00FD7F0B" w:rsidP="00805418">
      <w:pPr>
        <w:tabs>
          <w:tab w:val="left" w:pos="1243"/>
        </w:tabs>
        <w:jc w:val="both"/>
      </w:pPr>
    </w:p>
    <w:p w:rsidR="00CF7C20" w:rsidRPr="00C2580F" w:rsidRDefault="00CF7C20" w:rsidP="00CF7C20">
      <w:pPr>
        <w:ind w:left="57" w:firstLine="709"/>
        <w:jc w:val="center"/>
        <w:rPr>
          <w:b/>
          <w:color w:val="000000"/>
        </w:rPr>
      </w:pPr>
      <w:r w:rsidRPr="00C2580F">
        <w:rPr>
          <w:b/>
          <w:color w:val="000000"/>
        </w:rPr>
        <w:t>Формы организации образовательной деятельности</w:t>
      </w:r>
    </w:p>
    <w:p w:rsidR="00FD7F0B" w:rsidRDefault="00FD7F0B" w:rsidP="00805418">
      <w:pPr>
        <w:tabs>
          <w:tab w:val="left" w:pos="1243"/>
        </w:tabs>
        <w:jc w:val="both"/>
      </w:pPr>
    </w:p>
    <w:tbl>
      <w:tblPr>
        <w:tblW w:w="14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1"/>
        <w:gridCol w:w="11603"/>
      </w:tblGrid>
      <w:tr w:rsidR="00CF7C20" w:rsidRPr="001D2CCC" w:rsidTr="00CF7C20">
        <w:trPr>
          <w:trHeight w:val="498"/>
        </w:trPr>
        <w:tc>
          <w:tcPr>
            <w:tcW w:w="2641" w:type="dxa"/>
          </w:tcPr>
          <w:p w:rsidR="00CF7C20" w:rsidRPr="001D2CCC" w:rsidRDefault="00CF7C20" w:rsidP="00955176">
            <w:pPr>
              <w:ind w:left="57" w:right="-143"/>
              <w:rPr>
                <w:b/>
                <w:i/>
              </w:rPr>
            </w:pPr>
            <w:r w:rsidRPr="001D2CCC">
              <w:rPr>
                <w:b/>
                <w:i/>
              </w:rPr>
              <w:t>Формы организации</w:t>
            </w:r>
          </w:p>
        </w:tc>
        <w:tc>
          <w:tcPr>
            <w:tcW w:w="11603" w:type="dxa"/>
          </w:tcPr>
          <w:p w:rsidR="00CF7C20" w:rsidRPr="001D2CCC" w:rsidRDefault="00CF7C20" w:rsidP="00955176">
            <w:pPr>
              <w:ind w:left="57" w:right="-143" w:firstLine="709"/>
              <w:jc w:val="both"/>
              <w:rPr>
                <w:b/>
                <w:i/>
              </w:rPr>
            </w:pPr>
            <w:r w:rsidRPr="001D2CCC">
              <w:rPr>
                <w:b/>
                <w:i/>
              </w:rPr>
              <w:t xml:space="preserve">Особенности </w:t>
            </w:r>
          </w:p>
        </w:tc>
      </w:tr>
      <w:tr w:rsidR="00CF7C20" w:rsidRPr="003B245E" w:rsidTr="00CF7C20">
        <w:trPr>
          <w:trHeight w:val="516"/>
        </w:trPr>
        <w:tc>
          <w:tcPr>
            <w:tcW w:w="2641" w:type="dxa"/>
          </w:tcPr>
          <w:p w:rsidR="00CF7C20" w:rsidRPr="001D2CCC" w:rsidRDefault="00CF7C20" w:rsidP="00955176">
            <w:pPr>
              <w:ind w:left="57" w:right="-143"/>
              <w:jc w:val="both"/>
            </w:pPr>
            <w:r w:rsidRPr="001D2CCC">
              <w:t>Индивидуальная</w:t>
            </w:r>
          </w:p>
        </w:tc>
        <w:tc>
          <w:tcPr>
            <w:tcW w:w="11603" w:type="dxa"/>
          </w:tcPr>
          <w:p w:rsidR="00CF7C20" w:rsidRPr="001D2CCC" w:rsidRDefault="00CF7C20" w:rsidP="00955176">
            <w:pPr>
              <w:ind w:left="57" w:right="142" w:firstLine="709"/>
              <w:jc w:val="both"/>
            </w:pPr>
            <w:r w:rsidRPr="001D2CCC">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w:t>
            </w:r>
            <w:r w:rsidRPr="001D2CCC">
              <w:lastRenderedPageBreak/>
              <w:t>ограничение сотрудничества с другими детьми.</w:t>
            </w:r>
          </w:p>
        </w:tc>
      </w:tr>
      <w:tr w:rsidR="00CF7C20" w:rsidRPr="003B245E" w:rsidTr="00CF7C20">
        <w:trPr>
          <w:trHeight w:val="1255"/>
        </w:trPr>
        <w:tc>
          <w:tcPr>
            <w:tcW w:w="2641" w:type="dxa"/>
          </w:tcPr>
          <w:p w:rsidR="00CF7C20" w:rsidRPr="001D2CCC" w:rsidRDefault="00CF7C20" w:rsidP="00955176">
            <w:pPr>
              <w:ind w:left="57" w:right="-143"/>
              <w:jc w:val="both"/>
            </w:pPr>
            <w:r w:rsidRPr="001D2CCC">
              <w:lastRenderedPageBreak/>
              <w:t>Групповая (индивидуально-коллективная)</w:t>
            </w:r>
          </w:p>
        </w:tc>
        <w:tc>
          <w:tcPr>
            <w:tcW w:w="11603" w:type="dxa"/>
          </w:tcPr>
          <w:p w:rsidR="00CF7C20" w:rsidRPr="001D2CCC" w:rsidRDefault="00CF7C20" w:rsidP="00955176">
            <w:pPr>
              <w:ind w:left="57" w:right="142" w:firstLine="709"/>
              <w:jc w:val="both"/>
            </w:pPr>
            <w:r w:rsidRPr="001D2CCC">
              <w:t>Группа делится на подгруппы. Число занимающихся может быть разным – от 3 до 8, в зависимости от возраста и уровня развития детей.</w:t>
            </w:r>
          </w:p>
          <w:p w:rsidR="00CF7C20" w:rsidRPr="001D2CCC" w:rsidRDefault="00CF7C20" w:rsidP="00955176">
            <w:pPr>
              <w:ind w:left="57" w:right="142" w:firstLine="709"/>
              <w:jc w:val="both"/>
            </w:pPr>
            <w:r w:rsidRPr="001D2CCC">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CF7C20" w:rsidRPr="003B245E" w:rsidTr="00CF7C20">
        <w:trPr>
          <w:trHeight w:val="1529"/>
        </w:trPr>
        <w:tc>
          <w:tcPr>
            <w:tcW w:w="2641" w:type="dxa"/>
          </w:tcPr>
          <w:p w:rsidR="00CF7C20" w:rsidRPr="001D2CCC" w:rsidRDefault="00CF7C20" w:rsidP="00955176">
            <w:pPr>
              <w:ind w:right="-143"/>
              <w:jc w:val="both"/>
            </w:pPr>
            <w:r w:rsidRPr="001D2CCC">
              <w:t>Фронтальная</w:t>
            </w:r>
          </w:p>
        </w:tc>
        <w:tc>
          <w:tcPr>
            <w:tcW w:w="11603" w:type="dxa"/>
          </w:tcPr>
          <w:p w:rsidR="00CF7C20" w:rsidRPr="001D2CCC" w:rsidRDefault="00CF7C20" w:rsidP="00955176">
            <w:pPr>
              <w:ind w:left="57" w:right="142" w:firstLine="709"/>
              <w:jc w:val="both"/>
            </w:pPr>
            <w:r w:rsidRPr="001D2CCC">
              <w:t>Работа со всей группой, четкое расписание, единое сод</w:t>
            </w:r>
            <w:r>
              <w:t xml:space="preserve">ержание. При этом, содержанием </w:t>
            </w:r>
            <w:r w:rsidRPr="001D2CCC">
              <w:t>ОД может быть деятельность художественного характера. Достоинствами формы явлются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44060B" w:rsidRDefault="0044060B" w:rsidP="00805418">
      <w:pPr>
        <w:jc w:val="both"/>
        <w:rPr>
          <w:b/>
        </w:rPr>
      </w:pPr>
    </w:p>
    <w:p w:rsidR="00BB5F43" w:rsidRDefault="00BB5F43" w:rsidP="00805418">
      <w:pPr>
        <w:jc w:val="both"/>
        <w:rPr>
          <w:b/>
        </w:rPr>
      </w:pPr>
    </w:p>
    <w:p w:rsidR="00BB5F43" w:rsidRPr="00BB5F43" w:rsidRDefault="00BB5F43" w:rsidP="00BB5F43">
      <w:pPr>
        <w:rPr>
          <w:b/>
        </w:rPr>
      </w:pPr>
      <w:r w:rsidRPr="00BB5F43">
        <w:rPr>
          <w:b/>
        </w:rPr>
        <w:t xml:space="preserve">                                                                           Учебный план для групп общеразвивающей направленности</w:t>
      </w:r>
    </w:p>
    <w:tbl>
      <w:tblPr>
        <w:tblStyle w:val="ae"/>
        <w:tblpPr w:leftFromText="180" w:rightFromText="180" w:vertAnchor="text" w:horzAnchor="margin" w:tblpY="549"/>
        <w:tblW w:w="15242" w:type="dxa"/>
        <w:tblLook w:val="04A0"/>
      </w:tblPr>
      <w:tblGrid>
        <w:gridCol w:w="711"/>
        <w:gridCol w:w="2177"/>
        <w:gridCol w:w="897"/>
        <w:gridCol w:w="793"/>
        <w:gridCol w:w="811"/>
        <w:gridCol w:w="852"/>
        <w:gridCol w:w="1044"/>
        <w:gridCol w:w="667"/>
        <w:gridCol w:w="852"/>
        <w:gridCol w:w="720"/>
        <w:gridCol w:w="776"/>
        <w:gridCol w:w="852"/>
        <w:gridCol w:w="771"/>
        <w:gridCol w:w="843"/>
        <w:gridCol w:w="852"/>
        <w:gridCol w:w="760"/>
        <w:gridCol w:w="864"/>
      </w:tblGrid>
      <w:tr w:rsidR="00BB5F43" w:rsidTr="00955176">
        <w:trPr>
          <w:trHeight w:val="366"/>
        </w:trPr>
        <w:tc>
          <w:tcPr>
            <w:tcW w:w="711" w:type="dxa"/>
            <w:vMerge w:val="restart"/>
          </w:tcPr>
          <w:p w:rsidR="00BB5F43" w:rsidRPr="00866FCF" w:rsidRDefault="00BB5F43" w:rsidP="00955176">
            <w:pPr>
              <w:jc w:val="center"/>
              <w:rPr>
                <w:sz w:val="20"/>
                <w:szCs w:val="20"/>
              </w:rPr>
            </w:pPr>
            <w:r w:rsidRPr="00866FCF">
              <w:rPr>
                <w:sz w:val="20"/>
                <w:szCs w:val="20"/>
              </w:rPr>
              <w:t>№п/п</w:t>
            </w:r>
          </w:p>
        </w:tc>
        <w:tc>
          <w:tcPr>
            <w:tcW w:w="2177" w:type="dxa"/>
            <w:vMerge w:val="restart"/>
          </w:tcPr>
          <w:p w:rsidR="00BB5F43" w:rsidRPr="00866FCF" w:rsidRDefault="00BB5F43" w:rsidP="00955176">
            <w:pPr>
              <w:jc w:val="center"/>
              <w:rPr>
                <w:sz w:val="20"/>
                <w:szCs w:val="20"/>
              </w:rPr>
            </w:pPr>
            <w:r w:rsidRPr="00866FCF">
              <w:rPr>
                <w:sz w:val="20"/>
                <w:szCs w:val="20"/>
              </w:rPr>
              <w:t>Вид деятельности</w:t>
            </w:r>
          </w:p>
        </w:tc>
        <w:tc>
          <w:tcPr>
            <w:tcW w:w="12354" w:type="dxa"/>
            <w:gridSpan w:val="15"/>
          </w:tcPr>
          <w:p w:rsidR="00BB5F43" w:rsidRPr="00866FCF" w:rsidRDefault="00BB5F43" w:rsidP="00955176">
            <w:pPr>
              <w:jc w:val="center"/>
              <w:rPr>
                <w:sz w:val="20"/>
                <w:szCs w:val="20"/>
              </w:rPr>
            </w:pPr>
            <w:r w:rsidRPr="00866FCF">
              <w:rPr>
                <w:sz w:val="20"/>
                <w:szCs w:val="20"/>
              </w:rPr>
              <w:t>Количество образовательных ситуаций</w:t>
            </w:r>
          </w:p>
        </w:tc>
      </w:tr>
      <w:tr w:rsidR="00BB5F43" w:rsidTr="00955176">
        <w:trPr>
          <w:trHeight w:val="739"/>
        </w:trPr>
        <w:tc>
          <w:tcPr>
            <w:tcW w:w="711" w:type="dxa"/>
            <w:vMerge/>
          </w:tcPr>
          <w:p w:rsidR="00BB5F43" w:rsidRPr="00866FCF" w:rsidRDefault="00BB5F43" w:rsidP="00955176">
            <w:pPr>
              <w:jc w:val="center"/>
              <w:rPr>
                <w:sz w:val="20"/>
                <w:szCs w:val="20"/>
              </w:rPr>
            </w:pPr>
          </w:p>
        </w:tc>
        <w:tc>
          <w:tcPr>
            <w:tcW w:w="2177" w:type="dxa"/>
            <w:vMerge/>
          </w:tcPr>
          <w:p w:rsidR="00BB5F43" w:rsidRPr="00866FCF" w:rsidRDefault="00BB5F43" w:rsidP="00955176">
            <w:pPr>
              <w:jc w:val="center"/>
              <w:rPr>
                <w:sz w:val="20"/>
                <w:szCs w:val="20"/>
              </w:rPr>
            </w:pPr>
          </w:p>
        </w:tc>
        <w:tc>
          <w:tcPr>
            <w:tcW w:w="2501" w:type="dxa"/>
            <w:gridSpan w:val="3"/>
          </w:tcPr>
          <w:p w:rsidR="00BB5F43" w:rsidRPr="00866FCF" w:rsidRDefault="00BB5F43" w:rsidP="00955176">
            <w:pPr>
              <w:jc w:val="center"/>
              <w:rPr>
                <w:sz w:val="20"/>
                <w:szCs w:val="20"/>
              </w:rPr>
            </w:pPr>
          </w:p>
          <w:p w:rsidR="00BB5F43" w:rsidRPr="00866FCF" w:rsidRDefault="00BB5F43" w:rsidP="00955176">
            <w:pPr>
              <w:jc w:val="center"/>
              <w:rPr>
                <w:sz w:val="20"/>
                <w:szCs w:val="20"/>
              </w:rPr>
            </w:pPr>
            <w:r w:rsidRPr="00866FCF">
              <w:rPr>
                <w:sz w:val="20"/>
                <w:szCs w:val="20"/>
              </w:rPr>
              <w:t>1 младшая групп</w:t>
            </w:r>
          </w:p>
          <w:p w:rsidR="00BB5F43" w:rsidRPr="00866FCF" w:rsidRDefault="00BB5F43" w:rsidP="00955176">
            <w:pPr>
              <w:jc w:val="center"/>
              <w:rPr>
                <w:sz w:val="20"/>
                <w:szCs w:val="20"/>
              </w:rPr>
            </w:pPr>
            <w:r w:rsidRPr="00866FCF">
              <w:rPr>
                <w:sz w:val="20"/>
                <w:szCs w:val="20"/>
              </w:rPr>
              <w:t>(2-3 года)</w:t>
            </w:r>
          </w:p>
        </w:tc>
        <w:tc>
          <w:tcPr>
            <w:tcW w:w="2563" w:type="dxa"/>
            <w:gridSpan w:val="3"/>
          </w:tcPr>
          <w:p w:rsidR="00BB5F43" w:rsidRPr="00866FCF" w:rsidRDefault="00BB5F43" w:rsidP="00955176">
            <w:pPr>
              <w:jc w:val="center"/>
              <w:rPr>
                <w:sz w:val="20"/>
                <w:szCs w:val="20"/>
              </w:rPr>
            </w:pPr>
          </w:p>
          <w:p w:rsidR="00BB5F43" w:rsidRPr="00866FCF" w:rsidRDefault="00BB5F43" w:rsidP="00955176">
            <w:pPr>
              <w:jc w:val="center"/>
              <w:rPr>
                <w:sz w:val="20"/>
                <w:szCs w:val="20"/>
              </w:rPr>
            </w:pPr>
            <w:r w:rsidRPr="00866FCF">
              <w:rPr>
                <w:sz w:val="20"/>
                <w:szCs w:val="20"/>
              </w:rPr>
              <w:t>2 младшая группа</w:t>
            </w:r>
          </w:p>
          <w:p w:rsidR="00BB5F43" w:rsidRPr="00866FCF" w:rsidRDefault="00BB5F43" w:rsidP="00955176">
            <w:pPr>
              <w:jc w:val="center"/>
              <w:rPr>
                <w:sz w:val="20"/>
                <w:szCs w:val="20"/>
              </w:rPr>
            </w:pPr>
            <w:r w:rsidRPr="00866FCF">
              <w:rPr>
                <w:sz w:val="20"/>
                <w:szCs w:val="20"/>
              </w:rPr>
              <w:t>(3-4 года)</w:t>
            </w:r>
          </w:p>
          <w:p w:rsidR="00BB5F43" w:rsidRPr="00866FCF" w:rsidRDefault="00BB5F43" w:rsidP="00955176">
            <w:pPr>
              <w:jc w:val="center"/>
              <w:rPr>
                <w:sz w:val="20"/>
                <w:szCs w:val="20"/>
              </w:rPr>
            </w:pPr>
          </w:p>
        </w:tc>
        <w:tc>
          <w:tcPr>
            <w:tcW w:w="2348" w:type="dxa"/>
            <w:gridSpan w:val="3"/>
          </w:tcPr>
          <w:p w:rsidR="00BB5F43" w:rsidRPr="00866FCF" w:rsidRDefault="00BB5F43" w:rsidP="00955176">
            <w:pPr>
              <w:jc w:val="center"/>
              <w:rPr>
                <w:sz w:val="20"/>
                <w:szCs w:val="20"/>
              </w:rPr>
            </w:pPr>
          </w:p>
          <w:p w:rsidR="00BB5F43" w:rsidRPr="00866FCF" w:rsidRDefault="00BB5F43" w:rsidP="00955176">
            <w:pPr>
              <w:jc w:val="center"/>
              <w:rPr>
                <w:sz w:val="20"/>
                <w:szCs w:val="20"/>
              </w:rPr>
            </w:pPr>
            <w:r w:rsidRPr="00866FCF">
              <w:rPr>
                <w:sz w:val="20"/>
                <w:szCs w:val="20"/>
              </w:rPr>
              <w:t>Средняя группа</w:t>
            </w:r>
          </w:p>
          <w:p w:rsidR="00BB5F43" w:rsidRPr="00866FCF" w:rsidRDefault="00BB5F43" w:rsidP="00955176">
            <w:pPr>
              <w:jc w:val="center"/>
              <w:rPr>
                <w:sz w:val="20"/>
                <w:szCs w:val="20"/>
              </w:rPr>
            </w:pPr>
            <w:r w:rsidRPr="00866FCF">
              <w:rPr>
                <w:sz w:val="20"/>
                <w:szCs w:val="20"/>
              </w:rPr>
              <w:t>(4-5 лет)</w:t>
            </w:r>
          </w:p>
          <w:p w:rsidR="00BB5F43" w:rsidRPr="00866FCF" w:rsidRDefault="00BB5F43" w:rsidP="00955176">
            <w:pPr>
              <w:jc w:val="center"/>
              <w:rPr>
                <w:sz w:val="20"/>
                <w:szCs w:val="20"/>
              </w:rPr>
            </w:pPr>
          </w:p>
        </w:tc>
        <w:tc>
          <w:tcPr>
            <w:tcW w:w="2466" w:type="dxa"/>
            <w:gridSpan w:val="3"/>
          </w:tcPr>
          <w:p w:rsidR="00BB5F43" w:rsidRPr="00866FCF" w:rsidRDefault="00BB5F43" w:rsidP="00955176">
            <w:pPr>
              <w:jc w:val="center"/>
              <w:rPr>
                <w:sz w:val="20"/>
                <w:szCs w:val="20"/>
              </w:rPr>
            </w:pPr>
          </w:p>
          <w:p w:rsidR="00BB5F43" w:rsidRPr="00866FCF" w:rsidRDefault="00BB5F43" w:rsidP="00955176">
            <w:pPr>
              <w:jc w:val="center"/>
              <w:rPr>
                <w:sz w:val="20"/>
                <w:szCs w:val="20"/>
              </w:rPr>
            </w:pPr>
            <w:r w:rsidRPr="00866FCF">
              <w:rPr>
                <w:sz w:val="20"/>
                <w:szCs w:val="20"/>
              </w:rPr>
              <w:t>Старшая группа</w:t>
            </w:r>
          </w:p>
          <w:p w:rsidR="00BB5F43" w:rsidRPr="00866FCF" w:rsidRDefault="00BB5F43" w:rsidP="00955176">
            <w:pPr>
              <w:jc w:val="center"/>
              <w:rPr>
                <w:sz w:val="20"/>
                <w:szCs w:val="20"/>
              </w:rPr>
            </w:pPr>
            <w:r w:rsidRPr="00866FCF">
              <w:rPr>
                <w:sz w:val="20"/>
                <w:szCs w:val="20"/>
              </w:rPr>
              <w:t>(5-6 лет)</w:t>
            </w:r>
          </w:p>
          <w:p w:rsidR="00BB5F43" w:rsidRPr="00866FCF" w:rsidRDefault="00BB5F43" w:rsidP="00955176">
            <w:pPr>
              <w:jc w:val="center"/>
              <w:rPr>
                <w:sz w:val="20"/>
                <w:szCs w:val="20"/>
              </w:rPr>
            </w:pPr>
          </w:p>
        </w:tc>
        <w:tc>
          <w:tcPr>
            <w:tcW w:w="2476" w:type="dxa"/>
            <w:gridSpan w:val="3"/>
          </w:tcPr>
          <w:p w:rsidR="00BB5F43" w:rsidRPr="00866FCF" w:rsidRDefault="00BB5F43" w:rsidP="00955176">
            <w:pPr>
              <w:jc w:val="center"/>
              <w:rPr>
                <w:sz w:val="20"/>
                <w:szCs w:val="20"/>
              </w:rPr>
            </w:pPr>
            <w:r w:rsidRPr="00866FCF">
              <w:rPr>
                <w:sz w:val="20"/>
                <w:szCs w:val="20"/>
              </w:rPr>
              <w:t xml:space="preserve">Подготовительная к школе группа </w:t>
            </w:r>
          </w:p>
          <w:p w:rsidR="00BB5F43" w:rsidRPr="00866FCF" w:rsidRDefault="00BB5F43" w:rsidP="00955176">
            <w:pPr>
              <w:jc w:val="center"/>
              <w:rPr>
                <w:sz w:val="20"/>
                <w:szCs w:val="20"/>
              </w:rPr>
            </w:pPr>
            <w:r w:rsidRPr="00866FCF">
              <w:rPr>
                <w:sz w:val="20"/>
                <w:szCs w:val="20"/>
              </w:rPr>
              <w:t>(6-7 лет)</w:t>
            </w:r>
          </w:p>
          <w:p w:rsidR="00BB5F43" w:rsidRPr="00866FCF" w:rsidRDefault="00BB5F43" w:rsidP="00955176">
            <w:pPr>
              <w:jc w:val="center"/>
              <w:rPr>
                <w:sz w:val="20"/>
                <w:szCs w:val="20"/>
              </w:rPr>
            </w:pPr>
          </w:p>
        </w:tc>
      </w:tr>
      <w:tr w:rsidR="00BB5F43" w:rsidRPr="0072562B" w:rsidTr="00955176">
        <w:trPr>
          <w:trHeight w:val="558"/>
        </w:trPr>
        <w:tc>
          <w:tcPr>
            <w:tcW w:w="711" w:type="dxa"/>
            <w:tcBorders>
              <w:bottom w:val="single" w:sz="4" w:space="0" w:color="auto"/>
            </w:tcBorders>
          </w:tcPr>
          <w:p w:rsidR="00BB5F43" w:rsidRPr="0072562B" w:rsidRDefault="00BB5F43" w:rsidP="00955176">
            <w:pPr>
              <w:jc w:val="center"/>
              <w:rPr>
                <w:sz w:val="20"/>
                <w:szCs w:val="20"/>
              </w:rPr>
            </w:pPr>
          </w:p>
        </w:tc>
        <w:tc>
          <w:tcPr>
            <w:tcW w:w="2177" w:type="dxa"/>
            <w:tcBorders>
              <w:bottom w:val="single" w:sz="4" w:space="0" w:color="auto"/>
            </w:tcBorders>
          </w:tcPr>
          <w:p w:rsidR="00BB5F43" w:rsidRPr="0072562B" w:rsidRDefault="00BB5F43" w:rsidP="00955176">
            <w:pPr>
              <w:jc w:val="center"/>
              <w:rPr>
                <w:sz w:val="20"/>
                <w:szCs w:val="20"/>
              </w:rPr>
            </w:pPr>
          </w:p>
        </w:tc>
        <w:tc>
          <w:tcPr>
            <w:tcW w:w="897" w:type="dxa"/>
            <w:tcBorders>
              <w:bottom w:val="single" w:sz="4" w:space="0" w:color="auto"/>
            </w:tcBorders>
          </w:tcPr>
          <w:p w:rsidR="00BB5F43" w:rsidRPr="0072562B" w:rsidRDefault="00BB5F43" w:rsidP="00955176">
            <w:pPr>
              <w:rPr>
                <w:sz w:val="20"/>
                <w:szCs w:val="20"/>
              </w:rPr>
            </w:pPr>
            <w:r w:rsidRPr="0072562B">
              <w:rPr>
                <w:sz w:val="20"/>
                <w:szCs w:val="20"/>
              </w:rPr>
              <w:t>Кол-во в неделю</w:t>
            </w:r>
          </w:p>
        </w:tc>
        <w:tc>
          <w:tcPr>
            <w:tcW w:w="793"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месяц</w:t>
            </w:r>
          </w:p>
        </w:tc>
        <w:tc>
          <w:tcPr>
            <w:tcW w:w="811"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год</w:t>
            </w:r>
          </w:p>
        </w:tc>
        <w:tc>
          <w:tcPr>
            <w:tcW w:w="852" w:type="dxa"/>
            <w:tcBorders>
              <w:bottom w:val="single" w:sz="4" w:space="0" w:color="auto"/>
            </w:tcBorders>
          </w:tcPr>
          <w:p w:rsidR="00BB5F43" w:rsidRPr="0072562B" w:rsidRDefault="00BB5F43" w:rsidP="00955176">
            <w:pPr>
              <w:rPr>
                <w:sz w:val="20"/>
                <w:szCs w:val="20"/>
              </w:rPr>
            </w:pPr>
            <w:r w:rsidRPr="0072562B">
              <w:rPr>
                <w:sz w:val="20"/>
                <w:szCs w:val="20"/>
              </w:rPr>
              <w:t>Кол-во в неделю</w:t>
            </w:r>
          </w:p>
        </w:tc>
        <w:tc>
          <w:tcPr>
            <w:tcW w:w="1044"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месяц</w:t>
            </w:r>
          </w:p>
        </w:tc>
        <w:tc>
          <w:tcPr>
            <w:tcW w:w="667"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год</w:t>
            </w:r>
          </w:p>
        </w:tc>
        <w:tc>
          <w:tcPr>
            <w:tcW w:w="852" w:type="dxa"/>
            <w:tcBorders>
              <w:bottom w:val="single" w:sz="4" w:space="0" w:color="auto"/>
            </w:tcBorders>
          </w:tcPr>
          <w:p w:rsidR="00BB5F43" w:rsidRPr="0072562B" w:rsidRDefault="00BB5F43" w:rsidP="00955176">
            <w:pPr>
              <w:rPr>
                <w:sz w:val="20"/>
                <w:szCs w:val="20"/>
              </w:rPr>
            </w:pPr>
            <w:r w:rsidRPr="0072562B">
              <w:rPr>
                <w:sz w:val="20"/>
                <w:szCs w:val="20"/>
              </w:rPr>
              <w:t>Кол-во в неделю</w:t>
            </w:r>
          </w:p>
        </w:tc>
        <w:tc>
          <w:tcPr>
            <w:tcW w:w="720"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месяц</w:t>
            </w:r>
          </w:p>
        </w:tc>
        <w:tc>
          <w:tcPr>
            <w:tcW w:w="776"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год</w:t>
            </w:r>
          </w:p>
        </w:tc>
        <w:tc>
          <w:tcPr>
            <w:tcW w:w="852" w:type="dxa"/>
            <w:tcBorders>
              <w:bottom w:val="single" w:sz="4" w:space="0" w:color="auto"/>
            </w:tcBorders>
          </w:tcPr>
          <w:p w:rsidR="00BB5F43" w:rsidRPr="0072562B" w:rsidRDefault="00BB5F43" w:rsidP="00955176">
            <w:pPr>
              <w:rPr>
                <w:sz w:val="20"/>
                <w:szCs w:val="20"/>
              </w:rPr>
            </w:pPr>
            <w:r w:rsidRPr="0072562B">
              <w:rPr>
                <w:sz w:val="20"/>
                <w:szCs w:val="20"/>
              </w:rPr>
              <w:t>Кол-во в неделю</w:t>
            </w:r>
          </w:p>
        </w:tc>
        <w:tc>
          <w:tcPr>
            <w:tcW w:w="771"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месяц</w:t>
            </w:r>
          </w:p>
        </w:tc>
        <w:tc>
          <w:tcPr>
            <w:tcW w:w="843"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год</w:t>
            </w:r>
          </w:p>
        </w:tc>
        <w:tc>
          <w:tcPr>
            <w:tcW w:w="852" w:type="dxa"/>
            <w:tcBorders>
              <w:bottom w:val="single" w:sz="4" w:space="0" w:color="auto"/>
            </w:tcBorders>
          </w:tcPr>
          <w:p w:rsidR="00BB5F43" w:rsidRPr="0072562B" w:rsidRDefault="00BB5F43" w:rsidP="00955176">
            <w:pPr>
              <w:rPr>
                <w:sz w:val="20"/>
                <w:szCs w:val="20"/>
              </w:rPr>
            </w:pPr>
            <w:r w:rsidRPr="0072562B">
              <w:rPr>
                <w:sz w:val="20"/>
                <w:szCs w:val="20"/>
              </w:rPr>
              <w:t>Кол-во в неделю</w:t>
            </w:r>
          </w:p>
        </w:tc>
        <w:tc>
          <w:tcPr>
            <w:tcW w:w="760"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месяц</w:t>
            </w:r>
          </w:p>
        </w:tc>
        <w:tc>
          <w:tcPr>
            <w:tcW w:w="864" w:type="dxa"/>
            <w:tcBorders>
              <w:bottom w:val="single" w:sz="4" w:space="0" w:color="auto"/>
            </w:tcBorders>
          </w:tcPr>
          <w:p w:rsidR="00BB5F43" w:rsidRPr="0072562B" w:rsidRDefault="00BB5F43" w:rsidP="00955176">
            <w:pPr>
              <w:jc w:val="center"/>
              <w:rPr>
                <w:sz w:val="20"/>
                <w:szCs w:val="20"/>
              </w:rPr>
            </w:pPr>
            <w:r w:rsidRPr="0072562B">
              <w:rPr>
                <w:sz w:val="20"/>
                <w:szCs w:val="20"/>
              </w:rPr>
              <w:t>Кол-во в год</w:t>
            </w:r>
          </w:p>
        </w:tc>
      </w:tr>
      <w:tr w:rsidR="00BB5F43" w:rsidRPr="0072562B" w:rsidTr="00955176">
        <w:trPr>
          <w:trHeight w:val="223"/>
        </w:trPr>
        <w:tc>
          <w:tcPr>
            <w:tcW w:w="15242" w:type="dxa"/>
            <w:gridSpan w:val="17"/>
          </w:tcPr>
          <w:p w:rsidR="00BB5F43" w:rsidRPr="0072562B" w:rsidRDefault="00BB5F43" w:rsidP="00955176">
            <w:pPr>
              <w:jc w:val="center"/>
              <w:rPr>
                <w:sz w:val="20"/>
                <w:szCs w:val="20"/>
              </w:rPr>
            </w:pPr>
            <w:r w:rsidRPr="0072562B">
              <w:rPr>
                <w:sz w:val="20"/>
                <w:szCs w:val="20"/>
                <w:lang w:val="en-US"/>
              </w:rPr>
              <w:t>I.</w:t>
            </w:r>
            <w:r w:rsidRPr="0072562B">
              <w:rPr>
                <w:sz w:val="20"/>
                <w:szCs w:val="20"/>
              </w:rPr>
              <w:t>Физическое развитие</w:t>
            </w:r>
          </w:p>
        </w:tc>
      </w:tr>
      <w:tr w:rsidR="00BB5F43" w:rsidRPr="0072562B" w:rsidTr="00955176">
        <w:trPr>
          <w:trHeight w:val="528"/>
        </w:trPr>
        <w:tc>
          <w:tcPr>
            <w:tcW w:w="711" w:type="dxa"/>
          </w:tcPr>
          <w:p w:rsidR="00BB5F43" w:rsidRPr="0072562B" w:rsidRDefault="00BB5F43" w:rsidP="00955176">
            <w:pPr>
              <w:jc w:val="center"/>
              <w:rPr>
                <w:sz w:val="20"/>
                <w:szCs w:val="20"/>
              </w:rPr>
            </w:pPr>
            <w:r w:rsidRPr="0072562B">
              <w:rPr>
                <w:sz w:val="20"/>
                <w:szCs w:val="20"/>
              </w:rPr>
              <w:t>1.1.</w:t>
            </w:r>
          </w:p>
        </w:tc>
        <w:tc>
          <w:tcPr>
            <w:tcW w:w="2177" w:type="dxa"/>
          </w:tcPr>
          <w:p w:rsidR="00BB5F43" w:rsidRPr="0072562B" w:rsidRDefault="00BB5F43" w:rsidP="00955176">
            <w:pPr>
              <w:ind w:left="140" w:hanging="283"/>
              <w:jc w:val="center"/>
              <w:rPr>
                <w:sz w:val="20"/>
                <w:szCs w:val="20"/>
              </w:rPr>
            </w:pPr>
            <w:r w:rsidRPr="0072562B">
              <w:rPr>
                <w:sz w:val="20"/>
                <w:szCs w:val="20"/>
              </w:rPr>
              <w:t>Физическая культура</w:t>
            </w:r>
          </w:p>
          <w:p w:rsidR="00BB5F43" w:rsidRPr="0072562B" w:rsidRDefault="00BB5F43" w:rsidP="00955176">
            <w:pPr>
              <w:jc w:val="center"/>
              <w:rPr>
                <w:sz w:val="20"/>
                <w:szCs w:val="20"/>
              </w:rPr>
            </w:pPr>
          </w:p>
        </w:tc>
        <w:tc>
          <w:tcPr>
            <w:tcW w:w="897" w:type="dxa"/>
          </w:tcPr>
          <w:p w:rsidR="00BB5F43" w:rsidRPr="0072562B" w:rsidRDefault="00BB5F43" w:rsidP="00955176">
            <w:pPr>
              <w:jc w:val="center"/>
              <w:rPr>
                <w:sz w:val="20"/>
                <w:szCs w:val="20"/>
              </w:rPr>
            </w:pPr>
            <w:r w:rsidRPr="0072562B">
              <w:rPr>
                <w:sz w:val="20"/>
                <w:szCs w:val="20"/>
              </w:rPr>
              <w:t>2</w:t>
            </w:r>
          </w:p>
        </w:tc>
        <w:tc>
          <w:tcPr>
            <w:tcW w:w="793" w:type="dxa"/>
          </w:tcPr>
          <w:p w:rsidR="00BB5F43" w:rsidRPr="0072562B" w:rsidRDefault="00BB5F43" w:rsidP="00955176">
            <w:pPr>
              <w:jc w:val="center"/>
              <w:rPr>
                <w:sz w:val="20"/>
                <w:szCs w:val="20"/>
              </w:rPr>
            </w:pPr>
            <w:r w:rsidRPr="0072562B">
              <w:rPr>
                <w:sz w:val="20"/>
                <w:szCs w:val="20"/>
              </w:rPr>
              <w:t>8</w:t>
            </w:r>
          </w:p>
        </w:tc>
        <w:tc>
          <w:tcPr>
            <w:tcW w:w="811" w:type="dxa"/>
          </w:tcPr>
          <w:p w:rsidR="00BB5F43" w:rsidRPr="0072562B" w:rsidRDefault="00BB5F43" w:rsidP="00955176">
            <w:pPr>
              <w:jc w:val="center"/>
              <w:rPr>
                <w:sz w:val="20"/>
                <w:szCs w:val="20"/>
              </w:rPr>
            </w:pPr>
            <w:r w:rsidRPr="0072562B">
              <w:rPr>
                <w:sz w:val="20"/>
                <w:szCs w:val="20"/>
              </w:rPr>
              <w:t>74</w:t>
            </w:r>
          </w:p>
        </w:tc>
        <w:tc>
          <w:tcPr>
            <w:tcW w:w="852" w:type="dxa"/>
          </w:tcPr>
          <w:p w:rsidR="00BB5F43" w:rsidRPr="0072562B" w:rsidRDefault="00BB5F43" w:rsidP="00955176">
            <w:pPr>
              <w:jc w:val="center"/>
              <w:rPr>
                <w:sz w:val="20"/>
                <w:szCs w:val="20"/>
              </w:rPr>
            </w:pPr>
            <w:r w:rsidRPr="0072562B">
              <w:rPr>
                <w:sz w:val="20"/>
                <w:szCs w:val="20"/>
              </w:rPr>
              <w:t>3</w:t>
            </w:r>
          </w:p>
        </w:tc>
        <w:tc>
          <w:tcPr>
            <w:tcW w:w="1044" w:type="dxa"/>
          </w:tcPr>
          <w:p w:rsidR="00BB5F43" w:rsidRPr="0072562B" w:rsidRDefault="00BB5F43" w:rsidP="00955176">
            <w:pPr>
              <w:jc w:val="center"/>
              <w:rPr>
                <w:sz w:val="20"/>
                <w:szCs w:val="20"/>
              </w:rPr>
            </w:pPr>
            <w:r w:rsidRPr="0072562B">
              <w:rPr>
                <w:sz w:val="20"/>
                <w:szCs w:val="20"/>
              </w:rPr>
              <w:t>12</w:t>
            </w:r>
          </w:p>
        </w:tc>
        <w:tc>
          <w:tcPr>
            <w:tcW w:w="667" w:type="dxa"/>
          </w:tcPr>
          <w:p w:rsidR="00BB5F43" w:rsidRPr="0072562B" w:rsidRDefault="00BB5F43" w:rsidP="00955176">
            <w:pPr>
              <w:jc w:val="center"/>
              <w:rPr>
                <w:sz w:val="20"/>
                <w:szCs w:val="20"/>
              </w:rPr>
            </w:pPr>
            <w:r w:rsidRPr="0072562B">
              <w:rPr>
                <w:sz w:val="20"/>
                <w:szCs w:val="20"/>
              </w:rPr>
              <w:t>111</w:t>
            </w:r>
          </w:p>
        </w:tc>
        <w:tc>
          <w:tcPr>
            <w:tcW w:w="852" w:type="dxa"/>
          </w:tcPr>
          <w:p w:rsidR="00BB5F43" w:rsidRPr="0072562B" w:rsidRDefault="00BB5F43" w:rsidP="00955176">
            <w:pPr>
              <w:jc w:val="center"/>
              <w:rPr>
                <w:sz w:val="20"/>
                <w:szCs w:val="20"/>
              </w:rPr>
            </w:pPr>
            <w:r w:rsidRPr="0072562B">
              <w:rPr>
                <w:sz w:val="20"/>
                <w:szCs w:val="20"/>
              </w:rPr>
              <w:t>3</w:t>
            </w:r>
          </w:p>
        </w:tc>
        <w:tc>
          <w:tcPr>
            <w:tcW w:w="720" w:type="dxa"/>
          </w:tcPr>
          <w:p w:rsidR="00BB5F43" w:rsidRPr="0072562B" w:rsidRDefault="00BB5F43" w:rsidP="00955176">
            <w:pPr>
              <w:jc w:val="center"/>
              <w:rPr>
                <w:sz w:val="20"/>
                <w:szCs w:val="20"/>
              </w:rPr>
            </w:pPr>
            <w:r w:rsidRPr="0072562B">
              <w:rPr>
                <w:sz w:val="20"/>
                <w:szCs w:val="20"/>
              </w:rPr>
              <w:t>12</w:t>
            </w:r>
          </w:p>
        </w:tc>
        <w:tc>
          <w:tcPr>
            <w:tcW w:w="776" w:type="dxa"/>
          </w:tcPr>
          <w:p w:rsidR="00BB5F43" w:rsidRPr="0072562B" w:rsidRDefault="00BB5F43" w:rsidP="00955176">
            <w:pPr>
              <w:jc w:val="center"/>
              <w:rPr>
                <w:sz w:val="20"/>
                <w:szCs w:val="20"/>
              </w:rPr>
            </w:pPr>
            <w:r w:rsidRPr="0072562B">
              <w:rPr>
                <w:sz w:val="20"/>
                <w:szCs w:val="20"/>
              </w:rPr>
              <w:t>111</w:t>
            </w:r>
          </w:p>
        </w:tc>
        <w:tc>
          <w:tcPr>
            <w:tcW w:w="852" w:type="dxa"/>
          </w:tcPr>
          <w:p w:rsidR="00BB5F43" w:rsidRPr="0072562B" w:rsidRDefault="00BB5F43" w:rsidP="00955176">
            <w:pPr>
              <w:jc w:val="center"/>
              <w:rPr>
                <w:sz w:val="20"/>
                <w:szCs w:val="20"/>
              </w:rPr>
            </w:pPr>
            <w:r w:rsidRPr="0072562B">
              <w:rPr>
                <w:sz w:val="20"/>
                <w:szCs w:val="20"/>
              </w:rPr>
              <w:t>3</w:t>
            </w:r>
          </w:p>
        </w:tc>
        <w:tc>
          <w:tcPr>
            <w:tcW w:w="771" w:type="dxa"/>
          </w:tcPr>
          <w:p w:rsidR="00BB5F43" w:rsidRPr="0072562B" w:rsidRDefault="00BB5F43" w:rsidP="00955176">
            <w:pPr>
              <w:jc w:val="center"/>
              <w:rPr>
                <w:sz w:val="20"/>
                <w:szCs w:val="20"/>
              </w:rPr>
            </w:pPr>
            <w:r w:rsidRPr="0072562B">
              <w:rPr>
                <w:sz w:val="20"/>
                <w:szCs w:val="20"/>
              </w:rPr>
              <w:t>12</w:t>
            </w:r>
          </w:p>
        </w:tc>
        <w:tc>
          <w:tcPr>
            <w:tcW w:w="843" w:type="dxa"/>
          </w:tcPr>
          <w:p w:rsidR="00BB5F43" w:rsidRPr="0072562B" w:rsidRDefault="00BB5F43" w:rsidP="00955176">
            <w:pPr>
              <w:jc w:val="center"/>
              <w:rPr>
                <w:sz w:val="20"/>
                <w:szCs w:val="20"/>
              </w:rPr>
            </w:pPr>
            <w:r w:rsidRPr="0072562B">
              <w:rPr>
                <w:sz w:val="20"/>
                <w:szCs w:val="20"/>
              </w:rPr>
              <w:t>111</w:t>
            </w:r>
          </w:p>
        </w:tc>
        <w:tc>
          <w:tcPr>
            <w:tcW w:w="852" w:type="dxa"/>
          </w:tcPr>
          <w:p w:rsidR="00BB5F43" w:rsidRPr="0072562B" w:rsidRDefault="00BB5F43" w:rsidP="00955176">
            <w:pPr>
              <w:jc w:val="center"/>
              <w:rPr>
                <w:sz w:val="20"/>
                <w:szCs w:val="20"/>
              </w:rPr>
            </w:pPr>
            <w:r w:rsidRPr="0072562B">
              <w:rPr>
                <w:sz w:val="20"/>
                <w:szCs w:val="20"/>
              </w:rPr>
              <w:t>3</w:t>
            </w:r>
          </w:p>
        </w:tc>
        <w:tc>
          <w:tcPr>
            <w:tcW w:w="760" w:type="dxa"/>
          </w:tcPr>
          <w:p w:rsidR="00BB5F43" w:rsidRPr="0072562B" w:rsidRDefault="00BB5F43" w:rsidP="00955176">
            <w:pPr>
              <w:jc w:val="center"/>
              <w:rPr>
                <w:sz w:val="20"/>
                <w:szCs w:val="20"/>
              </w:rPr>
            </w:pPr>
            <w:r w:rsidRPr="0072562B">
              <w:rPr>
                <w:sz w:val="20"/>
                <w:szCs w:val="20"/>
              </w:rPr>
              <w:t>12</w:t>
            </w:r>
          </w:p>
        </w:tc>
        <w:tc>
          <w:tcPr>
            <w:tcW w:w="864" w:type="dxa"/>
          </w:tcPr>
          <w:p w:rsidR="00BB5F43" w:rsidRPr="0072562B" w:rsidRDefault="00BB5F43" w:rsidP="00955176">
            <w:pPr>
              <w:jc w:val="center"/>
              <w:rPr>
                <w:sz w:val="20"/>
                <w:szCs w:val="20"/>
              </w:rPr>
            </w:pPr>
            <w:r w:rsidRPr="0072562B">
              <w:rPr>
                <w:sz w:val="20"/>
                <w:szCs w:val="20"/>
              </w:rPr>
              <w:t>111</w:t>
            </w:r>
          </w:p>
        </w:tc>
      </w:tr>
      <w:tr w:rsidR="00BB5F43" w:rsidRPr="0072562B" w:rsidTr="00955176">
        <w:trPr>
          <w:trHeight w:val="276"/>
        </w:trPr>
        <w:tc>
          <w:tcPr>
            <w:tcW w:w="15242" w:type="dxa"/>
            <w:gridSpan w:val="17"/>
          </w:tcPr>
          <w:p w:rsidR="00BB5F43" w:rsidRPr="0072562B" w:rsidRDefault="00BB5F43" w:rsidP="00955176">
            <w:pPr>
              <w:jc w:val="center"/>
              <w:rPr>
                <w:sz w:val="20"/>
                <w:szCs w:val="20"/>
              </w:rPr>
            </w:pPr>
            <w:r w:rsidRPr="0072562B">
              <w:rPr>
                <w:sz w:val="20"/>
                <w:szCs w:val="20"/>
              </w:rPr>
              <w:t xml:space="preserve">   </w:t>
            </w:r>
            <w:r w:rsidRPr="0072562B">
              <w:rPr>
                <w:sz w:val="20"/>
                <w:szCs w:val="20"/>
                <w:lang w:val="en-US"/>
              </w:rPr>
              <w:t>II.</w:t>
            </w:r>
            <w:r w:rsidRPr="0072562B">
              <w:rPr>
                <w:sz w:val="20"/>
                <w:szCs w:val="20"/>
              </w:rPr>
              <w:t xml:space="preserve">Речевое развитие </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2.1.</w:t>
            </w:r>
          </w:p>
        </w:tc>
        <w:tc>
          <w:tcPr>
            <w:tcW w:w="2177" w:type="dxa"/>
          </w:tcPr>
          <w:p w:rsidR="00BB5F43" w:rsidRPr="0072562B" w:rsidRDefault="00BB5F43" w:rsidP="00955176">
            <w:pPr>
              <w:rPr>
                <w:sz w:val="20"/>
                <w:szCs w:val="20"/>
              </w:rPr>
            </w:pPr>
            <w:r w:rsidRPr="0072562B">
              <w:rPr>
                <w:sz w:val="20"/>
                <w:szCs w:val="20"/>
              </w:rPr>
              <w:t>Развитие речи</w:t>
            </w:r>
          </w:p>
        </w:tc>
        <w:tc>
          <w:tcPr>
            <w:tcW w:w="897" w:type="dxa"/>
          </w:tcPr>
          <w:p w:rsidR="00BB5F43" w:rsidRPr="0072562B" w:rsidRDefault="00BB5F43" w:rsidP="00955176">
            <w:pPr>
              <w:jc w:val="center"/>
              <w:rPr>
                <w:sz w:val="20"/>
                <w:szCs w:val="20"/>
              </w:rPr>
            </w:pPr>
            <w:r w:rsidRPr="0072562B">
              <w:rPr>
                <w:sz w:val="20"/>
                <w:szCs w:val="20"/>
              </w:rPr>
              <w:t>1</w:t>
            </w:r>
          </w:p>
        </w:tc>
        <w:tc>
          <w:tcPr>
            <w:tcW w:w="793" w:type="dxa"/>
          </w:tcPr>
          <w:p w:rsidR="00BB5F43" w:rsidRPr="0072562B" w:rsidRDefault="00BB5F43" w:rsidP="00955176">
            <w:pPr>
              <w:jc w:val="center"/>
              <w:rPr>
                <w:sz w:val="20"/>
                <w:szCs w:val="20"/>
              </w:rPr>
            </w:pPr>
            <w:r w:rsidRPr="0072562B">
              <w:rPr>
                <w:sz w:val="20"/>
                <w:szCs w:val="20"/>
              </w:rPr>
              <w:t>4</w:t>
            </w:r>
          </w:p>
        </w:tc>
        <w:tc>
          <w:tcPr>
            <w:tcW w:w="811"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1044" w:type="dxa"/>
          </w:tcPr>
          <w:p w:rsidR="00BB5F43" w:rsidRPr="0072562B" w:rsidRDefault="00BB5F43" w:rsidP="00955176">
            <w:pPr>
              <w:jc w:val="center"/>
              <w:rPr>
                <w:sz w:val="20"/>
                <w:szCs w:val="20"/>
              </w:rPr>
            </w:pPr>
            <w:r w:rsidRPr="0072562B">
              <w:rPr>
                <w:sz w:val="20"/>
                <w:szCs w:val="20"/>
              </w:rPr>
              <w:t>4</w:t>
            </w:r>
          </w:p>
        </w:tc>
        <w:tc>
          <w:tcPr>
            <w:tcW w:w="667"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20" w:type="dxa"/>
          </w:tcPr>
          <w:p w:rsidR="00BB5F43" w:rsidRPr="0072562B" w:rsidRDefault="00BB5F43" w:rsidP="00955176">
            <w:pPr>
              <w:jc w:val="center"/>
              <w:rPr>
                <w:sz w:val="20"/>
                <w:szCs w:val="20"/>
              </w:rPr>
            </w:pPr>
            <w:r w:rsidRPr="0072562B">
              <w:rPr>
                <w:sz w:val="20"/>
                <w:szCs w:val="20"/>
              </w:rPr>
              <w:t>4</w:t>
            </w:r>
          </w:p>
        </w:tc>
        <w:tc>
          <w:tcPr>
            <w:tcW w:w="776"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71" w:type="dxa"/>
          </w:tcPr>
          <w:p w:rsidR="00BB5F43" w:rsidRPr="0072562B" w:rsidRDefault="00BB5F43" w:rsidP="00955176">
            <w:pPr>
              <w:jc w:val="center"/>
              <w:rPr>
                <w:sz w:val="20"/>
                <w:szCs w:val="20"/>
              </w:rPr>
            </w:pPr>
            <w:r w:rsidRPr="0072562B">
              <w:rPr>
                <w:sz w:val="20"/>
                <w:szCs w:val="20"/>
              </w:rPr>
              <w:t>4</w:t>
            </w:r>
          </w:p>
        </w:tc>
        <w:tc>
          <w:tcPr>
            <w:tcW w:w="843"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60" w:type="dxa"/>
          </w:tcPr>
          <w:p w:rsidR="00BB5F43" w:rsidRPr="0072562B" w:rsidRDefault="00BB5F43" w:rsidP="00955176">
            <w:pPr>
              <w:jc w:val="center"/>
              <w:rPr>
                <w:sz w:val="20"/>
                <w:szCs w:val="20"/>
              </w:rPr>
            </w:pPr>
            <w:r w:rsidRPr="0072562B">
              <w:rPr>
                <w:sz w:val="20"/>
                <w:szCs w:val="20"/>
              </w:rPr>
              <w:t>4</w:t>
            </w:r>
          </w:p>
        </w:tc>
        <w:tc>
          <w:tcPr>
            <w:tcW w:w="864" w:type="dxa"/>
          </w:tcPr>
          <w:p w:rsidR="00BB5F43" w:rsidRPr="0072562B" w:rsidRDefault="00BB5F43" w:rsidP="00955176">
            <w:pPr>
              <w:jc w:val="center"/>
              <w:rPr>
                <w:sz w:val="20"/>
                <w:szCs w:val="20"/>
              </w:rPr>
            </w:pPr>
            <w:r w:rsidRPr="0072562B">
              <w:rPr>
                <w:sz w:val="20"/>
                <w:szCs w:val="20"/>
              </w:rPr>
              <w:t>37</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2.2.</w:t>
            </w:r>
          </w:p>
        </w:tc>
        <w:tc>
          <w:tcPr>
            <w:tcW w:w="2177" w:type="dxa"/>
          </w:tcPr>
          <w:p w:rsidR="00BB5F43" w:rsidRPr="0072562B" w:rsidRDefault="00BB5F43" w:rsidP="00955176">
            <w:pPr>
              <w:rPr>
                <w:sz w:val="20"/>
                <w:szCs w:val="20"/>
              </w:rPr>
            </w:pPr>
            <w:r w:rsidRPr="0072562B">
              <w:rPr>
                <w:sz w:val="20"/>
                <w:szCs w:val="20"/>
              </w:rPr>
              <w:t>Обучение грамоте</w:t>
            </w:r>
          </w:p>
        </w:tc>
        <w:tc>
          <w:tcPr>
            <w:tcW w:w="897" w:type="dxa"/>
          </w:tcPr>
          <w:p w:rsidR="00BB5F43" w:rsidRPr="0072562B" w:rsidRDefault="00BB5F43" w:rsidP="00955176">
            <w:pPr>
              <w:jc w:val="center"/>
              <w:rPr>
                <w:sz w:val="20"/>
                <w:szCs w:val="20"/>
              </w:rPr>
            </w:pPr>
            <w:r w:rsidRPr="0072562B">
              <w:rPr>
                <w:sz w:val="20"/>
                <w:szCs w:val="20"/>
              </w:rPr>
              <w:t>-</w:t>
            </w:r>
          </w:p>
        </w:tc>
        <w:tc>
          <w:tcPr>
            <w:tcW w:w="793" w:type="dxa"/>
          </w:tcPr>
          <w:p w:rsidR="00BB5F43" w:rsidRPr="0072562B" w:rsidRDefault="00BB5F43" w:rsidP="00955176">
            <w:pPr>
              <w:jc w:val="center"/>
              <w:rPr>
                <w:sz w:val="20"/>
                <w:szCs w:val="20"/>
              </w:rPr>
            </w:pPr>
          </w:p>
        </w:tc>
        <w:tc>
          <w:tcPr>
            <w:tcW w:w="811"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w:t>
            </w:r>
          </w:p>
        </w:tc>
        <w:tc>
          <w:tcPr>
            <w:tcW w:w="1044" w:type="dxa"/>
          </w:tcPr>
          <w:p w:rsidR="00BB5F43" w:rsidRPr="0072562B" w:rsidRDefault="00BB5F43" w:rsidP="00955176">
            <w:pPr>
              <w:jc w:val="center"/>
              <w:rPr>
                <w:sz w:val="20"/>
                <w:szCs w:val="20"/>
              </w:rPr>
            </w:pPr>
          </w:p>
        </w:tc>
        <w:tc>
          <w:tcPr>
            <w:tcW w:w="667"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w:t>
            </w:r>
          </w:p>
        </w:tc>
        <w:tc>
          <w:tcPr>
            <w:tcW w:w="720" w:type="dxa"/>
          </w:tcPr>
          <w:p w:rsidR="00BB5F43" w:rsidRPr="0072562B" w:rsidRDefault="00BB5F43" w:rsidP="00955176">
            <w:pPr>
              <w:jc w:val="center"/>
              <w:rPr>
                <w:sz w:val="20"/>
                <w:szCs w:val="20"/>
              </w:rPr>
            </w:pPr>
          </w:p>
        </w:tc>
        <w:tc>
          <w:tcPr>
            <w:tcW w:w="776"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1</w:t>
            </w:r>
          </w:p>
        </w:tc>
        <w:tc>
          <w:tcPr>
            <w:tcW w:w="771" w:type="dxa"/>
          </w:tcPr>
          <w:p w:rsidR="00BB5F43" w:rsidRPr="0072562B" w:rsidRDefault="00BB5F43" w:rsidP="00955176">
            <w:pPr>
              <w:jc w:val="center"/>
              <w:rPr>
                <w:sz w:val="20"/>
                <w:szCs w:val="20"/>
              </w:rPr>
            </w:pPr>
            <w:r w:rsidRPr="0072562B">
              <w:rPr>
                <w:sz w:val="20"/>
                <w:szCs w:val="20"/>
              </w:rPr>
              <w:t>4</w:t>
            </w:r>
          </w:p>
        </w:tc>
        <w:tc>
          <w:tcPr>
            <w:tcW w:w="843"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60" w:type="dxa"/>
          </w:tcPr>
          <w:p w:rsidR="00BB5F43" w:rsidRPr="0072562B" w:rsidRDefault="00BB5F43" w:rsidP="00955176">
            <w:pPr>
              <w:jc w:val="center"/>
              <w:rPr>
                <w:sz w:val="20"/>
                <w:szCs w:val="20"/>
              </w:rPr>
            </w:pPr>
            <w:r w:rsidRPr="0072562B">
              <w:rPr>
                <w:sz w:val="20"/>
                <w:szCs w:val="20"/>
              </w:rPr>
              <w:t>4</w:t>
            </w:r>
          </w:p>
        </w:tc>
        <w:tc>
          <w:tcPr>
            <w:tcW w:w="864" w:type="dxa"/>
          </w:tcPr>
          <w:p w:rsidR="00BB5F43" w:rsidRPr="0072562B" w:rsidRDefault="00BB5F43" w:rsidP="00955176">
            <w:pPr>
              <w:jc w:val="center"/>
              <w:rPr>
                <w:sz w:val="20"/>
                <w:szCs w:val="20"/>
              </w:rPr>
            </w:pPr>
            <w:r w:rsidRPr="0072562B">
              <w:rPr>
                <w:sz w:val="20"/>
                <w:szCs w:val="20"/>
              </w:rPr>
              <w:t>37</w:t>
            </w:r>
          </w:p>
        </w:tc>
      </w:tr>
      <w:tr w:rsidR="00BB5F43" w:rsidRPr="0072562B" w:rsidTr="00955176">
        <w:tc>
          <w:tcPr>
            <w:tcW w:w="15242" w:type="dxa"/>
            <w:gridSpan w:val="17"/>
          </w:tcPr>
          <w:p w:rsidR="00BB5F43" w:rsidRPr="0072562B" w:rsidRDefault="00BB5F43" w:rsidP="00955176">
            <w:pPr>
              <w:jc w:val="center"/>
              <w:rPr>
                <w:sz w:val="20"/>
                <w:szCs w:val="20"/>
              </w:rPr>
            </w:pPr>
            <w:r w:rsidRPr="0072562B">
              <w:rPr>
                <w:sz w:val="20"/>
                <w:szCs w:val="20"/>
                <w:lang w:val="en-US"/>
              </w:rPr>
              <w:t>III</w:t>
            </w:r>
            <w:r w:rsidRPr="0072562B">
              <w:rPr>
                <w:sz w:val="20"/>
                <w:szCs w:val="20"/>
              </w:rPr>
              <w:t>.Познавательное развитие</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3.1.</w:t>
            </w:r>
          </w:p>
        </w:tc>
        <w:tc>
          <w:tcPr>
            <w:tcW w:w="2177" w:type="dxa"/>
          </w:tcPr>
          <w:p w:rsidR="00BB5F43" w:rsidRPr="0072562B" w:rsidRDefault="00BB5F43" w:rsidP="00955176">
            <w:pPr>
              <w:rPr>
                <w:sz w:val="20"/>
                <w:szCs w:val="20"/>
              </w:rPr>
            </w:pPr>
            <w:r w:rsidRPr="0072562B">
              <w:rPr>
                <w:sz w:val="20"/>
                <w:szCs w:val="20"/>
              </w:rPr>
              <w:t>Природный мир</w:t>
            </w:r>
          </w:p>
        </w:tc>
        <w:tc>
          <w:tcPr>
            <w:tcW w:w="897" w:type="dxa"/>
          </w:tcPr>
          <w:p w:rsidR="00BB5F43" w:rsidRPr="0072562B" w:rsidRDefault="00BB5F43" w:rsidP="00955176">
            <w:pPr>
              <w:jc w:val="center"/>
              <w:rPr>
                <w:sz w:val="20"/>
                <w:szCs w:val="20"/>
              </w:rPr>
            </w:pPr>
            <w:r w:rsidRPr="0072562B">
              <w:rPr>
                <w:sz w:val="20"/>
                <w:szCs w:val="20"/>
              </w:rPr>
              <w:t>0,5</w:t>
            </w:r>
          </w:p>
        </w:tc>
        <w:tc>
          <w:tcPr>
            <w:tcW w:w="793" w:type="dxa"/>
          </w:tcPr>
          <w:p w:rsidR="00BB5F43" w:rsidRPr="0072562B" w:rsidRDefault="00BB5F43" w:rsidP="00955176">
            <w:pPr>
              <w:jc w:val="center"/>
              <w:rPr>
                <w:sz w:val="20"/>
                <w:szCs w:val="20"/>
              </w:rPr>
            </w:pPr>
            <w:r w:rsidRPr="0072562B">
              <w:rPr>
                <w:sz w:val="20"/>
                <w:szCs w:val="20"/>
              </w:rPr>
              <w:t>2</w:t>
            </w:r>
          </w:p>
        </w:tc>
        <w:tc>
          <w:tcPr>
            <w:tcW w:w="811"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0,5</w:t>
            </w:r>
          </w:p>
        </w:tc>
        <w:tc>
          <w:tcPr>
            <w:tcW w:w="1044" w:type="dxa"/>
          </w:tcPr>
          <w:p w:rsidR="00BB5F43" w:rsidRPr="0072562B" w:rsidRDefault="00BB5F43" w:rsidP="00955176">
            <w:pPr>
              <w:jc w:val="center"/>
              <w:rPr>
                <w:sz w:val="20"/>
                <w:szCs w:val="20"/>
              </w:rPr>
            </w:pPr>
            <w:r w:rsidRPr="0072562B">
              <w:rPr>
                <w:sz w:val="20"/>
                <w:szCs w:val="20"/>
              </w:rPr>
              <w:t>2</w:t>
            </w:r>
          </w:p>
        </w:tc>
        <w:tc>
          <w:tcPr>
            <w:tcW w:w="667"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0,5</w:t>
            </w:r>
          </w:p>
        </w:tc>
        <w:tc>
          <w:tcPr>
            <w:tcW w:w="720" w:type="dxa"/>
          </w:tcPr>
          <w:p w:rsidR="00BB5F43" w:rsidRPr="0072562B" w:rsidRDefault="00BB5F43" w:rsidP="00955176">
            <w:pPr>
              <w:jc w:val="center"/>
              <w:rPr>
                <w:sz w:val="20"/>
                <w:szCs w:val="20"/>
              </w:rPr>
            </w:pPr>
            <w:r w:rsidRPr="0072562B">
              <w:rPr>
                <w:sz w:val="20"/>
                <w:szCs w:val="20"/>
              </w:rPr>
              <w:t>2</w:t>
            </w:r>
          </w:p>
        </w:tc>
        <w:tc>
          <w:tcPr>
            <w:tcW w:w="776"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1</w:t>
            </w:r>
          </w:p>
        </w:tc>
        <w:tc>
          <w:tcPr>
            <w:tcW w:w="771" w:type="dxa"/>
          </w:tcPr>
          <w:p w:rsidR="00BB5F43" w:rsidRPr="0072562B" w:rsidRDefault="00BB5F43" w:rsidP="00955176">
            <w:pPr>
              <w:jc w:val="center"/>
              <w:rPr>
                <w:sz w:val="20"/>
                <w:szCs w:val="20"/>
              </w:rPr>
            </w:pPr>
            <w:r w:rsidRPr="0072562B">
              <w:rPr>
                <w:sz w:val="20"/>
                <w:szCs w:val="20"/>
              </w:rPr>
              <w:t>4</w:t>
            </w:r>
          </w:p>
        </w:tc>
        <w:tc>
          <w:tcPr>
            <w:tcW w:w="843"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60" w:type="dxa"/>
          </w:tcPr>
          <w:p w:rsidR="00BB5F43" w:rsidRPr="0072562B" w:rsidRDefault="00BB5F43" w:rsidP="00955176">
            <w:pPr>
              <w:jc w:val="center"/>
              <w:rPr>
                <w:sz w:val="20"/>
                <w:szCs w:val="20"/>
              </w:rPr>
            </w:pPr>
            <w:r w:rsidRPr="0072562B">
              <w:rPr>
                <w:sz w:val="20"/>
                <w:szCs w:val="20"/>
              </w:rPr>
              <w:t>4</w:t>
            </w:r>
          </w:p>
          <w:p w:rsidR="00BB5F43" w:rsidRPr="0072562B" w:rsidRDefault="00BB5F43" w:rsidP="00955176">
            <w:pPr>
              <w:jc w:val="center"/>
              <w:rPr>
                <w:sz w:val="20"/>
                <w:szCs w:val="20"/>
              </w:rPr>
            </w:pPr>
          </w:p>
        </w:tc>
        <w:tc>
          <w:tcPr>
            <w:tcW w:w="864" w:type="dxa"/>
          </w:tcPr>
          <w:p w:rsidR="00BB5F43" w:rsidRPr="0072562B" w:rsidRDefault="00BB5F43" w:rsidP="00955176">
            <w:pPr>
              <w:jc w:val="center"/>
              <w:rPr>
                <w:sz w:val="20"/>
                <w:szCs w:val="20"/>
              </w:rPr>
            </w:pPr>
            <w:r w:rsidRPr="0072562B">
              <w:rPr>
                <w:sz w:val="20"/>
                <w:szCs w:val="20"/>
              </w:rPr>
              <w:t>37</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3.2.</w:t>
            </w:r>
          </w:p>
        </w:tc>
        <w:tc>
          <w:tcPr>
            <w:tcW w:w="2177" w:type="dxa"/>
          </w:tcPr>
          <w:p w:rsidR="00BB5F43" w:rsidRPr="0072562B" w:rsidRDefault="00BB5F43" w:rsidP="00955176">
            <w:pPr>
              <w:rPr>
                <w:sz w:val="20"/>
                <w:szCs w:val="20"/>
              </w:rPr>
            </w:pPr>
            <w:r w:rsidRPr="0072562B">
              <w:rPr>
                <w:sz w:val="20"/>
                <w:szCs w:val="20"/>
              </w:rPr>
              <w:t xml:space="preserve">Формирование элементарных </w:t>
            </w:r>
            <w:r w:rsidRPr="0072562B">
              <w:rPr>
                <w:sz w:val="20"/>
                <w:szCs w:val="20"/>
              </w:rPr>
              <w:lastRenderedPageBreak/>
              <w:t xml:space="preserve">математических представлений </w:t>
            </w:r>
          </w:p>
          <w:p w:rsidR="00BB5F43" w:rsidRPr="0072562B" w:rsidRDefault="00BB5F43" w:rsidP="00955176">
            <w:pPr>
              <w:rPr>
                <w:sz w:val="20"/>
                <w:szCs w:val="20"/>
              </w:rPr>
            </w:pPr>
            <w:r w:rsidRPr="0072562B">
              <w:rPr>
                <w:sz w:val="20"/>
                <w:szCs w:val="20"/>
              </w:rPr>
              <w:t>(ФЭМП)</w:t>
            </w:r>
          </w:p>
        </w:tc>
        <w:tc>
          <w:tcPr>
            <w:tcW w:w="897" w:type="dxa"/>
          </w:tcPr>
          <w:p w:rsidR="00BB5F43" w:rsidRPr="0072562B" w:rsidRDefault="00BB5F43" w:rsidP="00955176">
            <w:pPr>
              <w:jc w:val="center"/>
              <w:rPr>
                <w:sz w:val="20"/>
                <w:szCs w:val="20"/>
              </w:rPr>
            </w:pPr>
            <w:r w:rsidRPr="0072562B">
              <w:rPr>
                <w:sz w:val="20"/>
                <w:szCs w:val="20"/>
              </w:rPr>
              <w:lastRenderedPageBreak/>
              <w:t>-</w:t>
            </w:r>
          </w:p>
        </w:tc>
        <w:tc>
          <w:tcPr>
            <w:tcW w:w="793" w:type="dxa"/>
          </w:tcPr>
          <w:p w:rsidR="00BB5F43" w:rsidRPr="0072562B" w:rsidRDefault="00BB5F43" w:rsidP="00955176">
            <w:pPr>
              <w:jc w:val="center"/>
              <w:rPr>
                <w:sz w:val="20"/>
                <w:szCs w:val="20"/>
              </w:rPr>
            </w:pPr>
            <w:r w:rsidRPr="0072562B">
              <w:rPr>
                <w:sz w:val="20"/>
                <w:szCs w:val="20"/>
              </w:rPr>
              <w:t>-</w:t>
            </w:r>
          </w:p>
        </w:tc>
        <w:tc>
          <w:tcPr>
            <w:tcW w:w="811" w:type="dxa"/>
          </w:tcPr>
          <w:p w:rsidR="00BB5F43" w:rsidRPr="0072562B" w:rsidRDefault="00BB5F43" w:rsidP="00955176">
            <w:pPr>
              <w:jc w:val="center"/>
              <w:rPr>
                <w:sz w:val="20"/>
                <w:szCs w:val="20"/>
              </w:rPr>
            </w:pPr>
            <w:r w:rsidRPr="0072562B">
              <w:rPr>
                <w:sz w:val="20"/>
                <w:szCs w:val="20"/>
              </w:rPr>
              <w:t>-</w:t>
            </w:r>
          </w:p>
        </w:tc>
        <w:tc>
          <w:tcPr>
            <w:tcW w:w="852" w:type="dxa"/>
          </w:tcPr>
          <w:p w:rsidR="00BB5F43" w:rsidRPr="0072562B" w:rsidRDefault="00BB5F43" w:rsidP="00955176">
            <w:pPr>
              <w:jc w:val="center"/>
              <w:rPr>
                <w:sz w:val="20"/>
                <w:szCs w:val="20"/>
              </w:rPr>
            </w:pPr>
            <w:r w:rsidRPr="0072562B">
              <w:rPr>
                <w:sz w:val="20"/>
                <w:szCs w:val="20"/>
              </w:rPr>
              <w:t>1</w:t>
            </w:r>
          </w:p>
        </w:tc>
        <w:tc>
          <w:tcPr>
            <w:tcW w:w="1044" w:type="dxa"/>
          </w:tcPr>
          <w:p w:rsidR="00BB5F43" w:rsidRPr="0072562B" w:rsidRDefault="00BB5F43" w:rsidP="00955176">
            <w:pPr>
              <w:jc w:val="center"/>
              <w:rPr>
                <w:sz w:val="20"/>
                <w:szCs w:val="20"/>
              </w:rPr>
            </w:pPr>
            <w:r w:rsidRPr="0072562B">
              <w:rPr>
                <w:sz w:val="20"/>
                <w:szCs w:val="20"/>
              </w:rPr>
              <w:t>4</w:t>
            </w:r>
          </w:p>
        </w:tc>
        <w:tc>
          <w:tcPr>
            <w:tcW w:w="667"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20" w:type="dxa"/>
          </w:tcPr>
          <w:p w:rsidR="00BB5F43" w:rsidRPr="0072562B" w:rsidRDefault="00BB5F43" w:rsidP="00955176">
            <w:pPr>
              <w:jc w:val="center"/>
              <w:rPr>
                <w:sz w:val="20"/>
                <w:szCs w:val="20"/>
              </w:rPr>
            </w:pPr>
            <w:r w:rsidRPr="0072562B">
              <w:rPr>
                <w:sz w:val="20"/>
                <w:szCs w:val="20"/>
              </w:rPr>
              <w:t>4</w:t>
            </w:r>
          </w:p>
        </w:tc>
        <w:tc>
          <w:tcPr>
            <w:tcW w:w="776"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71" w:type="dxa"/>
          </w:tcPr>
          <w:p w:rsidR="00BB5F43" w:rsidRPr="0072562B" w:rsidRDefault="00BB5F43" w:rsidP="00955176">
            <w:pPr>
              <w:jc w:val="center"/>
              <w:rPr>
                <w:sz w:val="20"/>
                <w:szCs w:val="20"/>
              </w:rPr>
            </w:pPr>
            <w:r w:rsidRPr="0072562B">
              <w:rPr>
                <w:sz w:val="20"/>
                <w:szCs w:val="20"/>
              </w:rPr>
              <w:t>4</w:t>
            </w:r>
          </w:p>
        </w:tc>
        <w:tc>
          <w:tcPr>
            <w:tcW w:w="843"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2</w:t>
            </w:r>
          </w:p>
        </w:tc>
        <w:tc>
          <w:tcPr>
            <w:tcW w:w="760" w:type="dxa"/>
          </w:tcPr>
          <w:p w:rsidR="00BB5F43" w:rsidRPr="0072562B" w:rsidRDefault="00BB5F43" w:rsidP="00955176">
            <w:pPr>
              <w:jc w:val="center"/>
              <w:rPr>
                <w:sz w:val="20"/>
                <w:szCs w:val="20"/>
              </w:rPr>
            </w:pPr>
            <w:r w:rsidRPr="0072562B">
              <w:rPr>
                <w:sz w:val="20"/>
                <w:szCs w:val="20"/>
              </w:rPr>
              <w:t>8</w:t>
            </w:r>
          </w:p>
        </w:tc>
        <w:tc>
          <w:tcPr>
            <w:tcW w:w="864" w:type="dxa"/>
          </w:tcPr>
          <w:p w:rsidR="00BB5F43" w:rsidRPr="0072562B" w:rsidRDefault="00BB5F43" w:rsidP="00955176">
            <w:pPr>
              <w:jc w:val="center"/>
              <w:rPr>
                <w:sz w:val="20"/>
                <w:szCs w:val="20"/>
              </w:rPr>
            </w:pPr>
            <w:r w:rsidRPr="0072562B">
              <w:rPr>
                <w:sz w:val="20"/>
                <w:szCs w:val="20"/>
              </w:rPr>
              <w:t>74</w:t>
            </w:r>
          </w:p>
        </w:tc>
      </w:tr>
      <w:tr w:rsidR="00BB5F43" w:rsidRPr="0072562B" w:rsidTr="00955176">
        <w:trPr>
          <w:trHeight w:val="248"/>
        </w:trPr>
        <w:tc>
          <w:tcPr>
            <w:tcW w:w="711" w:type="dxa"/>
          </w:tcPr>
          <w:p w:rsidR="00BB5F43" w:rsidRPr="0072562B" w:rsidRDefault="00BB5F43" w:rsidP="00955176">
            <w:pPr>
              <w:jc w:val="center"/>
              <w:rPr>
                <w:sz w:val="20"/>
                <w:szCs w:val="20"/>
              </w:rPr>
            </w:pPr>
            <w:r w:rsidRPr="0072562B">
              <w:rPr>
                <w:sz w:val="20"/>
                <w:szCs w:val="20"/>
              </w:rPr>
              <w:lastRenderedPageBreak/>
              <w:t>3.3.</w:t>
            </w:r>
          </w:p>
        </w:tc>
        <w:tc>
          <w:tcPr>
            <w:tcW w:w="2177" w:type="dxa"/>
          </w:tcPr>
          <w:p w:rsidR="00BB5F43" w:rsidRPr="0072562B" w:rsidRDefault="00BB5F43" w:rsidP="00955176">
            <w:pPr>
              <w:rPr>
                <w:sz w:val="20"/>
                <w:szCs w:val="20"/>
              </w:rPr>
            </w:pPr>
            <w:r w:rsidRPr="0072562B">
              <w:rPr>
                <w:sz w:val="20"/>
                <w:szCs w:val="20"/>
              </w:rPr>
              <w:t>Сенсорное развитие</w:t>
            </w:r>
          </w:p>
        </w:tc>
        <w:tc>
          <w:tcPr>
            <w:tcW w:w="897" w:type="dxa"/>
          </w:tcPr>
          <w:p w:rsidR="00BB5F43" w:rsidRPr="0072562B" w:rsidRDefault="00BB5F43" w:rsidP="00955176">
            <w:pPr>
              <w:jc w:val="center"/>
              <w:rPr>
                <w:sz w:val="20"/>
                <w:szCs w:val="20"/>
              </w:rPr>
            </w:pPr>
            <w:r w:rsidRPr="0072562B">
              <w:rPr>
                <w:sz w:val="20"/>
                <w:szCs w:val="20"/>
              </w:rPr>
              <w:t>1</w:t>
            </w:r>
          </w:p>
        </w:tc>
        <w:tc>
          <w:tcPr>
            <w:tcW w:w="793" w:type="dxa"/>
          </w:tcPr>
          <w:p w:rsidR="00BB5F43" w:rsidRPr="0072562B" w:rsidRDefault="00BB5F43" w:rsidP="00955176">
            <w:pPr>
              <w:jc w:val="center"/>
              <w:rPr>
                <w:sz w:val="20"/>
                <w:szCs w:val="20"/>
              </w:rPr>
            </w:pPr>
            <w:r w:rsidRPr="0072562B">
              <w:rPr>
                <w:sz w:val="20"/>
                <w:szCs w:val="20"/>
              </w:rPr>
              <w:t>4</w:t>
            </w:r>
          </w:p>
        </w:tc>
        <w:tc>
          <w:tcPr>
            <w:tcW w:w="811"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w:t>
            </w:r>
          </w:p>
        </w:tc>
        <w:tc>
          <w:tcPr>
            <w:tcW w:w="1044" w:type="dxa"/>
          </w:tcPr>
          <w:p w:rsidR="00BB5F43" w:rsidRPr="0072562B" w:rsidRDefault="00BB5F43" w:rsidP="00955176">
            <w:pPr>
              <w:jc w:val="center"/>
              <w:rPr>
                <w:sz w:val="20"/>
                <w:szCs w:val="20"/>
              </w:rPr>
            </w:pPr>
            <w:r w:rsidRPr="0072562B">
              <w:rPr>
                <w:sz w:val="20"/>
                <w:szCs w:val="20"/>
              </w:rPr>
              <w:t>-</w:t>
            </w:r>
          </w:p>
        </w:tc>
        <w:tc>
          <w:tcPr>
            <w:tcW w:w="667" w:type="dxa"/>
          </w:tcPr>
          <w:p w:rsidR="00BB5F43" w:rsidRPr="0072562B" w:rsidRDefault="00BB5F43" w:rsidP="00955176">
            <w:pPr>
              <w:jc w:val="center"/>
              <w:rPr>
                <w:sz w:val="20"/>
                <w:szCs w:val="20"/>
              </w:rPr>
            </w:pPr>
            <w:r w:rsidRPr="0072562B">
              <w:rPr>
                <w:sz w:val="20"/>
                <w:szCs w:val="20"/>
              </w:rPr>
              <w:t>-</w:t>
            </w:r>
          </w:p>
        </w:tc>
        <w:tc>
          <w:tcPr>
            <w:tcW w:w="852" w:type="dxa"/>
          </w:tcPr>
          <w:p w:rsidR="00BB5F43" w:rsidRPr="0072562B" w:rsidRDefault="00BB5F43" w:rsidP="00955176">
            <w:pPr>
              <w:jc w:val="center"/>
              <w:rPr>
                <w:sz w:val="20"/>
                <w:szCs w:val="20"/>
              </w:rPr>
            </w:pPr>
            <w:r w:rsidRPr="0072562B">
              <w:rPr>
                <w:sz w:val="20"/>
                <w:szCs w:val="20"/>
              </w:rPr>
              <w:t>-</w:t>
            </w:r>
          </w:p>
        </w:tc>
        <w:tc>
          <w:tcPr>
            <w:tcW w:w="720" w:type="dxa"/>
          </w:tcPr>
          <w:p w:rsidR="00BB5F43" w:rsidRPr="0072562B" w:rsidRDefault="00BB5F43" w:rsidP="00955176">
            <w:pPr>
              <w:jc w:val="center"/>
              <w:rPr>
                <w:sz w:val="20"/>
                <w:szCs w:val="20"/>
              </w:rPr>
            </w:pPr>
            <w:r w:rsidRPr="0072562B">
              <w:rPr>
                <w:sz w:val="20"/>
                <w:szCs w:val="20"/>
              </w:rPr>
              <w:t>-</w:t>
            </w:r>
          </w:p>
        </w:tc>
        <w:tc>
          <w:tcPr>
            <w:tcW w:w="776" w:type="dxa"/>
          </w:tcPr>
          <w:p w:rsidR="00BB5F43" w:rsidRPr="0072562B" w:rsidRDefault="00BB5F43" w:rsidP="00955176">
            <w:pPr>
              <w:jc w:val="center"/>
              <w:rPr>
                <w:sz w:val="20"/>
                <w:szCs w:val="20"/>
              </w:rPr>
            </w:pPr>
            <w:r w:rsidRPr="0072562B">
              <w:rPr>
                <w:sz w:val="20"/>
                <w:szCs w:val="20"/>
              </w:rPr>
              <w:t>-</w:t>
            </w:r>
          </w:p>
        </w:tc>
        <w:tc>
          <w:tcPr>
            <w:tcW w:w="852" w:type="dxa"/>
          </w:tcPr>
          <w:p w:rsidR="00BB5F43" w:rsidRPr="0072562B" w:rsidRDefault="00BB5F43" w:rsidP="00955176">
            <w:pPr>
              <w:jc w:val="center"/>
              <w:rPr>
                <w:sz w:val="20"/>
                <w:szCs w:val="20"/>
              </w:rPr>
            </w:pPr>
            <w:r w:rsidRPr="0072562B">
              <w:rPr>
                <w:sz w:val="20"/>
                <w:szCs w:val="20"/>
              </w:rPr>
              <w:t>-</w:t>
            </w:r>
          </w:p>
        </w:tc>
        <w:tc>
          <w:tcPr>
            <w:tcW w:w="771" w:type="dxa"/>
          </w:tcPr>
          <w:p w:rsidR="00BB5F43" w:rsidRPr="0072562B" w:rsidRDefault="00BB5F43" w:rsidP="00955176">
            <w:pPr>
              <w:jc w:val="center"/>
              <w:rPr>
                <w:sz w:val="20"/>
                <w:szCs w:val="20"/>
              </w:rPr>
            </w:pPr>
            <w:r w:rsidRPr="0072562B">
              <w:rPr>
                <w:sz w:val="20"/>
                <w:szCs w:val="20"/>
              </w:rPr>
              <w:t>-</w:t>
            </w:r>
          </w:p>
        </w:tc>
        <w:tc>
          <w:tcPr>
            <w:tcW w:w="843" w:type="dxa"/>
          </w:tcPr>
          <w:p w:rsidR="00BB5F43" w:rsidRPr="0072562B" w:rsidRDefault="00BB5F43" w:rsidP="00955176">
            <w:pPr>
              <w:jc w:val="center"/>
              <w:rPr>
                <w:sz w:val="20"/>
                <w:szCs w:val="20"/>
              </w:rPr>
            </w:pPr>
            <w:r w:rsidRPr="0072562B">
              <w:rPr>
                <w:sz w:val="20"/>
                <w:szCs w:val="20"/>
              </w:rPr>
              <w:t>-</w:t>
            </w:r>
          </w:p>
        </w:tc>
        <w:tc>
          <w:tcPr>
            <w:tcW w:w="852" w:type="dxa"/>
          </w:tcPr>
          <w:p w:rsidR="00BB5F43" w:rsidRPr="0072562B" w:rsidRDefault="00BB5F43" w:rsidP="00955176">
            <w:pPr>
              <w:jc w:val="center"/>
              <w:rPr>
                <w:sz w:val="20"/>
                <w:szCs w:val="20"/>
              </w:rPr>
            </w:pPr>
            <w:r w:rsidRPr="0072562B">
              <w:rPr>
                <w:sz w:val="20"/>
                <w:szCs w:val="20"/>
              </w:rPr>
              <w:t>-</w:t>
            </w:r>
          </w:p>
        </w:tc>
        <w:tc>
          <w:tcPr>
            <w:tcW w:w="760" w:type="dxa"/>
          </w:tcPr>
          <w:p w:rsidR="00BB5F43" w:rsidRPr="0072562B" w:rsidRDefault="00BB5F43" w:rsidP="00955176">
            <w:pPr>
              <w:jc w:val="center"/>
              <w:rPr>
                <w:sz w:val="20"/>
                <w:szCs w:val="20"/>
              </w:rPr>
            </w:pPr>
            <w:r w:rsidRPr="0072562B">
              <w:rPr>
                <w:sz w:val="20"/>
                <w:szCs w:val="20"/>
              </w:rPr>
              <w:t>-</w:t>
            </w:r>
          </w:p>
        </w:tc>
        <w:tc>
          <w:tcPr>
            <w:tcW w:w="864" w:type="dxa"/>
          </w:tcPr>
          <w:p w:rsidR="00BB5F43" w:rsidRPr="0072562B" w:rsidRDefault="00BB5F43" w:rsidP="00955176">
            <w:pPr>
              <w:jc w:val="center"/>
              <w:rPr>
                <w:sz w:val="20"/>
                <w:szCs w:val="20"/>
              </w:rPr>
            </w:pPr>
            <w:r w:rsidRPr="0072562B">
              <w:rPr>
                <w:sz w:val="20"/>
                <w:szCs w:val="20"/>
              </w:rPr>
              <w:t>-</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3.4.</w:t>
            </w:r>
          </w:p>
        </w:tc>
        <w:tc>
          <w:tcPr>
            <w:tcW w:w="2177" w:type="dxa"/>
          </w:tcPr>
          <w:p w:rsidR="00BB5F43" w:rsidRPr="0072562B" w:rsidRDefault="00BB5F43" w:rsidP="00955176">
            <w:pPr>
              <w:rPr>
                <w:sz w:val="20"/>
                <w:szCs w:val="20"/>
              </w:rPr>
            </w:pPr>
            <w:r w:rsidRPr="0072562B">
              <w:rPr>
                <w:sz w:val="20"/>
                <w:szCs w:val="20"/>
              </w:rPr>
              <w:t>Конструирование</w:t>
            </w:r>
          </w:p>
        </w:tc>
        <w:tc>
          <w:tcPr>
            <w:tcW w:w="897" w:type="dxa"/>
          </w:tcPr>
          <w:p w:rsidR="00BB5F43" w:rsidRPr="0072562B" w:rsidRDefault="00BB5F43" w:rsidP="00955176">
            <w:pPr>
              <w:jc w:val="center"/>
              <w:rPr>
                <w:sz w:val="20"/>
                <w:szCs w:val="20"/>
              </w:rPr>
            </w:pPr>
            <w:r w:rsidRPr="0072562B">
              <w:rPr>
                <w:sz w:val="20"/>
                <w:szCs w:val="20"/>
              </w:rPr>
              <w:t>0,5</w:t>
            </w:r>
          </w:p>
        </w:tc>
        <w:tc>
          <w:tcPr>
            <w:tcW w:w="793" w:type="dxa"/>
          </w:tcPr>
          <w:p w:rsidR="00BB5F43" w:rsidRPr="0072562B" w:rsidRDefault="00BB5F43" w:rsidP="00955176">
            <w:pPr>
              <w:jc w:val="center"/>
              <w:rPr>
                <w:sz w:val="20"/>
                <w:szCs w:val="20"/>
              </w:rPr>
            </w:pPr>
            <w:r w:rsidRPr="0072562B">
              <w:rPr>
                <w:sz w:val="20"/>
                <w:szCs w:val="20"/>
              </w:rPr>
              <w:t>2</w:t>
            </w:r>
          </w:p>
        </w:tc>
        <w:tc>
          <w:tcPr>
            <w:tcW w:w="811"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w:t>
            </w:r>
          </w:p>
        </w:tc>
        <w:tc>
          <w:tcPr>
            <w:tcW w:w="1044" w:type="dxa"/>
          </w:tcPr>
          <w:p w:rsidR="00BB5F43" w:rsidRPr="0072562B" w:rsidRDefault="00BB5F43" w:rsidP="00955176">
            <w:pPr>
              <w:jc w:val="center"/>
              <w:rPr>
                <w:sz w:val="20"/>
                <w:szCs w:val="20"/>
              </w:rPr>
            </w:pPr>
            <w:r w:rsidRPr="0072562B">
              <w:rPr>
                <w:sz w:val="20"/>
                <w:szCs w:val="20"/>
              </w:rPr>
              <w:t>-</w:t>
            </w:r>
          </w:p>
        </w:tc>
        <w:tc>
          <w:tcPr>
            <w:tcW w:w="667" w:type="dxa"/>
          </w:tcPr>
          <w:p w:rsidR="00BB5F43" w:rsidRPr="0072562B" w:rsidRDefault="00BB5F43" w:rsidP="00955176">
            <w:pPr>
              <w:jc w:val="center"/>
              <w:rPr>
                <w:sz w:val="20"/>
                <w:szCs w:val="20"/>
              </w:rPr>
            </w:pPr>
            <w:r w:rsidRPr="0072562B">
              <w:rPr>
                <w:sz w:val="20"/>
                <w:szCs w:val="20"/>
              </w:rPr>
              <w:t>-</w:t>
            </w:r>
          </w:p>
        </w:tc>
        <w:tc>
          <w:tcPr>
            <w:tcW w:w="852" w:type="dxa"/>
          </w:tcPr>
          <w:p w:rsidR="00BB5F43" w:rsidRPr="0072562B" w:rsidRDefault="00BB5F43" w:rsidP="00955176">
            <w:pPr>
              <w:jc w:val="center"/>
              <w:rPr>
                <w:sz w:val="20"/>
                <w:szCs w:val="20"/>
              </w:rPr>
            </w:pPr>
            <w:r w:rsidRPr="0072562B">
              <w:rPr>
                <w:sz w:val="20"/>
                <w:szCs w:val="20"/>
              </w:rPr>
              <w:t>-</w:t>
            </w:r>
          </w:p>
        </w:tc>
        <w:tc>
          <w:tcPr>
            <w:tcW w:w="720" w:type="dxa"/>
          </w:tcPr>
          <w:p w:rsidR="00BB5F43" w:rsidRPr="0072562B" w:rsidRDefault="00BB5F43" w:rsidP="00955176">
            <w:pPr>
              <w:jc w:val="center"/>
              <w:rPr>
                <w:sz w:val="20"/>
                <w:szCs w:val="20"/>
              </w:rPr>
            </w:pPr>
            <w:r w:rsidRPr="0072562B">
              <w:rPr>
                <w:sz w:val="20"/>
                <w:szCs w:val="20"/>
              </w:rPr>
              <w:t>-</w:t>
            </w:r>
          </w:p>
        </w:tc>
        <w:tc>
          <w:tcPr>
            <w:tcW w:w="776" w:type="dxa"/>
          </w:tcPr>
          <w:p w:rsidR="00BB5F43" w:rsidRPr="0072562B" w:rsidRDefault="00BB5F43" w:rsidP="00955176">
            <w:pPr>
              <w:jc w:val="center"/>
              <w:rPr>
                <w:sz w:val="20"/>
                <w:szCs w:val="20"/>
              </w:rPr>
            </w:pPr>
            <w:r w:rsidRPr="0072562B">
              <w:rPr>
                <w:sz w:val="20"/>
                <w:szCs w:val="20"/>
              </w:rPr>
              <w:t>-</w:t>
            </w:r>
          </w:p>
        </w:tc>
        <w:tc>
          <w:tcPr>
            <w:tcW w:w="852" w:type="dxa"/>
          </w:tcPr>
          <w:p w:rsidR="00BB5F43" w:rsidRPr="0072562B" w:rsidRDefault="00BB5F43" w:rsidP="00955176">
            <w:pPr>
              <w:jc w:val="center"/>
              <w:rPr>
                <w:sz w:val="20"/>
                <w:szCs w:val="20"/>
              </w:rPr>
            </w:pPr>
            <w:r w:rsidRPr="0072562B">
              <w:rPr>
                <w:sz w:val="20"/>
                <w:szCs w:val="20"/>
              </w:rPr>
              <w:t>0,5</w:t>
            </w:r>
          </w:p>
        </w:tc>
        <w:tc>
          <w:tcPr>
            <w:tcW w:w="771" w:type="dxa"/>
          </w:tcPr>
          <w:p w:rsidR="00BB5F43" w:rsidRPr="0072562B" w:rsidRDefault="00BB5F43" w:rsidP="00955176">
            <w:pPr>
              <w:jc w:val="center"/>
              <w:rPr>
                <w:sz w:val="20"/>
                <w:szCs w:val="20"/>
              </w:rPr>
            </w:pPr>
            <w:r w:rsidRPr="0072562B">
              <w:rPr>
                <w:sz w:val="20"/>
                <w:szCs w:val="20"/>
              </w:rPr>
              <w:t>2</w:t>
            </w:r>
          </w:p>
        </w:tc>
        <w:tc>
          <w:tcPr>
            <w:tcW w:w="843"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0,5</w:t>
            </w:r>
          </w:p>
        </w:tc>
        <w:tc>
          <w:tcPr>
            <w:tcW w:w="760" w:type="dxa"/>
          </w:tcPr>
          <w:p w:rsidR="00BB5F43" w:rsidRPr="0072562B" w:rsidRDefault="00BB5F43" w:rsidP="00955176">
            <w:pPr>
              <w:jc w:val="center"/>
              <w:rPr>
                <w:sz w:val="20"/>
                <w:szCs w:val="20"/>
              </w:rPr>
            </w:pPr>
            <w:r w:rsidRPr="0072562B">
              <w:rPr>
                <w:sz w:val="20"/>
                <w:szCs w:val="20"/>
              </w:rPr>
              <w:t>2</w:t>
            </w:r>
          </w:p>
        </w:tc>
        <w:tc>
          <w:tcPr>
            <w:tcW w:w="864" w:type="dxa"/>
          </w:tcPr>
          <w:p w:rsidR="00BB5F43" w:rsidRPr="0072562B" w:rsidRDefault="00BB5F43" w:rsidP="00955176">
            <w:pPr>
              <w:jc w:val="center"/>
              <w:rPr>
                <w:sz w:val="20"/>
                <w:szCs w:val="20"/>
              </w:rPr>
            </w:pPr>
            <w:r w:rsidRPr="0072562B">
              <w:rPr>
                <w:sz w:val="20"/>
                <w:szCs w:val="20"/>
              </w:rPr>
              <w:t>18,5</w:t>
            </w:r>
          </w:p>
          <w:p w:rsidR="00BB5F43" w:rsidRPr="0072562B" w:rsidRDefault="00BB5F43" w:rsidP="00955176">
            <w:pPr>
              <w:jc w:val="center"/>
              <w:rPr>
                <w:sz w:val="20"/>
                <w:szCs w:val="20"/>
              </w:rPr>
            </w:pPr>
          </w:p>
        </w:tc>
      </w:tr>
      <w:tr w:rsidR="00BB5F43" w:rsidRPr="0072562B" w:rsidTr="00955176">
        <w:tc>
          <w:tcPr>
            <w:tcW w:w="15242" w:type="dxa"/>
            <w:gridSpan w:val="17"/>
          </w:tcPr>
          <w:p w:rsidR="00BB5F43" w:rsidRPr="0072562B" w:rsidRDefault="00BB5F43" w:rsidP="00955176">
            <w:pPr>
              <w:jc w:val="center"/>
              <w:rPr>
                <w:sz w:val="20"/>
                <w:szCs w:val="20"/>
              </w:rPr>
            </w:pPr>
            <w:r w:rsidRPr="0072562B">
              <w:rPr>
                <w:sz w:val="20"/>
                <w:szCs w:val="20"/>
                <w:lang w:val="en-US"/>
              </w:rPr>
              <w:t>IV.</w:t>
            </w:r>
            <w:r w:rsidRPr="0072562B">
              <w:rPr>
                <w:sz w:val="20"/>
                <w:szCs w:val="20"/>
              </w:rPr>
              <w:t>Социально-коммуникативное развитие</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4.1</w:t>
            </w:r>
          </w:p>
        </w:tc>
        <w:tc>
          <w:tcPr>
            <w:tcW w:w="2177" w:type="dxa"/>
          </w:tcPr>
          <w:p w:rsidR="00BB5F43" w:rsidRPr="0072562B" w:rsidRDefault="00BB5F43" w:rsidP="00955176">
            <w:pPr>
              <w:rPr>
                <w:sz w:val="20"/>
                <w:szCs w:val="20"/>
              </w:rPr>
            </w:pPr>
            <w:r w:rsidRPr="0072562B">
              <w:rPr>
                <w:sz w:val="20"/>
                <w:szCs w:val="20"/>
              </w:rPr>
              <w:t>Социальный мир</w:t>
            </w:r>
          </w:p>
        </w:tc>
        <w:tc>
          <w:tcPr>
            <w:tcW w:w="897" w:type="dxa"/>
          </w:tcPr>
          <w:p w:rsidR="00BB5F43" w:rsidRPr="0072562B" w:rsidRDefault="00BB5F43" w:rsidP="00955176">
            <w:pPr>
              <w:jc w:val="center"/>
              <w:rPr>
                <w:sz w:val="20"/>
                <w:szCs w:val="20"/>
              </w:rPr>
            </w:pPr>
            <w:r w:rsidRPr="0072562B">
              <w:rPr>
                <w:sz w:val="20"/>
                <w:szCs w:val="20"/>
              </w:rPr>
              <w:t>0,5</w:t>
            </w:r>
          </w:p>
        </w:tc>
        <w:tc>
          <w:tcPr>
            <w:tcW w:w="793" w:type="dxa"/>
          </w:tcPr>
          <w:p w:rsidR="00BB5F43" w:rsidRPr="0072562B" w:rsidRDefault="00BB5F43" w:rsidP="00955176">
            <w:pPr>
              <w:jc w:val="center"/>
              <w:rPr>
                <w:sz w:val="20"/>
                <w:szCs w:val="20"/>
              </w:rPr>
            </w:pPr>
            <w:r w:rsidRPr="0072562B">
              <w:rPr>
                <w:sz w:val="20"/>
                <w:szCs w:val="20"/>
              </w:rPr>
              <w:t>2</w:t>
            </w:r>
          </w:p>
          <w:p w:rsidR="00BB5F43" w:rsidRPr="0072562B" w:rsidRDefault="00BB5F43" w:rsidP="00955176">
            <w:pPr>
              <w:jc w:val="center"/>
              <w:rPr>
                <w:sz w:val="20"/>
                <w:szCs w:val="20"/>
              </w:rPr>
            </w:pPr>
          </w:p>
        </w:tc>
        <w:tc>
          <w:tcPr>
            <w:tcW w:w="811"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0,25</w:t>
            </w:r>
          </w:p>
        </w:tc>
        <w:tc>
          <w:tcPr>
            <w:tcW w:w="1044" w:type="dxa"/>
          </w:tcPr>
          <w:p w:rsidR="00BB5F43" w:rsidRPr="0072562B" w:rsidRDefault="00BB5F43" w:rsidP="00955176">
            <w:pPr>
              <w:jc w:val="center"/>
              <w:rPr>
                <w:sz w:val="20"/>
                <w:szCs w:val="20"/>
              </w:rPr>
            </w:pPr>
            <w:r w:rsidRPr="0072562B">
              <w:rPr>
                <w:sz w:val="20"/>
                <w:szCs w:val="20"/>
              </w:rPr>
              <w:t>1</w:t>
            </w:r>
          </w:p>
        </w:tc>
        <w:tc>
          <w:tcPr>
            <w:tcW w:w="667" w:type="dxa"/>
          </w:tcPr>
          <w:p w:rsidR="00BB5F43" w:rsidRPr="0072562B" w:rsidRDefault="00BB5F43" w:rsidP="00955176">
            <w:pPr>
              <w:jc w:val="center"/>
              <w:rPr>
                <w:sz w:val="20"/>
                <w:szCs w:val="20"/>
              </w:rPr>
            </w:pPr>
            <w:r w:rsidRPr="0072562B">
              <w:rPr>
                <w:sz w:val="20"/>
                <w:szCs w:val="20"/>
              </w:rPr>
              <w:t>9,25</w:t>
            </w:r>
          </w:p>
        </w:tc>
        <w:tc>
          <w:tcPr>
            <w:tcW w:w="852" w:type="dxa"/>
          </w:tcPr>
          <w:p w:rsidR="00BB5F43" w:rsidRPr="0072562B" w:rsidRDefault="00BB5F43" w:rsidP="00955176">
            <w:pPr>
              <w:jc w:val="center"/>
              <w:rPr>
                <w:sz w:val="20"/>
                <w:szCs w:val="20"/>
              </w:rPr>
            </w:pPr>
            <w:r w:rsidRPr="0072562B">
              <w:rPr>
                <w:sz w:val="20"/>
                <w:szCs w:val="20"/>
              </w:rPr>
              <w:t>0,25</w:t>
            </w:r>
          </w:p>
        </w:tc>
        <w:tc>
          <w:tcPr>
            <w:tcW w:w="720" w:type="dxa"/>
          </w:tcPr>
          <w:p w:rsidR="00BB5F43" w:rsidRPr="0072562B" w:rsidRDefault="00BB5F43" w:rsidP="00955176">
            <w:pPr>
              <w:jc w:val="center"/>
              <w:rPr>
                <w:sz w:val="20"/>
                <w:szCs w:val="20"/>
              </w:rPr>
            </w:pPr>
            <w:r w:rsidRPr="0072562B">
              <w:rPr>
                <w:sz w:val="20"/>
                <w:szCs w:val="20"/>
              </w:rPr>
              <w:t>1</w:t>
            </w:r>
          </w:p>
        </w:tc>
        <w:tc>
          <w:tcPr>
            <w:tcW w:w="776" w:type="dxa"/>
          </w:tcPr>
          <w:p w:rsidR="00BB5F43" w:rsidRPr="0072562B" w:rsidRDefault="00BB5F43" w:rsidP="00955176">
            <w:pPr>
              <w:jc w:val="center"/>
              <w:rPr>
                <w:sz w:val="20"/>
                <w:szCs w:val="20"/>
              </w:rPr>
            </w:pPr>
            <w:r w:rsidRPr="0072562B">
              <w:rPr>
                <w:sz w:val="20"/>
                <w:szCs w:val="20"/>
              </w:rPr>
              <w:t>9,25</w:t>
            </w:r>
          </w:p>
        </w:tc>
        <w:tc>
          <w:tcPr>
            <w:tcW w:w="852" w:type="dxa"/>
          </w:tcPr>
          <w:p w:rsidR="00BB5F43" w:rsidRPr="0072562B" w:rsidRDefault="00BB5F43" w:rsidP="00955176">
            <w:pPr>
              <w:jc w:val="center"/>
              <w:rPr>
                <w:sz w:val="20"/>
                <w:szCs w:val="20"/>
              </w:rPr>
            </w:pPr>
            <w:r w:rsidRPr="0072562B">
              <w:rPr>
                <w:sz w:val="20"/>
                <w:szCs w:val="20"/>
              </w:rPr>
              <w:t>0,75</w:t>
            </w:r>
          </w:p>
        </w:tc>
        <w:tc>
          <w:tcPr>
            <w:tcW w:w="771" w:type="dxa"/>
          </w:tcPr>
          <w:p w:rsidR="00BB5F43" w:rsidRPr="0072562B" w:rsidRDefault="00BB5F43" w:rsidP="00955176">
            <w:pPr>
              <w:jc w:val="center"/>
              <w:rPr>
                <w:sz w:val="20"/>
                <w:szCs w:val="20"/>
              </w:rPr>
            </w:pPr>
            <w:r w:rsidRPr="0072562B">
              <w:rPr>
                <w:sz w:val="20"/>
                <w:szCs w:val="20"/>
              </w:rPr>
              <w:t>3</w:t>
            </w:r>
          </w:p>
        </w:tc>
        <w:tc>
          <w:tcPr>
            <w:tcW w:w="843" w:type="dxa"/>
          </w:tcPr>
          <w:p w:rsidR="00BB5F43" w:rsidRPr="0072562B" w:rsidRDefault="00BB5F43" w:rsidP="00955176">
            <w:pPr>
              <w:jc w:val="center"/>
              <w:rPr>
                <w:sz w:val="20"/>
                <w:szCs w:val="20"/>
              </w:rPr>
            </w:pPr>
            <w:r w:rsidRPr="0072562B">
              <w:rPr>
                <w:sz w:val="20"/>
                <w:szCs w:val="20"/>
              </w:rPr>
              <w:t>27,75</w:t>
            </w:r>
          </w:p>
        </w:tc>
        <w:tc>
          <w:tcPr>
            <w:tcW w:w="852" w:type="dxa"/>
          </w:tcPr>
          <w:p w:rsidR="00BB5F43" w:rsidRPr="0072562B" w:rsidRDefault="00BB5F43" w:rsidP="00955176">
            <w:pPr>
              <w:jc w:val="center"/>
              <w:rPr>
                <w:sz w:val="20"/>
                <w:szCs w:val="20"/>
              </w:rPr>
            </w:pPr>
            <w:r w:rsidRPr="0072562B">
              <w:rPr>
                <w:sz w:val="20"/>
                <w:szCs w:val="20"/>
              </w:rPr>
              <w:t>0,75</w:t>
            </w:r>
          </w:p>
        </w:tc>
        <w:tc>
          <w:tcPr>
            <w:tcW w:w="760" w:type="dxa"/>
          </w:tcPr>
          <w:p w:rsidR="00BB5F43" w:rsidRPr="0072562B" w:rsidRDefault="00BB5F43" w:rsidP="00955176">
            <w:pPr>
              <w:jc w:val="center"/>
              <w:rPr>
                <w:sz w:val="20"/>
                <w:szCs w:val="20"/>
              </w:rPr>
            </w:pPr>
            <w:r w:rsidRPr="0072562B">
              <w:rPr>
                <w:sz w:val="20"/>
                <w:szCs w:val="20"/>
              </w:rPr>
              <w:t>3</w:t>
            </w:r>
          </w:p>
        </w:tc>
        <w:tc>
          <w:tcPr>
            <w:tcW w:w="864" w:type="dxa"/>
          </w:tcPr>
          <w:p w:rsidR="00BB5F43" w:rsidRPr="0072562B" w:rsidRDefault="00BB5F43" w:rsidP="00955176">
            <w:pPr>
              <w:jc w:val="center"/>
              <w:rPr>
                <w:sz w:val="20"/>
                <w:szCs w:val="20"/>
              </w:rPr>
            </w:pPr>
            <w:r w:rsidRPr="0072562B">
              <w:rPr>
                <w:sz w:val="20"/>
                <w:szCs w:val="20"/>
              </w:rPr>
              <w:t>27,75</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4.2.</w:t>
            </w:r>
          </w:p>
        </w:tc>
        <w:tc>
          <w:tcPr>
            <w:tcW w:w="2177" w:type="dxa"/>
          </w:tcPr>
          <w:p w:rsidR="00BB5F43" w:rsidRPr="0072562B" w:rsidRDefault="00BB5F43" w:rsidP="00955176">
            <w:pPr>
              <w:rPr>
                <w:sz w:val="20"/>
                <w:szCs w:val="20"/>
              </w:rPr>
            </w:pPr>
            <w:r w:rsidRPr="0072562B">
              <w:rPr>
                <w:sz w:val="20"/>
                <w:szCs w:val="20"/>
              </w:rPr>
              <w:t>Краеведение</w:t>
            </w:r>
          </w:p>
        </w:tc>
        <w:tc>
          <w:tcPr>
            <w:tcW w:w="897" w:type="dxa"/>
          </w:tcPr>
          <w:p w:rsidR="00BB5F43" w:rsidRPr="0072562B" w:rsidRDefault="00BB5F43" w:rsidP="00955176">
            <w:pPr>
              <w:jc w:val="center"/>
              <w:rPr>
                <w:sz w:val="20"/>
                <w:szCs w:val="20"/>
              </w:rPr>
            </w:pPr>
            <w:r w:rsidRPr="0072562B">
              <w:rPr>
                <w:sz w:val="20"/>
                <w:szCs w:val="20"/>
              </w:rPr>
              <w:t>-</w:t>
            </w:r>
          </w:p>
        </w:tc>
        <w:tc>
          <w:tcPr>
            <w:tcW w:w="793" w:type="dxa"/>
          </w:tcPr>
          <w:p w:rsidR="00BB5F43" w:rsidRPr="0072562B" w:rsidRDefault="00BB5F43" w:rsidP="00955176">
            <w:pPr>
              <w:jc w:val="center"/>
              <w:rPr>
                <w:sz w:val="20"/>
                <w:szCs w:val="20"/>
              </w:rPr>
            </w:pPr>
          </w:p>
        </w:tc>
        <w:tc>
          <w:tcPr>
            <w:tcW w:w="811"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0,25</w:t>
            </w:r>
          </w:p>
        </w:tc>
        <w:tc>
          <w:tcPr>
            <w:tcW w:w="1044" w:type="dxa"/>
          </w:tcPr>
          <w:p w:rsidR="00BB5F43" w:rsidRPr="0072562B" w:rsidRDefault="00BB5F43" w:rsidP="00955176">
            <w:pPr>
              <w:jc w:val="center"/>
              <w:rPr>
                <w:sz w:val="20"/>
                <w:szCs w:val="20"/>
              </w:rPr>
            </w:pPr>
            <w:r w:rsidRPr="0072562B">
              <w:rPr>
                <w:sz w:val="20"/>
                <w:szCs w:val="20"/>
              </w:rPr>
              <w:t>1</w:t>
            </w:r>
          </w:p>
        </w:tc>
        <w:tc>
          <w:tcPr>
            <w:tcW w:w="667" w:type="dxa"/>
          </w:tcPr>
          <w:p w:rsidR="00BB5F43" w:rsidRPr="0072562B" w:rsidRDefault="00BB5F43" w:rsidP="00955176">
            <w:pPr>
              <w:jc w:val="center"/>
              <w:rPr>
                <w:sz w:val="20"/>
                <w:szCs w:val="20"/>
              </w:rPr>
            </w:pPr>
            <w:r w:rsidRPr="0072562B">
              <w:rPr>
                <w:sz w:val="20"/>
                <w:szCs w:val="20"/>
              </w:rPr>
              <w:t>9,25</w:t>
            </w:r>
          </w:p>
        </w:tc>
        <w:tc>
          <w:tcPr>
            <w:tcW w:w="852" w:type="dxa"/>
          </w:tcPr>
          <w:p w:rsidR="00BB5F43" w:rsidRPr="0072562B" w:rsidRDefault="00BB5F43" w:rsidP="00955176">
            <w:pPr>
              <w:jc w:val="center"/>
              <w:rPr>
                <w:sz w:val="20"/>
                <w:szCs w:val="20"/>
              </w:rPr>
            </w:pPr>
            <w:r w:rsidRPr="0072562B">
              <w:rPr>
                <w:sz w:val="20"/>
                <w:szCs w:val="20"/>
              </w:rPr>
              <w:t>0,25</w:t>
            </w:r>
          </w:p>
        </w:tc>
        <w:tc>
          <w:tcPr>
            <w:tcW w:w="720" w:type="dxa"/>
          </w:tcPr>
          <w:p w:rsidR="00BB5F43" w:rsidRPr="0072562B" w:rsidRDefault="00BB5F43" w:rsidP="00955176">
            <w:pPr>
              <w:jc w:val="center"/>
              <w:rPr>
                <w:sz w:val="20"/>
                <w:szCs w:val="20"/>
              </w:rPr>
            </w:pPr>
            <w:r w:rsidRPr="0072562B">
              <w:rPr>
                <w:sz w:val="20"/>
                <w:szCs w:val="20"/>
              </w:rPr>
              <w:t>1</w:t>
            </w:r>
          </w:p>
        </w:tc>
        <w:tc>
          <w:tcPr>
            <w:tcW w:w="776" w:type="dxa"/>
          </w:tcPr>
          <w:p w:rsidR="00BB5F43" w:rsidRPr="0072562B" w:rsidRDefault="00BB5F43" w:rsidP="00955176">
            <w:pPr>
              <w:jc w:val="center"/>
              <w:rPr>
                <w:sz w:val="20"/>
                <w:szCs w:val="20"/>
              </w:rPr>
            </w:pPr>
            <w:r w:rsidRPr="0072562B">
              <w:rPr>
                <w:sz w:val="20"/>
                <w:szCs w:val="20"/>
              </w:rPr>
              <w:t>9,25</w:t>
            </w:r>
          </w:p>
        </w:tc>
        <w:tc>
          <w:tcPr>
            <w:tcW w:w="852" w:type="dxa"/>
          </w:tcPr>
          <w:p w:rsidR="00BB5F43" w:rsidRPr="0072562B" w:rsidRDefault="00BB5F43" w:rsidP="00955176">
            <w:pPr>
              <w:jc w:val="center"/>
              <w:rPr>
                <w:sz w:val="20"/>
                <w:szCs w:val="20"/>
              </w:rPr>
            </w:pPr>
            <w:r w:rsidRPr="0072562B">
              <w:rPr>
                <w:sz w:val="20"/>
                <w:szCs w:val="20"/>
              </w:rPr>
              <w:t>0,25</w:t>
            </w:r>
          </w:p>
        </w:tc>
        <w:tc>
          <w:tcPr>
            <w:tcW w:w="771" w:type="dxa"/>
          </w:tcPr>
          <w:p w:rsidR="00BB5F43" w:rsidRPr="0072562B" w:rsidRDefault="00BB5F43" w:rsidP="00955176">
            <w:pPr>
              <w:jc w:val="center"/>
              <w:rPr>
                <w:sz w:val="20"/>
                <w:szCs w:val="20"/>
              </w:rPr>
            </w:pPr>
            <w:r w:rsidRPr="0072562B">
              <w:rPr>
                <w:sz w:val="20"/>
                <w:szCs w:val="20"/>
              </w:rPr>
              <w:t>1</w:t>
            </w:r>
          </w:p>
        </w:tc>
        <w:tc>
          <w:tcPr>
            <w:tcW w:w="843" w:type="dxa"/>
          </w:tcPr>
          <w:p w:rsidR="00BB5F43" w:rsidRPr="0072562B" w:rsidRDefault="00BB5F43" w:rsidP="00955176">
            <w:pPr>
              <w:jc w:val="center"/>
              <w:rPr>
                <w:sz w:val="20"/>
                <w:szCs w:val="20"/>
              </w:rPr>
            </w:pPr>
            <w:r w:rsidRPr="0072562B">
              <w:rPr>
                <w:sz w:val="20"/>
                <w:szCs w:val="20"/>
              </w:rPr>
              <w:t>9,25</w:t>
            </w:r>
          </w:p>
        </w:tc>
        <w:tc>
          <w:tcPr>
            <w:tcW w:w="852" w:type="dxa"/>
          </w:tcPr>
          <w:p w:rsidR="00BB5F43" w:rsidRPr="0072562B" w:rsidRDefault="00BB5F43" w:rsidP="00955176">
            <w:pPr>
              <w:jc w:val="center"/>
              <w:rPr>
                <w:sz w:val="20"/>
                <w:szCs w:val="20"/>
              </w:rPr>
            </w:pPr>
            <w:r w:rsidRPr="0072562B">
              <w:rPr>
                <w:sz w:val="20"/>
                <w:szCs w:val="20"/>
              </w:rPr>
              <w:t>0,25</w:t>
            </w:r>
          </w:p>
        </w:tc>
        <w:tc>
          <w:tcPr>
            <w:tcW w:w="760" w:type="dxa"/>
          </w:tcPr>
          <w:p w:rsidR="00BB5F43" w:rsidRPr="0072562B" w:rsidRDefault="00BB5F43" w:rsidP="00955176">
            <w:pPr>
              <w:jc w:val="center"/>
              <w:rPr>
                <w:sz w:val="20"/>
                <w:szCs w:val="20"/>
              </w:rPr>
            </w:pPr>
            <w:r w:rsidRPr="0072562B">
              <w:rPr>
                <w:sz w:val="20"/>
                <w:szCs w:val="20"/>
              </w:rPr>
              <w:t>1</w:t>
            </w:r>
          </w:p>
        </w:tc>
        <w:tc>
          <w:tcPr>
            <w:tcW w:w="864" w:type="dxa"/>
          </w:tcPr>
          <w:p w:rsidR="00BB5F43" w:rsidRPr="0072562B" w:rsidRDefault="00BB5F43" w:rsidP="00955176">
            <w:pPr>
              <w:jc w:val="center"/>
              <w:rPr>
                <w:sz w:val="20"/>
                <w:szCs w:val="20"/>
              </w:rPr>
            </w:pPr>
            <w:r w:rsidRPr="0072562B">
              <w:rPr>
                <w:sz w:val="20"/>
                <w:szCs w:val="20"/>
              </w:rPr>
              <w:t>9,25</w:t>
            </w:r>
          </w:p>
        </w:tc>
      </w:tr>
      <w:tr w:rsidR="00BB5F43" w:rsidRPr="0072562B" w:rsidTr="00955176">
        <w:tc>
          <w:tcPr>
            <w:tcW w:w="15242" w:type="dxa"/>
            <w:gridSpan w:val="17"/>
          </w:tcPr>
          <w:p w:rsidR="00BB5F43" w:rsidRPr="0072562B" w:rsidRDefault="00BB5F43" w:rsidP="00955176">
            <w:pPr>
              <w:jc w:val="center"/>
              <w:rPr>
                <w:sz w:val="20"/>
                <w:szCs w:val="20"/>
              </w:rPr>
            </w:pPr>
            <w:r w:rsidRPr="0072562B">
              <w:rPr>
                <w:sz w:val="20"/>
                <w:szCs w:val="20"/>
                <w:lang w:val="en-US"/>
              </w:rPr>
              <w:t>V</w:t>
            </w:r>
            <w:r w:rsidRPr="0072562B">
              <w:rPr>
                <w:sz w:val="20"/>
                <w:szCs w:val="20"/>
              </w:rPr>
              <w:t>.Художественно-эстетическое развитие</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5.1</w:t>
            </w:r>
          </w:p>
        </w:tc>
        <w:tc>
          <w:tcPr>
            <w:tcW w:w="2177" w:type="dxa"/>
          </w:tcPr>
          <w:p w:rsidR="00BB5F43" w:rsidRPr="0072562B" w:rsidRDefault="00BB5F43" w:rsidP="00955176">
            <w:pPr>
              <w:rPr>
                <w:sz w:val="20"/>
                <w:szCs w:val="20"/>
              </w:rPr>
            </w:pPr>
            <w:r w:rsidRPr="0072562B">
              <w:rPr>
                <w:sz w:val="20"/>
                <w:szCs w:val="20"/>
              </w:rPr>
              <w:t>Рисование</w:t>
            </w:r>
          </w:p>
        </w:tc>
        <w:tc>
          <w:tcPr>
            <w:tcW w:w="897" w:type="dxa"/>
          </w:tcPr>
          <w:p w:rsidR="00BB5F43" w:rsidRPr="0072562B" w:rsidRDefault="00BB5F43" w:rsidP="00955176">
            <w:pPr>
              <w:jc w:val="center"/>
              <w:rPr>
                <w:sz w:val="20"/>
                <w:szCs w:val="20"/>
              </w:rPr>
            </w:pPr>
            <w:r w:rsidRPr="0072562B">
              <w:rPr>
                <w:sz w:val="20"/>
                <w:szCs w:val="20"/>
              </w:rPr>
              <w:t>1</w:t>
            </w:r>
          </w:p>
        </w:tc>
        <w:tc>
          <w:tcPr>
            <w:tcW w:w="793" w:type="dxa"/>
          </w:tcPr>
          <w:p w:rsidR="00BB5F43" w:rsidRPr="0072562B" w:rsidRDefault="00BB5F43" w:rsidP="00955176">
            <w:pPr>
              <w:jc w:val="center"/>
              <w:rPr>
                <w:sz w:val="20"/>
                <w:szCs w:val="20"/>
              </w:rPr>
            </w:pPr>
            <w:r w:rsidRPr="0072562B">
              <w:rPr>
                <w:sz w:val="20"/>
                <w:szCs w:val="20"/>
              </w:rPr>
              <w:t>4</w:t>
            </w:r>
          </w:p>
        </w:tc>
        <w:tc>
          <w:tcPr>
            <w:tcW w:w="811"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1044" w:type="dxa"/>
          </w:tcPr>
          <w:p w:rsidR="00BB5F43" w:rsidRPr="0072562B" w:rsidRDefault="00BB5F43" w:rsidP="00955176">
            <w:pPr>
              <w:jc w:val="center"/>
              <w:rPr>
                <w:sz w:val="20"/>
                <w:szCs w:val="20"/>
              </w:rPr>
            </w:pPr>
            <w:r w:rsidRPr="0072562B">
              <w:rPr>
                <w:sz w:val="20"/>
                <w:szCs w:val="20"/>
              </w:rPr>
              <w:t>4</w:t>
            </w:r>
          </w:p>
        </w:tc>
        <w:tc>
          <w:tcPr>
            <w:tcW w:w="667"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20" w:type="dxa"/>
          </w:tcPr>
          <w:p w:rsidR="00BB5F43" w:rsidRPr="0072562B" w:rsidRDefault="00BB5F43" w:rsidP="00955176">
            <w:pPr>
              <w:jc w:val="center"/>
              <w:rPr>
                <w:sz w:val="20"/>
                <w:szCs w:val="20"/>
              </w:rPr>
            </w:pPr>
            <w:r w:rsidRPr="0072562B">
              <w:rPr>
                <w:sz w:val="20"/>
                <w:szCs w:val="20"/>
              </w:rPr>
              <w:t>4</w:t>
            </w:r>
          </w:p>
        </w:tc>
        <w:tc>
          <w:tcPr>
            <w:tcW w:w="776"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71" w:type="dxa"/>
          </w:tcPr>
          <w:p w:rsidR="00BB5F43" w:rsidRPr="0072562B" w:rsidRDefault="00BB5F43" w:rsidP="00955176">
            <w:pPr>
              <w:jc w:val="center"/>
              <w:rPr>
                <w:sz w:val="20"/>
                <w:szCs w:val="20"/>
              </w:rPr>
            </w:pPr>
            <w:r w:rsidRPr="0072562B">
              <w:rPr>
                <w:sz w:val="20"/>
                <w:szCs w:val="20"/>
              </w:rPr>
              <w:t>4</w:t>
            </w:r>
          </w:p>
        </w:tc>
        <w:tc>
          <w:tcPr>
            <w:tcW w:w="843"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60" w:type="dxa"/>
          </w:tcPr>
          <w:p w:rsidR="00BB5F43" w:rsidRPr="0072562B" w:rsidRDefault="00BB5F43" w:rsidP="00955176">
            <w:pPr>
              <w:jc w:val="center"/>
              <w:rPr>
                <w:sz w:val="20"/>
                <w:szCs w:val="20"/>
              </w:rPr>
            </w:pPr>
            <w:r w:rsidRPr="0072562B">
              <w:rPr>
                <w:sz w:val="20"/>
                <w:szCs w:val="20"/>
              </w:rPr>
              <w:t>4</w:t>
            </w:r>
          </w:p>
        </w:tc>
        <w:tc>
          <w:tcPr>
            <w:tcW w:w="864" w:type="dxa"/>
          </w:tcPr>
          <w:p w:rsidR="00BB5F43" w:rsidRPr="0072562B" w:rsidRDefault="00BB5F43" w:rsidP="00955176">
            <w:pPr>
              <w:jc w:val="center"/>
              <w:rPr>
                <w:sz w:val="20"/>
                <w:szCs w:val="20"/>
              </w:rPr>
            </w:pPr>
            <w:r w:rsidRPr="0072562B">
              <w:rPr>
                <w:sz w:val="20"/>
                <w:szCs w:val="20"/>
              </w:rPr>
              <w:t>37</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5.2.</w:t>
            </w:r>
          </w:p>
        </w:tc>
        <w:tc>
          <w:tcPr>
            <w:tcW w:w="2177" w:type="dxa"/>
          </w:tcPr>
          <w:p w:rsidR="00BB5F43" w:rsidRPr="0072562B" w:rsidRDefault="00BB5F43" w:rsidP="00955176">
            <w:pPr>
              <w:rPr>
                <w:sz w:val="20"/>
                <w:szCs w:val="20"/>
              </w:rPr>
            </w:pPr>
            <w:r w:rsidRPr="0072562B">
              <w:rPr>
                <w:sz w:val="20"/>
                <w:szCs w:val="20"/>
              </w:rPr>
              <w:t>Лепка</w:t>
            </w:r>
          </w:p>
        </w:tc>
        <w:tc>
          <w:tcPr>
            <w:tcW w:w="897" w:type="dxa"/>
          </w:tcPr>
          <w:p w:rsidR="00BB5F43" w:rsidRPr="0072562B" w:rsidRDefault="00BB5F43" w:rsidP="00955176">
            <w:pPr>
              <w:jc w:val="center"/>
              <w:rPr>
                <w:sz w:val="20"/>
                <w:szCs w:val="20"/>
              </w:rPr>
            </w:pPr>
            <w:r w:rsidRPr="0072562B">
              <w:rPr>
                <w:sz w:val="20"/>
                <w:szCs w:val="20"/>
              </w:rPr>
              <w:t>0,5</w:t>
            </w:r>
          </w:p>
        </w:tc>
        <w:tc>
          <w:tcPr>
            <w:tcW w:w="793" w:type="dxa"/>
          </w:tcPr>
          <w:p w:rsidR="00BB5F43" w:rsidRPr="0072562B" w:rsidRDefault="00BB5F43" w:rsidP="00955176">
            <w:pPr>
              <w:jc w:val="center"/>
              <w:rPr>
                <w:sz w:val="20"/>
                <w:szCs w:val="20"/>
              </w:rPr>
            </w:pPr>
            <w:r w:rsidRPr="0072562B">
              <w:rPr>
                <w:sz w:val="20"/>
                <w:szCs w:val="20"/>
              </w:rPr>
              <w:t>2</w:t>
            </w:r>
          </w:p>
        </w:tc>
        <w:tc>
          <w:tcPr>
            <w:tcW w:w="811"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0,5</w:t>
            </w:r>
          </w:p>
        </w:tc>
        <w:tc>
          <w:tcPr>
            <w:tcW w:w="1044" w:type="dxa"/>
          </w:tcPr>
          <w:p w:rsidR="00BB5F43" w:rsidRPr="0072562B" w:rsidRDefault="00BB5F43" w:rsidP="00955176">
            <w:pPr>
              <w:jc w:val="center"/>
              <w:rPr>
                <w:sz w:val="20"/>
                <w:szCs w:val="20"/>
              </w:rPr>
            </w:pPr>
            <w:r w:rsidRPr="0072562B">
              <w:rPr>
                <w:sz w:val="20"/>
                <w:szCs w:val="20"/>
              </w:rPr>
              <w:t>2</w:t>
            </w:r>
          </w:p>
        </w:tc>
        <w:tc>
          <w:tcPr>
            <w:tcW w:w="667"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0,5</w:t>
            </w:r>
          </w:p>
        </w:tc>
        <w:tc>
          <w:tcPr>
            <w:tcW w:w="720" w:type="dxa"/>
          </w:tcPr>
          <w:p w:rsidR="00BB5F43" w:rsidRPr="0072562B" w:rsidRDefault="00BB5F43" w:rsidP="00955176">
            <w:pPr>
              <w:jc w:val="center"/>
              <w:rPr>
                <w:sz w:val="20"/>
                <w:szCs w:val="20"/>
              </w:rPr>
            </w:pPr>
            <w:r w:rsidRPr="0072562B">
              <w:rPr>
                <w:sz w:val="20"/>
                <w:szCs w:val="20"/>
              </w:rPr>
              <w:t>2</w:t>
            </w:r>
          </w:p>
        </w:tc>
        <w:tc>
          <w:tcPr>
            <w:tcW w:w="776" w:type="dxa"/>
          </w:tcPr>
          <w:p w:rsidR="00BB5F43" w:rsidRPr="0072562B" w:rsidRDefault="00BB5F43" w:rsidP="00955176">
            <w:pPr>
              <w:jc w:val="center"/>
              <w:rPr>
                <w:sz w:val="20"/>
                <w:szCs w:val="20"/>
              </w:rPr>
            </w:pPr>
            <w:r w:rsidRPr="0072562B">
              <w:rPr>
                <w:sz w:val="20"/>
                <w:szCs w:val="20"/>
              </w:rPr>
              <w:t>18,5</w:t>
            </w:r>
          </w:p>
        </w:tc>
        <w:tc>
          <w:tcPr>
            <w:tcW w:w="852" w:type="dxa"/>
          </w:tcPr>
          <w:p w:rsidR="00BB5F43" w:rsidRPr="0072562B" w:rsidRDefault="00BB5F43" w:rsidP="00955176">
            <w:pPr>
              <w:jc w:val="center"/>
              <w:rPr>
                <w:sz w:val="20"/>
                <w:szCs w:val="20"/>
              </w:rPr>
            </w:pPr>
            <w:r w:rsidRPr="0072562B">
              <w:rPr>
                <w:sz w:val="20"/>
                <w:szCs w:val="20"/>
              </w:rPr>
              <w:t>1</w:t>
            </w:r>
          </w:p>
        </w:tc>
        <w:tc>
          <w:tcPr>
            <w:tcW w:w="771" w:type="dxa"/>
          </w:tcPr>
          <w:p w:rsidR="00BB5F43" w:rsidRPr="0072562B" w:rsidRDefault="00BB5F43" w:rsidP="00955176">
            <w:pPr>
              <w:jc w:val="center"/>
              <w:rPr>
                <w:sz w:val="20"/>
                <w:szCs w:val="20"/>
              </w:rPr>
            </w:pPr>
            <w:r w:rsidRPr="0072562B">
              <w:rPr>
                <w:sz w:val="20"/>
                <w:szCs w:val="20"/>
              </w:rPr>
              <w:t>4</w:t>
            </w:r>
          </w:p>
        </w:tc>
        <w:tc>
          <w:tcPr>
            <w:tcW w:w="843" w:type="dxa"/>
          </w:tcPr>
          <w:p w:rsidR="00BB5F43" w:rsidRPr="0072562B" w:rsidRDefault="00BB5F43" w:rsidP="00955176">
            <w:pPr>
              <w:jc w:val="center"/>
              <w:rPr>
                <w:sz w:val="20"/>
                <w:szCs w:val="20"/>
              </w:rPr>
            </w:pPr>
            <w:r w:rsidRPr="0072562B">
              <w:rPr>
                <w:sz w:val="20"/>
                <w:szCs w:val="20"/>
              </w:rPr>
              <w:t>37</w:t>
            </w:r>
          </w:p>
        </w:tc>
        <w:tc>
          <w:tcPr>
            <w:tcW w:w="852" w:type="dxa"/>
          </w:tcPr>
          <w:p w:rsidR="00BB5F43" w:rsidRPr="0072562B" w:rsidRDefault="00BB5F43" w:rsidP="00955176">
            <w:pPr>
              <w:jc w:val="center"/>
              <w:rPr>
                <w:sz w:val="20"/>
                <w:szCs w:val="20"/>
              </w:rPr>
            </w:pPr>
            <w:r w:rsidRPr="0072562B">
              <w:rPr>
                <w:sz w:val="20"/>
                <w:szCs w:val="20"/>
              </w:rPr>
              <w:t>1</w:t>
            </w:r>
          </w:p>
        </w:tc>
        <w:tc>
          <w:tcPr>
            <w:tcW w:w="760" w:type="dxa"/>
          </w:tcPr>
          <w:p w:rsidR="00BB5F43" w:rsidRPr="0072562B" w:rsidRDefault="00BB5F43" w:rsidP="00955176">
            <w:pPr>
              <w:jc w:val="center"/>
              <w:rPr>
                <w:sz w:val="20"/>
                <w:szCs w:val="20"/>
              </w:rPr>
            </w:pPr>
            <w:r w:rsidRPr="0072562B">
              <w:rPr>
                <w:sz w:val="20"/>
                <w:szCs w:val="20"/>
              </w:rPr>
              <w:t>4</w:t>
            </w:r>
          </w:p>
        </w:tc>
        <w:tc>
          <w:tcPr>
            <w:tcW w:w="864" w:type="dxa"/>
          </w:tcPr>
          <w:p w:rsidR="00BB5F43" w:rsidRPr="0072562B" w:rsidRDefault="00BB5F43" w:rsidP="00955176">
            <w:pPr>
              <w:jc w:val="center"/>
              <w:rPr>
                <w:sz w:val="20"/>
                <w:szCs w:val="20"/>
              </w:rPr>
            </w:pPr>
            <w:r w:rsidRPr="0072562B">
              <w:rPr>
                <w:sz w:val="20"/>
                <w:szCs w:val="20"/>
              </w:rPr>
              <w:t>37</w:t>
            </w: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5.3.</w:t>
            </w:r>
          </w:p>
        </w:tc>
        <w:tc>
          <w:tcPr>
            <w:tcW w:w="2177" w:type="dxa"/>
          </w:tcPr>
          <w:p w:rsidR="00BB5F43" w:rsidRPr="0072562B" w:rsidRDefault="00BB5F43" w:rsidP="00955176">
            <w:pPr>
              <w:rPr>
                <w:sz w:val="20"/>
                <w:szCs w:val="20"/>
              </w:rPr>
            </w:pPr>
            <w:r w:rsidRPr="0072562B">
              <w:rPr>
                <w:sz w:val="20"/>
                <w:szCs w:val="20"/>
              </w:rPr>
              <w:t>Аппликация</w:t>
            </w:r>
          </w:p>
        </w:tc>
        <w:tc>
          <w:tcPr>
            <w:tcW w:w="897" w:type="dxa"/>
          </w:tcPr>
          <w:p w:rsidR="00BB5F43" w:rsidRPr="0072562B" w:rsidRDefault="00BB5F43" w:rsidP="00955176">
            <w:pPr>
              <w:jc w:val="center"/>
              <w:rPr>
                <w:sz w:val="20"/>
                <w:szCs w:val="20"/>
              </w:rPr>
            </w:pPr>
            <w:r w:rsidRPr="0072562B">
              <w:rPr>
                <w:sz w:val="20"/>
                <w:szCs w:val="20"/>
              </w:rPr>
              <w:t>-</w:t>
            </w:r>
          </w:p>
        </w:tc>
        <w:tc>
          <w:tcPr>
            <w:tcW w:w="793" w:type="dxa"/>
          </w:tcPr>
          <w:p w:rsidR="00BB5F43" w:rsidRPr="0072562B" w:rsidRDefault="00BB5F43" w:rsidP="00955176">
            <w:pPr>
              <w:jc w:val="center"/>
              <w:rPr>
                <w:sz w:val="20"/>
                <w:szCs w:val="20"/>
              </w:rPr>
            </w:pPr>
          </w:p>
        </w:tc>
        <w:tc>
          <w:tcPr>
            <w:tcW w:w="811"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0,5</w:t>
            </w:r>
          </w:p>
        </w:tc>
        <w:tc>
          <w:tcPr>
            <w:tcW w:w="1044" w:type="dxa"/>
          </w:tcPr>
          <w:p w:rsidR="00BB5F43" w:rsidRPr="0072562B" w:rsidRDefault="00BB5F43" w:rsidP="00955176">
            <w:pPr>
              <w:jc w:val="center"/>
              <w:rPr>
                <w:sz w:val="20"/>
                <w:szCs w:val="20"/>
              </w:rPr>
            </w:pPr>
          </w:p>
        </w:tc>
        <w:tc>
          <w:tcPr>
            <w:tcW w:w="667"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0,5</w:t>
            </w:r>
          </w:p>
        </w:tc>
        <w:tc>
          <w:tcPr>
            <w:tcW w:w="720" w:type="dxa"/>
          </w:tcPr>
          <w:p w:rsidR="00BB5F43" w:rsidRPr="0072562B" w:rsidRDefault="00BB5F43" w:rsidP="00955176">
            <w:pPr>
              <w:jc w:val="center"/>
              <w:rPr>
                <w:sz w:val="20"/>
                <w:szCs w:val="20"/>
              </w:rPr>
            </w:pPr>
          </w:p>
        </w:tc>
        <w:tc>
          <w:tcPr>
            <w:tcW w:w="776"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0,5</w:t>
            </w:r>
          </w:p>
        </w:tc>
        <w:tc>
          <w:tcPr>
            <w:tcW w:w="771" w:type="dxa"/>
          </w:tcPr>
          <w:p w:rsidR="00BB5F43" w:rsidRPr="0072562B" w:rsidRDefault="00BB5F43" w:rsidP="00955176">
            <w:pPr>
              <w:jc w:val="center"/>
              <w:rPr>
                <w:sz w:val="20"/>
                <w:szCs w:val="20"/>
              </w:rPr>
            </w:pPr>
          </w:p>
        </w:tc>
        <w:tc>
          <w:tcPr>
            <w:tcW w:w="843" w:type="dxa"/>
          </w:tcPr>
          <w:p w:rsidR="00BB5F43" w:rsidRPr="0072562B" w:rsidRDefault="00BB5F43" w:rsidP="00955176">
            <w:pPr>
              <w:jc w:val="center"/>
              <w:rPr>
                <w:sz w:val="20"/>
                <w:szCs w:val="20"/>
              </w:rPr>
            </w:pPr>
          </w:p>
        </w:tc>
        <w:tc>
          <w:tcPr>
            <w:tcW w:w="852" w:type="dxa"/>
          </w:tcPr>
          <w:p w:rsidR="00BB5F43" w:rsidRPr="0072562B" w:rsidRDefault="00BB5F43" w:rsidP="00955176">
            <w:pPr>
              <w:jc w:val="center"/>
              <w:rPr>
                <w:sz w:val="20"/>
                <w:szCs w:val="20"/>
              </w:rPr>
            </w:pPr>
            <w:r w:rsidRPr="0072562B">
              <w:rPr>
                <w:sz w:val="20"/>
                <w:szCs w:val="20"/>
              </w:rPr>
              <w:t>0,5</w:t>
            </w:r>
          </w:p>
        </w:tc>
        <w:tc>
          <w:tcPr>
            <w:tcW w:w="760" w:type="dxa"/>
          </w:tcPr>
          <w:p w:rsidR="00BB5F43" w:rsidRPr="0072562B" w:rsidRDefault="00BB5F43" w:rsidP="00955176">
            <w:pPr>
              <w:jc w:val="center"/>
              <w:rPr>
                <w:sz w:val="20"/>
                <w:szCs w:val="20"/>
              </w:rPr>
            </w:pPr>
          </w:p>
        </w:tc>
        <w:tc>
          <w:tcPr>
            <w:tcW w:w="864" w:type="dxa"/>
          </w:tcPr>
          <w:p w:rsidR="00BB5F43" w:rsidRPr="0072562B" w:rsidRDefault="00BB5F43" w:rsidP="00955176">
            <w:pPr>
              <w:jc w:val="center"/>
              <w:rPr>
                <w:sz w:val="20"/>
                <w:szCs w:val="20"/>
              </w:rPr>
            </w:pPr>
          </w:p>
        </w:tc>
      </w:tr>
      <w:tr w:rsidR="00BB5F43" w:rsidRPr="0072562B" w:rsidTr="00955176">
        <w:tc>
          <w:tcPr>
            <w:tcW w:w="711" w:type="dxa"/>
          </w:tcPr>
          <w:p w:rsidR="00BB5F43" w:rsidRPr="0072562B" w:rsidRDefault="00BB5F43" w:rsidP="00955176">
            <w:pPr>
              <w:jc w:val="center"/>
              <w:rPr>
                <w:sz w:val="20"/>
                <w:szCs w:val="20"/>
              </w:rPr>
            </w:pPr>
            <w:r w:rsidRPr="0072562B">
              <w:rPr>
                <w:sz w:val="20"/>
                <w:szCs w:val="20"/>
              </w:rPr>
              <w:t>5.4.</w:t>
            </w:r>
          </w:p>
        </w:tc>
        <w:tc>
          <w:tcPr>
            <w:tcW w:w="2177" w:type="dxa"/>
          </w:tcPr>
          <w:p w:rsidR="00BB5F43" w:rsidRPr="0072562B" w:rsidRDefault="00BB5F43" w:rsidP="00955176">
            <w:pPr>
              <w:rPr>
                <w:sz w:val="20"/>
                <w:szCs w:val="20"/>
              </w:rPr>
            </w:pPr>
            <w:r w:rsidRPr="0072562B">
              <w:rPr>
                <w:sz w:val="20"/>
                <w:szCs w:val="20"/>
              </w:rPr>
              <w:t>Музыкальная деятельность</w:t>
            </w:r>
          </w:p>
        </w:tc>
        <w:tc>
          <w:tcPr>
            <w:tcW w:w="897" w:type="dxa"/>
          </w:tcPr>
          <w:p w:rsidR="00BB5F43" w:rsidRPr="0072562B" w:rsidRDefault="00BB5F43" w:rsidP="00955176">
            <w:pPr>
              <w:jc w:val="center"/>
              <w:rPr>
                <w:sz w:val="20"/>
                <w:szCs w:val="20"/>
              </w:rPr>
            </w:pPr>
            <w:r w:rsidRPr="0072562B">
              <w:rPr>
                <w:sz w:val="20"/>
                <w:szCs w:val="20"/>
              </w:rPr>
              <w:t>2</w:t>
            </w:r>
          </w:p>
        </w:tc>
        <w:tc>
          <w:tcPr>
            <w:tcW w:w="793" w:type="dxa"/>
          </w:tcPr>
          <w:p w:rsidR="00BB5F43" w:rsidRPr="0072562B" w:rsidRDefault="00BB5F43" w:rsidP="00955176">
            <w:pPr>
              <w:jc w:val="center"/>
              <w:rPr>
                <w:sz w:val="20"/>
                <w:szCs w:val="20"/>
              </w:rPr>
            </w:pPr>
            <w:r w:rsidRPr="0072562B">
              <w:rPr>
                <w:sz w:val="20"/>
                <w:szCs w:val="20"/>
              </w:rPr>
              <w:t>8</w:t>
            </w:r>
          </w:p>
        </w:tc>
        <w:tc>
          <w:tcPr>
            <w:tcW w:w="811" w:type="dxa"/>
          </w:tcPr>
          <w:p w:rsidR="00BB5F43" w:rsidRPr="0072562B" w:rsidRDefault="00BB5F43" w:rsidP="00955176">
            <w:pPr>
              <w:rPr>
                <w:sz w:val="20"/>
                <w:szCs w:val="20"/>
              </w:rPr>
            </w:pPr>
            <w:r w:rsidRPr="0072562B">
              <w:rPr>
                <w:sz w:val="20"/>
                <w:szCs w:val="20"/>
              </w:rPr>
              <w:t>74</w:t>
            </w:r>
          </w:p>
        </w:tc>
        <w:tc>
          <w:tcPr>
            <w:tcW w:w="852" w:type="dxa"/>
          </w:tcPr>
          <w:p w:rsidR="00BB5F43" w:rsidRPr="0072562B" w:rsidRDefault="00BB5F43" w:rsidP="00955176">
            <w:pPr>
              <w:jc w:val="center"/>
              <w:rPr>
                <w:sz w:val="20"/>
                <w:szCs w:val="20"/>
              </w:rPr>
            </w:pPr>
            <w:r w:rsidRPr="0072562B">
              <w:rPr>
                <w:sz w:val="20"/>
                <w:szCs w:val="20"/>
              </w:rPr>
              <w:t>2</w:t>
            </w:r>
          </w:p>
        </w:tc>
        <w:tc>
          <w:tcPr>
            <w:tcW w:w="1044" w:type="dxa"/>
          </w:tcPr>
          <w:p w:rsidR="00BB5F43" w:rsidRPr="0072562B" w:rsidRDefault="00BB5F43" w:rsidP="00955176">
            <w:pPr>
              <w:jc w:val="center"/>
              <w:rPr>
                <w:sz w:val="20"/>
                <w:szCs w:val="20"/>
              </w:rPr>
            </w:pPr>
            <w:r w:rsidRPr="0072562B">
              <w:rPr>
                <w:sz w:val="20"/>
                <w:szCs w:val="20"/>
              </w:rPr>
              <w:t>8</w:t>
            </w:r>
          </w:p>
        </w:tc>
        <w:tc>
          <w:tcPr>
            <w:tcW w:w="667" w:type="dxa"/>
          </w:tcPr>
          <w:p w:rsidR="00BB5F43" w:rsidRPr="0072562B" w:rsidRDefault="00BB5F43" w:rsidP="00955176">
            <w:pPr>
              <w:jc w:val="center"/>
              <w:rPr>
                <w:sz w:val="20"/>
                <w:szCs w:val="20"/>
              </w:rPr>
            </w:pPr>
            <w:r w:rsidRPr="0072562B">
              <w:rPr>
                <w:sz w:val="20"/>
                <w:szCs w:val="20"/>
              </w:rPr>
              <w:t>74</w:t>
            </w:r>
          </w:p>
        </w:tc>
        <w:tc>
          <w:tcPr>
            <w:tcW w:w="852" w:type="dxa"/>
          </w:tcPr>
          <w:p w:rsidR="00BB5F43" w:rsidRPr="0072562B" w:rsidRDefault="00BB5F43" w:rsidP="00955176">
            <w:pPr>
              <w:jc w:val="center"/>
              <w:rPr>
                <w:sz w:val="20"/>
                <w:szCs w:val="20"/>
              </w:rPr>
            </w:pPr>
            <w:r w:rsidRPr="0072562B">
              <w:rPr>
                <w:sz w:val="20"/>
                <w:szCs w:val="20"/>
              </w:rPr>
              <w:t>2</w:t>
            </w:r>
          </w:p>
        </w:tc>
        <w:tc>
          <w:tcPr>
            <w:tcW w:w="720" w:type="dxa"/>
          </w:tcPr>
          <w:p w:rsidR="00BB5F43" w:rsidRPr="0072562B" w:rsidRDefault="00BB5F43" w:rsidP="00955176">
            <w:pPr>
              <w:jc w:val="center"/>
              <w:rPr>
                <w:sz w:val="20"/>
                <w:szCs w:val="20"/>
              </w:rPr>
            </w:pPr>
            <w:r w:rsidRPr="0072562B">
              <w:rPr>
                <w:sz w:val="20"/>
                <w:szCs w:val="20"/>
              </w:rPr>
              <w:t>8</w:t>
            </w:r>
          </w:p>
        </w:tc>
        <w:tc>
          <w:tcPr>
            <w:tcW w:w="776" w:type="dxa"/>
          </w:tcPr>
          <w:p w:rsidR="00BB5F43" w:rsidRPr="0072562B" w:rsidRDefault="00BB5F43" w:rsidP="00955176">
            <w:pPr>
              <w:jc w:val="center"/>
              <w:rPr>
                <w:sz w:val="20"/>
                <w:szCs w:val="20"/>
              </w:rPr>
            </w:pPr>
            <w:r w:rsidRPr="0072562B">
              <w:rPr>
                <w:sz w:val="20"/>
                <w:szCs w:val="20"/>
              </w:rPr>
              <w:t>74</w:t>
            </w:r>
          </w:p>
        </w:tc>
        <w:tc>
          <w:tcPr>
            <w:tcW w:w="852" w:type="dxa"/>
          </w:tcPr>
          <w:p w:rsidR="00BB5F43" w:rsidRPr="0072562B" w:rsidRDefault="00BB5F43" w:rsidP="00955176">
            <w:pPr>
              <w:jc w:val="center"/>
              <w:rPr>
                <w:sz w:val="20"/>
                <w:szCs w:val="20"/>
              </w:rPr>
            </w:pPr>
            <w:r w:rsidRPr="0072562B">
              <w:rPr>
                <w:sz w:val="20"/>
                <w:szCs w:val="20"/>
              </w:rPr>
              <w:t>2</w:t>
            </w:r>
          </w:p>
        </w:tc>
        <w:tc>
          <w:tcPr>
            <w:tcW w:w="771" w:type="dxa"/>
          </w:tcPr>
          <w:p w:rsidR="00BB5F43" w:rsidRPr="0072562B" w:rsidRDefault="00BB5F43" w:rsidP="00955176">
            <w:pPr>
              <w:jc w:val="center"/>
              <w:rPr>
                <w:sz w:val="20"/>
                <w:szCs w:val="20"/>
              </w:rPr>
            </w:pPr>
            <w:r w:rsidRPr="0072562B">
              <w:rPr>
                <w:sz w:val="20"/>
                <w:szCs w:val="20"/>
              </w:rPr>
              <w:t>8</w:t>
            </w:r>
          </w:p>
        </w:tc>
        <w:tc>
          <w:tcPr>
            <w:tcW w:w="843" w:type="dxa"/>
          </w:tcPr>
          <w:p w:rsidR="00BB5F43" w:rsidRPr="0072562B" w:rsidRDefault="00BB5F43" w:rsidP="00955176">
            <w:pPr>
              <w:jc w:val="center"/>
              <w:rPr>
                <w:sz w:val="20"/>
                <w:szCs w:val="20"/>
              </w:rPr>
            </w:pPr>
            <w:r w:rsidRPr="0072562B">
              <w:rPr>
                <w:sz w:val="20"/>
                <w:szCs w:val="20"/>
              </w:rPr>
              <w:t>74</w:t>
            </w:r>
          </w:p>
        </w:tc>
        <w:tc>
          <w:tcPr>
            <w:tcW w:w="852" w:type="dxa"/>
          </w:tcPr>
          <w:p w:rsidR="00BB5F43" w:rsidRPr="0072562B" w:rsidRDefault="00BB5F43" w:rsidP="00955176">
            <w:pPr>
              <w:jc w:val="center"/>
              <w:rPr>
                <w:sz w:val="20"/>
                <w:szCs w:val="20"/>
              </w:rPr>
            </w:pPr>
            <w:r w:rsidRPr="0072562B">
              <w:rPr>
                <w:sz w:val="20"/>
                <w:szCs w:val="20"/>
              </w:rPr>
              <w:t>2</w:t>
            </w:r>
          </w:p>
        </w:tc>
        <w:tc>
          <w:tcPr>
            <w:tcW w:w="760" w:type="dxa"/>
          </w:tcPr>
          <w:p w:rsidR="00BB5F43" w:rsidRPr="0072562B" w:rsidRDefault="00BB5F43" w:rsidP="00955176">
            <w:pPr>
              <w:jc w:val="center"/>
              <w:rPr>
                <w:sz w:val="20"/>
                <w:szCs w:val="20"/>
              </w:rPr>
            </w:pPr>
            <w:r w:rsidRPr="0072562B">
              <w:rPr>
                <w:sz w:val="20"/>
                <w:szCs w:val="20"/>
              </w:rPr>
              <w:t>8</w:t>
            </w:r>
          </w:p>
        </w:tc>
        <w:tc>
          <w:tcPr>
            <w:tcW w:w="864" w:type="dxa"/>
          </w:tcPr>
          <w:p w:rsidR="00BB5F43" w:rsidRPr="0072562B" w:rsidRDefault="00BB5F43" w:rsidP="00955176">
            <w:pPr>
              <w:jc w:val="center"/>
              <w:rPr>
                <w:sz w:val="20"/>
                <w:szCs w:val="20"/>
              </w:rPr>
            </w:pPr>
            <w:r w:rsidRPr="0072562B">
              <w:rPr>
                <w:sz w:val="20"/>
                <w:szCs w:val="20"/>
              </w:rPr>
              <w:t>74</w:t>
            </w:r>
          </w:p>
        </w:tc>
      </w:tr>
      <w:tr w:rsidR="00BB5F43" w:rsidRPr="0072562B" w:rsidTr="00955176">
        <w:tc>
          <w:tcPr>
            <w:tcW w:w="711" w:type="dxa"/>
          </w:tcPr>
          <w:p w:rsidR="00BB5F43" w:rsidRPr="0072562B" w:rsidRDefault="00BB5F43" w:rsidP="00955176">
            <w:pPr>
              <w:jc w:val="center"/>
              <w:rPr>
                <w:sz w:val="20"/>
                <w:szCs w:val="20"/>
              </w:rPr>
            </w:pPr>
          </w:p>
        </w:tc>
        <w:tc>
          <w:tcPr>
            <w:tcW w:w="2177" w:type="dxa"/>
          </w:tcPr>
          <w:p w:rsidR="00BB5F43" w:rsidRPr="0072562B" w:rsidRDefault="00BB5F43" w:rsidP="00955176">
            <w:pPr>
              <w:rPr>
                <w:sz w:val="20"/>
                <w:szCs w:val="20"/>
              </w:rPr>
            </w:pPr>
            <w:r w:rsidRPr="0072562B">
              <w:rPr>
                <w:sz w:val="20"/>
                <w:szCs w:val="20"/>
              </w:rPr>
              <w:t>Всего</w:t>
            </w:r>
          </w:p>
        </w:tc>
        <w:tc>
          <w:tcPr>
            <w:tcW w:w="897" w:type="dxa"/>
          </w:tcPr>
          <w:p w:rsidR="00BB5F43" w:rsidRPr="0072562B" w:rsidRDefault="00BB5F43" w:rsidP="00955176">
            <w:pPr>
              <w:jc w:val="center"/>
              <w:rPr>
                <w:sz w:val="20"/>
                <w:szCs w:val="20"/>
              </w:rPr>
            </w:pPr>
            <w:r w:rsidRPr="0072562B">
              <w:rPr>
                <w:sz w:val="20"/>
                <w:szCs w:val="20"/>
              </w:rPr>
              <w:t>9</w:t>
            </w:r>
          </w:p>
        </w:tc>
        <w:tc>
          <w:tcPr>
            <w:tcW w:w="793" w:type="dxa"/>
          </w:tcPr>
          <w:p w:rsidR="00BB5F43" w:rsidRPr="0072562B" w:rsidRDefault="00BB5F43" w:rsidP="00955176">
            <w:pPr>
              <w:jc w:val="center"/>
              <w:rPr>
                <w:sz w:val="20"/>
                <w:szCs w:val="20"/>
              </w:rPr>
            </w:pPr>
            <w:r w:rsidRPr="0072562B">
              <w:rPr>
                <w:sz w:val="20"/>
                <w:szCs w:val="20"/>
              </w:rPr>
              <w:t>36</w:t>
            </w:r>
          </w:p>
        </w:tc>
        <w:tc>
          <w:tcPr>
            <w:tcW w:w="811" w:type="dxa"/>
          </w:tcPr>
          <w:p w:rsidR="00BB5F43" w:rsidRPr="0072562B" w:rsidRDefault="00BB5F43" w:rsidP="00955176">
            <w:pPr>
              <w:rPr>
                <w:sz w:val="20"/>
                <w:szCs w:val="20"/>
              </w:rPr>
            </w:pPr>
            <w:r w:rsidRPr="0072562B">
              <w:rPr>
                <w:sz w:val="20"/>
                <w:szCs w:val="20"/>
              </w:rPr>
              <w:t>333</w:t>
            </w:r>
          </w:p>
        </w:tc>
        <w:tc>
          <w:tcPr>
            <w:tcW w:w="852" w:type="dxa"/>
          </w:tcPr>
          <w:p w:rsidR="00BB5F43" w:rsidRPr="0072562B" w:rsidRDefault="00BB5F43" w:rsidP="00955176">
            <w:pPr>
              <w:jc w:val="center"/>
              <w:rPr>
                <w:sz w:val="20"/>
                <w:szCs w:val="20"/>
              </w:rPr>
            </w:pPr>
            <w:r w:rsidRPr="0072562B">
              <w:rPr>
                <w:sz w:val="20"/>
                <w:szCs w:val="20"/>
              </w:rPr>
              <w:t>10</w:t>
            </w:r>
          </w:p>
        </w:tc>
        <w:tc>
          <w:tcPr>
            <w:tcW w:w="1044" w:type="dxa"/>
          </w:tcPr>
          <w:p w:rsidR="00BB5F43" w:rsidRPr="0072562B" w:rsidRDefault="00BB5F43" w:rsidP="00955176">
            <w:pPr>
              <w:jc w:val="center"/>
              <w:rPr>
                <w:sz w:val="20"/>
                <w:szCs w:val="20"/>
              </w:rPr>
            </w:pPr>
            <w:r w:rsidRPr="0072562B">
              <w:rPr>
                <w:sz w:val="20"/>
                <w:szCs w:val="20"/>
              </w:rPr>
              <w:t>40</w:t>
            </w:r>
          </w:p>
        </w:tc>
        <w:tc>
          <w:tcPr>
            <w:tcW w:w="667" w:type="dxa"/>
          </w:tcPr>
          <w:p w:rsidR="00BB5F43" w:rsidRPr="0072562B" w:rsidRDefault="00BB5F43" w:rsidP="00955176">
            <w:pPr>
              <w:jc w:val="center"/>
              <w:rPr>
                <w:sz w:val="20"/>
                <w:szCs w:val="20"/>
              </w:rPr>
            </w:pPr>
            <w:r w:rsidRPr="0072562B">
              <w:rPr>
                <w:sz w:val="20"/>
                <w:szCs w:val="20"/>
              </w:rPr>
              <w:t>370</w:t>
            </w:r>
          </w:p>
        </w:tc>
        <w:tc>
          <w:tcPr>
            <w:tcW w:w="852" w:type="dxa"/>
          </w:tcPr>
          <w:p w:rsidR="00BB5F43" w:rsidRPr="0072562B" w:rsidRDefault="00BB5F43" w:rsidP="00955176">
            <w:pPr>
              <w:jc w:val="center"/>
              <w:rPr>
                <w:sz w:val="20"/>
                <w:szCs w:val="20"/>
              </w:rPr>
            </w:pPr>
            <w:r w:rsidRPr="0072562B">
              <w:rPr>
                <w:sz w:val="20"/>
                <w:szCs w:val="20"/>
              </w:rPr>
              <w:t>10</w:t>
            </w:r>
          </w:p>
        </w:tc>
        <w:tc>
          <w:tcPr>
            <w:tcW w:w="720" w:type="dxa"/>
          </w:tcPr>
          <w:p w:rsidR="00BB5F43" w:rsidRPr="0072562B" w:rsidRDefault="00BB5F43" w:rsidP="00955176">
            <w:pPr>
              <w:jc w:val="center"/>
              <w:rPr>
                <w:sz w:val="20"/>
                <w:szCs w:val="20"/>
              </w:rPr>
            </w:pPr>
            <w:r w:rsidRPr="0072562B">
              <w:rPr>
                <w:sz w:val="20"/>
                <w:szCs w:val="20"/>
              </w:rPr>
              <w:t>40</w:t>
            </w:r>
          </w:p>
        </w:tc>
        <w:tc>
          <w:tcPr>
            <w:tcW w:w="776" w:type="dxa"/>
          </w:tcPr>
          <w:p w:rsidR="00BB5F43" w:rsidRPr="0072562B" w:rsidRDefault="00BB5F43" w:rsidP="00955176">
            <w:pPr>
              <w:jc w:val="center"/>
              <w:rPr>
                <w:sz w:val="20"/>
                <w:szCs w:val="20"/>
              </w:rPr>
            </w:pPr>
            <w:r w:rsidRPr="0072562B">
              <w:rPr>
                <w:sz w:val="20"/>
                <w:szCs w:val="20"/>
              </w:rPr>
              <w:t>370</w:t>
            </w:r>
          </w:p>
        </w:tc>
        <w:tc>
          <w:tcPr>
            <w:tcW w:w="852" w:type="dxa"/>
          </w:tcPr>
          <w:p w:rsidR="00BB5F43" w:rsidRPr="0072562B" w:rsidRDefault="00BB5F43" w:rsidP="00955176">
            <w:pPr>
              <w:jc w:val="center"/>
              <w:rPr>
                <w:sz w:val="20"/>
                <w:szCs w:val="20"/>
              </w:rPr>
            </w:pPr>
            <w:r w:rsidRPr="0072562B">
              <w:rPr>
                <w:sz w:val="20"/>
                <w:szCs w:val="20"/>
              </w:rPr>
              <w:t>13</w:t>
            </w:r>
          </w:p>
        </w:tc>
        <w:tc>
          <w:tcPr>
            <w:tcW w:w="771" w:type="dxa"/>
          </w:tcPr>
          <w:p w:rsidR="00BB5F43" w:rsidRPr="0072562B" w:rsidRDefault="00BB5F43" w:rsidP="00955176">
            <w:pPr>
              <w:jc w:val="center"/>
              <w:rPr>
                <w:sz w:val="20"/>
                <w:szCs w:val="20"/>
              </w:rPr>
            </w:pPr>
            <w:r w:rsidRPr="0072562B">
              <w:rPr>
                <w:sz w:val="20"/>
                <w:szCs w:val="20"/>
              </w:rPr>
              <w:t>52</w:t>
            </w:r>
          </w:p>
        </w:tc>
        <w:tc>
          <w:tcPr>
            <w:tcW w:w="843" w:type="dxa"/>
          </w:tcPr>
          <w:p w:rsidR="00BB5F43" w:rsidRPr="0072562B" w:rsidRDefault="00BB5F43" w:rsidP="00955176">
            <w:pPr>
              <w:jc w:val="center"/>
              <w:rPr>
                <w:sz w:val="20"/>
                <w:szCs w:val="20"/>
              </w:rPr>
            </w:pPr>
            <w:r w:rsidRPr="0072562B">
              <w:rPr>
                <w:sz w:val="20"/>
                <w:szCs w:val="20"/>
              </w:rPr>
              <w:t>481</w:t>
            </w:r>
          </w:p>
        </w:tc>
        <w:tc>
          <w:tcPr>
            <w:tcW w:w="852" w:type="dxa"/>
          </w:tcPr>
          <w:p w:rsidR="00BB5F43" w:rsidRPr="0072562B" w:rsidRDefault="00BB5F43" w:rsidP="00955176">
            <w:pPr>
              <w:jc w:val="center"/>
              <w:rPr>
                <w:sz w:val="20"/>
                <w:szCs w:val="20"/>
              </w:rPr>
            </w:pPr>
            <w:r w:rsidRPr="0072562B">
              <w:rPr>
                <w:sz w:val="20"/>
                <w:szCs w:val="20"/>
              </w:rPr>
              <w:t>14</w:t>
            </w:r>
          </w:p>
        </w:tc>
        <w:tc>
          <w:tcPr>
            <w:tcW w:w="760" w:type="dxa"/>
          </w:tcPr>
          <w:p w:rsidR="00BB5F43" w:rsidRPr="0072562B" w:rsidRDefault="00BB5F43" w:rsidP="00955176">
            <w:pPr>
              <w:jc w:val="center"/>
              <w:rPr>
                <w:sz w:val="20"/>
                <w:szCs w:val="20"/>
              </w:rPr>
            </w:pPr>
            <w:r w:rsidRPr="0072562B">
              <w:rPr>
                <w:sz w:val="20"/>
                <w:szCs w:val="20"/>
              </w:rPr>
              <w:t>56</w:t>
            </w:r>
          </w:p>
        </w:tc>
        <w:tc>
          <w:tcPr>
            <w:tcW w:w="864" w:type="dxa"/>
          </w:tcPr>
          <w:p w:rsidR="00BB5F43" w:rsidRPr="0072562B" w:rsidRDefault="00BB5F43" w:rsidP="00955176">
            <w:pPr>
              <w:jc w:val="center"/>
              <w:rPr>
                <w:sz w:val="20"/>
                <w:szCs w:val="20"/>
              </w:rPr>
            </w:pPr>
            <w:r w:rsidRPr="0072562B">
              <w:rPr>
                <w:sz w:val="20"/>
                <w:szCs w:val="20"/>
              </w:rPr>
              <w:t>518</w:t>
            </w:r>
          </w:p>
        </w:tc>
      </w:tr>
    </w:tbl>
    <w:p w:rsidR="00BB5F43" w:rsidRDefault="00BB5F43" w:rsidP="00805418">
      <w:pPr>
        <w:jc w:val="both"/>
        <w:rPr>
          <w:b/>
        </w:rPr>
      </w:pPr>
    </w:p>
    <w:p w:rsidR="00243F10" w:rsidRPr="006C7CAF" w:rsidRDefault="00243F10" w:rsidP="00805418">
      <w:pPr>
        <w:pStyle w:val="a6"/>
        <w:tabs>
          <w:tab w:val="num" w:pos="720"/>
        </w:tabs>
        <w:spacing w:before="0" w:after="0"/>
        <w:jc w:val="both"/>
        <w:rPr>
          <w:b/>
          <w:color w:val="000000"/>
        </w:rPr>
      </w:pPr>
      <w:r w:rsidRPr="006C7CAF">
        <w:rPr>
          <w:b/>
          <w:color w:val="000000"/>
        </w:rPr>
        <w:t>Модель организации совместной образовательной деятельности воспитателя и детей и культурных практик в режимных моментах</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842"/>
        <w:gridCol w:w="1843"/>
        <w:gridCol w:w="1843"/>
        <w:gridCol w:w="1843"/>
        <w:gridCol w:w="1134"/>
      </w:tblGrid>
      <w:tr w:rsidR="00243F10" w:rsidRPr="00861492" w:rsidTr="002E3A79">
        <w:tc>
          <w:tcPr>
            <w:tcW w:w="6345" w:type="dxa"/>
            <w:vMerge w:val="restart"/>
          </w:tcPr>
          <w:p w:rsidR="00243F10" w:rsidRPr="00861492" w:rsidRDefault="00243F10" w:rsidP="00805418">
            <w:pPr>
              <w:pStyle w:val="a6"/>
              <w:tabs>
                <w:tab w:val="num" w:pos="720"/>
              </w:tabs>
              <w:spacing w:before="0" w:after="0"/>
              <w:jc w:val="both"/>
              <w:rPr>
                <w:i/>
                <w:color w:val="000000"/>
              </w:rPr>
            </w:pPr>
            <w:r w:rsidRPr="00861492">
              <w:rPr>
                <w:i/>
                <w:color w:val="000000"/>
              </w:rPr>
              <w:t>Формы образовательной деятельности в режимных моментах</w:t>
            </w:r>
          </w:p>
        </w:tc>
        <w:tc>
          <w:tcPr>
            <w:tcW w:w="8505" w:type="dxa"/>
            <w:gridSpan w:val="5"/>
          </w:tcPr>
          <w:p w:rsidR="00243F10" w:rsidRPr="00861492" w:rsidRDefault="00243F10" w:rsidP="00805418">
            <w:pPr>
              <w:pStyle w:val="a6"/>
              <w:tabs>
                <w:tab w:val="num" w:pos="720"/>
              </w:tabs>
              <w:spacing w:before="0" w:after="0"/>
              <w:jc w:val="both"/>
              <w:rPr>
                <w:i/>
                <w:color w:val="000000"/>
              </w:rPr>
            </w:pPr>
            <w:r w:rsidRPr="00861492">
              <w:rPr>
                <w:i/>
                <w:color w:val="000000"/>
              </w:rPr>
              <w:t>Количество форм образовательной деятельности и культурных практик</w:t>
            </w:r>
          </w:p>
        </w:tc>
      </w:tr>
      <w:tr w:rsidR="00243F10" w:rsidRPr="00861492" w:rsidTr="002E3A79">
        <w:tc>
          <w:tcPr>
            <w:tcW w:w="6345" w:type="dxa"/>
            <w:vMerge/>
          </w:tcPr>
          <w:p w:rsidR="00243F10" w:rsidRPr="00861492" w:rsidRDefault="00243F10" w:rsidP="00805418">
            <w:pPr>
              <w:pStyle w:val="a6"/>
              <w:tabs>
                <w:tab w:val="num" w:pos="720"/>
              </w:tabs>
              <w:spacing w:before="0" w:after="0"/>
              <w:jc w:val="both"/>
              <w:rPr>
                <w:color w:val="000000"/>
              </w:rPr>
            </w:pPr>
          </w:p>
        </w:tc>
        <w:tc>
          <w:tcPr>
            <w:tcW w:w="1842" w:type="dxa"/>
          </w:tcPr>
          <w:p w:rsidR="00243F10" w:rsidRPr="00861492" w:rsidRDefault="00243F10" w:rsidP="00805418">
            <w:pPr>
              <w:pStyle w:val="a6"/>
              <w:tabs>
                <w:tab w:val="num" w:pos="720"/>
              </w:tabs>
              <w:spacing w:before="0" w:after="0"/>
              <w:jc w:val="both"/>
              <w:rPr>
                <w:i/>
                <w:color w:val="000000"/>
              </w:rPr>
            </w:pPr>
            <w:r w:rsidRPr="00861492">
              <w:rPr>
                <w:i/>
                <w:color w:val="000000"/>
              </w:rPr>
              <w:t>2-3 года</w:t>
            </w:r>
          </w:p>
        </w:tc>
        <w:tc>
          <w:tcPr>
            <w:tcW w:w="1843" w:type="dxa"/>
          </w:tcPr>
          <w:p w:rsidR="00243F10" w:rsidRPr="00861492" w:rsidRDefault="00243F10" w:rsidP="00805418">
            <w:pPr>
              <w:pStyle w:val="a6"/>
              <w:tabs>
                <w:tab w:val="num" w:pos="720"/>
              </w:tabs>
              <w:spacing w:before="0" w:after="0"/>
              <w:jc w:val="both"/>
              <w:rPr>
                <w:i/>
                <w:color w:val="000000"/>
              </w:rPr>
            </w:pPr>
            <w:r w:rsidRPr="00861492">
              <w:rPr>
                <w:i/>
                <w:color w:val="000000"/>
              </w:rPr>
              <w:t>3-4 года</w:t>
            </w:r>
          </w:p>
        </w:tc>
        <w:tc>
          <w:tcPr>
            <w:tcW w:w="1843" w:type="dxa"/>
          </w:tcPr>
          <w:p w:rsidR="00243F10" w:rsidRPr="00861492" w:rsidRDefault="00243F10" w:rsidP="00805418">
            <w:pPr>
              <w:pStyle w:val="a6"/>
              <w:tabs>
                <w:tab w:val="num" w:pos="720"/>
              </w:tabs>
              <w:spacing w:before="0" w:after="0"/>
              <w:jc w:val="both"/>
              <w:rPr>
                <w:i/>
                <w:color w:val="000000"/>
              </w:rPr>
            </w:pPr>
            <w:r w:rsidRPr="00861492">
              <w:rPr>
                <w:i/>
                <w:color w:val="000000"/>
              </w:rPr>
              <w:t>4-5 лет</w:t>
            </w:r>
          </w:p>
        </w:tc>
        <w:tc>
          <w:tcPr>
            <w:tcW w:w="1843" w:type="dxa"/>
          </w:tcPr>
          <w:p w:rsidR="00243F10" w:rsidRPr="00861492" w:rsidRDefault="00243F10" w:rsidP="00805418">
            <w:pPr>
              <w:pStyle w:val="a6"/>
              <w:tabs>
                <w:tab w:val="num" w:pos="720"/>
              </w:tabs>
              <w:spacing w:before="0" w:after="0"/>
              <w:jc w:val="both"/>
              <w:rPr>
                <w:i/>
                <w:color w:val="000000"/>
              </w:rPr>
            </w:pPr>
            <w:r w:rsidRPr="00861492">
              <w:rPr>
                <w:i/>
                <w:color w:val="000000"/>
              </w:rPr>
              <w:t>5-6 лет</w:t>
            </w:r>
          </w:p>
        </w:tc>
        <w:tc>
          <w:tcPr>
            <w:tcW w:w="1134" w:type="dxa"/>
          </w:tcPr>
          <w:p w:rsidR="00243F10" w:rsidRPr="00861492" w:rsidRDefault="00243F10" w:rsidP="00805418">
            <w:pPr>
              <w:pStyle w:val="a6"/>
              <w:tabs>
                <w:tab w:val="num" w:pos="720"/>
              </w:tabs>
              <w:spacing w:before="0" w:after="0"/>
              <w:jc w:val="both"/>
              <w:rPr>
                <w:i/>
                <w:color w:val="000000"/>
              </w:rPr>
            </w:pPr>
            <w:r w:rsidRPr="00861492">
              <w:rPr>
                <w:i/>
                <w:color w:val="000000"/>
              </w:rPr>
              <w:t>6-7 лет</w:t>
            </w:r>
          </w:p>
        </w:tc>
      </w:tr>
      <w:tr w:rsidR="00243F10" w:rsidRPr="00861492" w:rsidTr="002E3A79">
        <w:tc>
          <w:tcPr>
            <w:tcW w:w="6345" w:type="dxa"/>
          </w:tcPr>
          <w:p w:rsidR="00243F10" w:rsidRPr="00861492" w:rsidRDefault="00243F10" w:rsidP="00805418">
            <w:pPr>
              <w:pStyle w:val="a6"/>
              <w:tabs>
                <w:tab w:val="num" w:pos="720"/>
              </w:tabs>
              <w:spacing w:before="0" w:after="0"/>
              <w:jc w:val="both"/>
              <w:rPr>
                <w:i/>
                <w:color w:val="000000"/>
              </w:rPr>
            </w:pPr>
            <w:r w:rsidRPr="00861492">
              <w:rPr>
                <w:i/>
                <w:color w:val="000000"/>
              </w:rPr>
              <w:t>Общение</w:t>
            </w:r>
          </w:p>
        </w:tc>
        <w:tc>
          <w:tcPr>
            <w:tcW w:w="8505" w:type="dxa"/>
            <w:gridSpan w:val="5"/>
          </w:tcPr>
          <w:p w:rsidR="00243F10" w:rsidRPr="00861492" w:rsidRDefault="00243F10" w:rsidP="00805418">
            <w:pPr>
              <w:pStyle w:val="a6"/>
              <w:tabs>
                <w:tab w:val="num" w:pos="720"/>
              </w:tabs>
              <w:spacing w:before="0" w:after="0"/>
              <w:jc w:val="both"/>
              <w:rPr>
                <w:color w:val="000000"/>
              </w:rPr>
            </w:pPr>
          </w:p>
        </w:tc>
      </w:tr>
      <w:tr w:rsidR="00243F10" w:rsidRPr="00861492" w:rsidTr="002E3A79">
        <w:tc>
          <w:tcPr>
            <w:tcW w:w="6345" w:type="dxa"/>
            <w:vAlign w:val="center"/>
          </w:tcPr>
          <w:p w:rsidR="00243F10" w:rsidRPr="00861492" w:rsidRDefault="00243F10" w:rsidP="00805418">
            <w:pPr>
              <w:pStyle w:val="a6"/>
              <w:spacing w:before="0" w:after="0"/>
              <w:ind w:right="-102"/>
              <w:jc w:val="both"/>
              <w:rPr>
                <w:color w:val="000000"/>
              </w:rPr>
            </w:pPr>
            <w:r w:rsidRPr="00861492">
              <w:rPr>
                <w:color w:val="000000"/>
              </w:rPr>
              <w:t>Ситуации общения воспитателя с детьми и накопления положительного социально-эмоционального опыта</w:t>
            </w:r>
          </w:p>
        </w:tc>
        <w:tc>
          <w:tcPr>
            <w:tcW w:w="1842" w:type="dxa"/>
          </w:tcPr>
          <w:p w:rsidR="00243F10" w:rsidRPr="00861492" w:rsidRDefault="00243F10" w:rsidP="00805418">
            <w:pPr>
              <w:pStyle w:val="a6"/>
              <w:tabs>
                <w:tab w:val="num" w:pos="720"/>
              </w:tabs>
              <w:spacing w:before="0" w:after="0"/>
              <w:jc w:val="both"/>
              <w:rPr>
                <w:color w:val="000000"/>
              </w:rPr>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vAlign w:val="center"/>
          </w:tcPr>
          <w:p w:rsidR="00243F10" w:rsidRPr="00861492" w:rsidRDefault="00243F10" w:rsidP="00805418">
            <w:pPr>
              <w:pStyle w:val="a6"/>
              <w:spacing w:before="0" w:after="0"/>
              <w:ind w:right="-102"/>
              <w:jc w:val="both"/>
              <w:rPr>
                <w:color w:val="000000"/>
              </w:rPr>
            </w:pPr>
            <w:r w:rsidRPr="00861492">
              <w:rPr>
                <w:color w:val="000000"/>
              </w:rPr>
              <w:t>Беседы и разговоры с детьми по их интересам</w:t>
            </w:r>
          </w:p>
        </w:tc>
        <w:tc>
          <w:tcPr>
            <w:tcW w:w="1842"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tcPr>
          <w:p w:rsidR="00243F10" w:rsidRPr="00861492" w:rsidRDefault="00243F10" w:rsidP="00805418">
            <w:pPr>
              <w:pStyle w:val="a6"/>
              <w:tabs>
                <w:tab w:val="num" w:pos="720"/>
              </w:tabs>
              <w:spacing w:before="0" w:after="0"/>
              <w:jc w:val="both"/>
              <w:rPr>
                <w:i/>
                <w:color w:val="000000"/>
              </w:rPr>
            </w:pPr>
            <w:r w:rsidRPr="00861492">
              <w:rPr>
                <w:i/>
                <w:color w:val="000000"/>
              </w:rPr>
              <w:t>Игровая деятельность</w:t>
            </w:r>
          </w:p>
        </w:tc>
        <w:tc>
          <w:tcPr>
            <w:tcW w:w="8505" w:type="dxa"/>
            <w:gridSpan w:val="5"/>
          </w:tcPr>
          <w:p w:rsidR="00243F10" w:rsidRPr="00861492" w:rsidRDefault="00243F10" w:rsidP="00805418">
            <w:pPr>
              <w:pStyle w:val="a6"/>
              <w:tabs>
                <w:tab w:val="num" w:pos="720"/>
              </w:tabs>
              <w:spacing w:before="0" w:after="0"/>
              <w:jc w:val="both"/>
              <w:rPr>
                <w:color w:val="000000"/>
              </w:rPr>
            </w:pPr>
          </w:p>
        </w:tc>
      </w:tr>
      <w:tr w:rsidR="00243F10" w:rsidRPr="00861492" w:rsidTr="002E3A79">
        <w:tc>
          <w:tcPr>
            <w:tcW w:w="6345" w:type="dxa"/>
          </w:tcPr>
          <w:p w:rsidR="00243F10" w:rsidRPr="00861492" w:rsidRDefault="00243F10" w:rsidP="00805418">
            <w:pPr>
              <w:pStyle w:val="a6"/>
              <w:spacing w:before="0" w:after="0"/>
              <w:ind w:right="-102"/>
              <w:jc w:val="both"/>
              <w:rPr>
                <w:color w:val="000000"/>
              </w:rPr>
            </w:pPr>
            <w:r w:rsidRPr="00861492">
              <w:rPr>
                <w:color w:val="000000"/>
              </w:rPr>
              <w:t>Индивидуальные игры с детьми (сюжетно-ролевая, режиссёрская, игра-драматизация, строительно-конструктивные игры)</w:t>
            </w:r>
          </w:p>
        </w:tc>
        <w:tc>
          <w:tcPr>
            <w:tcW w:w="1842"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Pr="00861492" w:rsidRDefault="00243F10" w:rsidP="00805418">
            <w:pPr>
              <w:pStyle w:val="a6"/>
              <w:tabs>
                <w:tab w:val="num" w:pos="720"/>
              </w:tabs>
              <w:spacing w:before="0" w:after="0"/>
              <w:ind w:right="-155"/>
              <w:jc w:val="both"/>
              <w:rPr>
                <w:color w:val="000000"/>
              </w:rPr>
            </w:pPr>
            <w:r w:rsidRPr="00861492">
              <w:rPr>
                <w:color w:val="000000"/>
              </w:rPr>
              <w:t>3 раза в неделю</w:t>
            </w:r>
          </w:p>
        </w:tc>
        <w:tc>
          <w:tcPr>
            <w:tcW w:w="1134" w:type="dxa"/>
          </w:tcPr>
          <w:p w:rsidR="00243F10" w:rsidRDefault="00243F10" w:rsidP="00805418">
            <w:pPr>
              <w:jc w:val="both"/>
            </w:pPr>
            <w:r w:rsidRPr="00861492">
              <w:rPr>
                <w:color w:val="000000"/>
              </w:rPr>
              <w:t>3 раза в неделю</w:t>
            </w:r>
          </w:p>
        </w:tc>
      </w:tr>
      <w:tr w:rsidR="00243F10" w:rsidRPr="00861492" w:rsidTr="002E3A79">
        <w:tc>
          <w:tcPr>
            <w:tcW w:w="6345" w:type="dxa"/>
            <w:vAlign w:val="center"/>
          </w:tcPr>
          <w:p w:rsidR="00243F10" w:rsidRPr="00861492" w:rsidRDefault="00243F10" w:rsidP="00805418">
            <w:pPr>
              <w:pStyle w:val="a6"/>
              <w:spacing w:before="0" w:after="0"/>
              <w:ind w:right="-102"/>
              <w:jc w:val="both"/>
              <w:rPr>
                <w:color w:val="000000"/>
              </w:rPr>
            </w:pPr>
            <w:r w:rsidRPr="00861492">
              <w:rPr>
                <w:color w:val="000000"/>
              </w:rPr>
              <w:t>Совместная игра воспитателя и детей (сюжетно-ролевая, режиссёрская, игра-драматизация, строительно-конструктивные игры)</w:t>
            </w:r>
          </w:p>
        </w:tc>
        <w:tc>
          <w:tcPr>
            <w:tcW w:w="1842" w:type="dxa"/>
          </w:tcPr>
          <w:p w:rsidR="00243F10" w:rsidRPr="00861492" w:rsidRDefault="00243F10" w:rsidP="00805418">
            <w:pPr>
              <w:pStyle w:val="a6"/>
              <w:tabs>
                <w:tab w:val="num" w:pos="720"/>
              </w:tabs>
              <w:spacing w:before="0" w:after="0"/>
              <w:jc w:val="both"/>
              <w:rPr>
                <w:color w:val="000000"/>
              </w:rPr>
            </w:pPr>
            <w:r w:rsidRPr="00861492">
              <w:rPr>
                <w:color w:val="000000"/>
              </w:rPr>
              <w:t>2 раза в неделю</w:t>
            </w:r>
          </w:p>
        </w:tc>
        <w:tc>
          <w:tcPr>
            <w:tcW w:w="1843" w:type="dxa"/>
          </w:tcPr>
          <w:p w:rsidR="00243F10" w:rsidRPr="00861492" w:rsidRDefault="00243F10" w:rsidP="00805418">
            <w:pPr>
              <w:pStyle w:val="a6"/>
              <w:tabs>
                <w:tab w:val="num" w:pos="720"/>
              </w:tabs>
              <w:spacing w:before="0" w:after="0"/>
              <w:jc w:val="both"/>
              <w:rPr>
                <w:color w:val="000000"/>
              </w:rPr>
            </w:pPr>
            <w:r w:rsidRPr="00861492">
              <w:rPr>
                <w:color w:val="000000"/>
              </w:rPr>
              <w:t>2 раза в неделю</w:t>
            </w:r>
          </w:p>
        </w:tc>
        <w:tc>
          <w:tcPr>
            <w:tcW w:w="1843" w:type="dxa"/>
          </w:tcPr>
          <w:p w:rsidR="00243F10" w:rsidRPr="00861492" w:rsidRDefault="00243F10" w:rsidP="00805418">
            <w:pPr>
              <w:pStyle w:val="a6"/>
              <w:tabs>
                <w:tab w:val="num" w:pos="720"/>
              </w:tabs>
              <w:spacing w:before="0" w:after="0"/>
              <w:jc w:val="both"/>
              <w:rPr>
                <w:color w:val="000000"/>
              </w:rPr>
            </w:pPr>
            <w:r w:rsidRPr="00861492">
              <w:rPr>
                <w:color w:val="000000"/>
              </w:rPr>
              <w:t>3 раза в неделю</w:t>
            </w:r>
          </w:p>
        </w:tc>
        <w:tc>
          <w:tcPr>
            <w:tcW w:w="1843" w:type="dxa"/>
          </w:tcPr>
          <w:p w:rsidR="00243F10" w:rsidRDefault="00243F10" w:rsidP="00805418">
            <w:pPr>
              <w:jc w:val="both"/>
            </w:pPr>
            <w:r w:rsidRPr="00861492">
              <w:rPr>
                <w:color w:val="000000"/>
              </w:rPr>
              <w:t>2 раза в неделю</w:t>
            </w:r>
          </w:p>
        </w:tc>
        <w:tc>
          <w:tcPr>
            <w:tcW w:w="1134" w:type="dxa"/>
          </w:tcPr>
          <w:p w:rsidR="00243F10" w:rsidRDefault="00243F10" w:rsidP="00805418">
            <w:pPr>
              <w:jc w:val="both"/>
            </w:pPr>
            <w:r w:rsidRPr="00861492">
              <w:rPr>
                <w:color w:val="000000"/>
              </w:rPr>
              <w:t>2 раза в неделю</w:t>
            </w:r>
          </w:p>
        </w:tc>
      </w:tr>
      <w:tr w:rsidR="00243F10" w:rsidRPr="00861492" w:rsidTr="002E3A79">
        <w:tc>
          <w:tcPr>
            <w:tcW w:w="6345" w:type="dxa"/>
            <w:vAlign w:val="center"/>
          </w:tcPr>
          <w:p w:rsidR="00243F10" w:rsidRPr="00861492" w:rsidRDefault="00243F10" w:rsidP="00805418">
            <w:pPr>
              <w:pStyle w:val="a6"/>
              <w:spacing w:before="0" w:after="0"/>
              <w:ind w:right="-102"/>
              <w:jc w:val="both"/>
              <w:rPr>
                <w:color w:val="000000"/>
              </w:rPr>
            </w:pPr>
            <w:r w:rsidRPr="00861492">
              <w:rPr>
                <w:color w:val="000000"/>
              </w:rPr>
              <w:t>Детская студия (театрализованные игры)</w:t>
            </w:r>
          </w:p>
        </w:tc>
        <w:tc>
          <w:tcPr>
            <w:tcW w:w="1842" w:type="dxa"/>
          </w:tcPr>
          <w:p w:rsidR="00243F10" w:rsidRPr="00861492" w:rsidRDefault="00243F10" w:rsidP="00805418">
            <w:pPr>
              <w:pStyle w:val="a6"/>
              <w:tabs>
                <w:tab w:val="num" w:pos="720"/>
              </w:tabs>
              <w:spacing w:before="0" w:after="0"/>
              <w:ind w:right="-151"/>
              <w:jc w:val="both"/>
              <w:rPr>
                <w:color w:val="000000"/>
              </w:rPr>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134" w:type="dxa"/>
          </w:tcPr>
          <w:p w:rsidR="00243F10" w:rsidRDefault="00243F10" w:rsidP="00805418">
            <w:pPr>
              <w:jc w:val="both"/>
            </w:pPr>
            <w:r w:rsidRPr="00861492">
              <w:rPr>
                <w:color w:val="000000"/>
              </w:rPr>
              <w:t xml:space="preserve">1 раз в 2 </w:t>
            </w:r>
            <w:r w:rsidRPr="00861492">
              <w:rPr>
                <w:color w:val="000000"/>
              </w:rPr>
              <w:lastRenderedPageBreak/>
              <w:t>недели</w:t>
            </w:r>
          </w:p>
        </w:tc>
      </w:tr>
      <w:tr w:rsidR="00243F10" w:rsidRPr="00861492" w:rsidTr="002E3A79">
        <w:tc>
          <w:tcPr>
            <w:tcW w:w="6345" w:type="dxa"/>
            <w:vAlign w:val="center"/>
          </w:tcPr>
          <w:p w:rsidR="00243F10" w:rsidRPr="00861492" w:rsidRDefault="00243F10" w:rsidP="00805418">
            <w:pPr>
              <w:pStyle w:val="a6"/>
              <w:spacing w:before="0" w:after="0"/>
              <w:ind w:right="-102"/>
              <w:jc w:val="both"/>
              <w:rPr>
                <w:color w:val="000000"/>
              </w:rPr>
            </w:pPr>
            <w:r w:rsidRPr="00861492">
              <w:rPr>
                <w:color w:val="000000"/>
              </w:rPr>
              <w:lastRenderedPageBreak/>
              <w:t>Досуг здоровья и подвижных игр</w:t>
            </w:r>
          </w:p>
        </w:tc>
        <w:tc>
          <w:tcPr>
            <w:tcW w:w="1842" w:type="dxa"/>
          </w:tcPr>
          <w:p w:rsidR="00243F10" w:rsidRPr="00861492" w:rsidRDefault="00243F10" w:rsidP="00805418">
            <w:pPr>
              <w:pStyle w:val="a6"/>
              <w:tabs>
                <w:tab w:val="num" w:pos="720"/>
              </w:tabs>
              <w:spacing w:before="0" w:after="0"/>
              <w:jc w:val="both"/>
              <w:rPr>
                <w:color w:val="000000"/>
              </w:rPr>
            </w:pPr>
            <w:r w:rsidRPr="00861492">
              <w:rPr>
                <w:color w:val="000000"/>
              </w:rPr>
              <w:t>1 раз в месяц</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134" w:type="dxa"/>
          </w:tcPr>
          <w:p w:rsidR="00243F10" w:rsidRDefault="00243F10" w:rsidP="00805418">
            <w:pPr>
              <w:jc w:val="both"/>
            </w:pPr>
            <w:r w:rsidRPr="00861492">
              <w:rPr>
                <w:color w:val="000000"/>
              </w:rPr>
              <w:t>1 раз в 2 недели</w:t>
            </w:r>
          </w:p>
        </w:tc>
      </w:tr>
      <w:tr w:rsidR="00243F10" w:rsidRPr="00861492" w:rsidTr="002E3A79">
        <w:tc>
          <w:tcPr>
            <w:tcW w:w="6345" w:type="dxa"/>
            <w:vAlign w:val="center"/>
          </w:tcPr>
          <w:p w:rsidR="00243F10" w:rsidRPr="00861492" w:rsidRDefault="00243F10" w:rsidP="00805418">
            <w:pPr>
              <w:pStyle w:val="a6"/>
              <w:spacing w:before="0" w:after="0"/>
              <w:ind w:right="-102"/>
              <w:jc w:val="both"/>
              <w:rPr>
                <w:color w:val="000000"/>
              </w:rPr>
            </w:pPr>
            <w:r w:rsidRPr="00861492">
              <w:rPr>
                <w:color w:val="000000"/>
              </w:rPr>
              <w:t>Подвижные игры</w:t>
            </w:r>
          </w:p>
        </w:tc>
        <w:tc>
          <w:tcPr>
            <w:tcW w:w="1842"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tcPr>
          <w:p w:rsidR="00243F10" w:rsidRPr="00861492" w:rsidRDefault="00243F10" w:rsidP="00805418">
            <w:pPr>
              <w:pStyle w:val="a6"/>
              <w:tabs>
                <w:tab w:val="num" w:pos="720"/>
              </w:tabs>
              <w:spacing w:before="0" w:after="0"/>
              <w:jc w:val="both"/>
              <w:rPr>
                <w:i/>
                <w:color w:val="000000"/>
              </w:rPr>
            </w:pPr>
            <w:r w:rsidRPr="00861492">
              <w:rPr>
                <w:i/>
                <w:color w:val="000000"/>
              </w:rPr>
              <w:t>Познавательная и исследовательская деятельность</w:t>
            </w:r>
          </w:p>
        </w:tc>
        <w:tc>
          <w:tcPr>
            <w:tcW w:w="8505" w:type="dxa"/>
            <w:gridSpan w:val="5"/>
          </w:tcPr>
          <w:p w:rsidR="00243F10" w:rsidRPr="00861492" w:rsidRDefault="00243F10" w:rsidP="00805418">
            <w:pPr>
              <w:pStyle w:val="a6"/>
              <w:tabs>
                <w:tab w:val="num" w:pos="720"/>
              </w:tabs>
              <w:spacing w:before="0" w:after="0"/>
              <w:jc w:val="both"/>
              <w:rPr>
                <w:color w:val="000000"/>
              </w:rPr>
            </w:pPr>
          </w:p>
        </w:tc>
      </w:tr>
      <w:tr w:rsidR="00243F10" w:rsidRPr="00861492" w:rsidTr="002E3A79">
        <w:tc>
          <w:tcPr>
            <w:tcW w:w="6345" w:type="dxa"/>
            <w:vAlign w:val="center"/>
          </w:tcPr>
          <w:p w:rsidR="00243F10" w:rsidRPr="00861492" w:rsidRDefault="00243F10" w:rsidP="00805418">
            <w:pPr>
              <w:pStyle w:val="a6"/>
              <w:tabs>
                <w:tab w:val="num" w:pos="720"/>
              </w:tabs>
              <w:spacing w:before="0" w:after="0"/>
              <w:jc w:val="both"/>
              <w:rPr>
                <w:color w:val="000000"/>
              </w:rPr>
            </w:pPr>
            <w:r w:rsidRPr="00861492">
              <w:rPr>
                <w:color w:val="000000"/>
              </w:rPr>
              <w:t>Сенсорный игровой и интеллектуальный тренинг («Школа мышления»)</w:t>
            </w:r>
          </w:p>
        </w:tc>
        <w:tc>
          <w:tcPr>
            <w:tcW w:w="1842"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134" w:type="dxa"/>
          </w:tcPr>
          <w:p w:rsidR="00243F10" w:rsidRDefault="00243F10" w:rsidP="00805418">
            <w:pPr>
              <w:jc w:val="both"/>
            </w:pPr>
            <w:r w:rsidRPr="00861492">
              <w:rPr>
                <w:color w:val="000000"/>
              </w:rPr>
              <w:t>1 раз в 2 недели</w:t>
            </w:r>
          </w:p>
        </w:tc>
      </w:tr>
      <w:tr w:rsidR="00243F10" w:rsidRPr="00861492" w:rsidTr="002E3A79">
        <w:tc>
          <w:tcPr>
            <w:tcW w:w="6345" w:type="dxa"/>
            <w:vAlign w:val="center"/>
          </w:tcPr>
          <w:p w:rsidR="00243F10" w:rsidRPr="00861492" w:rsidRDefault="00243F10" w:rsidP="00805418">
            <w:pPr>
              <w:pStyle w:val="a6"/>
              <w:tabs>
                <w:tab w:val="num" w:pos="720"/>
              </w:tabs>
              <w:spacing w:before="0" w:after="0"/>
              <w:jc w:val="both"/>
              <w:rPr>
                <w:color w:val="000000"/>
              </w:rPr>
            </w:pPr>
            <w:r w:rsidRPr="00861492">
              <w:rPr>
                <w:color w:val="000000"/>
              </w:rPr>
              <w:t>Опыты, эксперименты, наблюдения (в том числе экологической направленности)</w:t>
            </w:r>
          </w:p>
        </w:tc>
        <w:tc>
          <w:tcPr>
            <w:tcW w:w="1842" w:type="dxa"/>
          </w:tcPr>
          <w:p w:rsidR="00243F10" w:rsidRPr="00861492" w:rsidRDefault="00243F10" w:rsidP="00805418">
            <w:pPr>
              <w:pStyle w:val="a6"/>
              <w:tabs>
                <w:tab w:val="num" w:pos="720"/>
              </w:tabs>
              <w:spacing w:before="0" w:after="0"/>
              <w:ind w:right="-70"/>
              <w:jc w:val="both"/>
              <w:rPr>
                <w:color w:val="000000"/>
              </w:rPr>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134" w:type="dxa"/>
          </w:tcPr>
          <w:p w:rsidR="00243F10" w:rsidRDefault="00243F10" w:rsidP="00805418">
            <w:pPr>
              <w:jc w:val="both"/>
            </w:pPr>
            <w:r w:rsidRPr="00861492">
              <w:rPr>
                <w:color w:val="000000"/>
              </w:rPr>
              <w:t>1 раз в 2 недели</w:t>
            </w:r>
          </w:p>
        </w:tc>
      </w:tr>
      <w:tr w:rsidR="00243F10" w:rsidRPr="00861492" w:rsidTr="002E3A79">
        <w:tc>
          <w:tcPr>
            <w:tcW w:w="6345" w:type="dxa"/>
            <w:vAlign w:val="center"/>
          </w:tcPr>
          <w:p w:rsidR="00243F10" w:rsidRPr="00861492" w:rsidRDefault="00243F10" w:rsidP="00805418">
            <w:pPr>
              <w:pStyle w:val="a6"/>
              <w:tabs>
                <w:tab w:val="num" w:pos="720"/>
              </w:tabs>
              <w:spacing w:before="0" w:after="0"/>
              <w:jc w:val="both"/>
              <w:rPr>
                <w:color w:val="000000"/>
              </w:rPr>
            </w:pPr>
            <w:r w:rsidRPr="00861492">
              <w:rPr>
                <w:color w:val="000000"/>
              </w:rPr>
              <w:t>Наблюдения за природой (на прогулке)</w:t>
            </w:r>
          </w:p>
        </w:tc>
        <w:tc>
          <w:tcPr>
            <w:tcW w:w="1842"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tcPr>
          <w:p w:rsidR="00243F10" w:rsidRPr="00861492" w:rsidRDefault="00243F10" w:rsidP="00805418">
            <w:pPr>
              <w:pStyle w:val="a6"/>
              <w:tabs>
                <w:tab w:val="num" w:pos="720"/>
              </w:tabs>
              <w:spacing w:before="0" w:after="0"/>
              <w:jc w:val="both"/>
              <w:rPr>
                <w:i/>
                <w:color w:val="000000"/>
              </w:rPr>
            </w:pPr>
            <w:r w:rsidRPr="00861492">
              <w:rPr>
                <w:i/>
                <w:color w:val="000000"/>
              </w:rPr>
              <w:t>Формы творческой активности, обеспечивающей художественно-эстетическое развитие детей</w:t>
            </w:r>
          </w:p>
        </w:tc>
        <w:tc>
          <w:tcPr>
            <w:tcW w:w="8505" w:type="dxa"/>
            <w:gridSpan w:val="5"/>
          </w:tcPr>
          <w:p w:rsidR="00243F10" w:rsidRPr="00861492" w:rsidRDefault="00243F10" w:rsidP="00805418">
            <w:pPr>
              <w:pStyle w:val="a6"/>
              <w:tabs>
                <w:tab w:val="num" w:pos="720"/>
              </w:tabs>
              <w:spacing w:before="0" w:after="0"/>
              <w:jc w:val="both"/>
              <w:rPr>
                <w:color w:val="000000"/>
              </w:rPr>
            </w:pPr>
          </w:p>
        </w:tc>
      </w:tr>
      <w:tr w:rsidR="00243F10" w:rsidRPr="00861492" w:rsidTr="002E3A79">
        <w:tc>
          <w:tcPr>
            <w:tcW w:w="6345" w:type="dxa"/>
          </w:tcPr>
          <w:p w:rsidR="00243F10" w:rsidRPr="00861492" w:rsidRDefault="00243F10" w:rsidP="00805418">
            <w:pPr>
              <w:pStyle w:val="a6"/>
              <w:tabs>
                <w:tab w:val="num" w:pos="720"/>
              </w:tabs>
              <w:spacing w:before="0" w:after="0"/>
              <w:jc w:val="both"/>
              <w:rPr>
                <w:color w:val="000000"/>
              </w:rPr>
            </w:pPr>
            <w:r w:rsidRPr="00861492">
              <w:rPr>
                <w:color w:val="000000"/>
              </w:rPr>
              <w:t>Музыкально-театральная гостиная</w:t>
            </w:r>
          </w:p>
        </w:tc>
        <w:tc>
          <w:tcPr>
            <w:tcW w:w="1842" w:type="dxa"/>
          </w:tcPr>
          <w:p w:rsidR="00243F10" w:rsidRDefault="00243F10" w:rsidP="00805418">
            <w:pPr>
              <w:jc w:val="both"/>
            </w:pPr>
            <w:r w:rsidRPr="00861492">
              <w:rPr>
                <w:color w:val="000000"/>
              </w:rPr>
              <w:t>1 раз в 2 недели</w:t>
            </w:r>
          </w:p>
        </w:tc>
        <w:tc>
          <w:tcPr>
            <w:tcW w:w="1843" w:type="dxa"/>
          </w:tcPr>
          <w:p w:rsidR="00243F10" w:rsidRDefault="00243F10" w:rsidP="00805418">
            <w:pPr>
              <w:jc w:val="both"/>
            </w:pPr>
            <w:r w:rsidRPr="00861492">
              <w:rPr>
                <w:color w:val="000000"/>
              </w:rPr>
              <w:t>1 раз в 2 недели</w:t>
            </w:r>
          </w:p>
        </w:tc>
        <w:tc>
          <w:tcPr>
            <w:tcW w:w="1843" w:type="dxa"/>
          </w:tcPr>
          <w:p w:rsidR="00243F10" w:rsidRPr="00861492" w:rsidRDefault="00243F10" w:rsidP="00805418">
            <w:pPr>
              <w:pStyle w:val="a6"/>
              <w:tabs>
                <w:tab w:val="num" w:pos="720"/>
              </w:tabs>
              <w:spacing w:before="0" w:after="0"/>
              <w:jc w:val="both"/>
              <w:rPr>
                <w:color w:val="000000"/>
              </w:rPr>
            </w:pPr>
            <w:r w:rsidRPr="00861492">
              <w:rPr>
                <w:color w:val="000000"/>
              </w:rPr>
              <w:t>1 раз в неделю</w:t>
            </w:r>
          </w:p>
        </w:tc>
        <w:tc>
          <w:tcPr>
            <w:tcW w:w="1843" w:type="dxa"/>
          </w:tcPr>
          <w:p w:rsidR="00243F10" w:rsidRDefault="00243F10" w:rsidP="00805418">
            <w:pPr>
              <w:jc w:val="both"/>
            </w:pPr>
            <w:r w:rsidRPr="00861492">
              <w:rPr>
                <w:color w:val="000000"/>
              </w:rPr>
              <w:t>1 раз в неделю</w:t>
            </w:r>
          </w:p>
        </w:tc>
        <w:tc>
          <w:tcPr>
            <w:tcW w:w="1134" w:type="dxa"/>
          </w:tcPr>
          <w:p w:rsidR="00243F10" w:rsidRDefault="00243F10" w:rsidP="00805418">
            <w:pPr>
              <w:jc w:val="both"/>
            </w:pPr>
            <w:r w:rsidRPr="00861492">
              <w:rPr>
                <w:color w:val="000000"/>
              </w:rPr>
              <w:t>1 раз в неделю</w:t>
            </w:r>
          </w:p>
        </w:tc>
      </w:tr>
      <w:tr w:rsidR="00243F10" w:rsidRPr="00861492" w:rsidTr="002E3A79">
        <w:tc>
          <w:tcPr>
            <w:tcW w:w="6345" w:type="dxa"/>
            <w:vAlign w:val="center"/>
          </w:tcPr>
          <w:p w:rsidR="00243F10" w:rsidRPr="00861492" w:rsidRDefault="00243F10" w:rsidP="00805418">
            <w:pPr>
              <w:pStyle w:val="a6"/>
              <w:tabs>
                <w:tab w:val="num" w:pos="720"/>
              </w:tabs>
              <w:spacing w:before="0" w:after="0"/>
              <w:jc w:val="both"/>
              <w:rPr>
                <w:color w:val="000000"/>
              </w:rPr>
            </w:pPr>
            <w:r w:rsidRPr="00861492">
              <w:rPr>
                <w:color w:val="000000"/>
              </w:rPr>
              <w:t>Творческая мастерская (рисование, лепка, художественный труд по интересам)</w:t>
            </w:r>
          </w:p>
        </w:tc>
        <w:tc>
          <w:tcPr>
            <w:tcW w:w="1842" w:type="dxa"/>
          </w:tcPr>
          <w:p w:rsidR="00243F10" w:rsidRDefault="00243F10" w:rsidP="00805418">
            <w:pPr>
              <w:jc w:val="both"/>
            </w:pPr>
            <w:r w:rsidRPr="00861492">
              <w:rPr>
                <w:color w:val="000000"/>
              </w:rPr>
              <w:t>1 раз в неделю</w:t>
            </w:r>
          </w:p>
        </w:tc>
        <w:tc>
          <w:tcPr>
            <w:tcW w:w="1843" w:type="dxa"/>
          </w:tcPr>
          <w:p w:rsidR="00243F10" w:rsidRDefault="00243F10" w:rsidP="00805418">
            <w:pPr>
              <w:jc w:val="both"/>
            </w:pPr>
            <w:r w:rsidRPr="00861492">
              <w:rPr>
                <w:color w:val="000000"/>
              </w:rPr>
              <w:t>1 раз в неделю</w:t>
            </w:r>
          </w:p>
        </w:tc>
        <w:tc>
          <w:tcPr>
            <w:tcW w:w="1843" w:type="dxa"/>
          </w:tcPr>
          <w:p w:rsidR="00243F10" w:rsidRDefault="00243F10" w:rsidP="00805418">
            <w:pPr>
              <w:jc w:val="both"/>
            </w:pPr>
            <w:r w:rsidRPr="00861492">
              <w:rPr>
                <w:color w:val="000000"/>
              </w:rPr>
              <w:t>1 раз в неделю</w:t>
            </w:r>
          </w:p>
        </w:tc>
        <w:tc>
          <w:tcPr>
            <w:tcW w:w="1843" w:type="dxa"/>
          </w:tcPr>
          <w:p w:rsidR="00243F10" w:rsidRDefault="00243F10" w:rsidP="00805418">
            <w:pPr>
              <w:jc w:val="both"/>
            </w:pPr>
            <w:r w:rsidRPr="00861492">
              <w:rPr>
                <w:color w:val="000000"/>
              </w:rPr>
              <w:t>1 раз в неделю</w:t>
            </w:r>
          </w:p>
        </w:tc>
        <w:tc>
          <w:tcPr>
            <w:tcW w:w="1134" w:type="dxa"/>
          </w:tcPr>
          <w:p w:rsidR="00243F10" w:rsidRDefault="00243F10" w:rsidP="00805418">
            <w:pPr>
              <w:jc w:val="both"/>
            </w:pPr>
            <w:r w:rsidRPr="00861492">
              <w:rPr>
                <w:color w:val="000000"/>
              </w:rPr>
              <w:t>1 раз в неделю</w:t>
            </w:r>
          </w:p>
        </w:tc>
      </w:tr>
      <w:tr w:rsidR="00243F10" w:rsidRPr="00861492" w:rsidTr="002E3A79">
        <w:tc>
          <w:tcPr>
            <w:tcW w:w="6345" w:type="dxa"/>
          </w:tcPr>
          <w:p w:rsidR="00243F10" w:rsidRPr="00861492" w:rsidRDefault="00243F10" w:rsidP="00805418">
            <w:pPr>
              <w:pStyle w:val="a6"/>
              <w:tabs>
                <w:tab w:val="num" w:pos="720"/>
              </w:tabs>
              <w:spacing w:before="0" w:after="0"/>
              <w:jc w:val="both"/>
              <w:rPr>
                <w:color w:val="000000"/>
              </w:rPr>
            </w:pPr>
            <w:r w:rsidRPr="00861492">
              <w:rPr>
                <w:color w:val="000000"/>
              </w:rPr>
              <w:t>Чтение литературных произведений</w:t>
            </w:r>
          </w:p>
        </w:tc>
        <w:tc>
          <w:tcPr>
            <w:tcW w:w="1842"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tcPr>
          <w:p w:rsidR="00243F10" w:rsidRPr="00861492" w:rsidRDefault="00243F10" w:rsidP="00805418">
            <w:pPr>
              <w:pStyle w:val="a6"/>
              <w:tabs>
                <w:tab w:val="num" w:pos="720"/>
              </w:tabs>
              <w:spacing w:before="0" w:after="0"/>
              <w:jc w:val="both"/>
              <w:rPr>
                <w:i/>
                <w:color w:val="000000"/>
              </w:rPr>
            </w:pPr>
            <w:r w:rsidRPr="00861492">
              <w:rPr>
                <w:i/>
                <w:color w:val="000000"/>
              </w:rPr>
              <w:t>Самообслуживание и элементарный бытовой труд</w:t>
            </w:r>
          </w:p>
        </w:tc>
        <w:tc>
          <w:tcPr>
            <w:tcW w:w="8505" w:type="dxa"/>
            <w:gridSpan w:val="5"/>
          </w:tcPr>
          <w:p w:rsidR="00243F10" w:rsidRPr="00861492" w:rsidRDefault="00243F10" w:rsidP="00805418">
            <w:pPr>
              <w:pStyle w:val="a6"/>
              <w:tabs>
                <w:tab w:val="num" w:pos="720"/>
              </w:tabs>
              <w:spacing w:before="0" w:after="0"/>
              <w:jc w:val="both"/>
              <w:rPr>
                <w:color w:val="000000"/>
              </w:rPr>
            </w:pPr>
          </w:p>
        </w:tc>
      </w:tr>
      <w:tr w:rsidR="00243F10" w:rsidRPr="00861492" w:rsidTr="002E3A79">
        <w:tc>
          <w:tcPr>
            <w:tcW w:w="6345" w:type="dxa"/>
          </w:tcPr>
          <w:p w:rsidR="00243F10" w:rsidRPr="00861492" w:rsidRDefault="00243F10" w:rsidP="00805418">
            <w:pPr>
              <w:pStyle w:val="a6"/>
              <w:tabs>
                <w:tab w:val="num" w:pos="720"/>
              </w:tabs>
              <w:spacing w:before="0" w:after="0"/>
              <w:jc w:val="both"/>
              <w:rPr>
                <w:color w:val="000000"/>
              </w:rPr>
            </w:pPr>
            <w:r w:rsidRPr="00861492">
              <w:rPr>
                <w:color w:val="000000"/>
              </w:rPr>
              <w:t>Самообслуживание</w:t>
            </w:r>
          </w:p>
        </w:tc>
        <w:tc>
          <w:tcPr>
            <w:tcW w:w="1842"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vAlign w:val="center"/>
          </w:tcPr>
          <w:p w:rsidR="00243F10" w:rsidRPr="00861492" w:rsidRDefault="00243F10" w:rsidP="00805418">
            <w:pPr>
              <w:pStyle w:val="a6"/>
              <w:tabs>
                <w:tab w:val="num" w:pos="720"/>
              </w:tabs>
              <w:spacing w:before="0" w:after="0"/>
              <w:jc w:val="both"/>
              <w:rPr>
                <w:color w:val="000000"/>
              </w:rPr>
            </w:pPr>
            <w:r w:rsidRPr="00861492">
              <w:rPr>
                <w:color w:val="000000"/>
              </w:rPr>
              <w:t>Трудовые поручения (индивидуально и по подгруппам)</w:t>
            </w:r>
          </w:p>
        </w:tc>
        <w:tc>
          <w:tcPr>
            <w:tcW w:w="1842" w:type="dxa"/>
          </w:tcPr>
          <w:p w:rsidR="00243F10" w:rsidRPr="00861492" w:rsidRDefault="00243F10" w:rsidP="00805418">
            <w:pPr>
              <w:pStyle w:val="a6"/>
              <w:tabs>
                <w:tab w:val="num" w:pos="720"/>
              </w:tabs>
              <w:spacing w:before="0" w:after="0"/>
              <w:jc w:val="both"/>
              <w:rPr>
                <w:color w:val="000000"/>
              </w:rPr>
            </w:pPr>
            <w:r w:rsidRPr="00861492">
              <w:rPr>
                <w:color w:val="000000"/>
              </w:rPr>
              <w:t>-</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843" w:type="dxa"/>
          </w:tcPr>
          <w:p w:rsidR="00243F10" w:rsidRDefault="00243F10" w:rsidP="00805418">
            <w:pPr>
              <w:jc w:val="both"/>
            </w:pPr>
            <w:r w:rsidRPr="00861492">
              <w:rPr>
                <w:color w:val="000000"/>
              </w:rPr>
              <w:t>ежедневно</w:t>
            </w:r>
          </w:p>
        </w:tc>
        <w:tc>
          <w:tcPr>
            <w:tcW w:w="1134" w:type="dxa"/>
          </w:tcPr>
          <w:p w:rsidR="00243F10" w:rsidRDefault="00243F10" w:rsidP="00805418">
            <w:pPr>
              <w:jc w:val="both"/>
            </w:pPr>
            <w:r w:rsidRPr="00861492">
              <w:rPr>
                <w:color w:val="000000"/>
              </w:rPr>
              <w:t>ежедневно</w:t>
            </w:r>
          </w:p>
        </w:tc>
      </w:tr>
      <w:tr w:rsidR="00243F10" w:rsidRPr="00861492" w:rsidTr="002E3A79">
        <w:tc>
          <w:tcPr>
            <w:tcW w:w="6345" w:type="dxa"/>
            <w:vAlign w:val="center"/>
          </w:tcPr>
          <w:p w:rsidR="00243F10" w:rsidRPr="00861492" w:rsidRDefault="00243F10" w:rsidP="00805418">
            <w:pPr>
              <w:pStyle w:val="a6"/>
              <w:tabs>
                <w:tab w:val="num" w:pos="720"/>
              </w:tabs>
              <w:spacing w:before="0" w:after="0"/>
              <w:jc w:val="both"/>
              <w:rPr>
                <w:color w:val="000000"/>
              </w:rPr>
            </w:pPr>
            <w:r w:rsidRPr="00861492">
              <w:rPr>
                <w:color w:val="000000"/>
              </w:rPr>
              <w:t>Трудовые поручения (общий и совместный труд)</w:t>
            </w:r>
          </w:p>
        </w:tc>
        <w:tc>
          <w:tcPr>
            <w:tcW w:w="1842" w:type="dxa"/>
          </w:tcPr>
          <w:p w:rsidR="00243F10" w:rsidRPr="00861492" w:rsidRDefault="00243F10" w:rsidP="00805418">
            <w:pPr>
              <w:pStyle w:val="a6"/>
              <w:tabs>
                <w:tab w:val="num" w:pos="720"/>
              </w:tabs>
              <w:spacing w:before="0" w:after="0"/>
              <w:jc w:val="both"/>
              <w:rPr>
                <w:color w:val="000000"/>
              </w:rPr>
            </w:pPr>
            <w:r w:rsidRPr="00861492">
              <w:rPr>
                <w:color w:val="000000"/>
              </w:rPr>
              <w:t>-</w:t>
            </w:r>
          </w:p>
        </w:tc>
        <w:tc>
          <w:tcPr>
            <w:tcW w:w="1843" w:type="dxa"/>
          </w:tcPr>
          <w:p w:rsidR="00243F10" w:rsidRPr="00861492" w:rsidRDefault="00243F10" w:rsidP="00805418">
            <w:pPr>
              <w:pStyle w:val="a6"/>
              <w:tabs>
                <w:tab w:val="num" w:pos="720"/>
              </w:tabs>
              <w:spacing w:before="0" w:after="0"/>
              <w:jc w:val="both"/>
              <w:rPr>
                <w:color w:val="000000"/>
              </w:rPr>
            </w:pPr>
            <w:r w:rsidRPr="00861492">
              <w:rPr>
                <w:color w:val="000000"/>
              </w:rPr>
              <w:t>-</w:t>
            </w:r>
          </w:p>
        </w:tc>
        <w:tc>
          <w:tcPr>
            <w:tcW w:w="1843" w:type="dxa"/>
          </w:tcPr>
          <w:p w:rsidR="00243F10" w:rsidRPr="00861492" w:rsidRDefault="00243F10" w:rsidP="00805418">
            <w:pPr>
              <w:pStyle w:val="a6"/>
              <w:tabs>
                <w:tab w:val="num" w:pos="720"/>
              </w:tabs>
              <w:spacing w:before="0" w:after="0"/>
              <w:jc w:val="both"/>
              <w:rPr>
                <w:color w:val="000000"/>
              </w:rPr>
            </w:pPr>
            <w:r w:rsidRPr="00861492">
              <w:rPr>
                <w:color w:val="000000"/>
              </w:rPr>
              <w:t>1 раз в неделю</w:t>
            </w:r>
          </w:p>
        </w:tc>
        <w:tc>
          <w:tcPr>
            <w:tcW w:w="1843" w:type="dxa"/>
          </w:tcPr>
          <w:p w:rsidR="00243F10" w:rsidRDefault="00243F10" w:rsidP="00805418">
            <w:pPr>
              <w:jc w:val="both"/>
            </w:pPr>
            <w:r w:rsidRPr="00861492">
              <w:rPr>
                <w:color w:val="000000"/>
              </w:rPr>
              <w:t>1 раз в 2 недели</w:t>
            </w:r>
          </w:p>
        </w:tc>
        <w:tc>
          <w:tcPr>
            <w:tcW w:w="1134" w:type="dxa"/>
          </w:tcPr>
          <w:p w:rsidR="00243F10" w:rsidRDefault="00243F10" w:rsidP="00805418">
            <w:pPr>
              <w:jc w:val="both"/>
            </w:pPr>
            <w:r w:rsidRPr="00861492">
              <w:rPr>
                <w:color w:val="000000"/>
              </w:rPr>
              <w:t>1 раз в 2 недели</w:t>
            </w:r>
          </w:p>
        </w:tc>
      </w:tr>
    </w:tbl>
    <w:p w:rsidR="00BA3502" w:rsidRPr="006C7CAF" w:rsidRDefault="00BA3502" w:rsidP="00805418">
      <w:pPr>
        <w:pStyle w:val="a6"/>
        <w:tabs>
          <w:tab w:val="num" w:pos="-1134"/>
        </w:tabs>
        <w:spacing w:before="0" w:after="0"/>
        <w:ind w:left="709"/>
        <w:jc w:val="both"/>
        <w:rPr>
          <w:b/>
          <w:color w:val="000000"/>
        </w:rPr>
      </w:pPr>
      <w:r w:rsidRPr="006C7CAF">
        <w:rPr>
          <w:b/>
          <w:color w:val="000000"/>
        </w:rPr>
        <w:t>Модель самостоятельной деятельности детей в режимных моментах</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842"/>
        <w:gridCol w:w="1843"/>
        <w:gridCol w:w="1843"/>
        <w:gridCol w:w="1843"/>
        <w:gridCol w:w="1134"/>
      </w:tblGrid>
      <w:tr w:rsidR="00BA3502" w:rsidRPr="00F3275F" w:rsidTr="00C862AF">
        <w:tc>
          <w:tcPr>
            <w:tcW w:w="6345" w:type="dxa"/>
            <w:vMerge w:val="restart"/>
          </w:tcPr>
          <w:p w:rsidR="00BA3502" w:rsidRPr="00F3275F" w:rsidRDefault="00BA3502" w:rsidP="00805418">
            <w:pPr>
              <w:pStyle w:val="a6"/>
              <w:tabs>
                <w:tab w:val="num" w:pos="720"/>
              </w:tabs>
              <w:spacing w:before="0" w:after="0"/>
              <w:jc w:val="both"/>
              <w:rPr>
                <w:i/>
                <w:color w:val="000000"/>
                <w:lang w:val="en-US" w:eastAsia="en-US"/>
              </w:rPr>
            </w:pPr>
            <w:r w:rsidRPr="00F3275F">
              <w:rPr>
                <w:i/>
                <w:color w:val="000000"/>
                <w:lang w:val="en-US" w:eastAsia="en-US"/>
              </w:rPr>
              <w:t>Режимные моменты</w:t>
            </w:r>
          </w:p>
        </w:tc>
        <w:tc>
          <w:tcPr>
            <w:tcW w:w="8505" w:type="dxa"/>
            <w:gridSpan w:val="5"/>
          </w:tcPr>
          <w:p w:rsidR="00BA3502" w:rsidRPr="00F3275F" w:rsidRDefault="00BA3502" w:rsidP="00805418">
            <w:pPr>
              <w:pStyle w:val="a6"/>
              <w:tabs>
                <w:tab w:val="num" w:pos="720"/>
              </w:tabs>
              <w:spacing w:before="0" w:after="0"/>
              <w:jc w:val="both"/>
              <w:rPr>
                <w:i/>
                <w:color w:val="000000"/>
                <w:lang w:eastAsia="en-US"/>
              </w:rPr>
            </w:pPr>
            <w:r w:rsidRPr="00F3275F">
              <w:rPr>
                <w:i/>
                <w:color w:val="000000"/>
                <w:lang w:eastAsia="en-US"/>
              </w:rPr>
              <w:t>Распределение времени в течение дня</w:t>
            </w:r>
          </w:p>
        </w:tc>
      </w:tr>
      <w:tr w:rsidR="00BA3502" w:rsidRPr="00F3275F" w:rsidTr="00C862AF">
        <w:tc>
          <w:tcPr>
            <w:tcW w:w="6345" w:type="dxa"/>
            <w:vMerge/>
          </w:tcPr>
          <w:p w:rsidR="00BA3502" w:rsidRPr="00F3275F" w:rsidRDefault="00BA3502" w:rsidP="00805418">
            <w:pPr>
              <w:pStyle w:val="a6"/>
              <w:tabs>
                <w:tab w:val="num" w:pos="720"/>
              </w:tabs>
              <w:spacing w:before="0" w:after="0"/>
              <w:jc w:val="both"/>
              <w:rPr>
                <w:i/>
                <w:color w:val="000000"/>
                <w:lang w:eastAsia="en-US"/>
              </w:rPr>
            </w:pPr>
          </w:p>
        </w:tc>
        <w:tc>
          <w:tcPr>
            <w:tcW w:w="1842" w:type="dxa"/>
          </w:tcPr>
          <w:p w:rsidR="00BA3502" w:rsidRPr="00F3275F" w:rsidRDefault="00BA3502" w:rsidP="00805418">
            <w:pPr>
              <w:pStyle w:val="a6"/>
              <w:tabs>
                <w:tab w:val="num" w:pos="720"/>
              </w:tabs>
              <w:spacing w:before="0" w:after="0"/>
              <w:jc w:val="both"/>
              <w:rPr>
                <w:color w:val="000000"/>
                <w:lang w:val="en-US" w:eastAsia="en-US"/>
              </w:rPr>
            </w:pPr>
            <w:r w:rsidRPr="00F3275F">
              <w:rPr>
                <w:i/>
                <w:color w:val="000000"/>
                <w:lang w:val="en-US" w:eastAsia="en-US"/>
              </w:rPr>
              <w:t>1-я младшая группа</w:t>
            </w:r>
          </w:p>
        </w:tc>
        <w:tc>
          <w:tcPr>
            <w:tcW w:w="1843" w:type="dxa"/>
          </w:tcPr>
          <w:p w:rsidR="00BA3502" w:rsidRPr="00F3275F" w:rsidRDefault="00BA3502" w:rsidP="00805418">
            <w:pPr>
              <w:pStyle w:val="a6"/>
              <w:tabs>
                <w:tab w:val="num" w:pos="720"/>
              </w:tabs>
              <w:spacing w:before="0" w:after="0"/>
              <w:jc w:val="both"/>
              <w:rPr>
                <w:color w:val="000000"/>
                <w:lang w:val="en-US" w:eastAsia="en-US"/>
              </w:rPr>
            </w:pPr>
            <w:r w:rsidRPr="00F3275F">
              <w:rPr>
                <w:i/>
                <w:color w:val="000000"/>
                <w:lang w:val="en-US" w:eastAsia="en-US"/>
              </w:rPr>
              <w:t>2-я младшая группа</w:t>
            </w:r>
          </w:p>
        </w:tc>
        <w:tc>
          <w:tcPr>
            <w:tcW w:w="1843" w:type="dxa"/>
          </w:tcPr>
          <w:p w:rsidR="00BA3502" w:rsidRPr="00F3275F" w:rsidRDefault="00BA3502" w:rsidP="00805418">
            <w:pPr>
              <w:pStyle w:val="a6"/>
              <w:tabs>
                <w:tab w:val="num" w:pos="720"/>
              </w:tabs>
              <w:spacing w:before="0" w:after="0"/>
              <w:jc w:val="both"/>
              <w:rPr>
                <w:color w:val="000000"/>
                <w:lang w:val="en-US" w:eastAsia="en-US"/>
              </w:rPr>
            </w:pPr>
            <w:r w:rsidRPr="00F3275F">
              <w:rPr>
                <w:i/>
                <w:color w:val="000000"/>
                <w:lang w:val="en-US" w:eastAsia="en-US"/>
              </w:rPr>
              <w:t>Средняя группа</w:t>
            </w:r>
          </w:p>
        </w:tc>
        <w:tc>
          <w:tcPr>
            <w:tcW w:w="1843" w:type="dxa"/>
          </w:tcPr>
          <w:p w:rsidR="00BA3502" w:rsidRPr="00F3275F" w:rsidRDefault="00BA3502" w:rsidP="00805418">
            <w:pPr>
              <w:pStyle w:val="a6"/>
              <w:tabs>
                <w:tab w:val="num" w:pos="720"/>
              </w:tabs>
              <w:spacing w:before="0" w:after="0"/>
              <w:jc w:val="both"/>
              <w:rPr>
                <w:color w:val="000000"/>
                <w:lang w:val="en-US" w:eastAsia="en-US"/>
              </w:rPr>
            </w:pPr>
            <w:r w:rsidRPr="00F3275F">
              <w:rPr>
                <w:i/>
                <w:color w:val="000000"/>
                <w:lang w:val="en-US" w:eastAsia="en-US"/>
              </w:rPr>
              <w:t>Старшая группа</w:t>
            </w:r>
          </w:p>
        </w:tc>
        <w:tc>
          <w:tcPr>
            <w:tcW w:w="1134" w:type="dxa"/>
          </w:tcPr>
          <w:p w:rsidR="00BA3502" w:rsidRPr="00F3275F" w:rsidRDefault="00BA3502" w:rsidP="00805418">
            <w:pPr>
              <w:pStyle w:val="a6"/>
              <w:tabs>
                <w:tab w:val="num" w:pos="720"/>
              </w:tabs>
              <w:spacing w:before="0" w:after="0"/>
              <w:ind w:right="-108"/>
              <w:jc w:val="both"/>
              <w:rPr>
                <w:color w:val="000000"/>
                <w:lang w:val="en-US" w:eastAsia="en-US"/>
              </w:rPr>
            </w:pPr>
            <w:r w:rsidRPr="00F3275F">
              <w:rPr>
                <w:i/>
                <w:color w:val="000000"/>
                <w:lang w:val="en-US" w:eastAsia="en-US"/>
              </w:rPr>
              <w:t>Подготови-</w:t>
            </w:r>
            <w:r w:rsidRPr="00F3275F">
              <w:rPr>
                <w:i/>
                <w:color w:val="000000"/>
                <w:lang w:val="en-US" w:eastAsia="en-US"/>
              </w:rPr>
              <w:lastRenderedPageBreak/>
              <w:t>тельная группа</w:t>
            </w:r>
          </w:p>
        </w:tc>
      </w:tr>
      <w:tr w:rsidR="00BA3502" w:rsidRPr="00F3275F" w:rsidTr="00C862AF">
        <w:tc>
          <w:tcPr>
            <w:tcW w:w="6345" w:type="dxa"/>
          </w:tcPr>
          <w:p w:rsidR="00BA3502" w:rsidRPr="00F3275F" w:rsidRDefault="00BA3502" w:rsidP="00805418">
            <w:pPr>
              <w:pStyle w:val="a6"/>
              <w:tabs>
                <w:tab w:val="num" w:pos="720"/>
              </w:tabs>
              <w:spacing w:before="0" w:after="0"/>
              <w:jc w:val="both"/>
              <w:rPr>
                <w:i/>
                <w:color w:val="000000"/>
                <w:lang w:eastAsia="en-US"/>
              </w:rPr>
            </w:pPr>
            <w:r w:rsidRPr="00F3275F">
              <w:rPr>
                <w:i/>
                <w:color w:val="000000"/>
                <w:lang w:eastAsia="en-US"/>
              </w:rPr>
              <w:lastRenderedPageBreak/>
              <w:t>Игры, общение, деятельность по интересам во время утреннего приёма</w:t>
            </w:r>
          </w:p>
        </w:tc>
        <w:tc>
          <w:tcPr>
            <w:tcW w:w="1842" w:type="dxa"/>
          </w:tcPr>
          <w:p w:rsidR="00BA3502" w:rsidRPr="00F3275F" w:rsidRDefault="00BA3502" w:rsidP="00805418">
            <w:pPr>
              <w:pStyle w:val="a6"/>
              <w:tabs>
                <w:tab w:val="num" w:pos="720"/>
              </w:tabs>
              <w:spacing w:before="0" w:after="0"/>
              <w:jc w:val="both"/>
              <w:rPr>
                <w:color w:val="000000"/>
                <w:lang w:val="en-US" w:eastAsia="en-US"/>
              </w:rPr>
            </w:pPr>
            <w:r w:rsidRPr="00F3275F">
              <w:rPr>
                <w:color w:val="000000"/>
                <w:lang w:val="en-US" w:eastAsia="en-US"/>
              </w:rPr>
              <w:t>от 10 до 50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10 до 50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10 до 50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10 до 50 минут</w:t>
            </w:r>
          </w:p>
        </w:tc>
        <w:tc>
          <w:tcPr>
            <w:tcW w:w="1134" w:type="dxa"/>
          </w:tcPr>
          <w:p w:rsidR="00BA3502" w:rsidRPr="00F3275F" w:rsidRDefault="00BA3502" w:rsidP="00805418">
            <w:pPr>
              <w:jc w:val="both"/>
              <w:rPr>
                <w:lang w:val="en-US" w:eastAsia="en-US"/>
              </w:rPr>
            </w:pPr>
            <w:r w:rsidRPr="00F3275F">
              <w:rPr>
                <w:color w:val="000000"/>
                <w:lang w:val="en-US" w:eastAsia="en-US"/>
              </w:rPr>
              <w:t>от 10 до 50 минут</w:t>
            </w:r>
          </w:p>
        </w:tc>
      </w:tr>
      <w:tr w:rsidR="00BA3502" w:rsidRPr="00F3275F" w:rsidTr="00C862AF">
        <w:tc>
          <w:tcPr>
            <w:tcW w:w="6345" w:type="dxa"/>
          </w:tcPr>
          <w:p w:rsidR="00BA3502" w:rsidRPr="00F3275F" w:rsidRDefault="00BA3502" w:rsidP="00805418">
            <w:pPr>
              <w:pStyle w:val="a6"/>
              <w:tabs>
                <w:tab w:val="num" w:pos="720"/>
              </w:tabs>
              <w:spacing w:before="0" w:after="0"/>
              <w:jc w:val="both"/>
              <w:rPr>
                <w:i/>
                <w:color w:val="000000"/>
                <w:lang w:eastAsia="en-US"/>
              </w:rPr>
            </w:pPr>
            <w:r w:rsidRPr="00F3275F">
              <w:rPr>
                <w:i/>
                <w:color w:val="000000"/>
                <w:lang w:eastAsia="en-US"/>
              </w:rPr>
              <w:t>Самостоятельные игры в 1-ой половине дня (до НОД)</w:t>
            </w:r>
          </w:p>
        </w:tc>
        <w:tc>
          <w:tcPr>
            <w:tcW w:w="1842" w:type="dxa"/>
          </w:tcPr>
          <w:p w:rsidR="00BA3502" w:rsidRPr="00F3275F" w:rsidRDefault="00BA3502" w:rsidP="00805418">
            <w:pPr>
              <w:pStyle w:val="a6"/>
              <w:tabs>
                <w:tab w:val="num" w:pos="720"/>
              </w:tabs>
              <w:spacing w:before="0" w:after="0"/>
              <w:jc w:val="both"/>
              <w:rPr>
                <w:color w:val="000000"/>
                <w:lang w:val="en-US" w:eastAsia="en-US"/>
              </w:rPr>
            </w:pPr>
            <w:r w:rsidRPr="00F3275F">
              <w:rPr>
                <w:color w:val="000000"/>
                <w:lang w:val="en-US" w:eastAsia="en-US"/>
              </w:rPr>
              <w:t>20 минут</w:t>
            </w:r>
          </w:p>
        </w:tc>
        <w:tc>
          <w:tcPr>
            <w:tcW w:w="1843" w:type="dxa"/>
          </w:tcPr>
          <w:p w:rsidR="00BA3502" w:rsidRPr="00F3275F" w:rsidRDefault="00BA3502" w:rsidP="00805418">
            <w:pPr>
              <w:pStyle w:val="a6"/>
              <w:tabs>
                <w:tab w:val="num" w:pos="720"/>
              </w:tabs>
              <w:spacing w:before="0" w:after="0"/>
              <w:jc w:val="both"/>
              <w:rPr>
                <w:color w:val="000000"/>
                <w:lang w:val="en-US" w:eastAsia="en-US"/>
              </w:rPr>
            </w:pPr>
            <w:r w:rsidRPr="00F3275F">
              <w:rPr>
                <w:color w:val="000000"/>
                <w:lang w:val="en-US" w:eastAsia="en-US"/>
              </w:rPr>
              <w:t>20 минут</w:t>
            </w:r>
          </w:p>
        </w:tc>
        <w:tc>
          <w:tcPr>
            <w:tcW w:w="1843" w:type="dxa"/>
          </w:tcPr>
          <w:p w:rsidR="00BA3502" w:rsidRPr="00F3275F" w:rsidRDefault="00BA3502" w:rsidP="00805418">
            <w:pPr>
              <w:jc w:val="both"/>
              <w:rPr>
                <w:lang w:val="en-US" w:eastAsia="en-US"/>
              </w:rPr>
            </w:pPr>
            <w:r w:rsidRPr="00F3275F">
              <w:rPr>
                <w:color w:val="000000"/>
                <w:lang w:val="en-US" w:eastAsia="en-US"/>
              </w:rPr>
              <w:t>15 минут</w:t>
            </w:r>
          </w:p>
        </w:tc>
        <w:tc>
          <w:tcPr>
            <w:tcW w:w="1843" w:type="dxa"/>
          </w:tcPr>
          <w:p w:rsidR="00BA3502" w:rsidRPr="00F3275F" w:rsidRDefault="00BA3502" w:rsidP="00805418">
            <w:pPr>
              <w:jc w:val="both"/>
              <w:rPr>
                <w:lang w:val="en-US" w:eastAsia="en-US"/>
              </w:rPr>
            </w:pPr>
            <w:r w:rsidRPr="00F3275F">
              <w:rPr>
                <w:color w:val="000000"/>
                <w:lang w:val="en-US" w:eastAsia="en-US"/>
              </w:rPr>
              <w:t>15 минут</w:t>
            </w:r>
          </w:p>
        </w:tc>
        <w:tc>
          <w:tcPr>
            <w:tcW w:w="1134" w:type="dxa"/>
          </w:tcPr>
          <w:p w:rsidR="00BA3502" w:rsidRPr="00F3275F" w:rsidRDefault="00BA3502" w:rsidP="00805418">
            <w:pPr>
              <w:jc w:val="both"/>
              <w:rPr>
                <w:lang w:val="en-US" w:eastAsia="en-US"/>
              </w:rPr>
            </w:pPr>
            <w:r w:rsidRPr="00F3275F">
              <w:rPr>
                <w:color w:val="000000"/>
                <w:lang w:val="en-US" w:eastAsia="en-US"/>
              </w:rPr>
              <w:t>15 минут</w:t>
            </w:r>
          </w:p>
        </w:tc>
      </w:tr>
      <w:tr w:rsidR="00BA3502" w:rsidRPr="00F3275F" w:rsidTr="00C862AF">
        <w:tc>
          <w:tcPr>
            <w:tcW w:w="6345" w:type="dxa"/>
          </w:tcPr>
          <w:p w:rsidR="00BA3502" w:rsidRPr="00F3275F" w:rsidRDefault="00BA3502" w:rsidP="00805418">
            <w:pPr>
              <w:pStyle w:val="a6"/>
              <w:tabs>
                <w:tab w:val="num" w:pos="720"/>
              </w:tabs>
              <w:spacing w:before="0" w:after="0"/>
              <w:ind w:right="-108"/>
              <w:jc w:val="both"/>
              <w:rPr>
                <w:i/>
                <w:color w:val="000000"/>
                <w:lang w:eastAsia="en-US"/>
              </w:rPr>
            </w:pPr>
            <w:r w:rsidRPr="00F3275F">
              <w:rPr>
                <w:i/>
                <w:color w:val="000000"/>
                <w:lang w:eastAsia="en-US"/>
              </w:rPr>
              <w:t>Подготовка к прогулке, самостоятельная деятельность на прогулке (1-половина дня)</w:t>
            </w:r>
          </w:p>
        </w:tc>
        <w:tc>
          <w:tcPr>
            <w:tcW w:w="1842" w:type="dxa"/>
          </w:tcPr>
          <w:p w:rsidR="00BA3502" w:rsidRPr="00F3275F" w:rsidRDefault="00BA3502" w:rsidP="00805418">
            <w:pPr>
              <w:pStyle w:val="a6"/>
              <w:tabs>
                <w:tab w:val="num" w:pos="720"/>
              </w:tabs>
              <w:spacing w:before="0" w:after="0"/>
              <w:jc w:val="both"/>
              <w:rPr>
                <w:color w:val="000000"/>
                <w:lang w:eastAsia="en-US"/>
              </w:rPr>
            </w:pPr>
            <w:r w:rsidRPr="00F3275F">
              <w:rPr>
                <w:color w:val="000000"/>
                <w:lang w:eastAsia="en-US"/>
              </w:rPr>
              <w:t>от 60 минут до 1 часа 30 минут</w:t>
            </w:r>
          </w:p>
        </w:tc>
        <w:tc>
          <w:tcPr>
            <w:tcW w:w="1843" w:type="dxa"/>
          </w:tcPr>
          <w:p w:rsidR="00BA3502" w:rsidRPr="00F3275F" w:rsidRDefault="00BA3502" w:rsidP="00805418">
            <w:pPr>
              <w:pStyle w:val="a6"/>
              <w:tabs>
                <w:tab w:val="num" w:pos="720"/>
              </w:tabs>
              <w:spacing w:before="0" w:after="0"/>
              <w:jc w:val="both"/>
              <w:rPr>
                <w:color w:val="000000"/>
                <w:lang w:eastAsia="en-US"/>
              </w:rPr>
            </w:pPr>
            <w:r w:rsidRPr="00F3275F">
              <w:rPr>
                <w:color w:val="000000"/>
                <w:lang w:eastAsia="en-US"/>
              </w:rPr>
              <w:t>от 60 минут до 1 часа 30 минут</w:t>
            </w:r>
          </w:p>
        </w:tc>
        <w:tc>
          <w:tcPr>
            <w:tcW w:w="1843" w:type="dxa"/>
          </w:tcPr>
          <w:p w:rsidR="00BA3502" w:rsidRPr="00F3275F" w:rsidRDefault="00BA3502" w:rsidP="00805418">
            <w:pPr>
              <w:pStyle w:val="a6"/>
              <w:tabs>
                <w:tab w:val="num" w:pos="720"/>
              </w:tabs>
              <w:spacing w:before="0" w:after="0"/>
              <w:jc w:val="both"/>
              <w:rPr>
                <w:color w:val="000000"/>
                <w:lang w:eastAsia="en-US"/>
              </w:rPr>
            </w:pPr>
            <w:r w:rsidRPr="00F3275F">
              <w:rPr>
                <w:color w:val="000000"/>
                <w:lang w:eastAsia="en-US"/>
              </w:rPr>
              <w:t>от 60 минут до 1 часа 30 минут</w:t>
            </w:r>
          </w:p>
        </w:tc>
        <w:tc>
          <w:tcPr>
            <w:tcW w:w="1843" w:type="dxa"/>
          </w:tcPr>
          <w:p w:rsidR="00BA3502" w:rsidRPr="00F3275F" w:rsidRDefault="00BA3502" w:rsidP="00805418">
            <w:pPr>
              <w:pStyle w:val="a6"/>
              <w:tabs>
                <w:tab w:val="num" w:pos="720"/>
              </w:tabs>
              <w:spacing w:before="0" w:after="0"/>
              <w:jc w:val="both"/>
              <w:rPr>
                <w:color w:val="000000"/>
                <w:lang w:eastAsia="en-US"/>
              </w:rPr>
            </w:pPr>
            <w:r w:rsidRPr="00F3275F">
              <w:rPr>
                <w:color w:val="000000"/>
                <w:lang w:eastAsia="en-US"/>
              </w:rPr>
              <w:t>от 60 минут до 1 часа 30 минут</w:t>
            </w:r>
          </w:p>
        </w:tc>
        <w:tc>
          <w:tcPr>
            <w:tcW w:w="1134" w:type="dxa"/>
          </w:tcPr>
          <w:p w:rsidR="00BA3502" w:rsidRPr="00F3275F" w:rsidRDefault="00BA3502" w:rsidP="00805418">
            <w:pPr>
              <w:pStyle w:val="a6"/>
              <w:tabs>
                <w:tab w:val="num" w:pos="720"/>
              </w:tabs>
              <w:spacing w:before="0" w:after="0"/>
              <w:jc w:val="both"/>
              <w:rPr>
                <w:color w:val="000000"/>
                <w:lang w:eastAsia="en-US"/>
              </w:rPr>
            </w:pPr>
            <w:r w:rsidRPr="00F3275F">
              <w:rPr>
                <w:color w:val="000000"/>
                <w:lang w:eastAsia="en-US"/>
              </w:rPr>
              <w:t>от 60 минут до 1 часа 30 минут</w:t>
            </w:r>
          </w:p>
        </w:tc>
      </w:tr>
      <w:tr w:rsidR="00BA3502" w:rsidRPr="00F3275F" w:rsidTr="00C862AF">
        <w:tc>
          <w:tcPr>
            <w:tcW w:w="6345" w:type="dxa"/>
          </w:tcPr>
          <w:p w:rsidR="00BA3502" w:rsidRPr="00F3275F" w:rsidRDefault="00BA3502" w:rsidP="00805418">
            <w:pPr>
              <w:pStyle w:val="a6"/>
              <w:tabs>
                <w:tab w:val="num" w:pos="720"/>
              </w:tabs>
              <w:spacing w:before="0" w:after="0"/>
              <w:jc w:val="both"/>
              <w:rPr>
                <w:i/>
                <w:color w:val="000000"/>
                <w:lang w:eastAsia="en-US"/>
              </w:rPr>
            </w:pPr>
            <w:r w:rsidRPr="00F3275F">
              <w:rPr>
                <w:i/>
                <w:color w:val="000000"/>
                <w:lang w:eastAsia="en-US"/>
              </w:rPr>
              <w:t>Самостоятельные игры, досуги, общение и деятельность по интересам во 2-ой половине дня</w:t>
            </w:r>
          </w:p>
        </w:tc>
        <w:tc>
          <w:tcPr>
            <w:tcW w:w="1842" w:type="dxa"/>
          </w:tcPr>
          <w:p w:rsidR="00BA3502" w:rsidRPr="00F3275F" w:rsidRDefault="00BA3502" w:rsidP="00805418">
            <w:pPr>
              <w:pStyle w:val="a6"/>
              <w:tabs>
                <w:tab w:val="num" w:pos="720"/>
              </w:tabs>
              <w:spacing w:before="0" w:after="0"/>
              <w:jc w:val="both"/>
              <w:rPr>
                <w:color w:val="000000"/>
                <w:lang w:val="en-US" w:eastAsia="en-US"/>
              </w:rPr>
            </w:pPr>
            <w:r w:rsidRPr="00F3275F">
              <w:rPr>
                <w:color w:val="000000"/>
                <w:lang w:val="en-US" w:eastAsia="en-US"/>
              </w:rPr>
              <w:t>40 минут</w:t>
            </w:r>
          </w:p>
        </w:tc>
        <w:tc>
          <w:tcPr>
            <w:tcW w:w="1843" w:type="dxa"/>
          </w:tcPr>
          <w:p w:rsidR="00BA3502" w:rsidRPr="00F3275F" w:rsidRDefault="00BA3502" w:rsidP="00805418">
            <w:pPr>
              <w:jc w:val="both"/>
              <w:rPr>
                <w:lang w:val="en-US" w:eastAsia="en-US"/>
              </w:rPr>
            </w:pPr>
            <w:r w:rsidRPr="00F3275F">
              <w:rPr>
                <w:color w:val="000000"/>
                <w:lang w:val="en-US" w:eastAsia="en-US"/>
              </w:rPr>
              <w:t>40 минут</w:t>
            </w:r>
          </w:p>
        </w:tc>
        <w:tc>
          <w:tcPr>
            <w:tcW w:w="1843" w:type="dxa"/>
          </w:tcPr>
          <w:p w:rsidR="00BA3502" w:rsidRPr="00F3275F" w:rsidRDefault="00BA3502" w:rsidP="00805418">
            <w:pPr>
              <w:jc w:val="both"/>
              <w:rPr>
                <w:lang w:val="en-US" w:eastAsia="en-US"/>
              </w:rPr>
            </w:pPr>
            <w:r w:rsidRPr="00F3275F">
              <w:rPr>
                <w:color w:val="000000"/>
                <w:lang w:val="en-US" w:eastAsia="en-US"/>
              </w:rPr>
              <w:t>30 минут</w:t>
            </w:r>
          </w:p>
        </w:tc>
        <w:tc>
          <w:tcPr>
            <w:tcW w:w="1843" w:type="dxa"/>
          </w:tcPr>
          <w:p w:rsidR="00BA3502" w:rsidRPr="00F3275F" w:rsidRDefault="00BA3502" w:rsidP="00805418">
            <w:pPr>
              <w:jc w:val="both"/>
              <w:rPr>
                <w:lang w:val="en-US" w:eastAsia="en-US"/>
              </w:rPr>
            </w:pPr>
            <w:r w:rsidRPr="00F3275F">
              <w:rPr>
                <w:color w:val="000000"/>
                <w:lang w:val="en-US" w:eastAsia="en-US"/>
              </w:rPr>
              <w:t>30 минут</w:t>
            </w:r>
          </w:p>
        </w:tc>
        <w:tc>
          <w:tcPr>
            <w:tcW w:w="1134" w:type="dxa"/>
          </w:tcPr>
          <w:p w:rsidR="00BA3502" w:rsidRPr="00F3275F" w:rsidRDefault="00BA3502" w:rsidP="00805418">
            <w:pPr>
              <w:jc w:val="both"/>
              <w:rPr>
                <w:lang w:val="en-US" w:eastAsia="en-US"/>
              </w:rPr>
            </w:pPr>
            <w:r w:rsidRPr="00F3275F">
              <w:rPr>
                <w:color w:val="000000"/>
                <w:lang w:val="en-US" w:eastAsia="en-US"/>
              </w:rPr>
              <w:t>30 минут</w:t>
            </w:r>
          </w:p>
        </w:tc>
      </w:tr>
      <w:tr w:rsidR="00BA3502" w:rsidRPr="00F3275F" w:rsidTr="00C862AF">
        <w:tc>
          <w:tcPr>
            <w:tcW w:w="6345" w:type="dxa"/>
          </w:tcPr>
          <w:p w:rsidR="00BA3502" w:rsidRPr="00F3275F" w:rsidRDefault="00BA3502" w:rsidP="00805418">
            <w:pPr>
              <w:pStyle w:val="a6"/>
              <w:tabs>
                <w:tab w:val="num" w:pos="720"/>
              </w:tabs>
              <w:spacing w:before="0" w:after="0"/>
              <w:ind w:right="-108"/>
              <w:jc w:val="both"/>
              <w:rPr>
                <w:i/>
                <w:color w:val="000000"/>
                <w:lang w:eastAsia="en-US"/>
              </w:rPr>
            </w:pPr>
            <w:r w:rsidRPr="00F3275F">
              <w:rPr>
                <w:i/>
                <w:color w:val="000000"/>
                <w:lang w:eastAsia="en-US"/>
              </w:rPr>
              <w:t>Подготовка к прогулке, самостоятельная деятельность на прогулке (2-половина дня)</w:t>
            </w:r>
          </w:p>
        </w:tc>
        <w:tc>
          <w:tcPr>
            <w:tcW w:w="1842" w:type="dxa"/>
          </w:tcPr>
          <w:p w:rsidR="00BA3502" w:rsidRPr="00F3275F" w:rsidRDefault="00BA3502" w:rsidP="00805418">
            <w:pPr>
              <w:pStyle w:val="a6"/>
              <w:tabs>
                <w:tab w:val="num" w:pos="720"/>
              </w:tabs>
              <w:spacing w:before="0" w:after="0"/>
              <w:jc w:val="both"/>
              <w:rPr>
                <w:color w:val="000000"/>
                <w:lang w:val="en-US" w:eastAsia="en-US"/>
              </w:rPr>
            </w:pPr>
            <w:r w:rsidRPr="00F3275F">
              <w:rPr>
                <w:color w:val="000000"/>
                <w:lang w:val="en-US" w:eastAsia="en-US"/>
              </w:rPr>
              <w:t>от 40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40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40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40 минут</w:t>
            </w:r>
          </w:p>
        </w:tc>
        <w:tc>
          <w:tcPr>
            <w:tcW w:w="1134" w:type="dxa"/>
          </w:tcPr>
          <w:p w:rsidR="00BA3502" w:rsidRPr="00F3275F" w:rsidRDefault="00BA3502" w:rsidP="00805418">
            <w:pPr>
              <w:jc w:val="both"/>
              <w:rPr>
                <w:lang w:val="en-US" w:eastAsia="en-US"/>
              </w:rPr>
            </w:pPr>
            <w:r w:rsidRPr="00F3275F">
              <w:rPr>
                <w:color w:val="000000"/>
                <w:lang w:val="en-US" w:eastAsia="en-US"/>
              </w:rPr>
              <w:t>от 40 минут</w:t>
            </w:r>
          </w:p>
        </w:tc>
      </w:tr>
      <w:tr w:rsidR="00BA3502" w:rsidRPr="00F3275F" w:rsidTr="00C862AF">
        <w:tc>
          <w:tcPr>
            <w:tcW w:w="6345" w:type="dxa"/>
          </w:tcPr>
          <w:p w:rsidR="00BA3502" w:rsidRPr="00F3275F" w:rsidRDefault="00BA3502" w:rsidP="00805418">
            <w:pPr>
              <w:pStyle w:val="a6"/>
              <w:tabs>
                <w:tab w:val="num" w:pos="720"/>
              </w:tabs>
              <w:spacing w:before="0" w:after="0"/>
              <w:jc w:val="both"/>
              <w:rPr>
                <w:i/>
                <w:color w:val="000000"/>
                <w:lang w:val="en-US" w:eastAsia="en-US"/>
              </w:rPr>
            </w:pPr>
            <w:r w:rsidRPr="00F3275F">
              <w:rPr>
                <w:i/>
                <w:color w:val="000000"/>
                <w:lang w:val="en-US" w:eastAsia="en-US"/>
              </w:rPr>
              <w:t>Игры перед уходом домой</w:t>
            </w:r>
          </w:p>
        </w:tc>
        <w:tc>
          <w:tcPr>
            <w:tcW w:w="1842" w:type="dxa"/>
          </w:tcPr>
          <w:p w:rsidR="00BA3502" w:rsidRPr="00F3275F" w:rsidRDefault="00BA3502" w:rsidP="00805418">
            <w:pPr>
              <w:pStyle w:val="a6"/>
              <w:tabs>
                <w:tab w:val="num" w:pos="720"/>
              </w:tabs>
              <w:spacing w:before="0" w:after="0"/>
              <w:jc w:val="both"/>
              <w:rPr>
                <w:color w:val="000000"/>
                <w:lang w:val="en-US" w:eastAsia="en-US"/>
              </w:rPr>
            </w:pPr>
            <w:r w:rsidRPr="00F3275F">
              <w:rPr>
                <w:color w:val="000000"/>
                <w:lang w:val="en-US" w:eastAsia="en-US"/>
              </w:rPr>
              <w:t>от 15 до 50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15 до 50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15 до 50 минут</w:t>
            </w:r>
          </w:p>
        </w:tc>
        <w:tc>
          <w:tcPr>
            <w:tcW w:w="1843" w:type="dxa"/>
          </w:tcPr>
          <w:p w:rsidR="00BA3502" w:rsidRPr="00F3275F" w:rsidRDefault="00BA3502" w:rsidP="00805418">
            <w:pPr>
              <w:jc w:val="both"/>
              <w:rPr>
                <w:lang w:val="en-US" w:eastAsia="en-US"/>
              </w:rPr>
            </w:pPr>
            <w:r w:rsidRPr="00F3275F">
              <w:rPr>
                <w:color w:val="000000"/>
                <w:lang w:val="en-US" w:eastAsia="en-US"/>
              </w:rPr>
              <w:t>от 15 до 50 минут</w:t>
            </w:r>
          </w:p>
        </w:tc>
        <w:tc>
          <w:tcPr>
            <w:tcW w:w="1134" w:type="dxa"/>
          </w:tcPr>
          <w:p w:rsidR="00BA3502" w:rsidRPr="00F3275F" w:rsidRDefault="00BA3502" w:rsidP="00805418">
            <w:pPr>
              <w:jc w:val="both"/>
              <w:rPr>
                <w:lang w:val="en-US" w:eastAsia="en-US"/>
              </w:rPr>
            </w:pPr>
            <w:r w:rsidRPr="00F3275F">
              <w:rPr>
                <w:color w:val="000000"/>
                <w:lang w:val="en-US" w:eastAsia="en-US"/>
              </w:rPr>
              <w:t>от 15 до 50 минут</w:t>
            </w:r>
          </w:p>
        </w:tc>
      </w:tr>
    </w:tbl>
    <w:p w:rsidR="00235A07" w:rsidRDefault="00235A07" w:rsidP="00805418">
      <w:pPr>
        <w:jc w:val="both"/>
        <w:rPr>
          <w:b/>
          <w:sz w:val="28"/>
          <w:szCs w:val="28"/>
        </w:rPr>
      </w:pPr>
    </w:p>
    <w:p w:rsidR="00235A07" w:rsidRPr="002C15C2" w:rsidRDefault="001777C1" w:rsidP="00805418">
      <w:pPr>
        <w:shd w:val="clear" w:color="auto" w:fill="FFFFFF"/>
        <w:spacing w:before="238" w:line="274" w:lineRule="exact"/>
        <w:ind w:left="2268" w:right="1296" w:hanging="1001"/>
        <w:jc w:val="both"/>
      </w:pPr>
      <w:r>
        <w:rPr>
          <w:b/>
          <w:spacing w:val="-1"/>
        </w:rPr>
        <w:t xml:space="preserve">               </w:t>
      </w:r>
    </w:p>
    <w:p w:rsidR="00BA3502" w:rsidRPr="006C7CAF" w:rsidRDefault="00BA3502" w:rsidP="00805418">
      <w:pPr>
        <w:jc w:val="both"/>
        <w:rPr>
          <w:b/>
        </w:rPr>
      </w:pPr>
      <w:r w:rsidRPr="006C7CAF">
        <w:rPr>
          <w:b/>
        </w:rPr>
        <w:t>Модель физкультурно-оздоровительной деятельности</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2211"/>
        <w:gridCol w:w="2183"/>
        <w:gridCol w:w="28"/>
        <w:gridCol w:w="2211"/>
        <w:gridCol w:w="29"/>
        <w:gridCol w:w="2182"/>
        <w:gridCol w:w="1503"/>
      </w:tblGrid>
      <w:tr w:rsidR="00BA3502" w:rsidRPr="00D72C07" w:rsidTr="00C862AF">
        <w:tc>
          <w:tcPr>
            <w:tcW w:w="4821" w:type="dxa"/>
            <w:vMerge w:val="restart"/>
          </w:tcPr>
          <w:p w:rsidR="00BA3502" w:rsidRPr="00D72C07" w:rsidRDefault="00BA3502" w:rsidP="00805418">
            <w:pPr>
              <w:jc w:val="both"/>
              <w:rPr>
                <w:b/>
              </w:rPr>
            </w:pPr>
            <w:r w:rsidRPr="00D72C07">
              <w:rPr>
                <w:b/>
              </w:rPr>
              <w:t>Формы организации</w:t>
            </w:r>
          </w:p>
        </w:tc>
        <w:tc>
          <w:tcPr>
            <w:tcW w:w="4394" w:type="dxa"/>
            <w:gridSpan w:val="2"/>
          </w:tcPr>
          <w:p w:rsidR="00BA3502" w:rsidRPr="00D72C07" w:rsidRDefault="00BA3502" w:rsidP="00805418">
            <w:pPr>
              <w:jc w:val="both"/>
              <w:rPr>
                <w:b/>
              </w:rPr>
            </w:pPr>
            <w:r w:rsidRPr="00D72C07">
              <w:rPr>
                <w:b/>
              </w:rPr>
              <w:t>Младший возраст</w:t>
            </w:r>
          </w:p>
        </w:tc>
        <w:tc>
          <w:tcPr>
            <w:tcW w:w="2268" w:type="dxa"/>
            <w:gridSpan w:val="3"/>
          </w:tcPr>
          <w:p w:rsidR="00BA3502" w:rsidRPr="00D72C07" w:rsidRDefault="00BA3502" w:rsidP="00805418">
            <w:pPr>
              <w:jc w:val="both"/>
              <w:rPr>
                <w:b/>
              </w:rPr>
            </w:pPr>
            <w:r w:rsidRPr="00D72C07">
              <w:rPr>
                <w:b/>
              </w:rPr>
              <w:t>Средний возраст</w:t>
            </w:r>
          </w:p>
        </w:tc>
        <w:tc>
          <w:tcPr>
            <w:tcW w:w="3685" w:type="dxa"/>
            <w:gridSpan w:val="2"/>
          </w:tcPr>
          <w:p w:rsidR="00BA3502" w:rsidRPr="00D72C07" w:rsidRDefault="00BA3502" w:rsidP="00805418">
            <w:pPr>
              <w:jc w:val="both"/>
              <w:rPr>
                <w:b/>
              </w:rPr>
            </w:pPr>
            <w:r w:rsidRPr="00D72C07">
              <w:rPr>
                <w:b/>
              </w:rPr>
              <w:t>Старший возраст</w:t>
            </w:r>
          </w:p>
        </w:tc>
      </w:tr>
      <w:tr w:rsidR="00BA3502" w:rsidRPr="00D72C07" w:rsidTr="00C862AF">
        <w:tc>
          <w:tcPr>
            <w:tcW w:w="4821" w:type="dxa"/>
            <w:vMerge/>
          </w:tcPr>
          <w:p w:rsidR="00BA3502" w:rsidRPr="00D72C07" w:rsidRDefault="00BA3502" w:rsidP="00805418">
            <w:pPr>
              <w:jc w:val="both"/>
              <w:rPr>
                <w:sz w:val="28"/>
                <w:szCs w:val="28"/>
              </w:rPr>
            </w:pPr>
          </w:p>
        </w:tc>
        <w:tc>
          <w:tcPr>
            <w:tcW w:w="2211" w:type="dxa"/>
          </w:tcPr>
          <w:p w:rsidR="00BA3502" w:rsidRPr="00D72C07" w:rsidRDefault="00BA3502" w:rsidP="00805418">
            <w:pPr>
              <w:jc w:val="both"/>
              <w:rPr>
                <w:b/>
                <w:sz w:val="28"/>
                <w:szCs w:val="28"/>
              </w:rPr>
            </w:pPr>
            <w:r w:rsidRPr="00D72C07">
              <w:rPr>
                <w:b/>
                <w:sz w:val="28"/>
                <w:szCs w:val="28"/>
              </w:rPr>
              <w:t>2-3 года</w:t>
            </w:r>
          </w:p>
        </w:tc>
        <w:tc>
          <w:tcPr>
            <w:tcW w:w="2183" w:type="dxa"/>
          </w:tcPr>
          <w:p w:rsidR="00BA3502" w:rsidRPr="00D72C07" w:rsidRDefault="00BA3502" w:rsidP="00805418">
            <w:pPr>
              <w:jc w:val="both"/>
              <w:rPr>
                <w:b/>
                <w:sz w:val="28"/>
                <w:szCs w:val="28"/>
              </w:rPr>
            </w:pPr>
            <w:r w:rsidRPr="00D72C07">
              <w:rPr>
                <w:b/>
                <w:sz w:val="28"/>
                <w:szCs w:val="28"/>
              </w:rPr>
              <w:t>3-4 года</w:t>
            </w:r>
          </w:p>
        </w:tc>
        <w:tc>
          <w:tcPr>
            <w:tcW w:w="2268" w:type="dxa"/>
            <w:gridSpan w:val="3"/>
          </w:tcPr>
          <w:p w:rsidR="00BA3502" w:rsidRPr="00D72C07" w:rsidRDefault="00BA3502" w:rsidP="00805418">
            <w:pPr>
              <w:jc w:val="both"/>
              <w:rPr>
                <w:b/>
                <w:sz w:val="28"/>
                <w:szCs w:val="28"/>
              </w:rPr>
            </w:pPr>
            <w:r w:rsidRPr="00D72C07">
              <w:rPr>
                <w:b/>
                <w:sz w:val="28"/>
                <w:szCs w:val="28"/>
              </w:rPr>
              <w:t>4-5 лет</w:t>
            </w:r>
          </w:p>
        </w:tc>
        <w:tc>
          <w:tcPr>
            <w:tcW w:w="2182" w:type="dxa"/>
          </w:tcPr>
          <w:p w:rsidR="00BA3502" w:rsidRPr="00D72C07" w:rsidRDefault="00BA3502" w:rsidP="00805418">
            <w:pPr>
              <w:jc w:val="both"/>
              <w:rPr>
                <w:b/>
                <w:sz w:val="28"/>
                <w:szCs w:val="28"/>
              </w:rPr>
            </w:pPr>
            <w:r w:rsidRPr="00D72C07">
              <w:rPr>
                <w:b/>
                <w:sz w:val="28"/>
                <w:szCs w:val="28"/>
              </w:rPr>
              <w:t>5-6 лет</w:t>
            </w:r>
          </w:p>
        </w:tc>
        <w:tc>
          <w:tcPr>
            <w:tcW w:w="1503" w:type="dxa"/>
          </w:tcPr>
          <w:p w:rsidR="00BA3502" w:rsidRPr="00D72C07" w:rsidRDefault="00BA3502" w:rsidP="00805418">
            <w:pPr>
              <w:jc w:val="both"/>
              <w:rPr>
                <w:b/>
                <w:sz w:val="28"/>
                <w:szCs w:val="28"/>
              </w:rPr>
            </w:pPr>
            <w:r w:rsidRPr="00D72C07">
              <w:rPr>
                <w:b/>
                <w:sz w:val="28"/>
                <w:szCs w:val="28"/>
              </w:rPr>
              <w:t>6-7 лет</w:t>
            </w:r>
          </w:p>
        </w:tc>
      </w:tr>
      <w:tr w:rsidR="00BA3502" w:rsidRPr="00FD4CD3" w:rsidTr="00C862AF">
        <w:tc>
          <w:tcPr>
            <w:tcW w:w="15168" w:type="dxa"/>
            <w:gridSpan w:val="8"/>
          </w:tcPr>
          <w:p w:rsidR="00BA3502" w:rsidRPr="00FD4CD3" w:rsidRDefault="00BA3502" w:rsidP="00805418">
            <w:pPr>
              <w:jc w:val="both"/>
              <w:rPr>
                <w:b/>
                <w:i/>
                <w:sz w:val="26"/>
                <w:szCs w:val="26"/>
              </w:rPr>
            </w:pPr>
            <w:r w:rsidRPr="00FD4CD3">
              <w:rPr>
                <w:b/>
                <w:i/>
                <w:sz w:val="26"/>
                <w:szCs w:val="26"/>
              </w:rPr>
              <w:t>1. Физкультурно-оздоровительные мероприятия в ходе выполнения режимных моментов деятельности детского сада</w:t>
            </w:r>
          </w:p>
        </w:tc>
      </w:tr>
      <w:tr w:rsidR="00BA3502" w:rsidRPr="00AB0924" w:rsidTr="00C862AF">
        <w:tc>
          <w:tcPr>
            <w:tcW w:w="4821" w:type="dxa"/>
          </w:tcPr>
          <w:p w:rsidR="00BA3502" w:rsidRPr="00AB0924" w:rsidRDefault="00BA3502" w:rsidP="00805418">
            <w:pPr>
              <w:ind w:right="-102"/>
              <w:jc w:val="both"/>
            </w:pPr>
            <w:r w:rsidRPr="00AB0924">
              <w:t>1.1</w:t>
            </w:r>
            <w:r>
              <w:t>.</w:t>
            </w:r>
            <w:r w:rsidRPr="00AB0924">
              <w:t>Утренняя гимнастика с музыкальным сопровождением</w:t>
            </w:r>
          </w:p>
        </w:tc>
        <w:tc>
          <w:tcPr>
            <w:tcW w:w="2211" w:type="dxa"/>
          </w:tcPr>
          <w:p w:rsidR="00BA3502" w:rsidRDefault="00BA3502" w:rsidP="00805418">
            <w:pPr>
              <w:ind w:right="-108"/>
              <w:jc w:val="both"/>
            </w:pPr>
            <w:r w:rsidRPr="00AB0924">
              <w:t>4-5 минут</w:t>
            </w:r>
          </w:p>
          <w:p w:rsidR="00BA3502" w:rsidRPr="00AB0924" w:rsidRDefault="00BA3502" w:rsidP="00805418">
            <w:pPr>
              <w:ind w:right="-108"/>
              <w:jc w:val="both"/>
            </w:pPr>
            <w:r w:rsidRPr="00AB0924">
              <w:t>ежедневно</w:t>
            </w:r>
          </w:p>
        </w:tc>
        <w:tc>
          <w:tcPr>
            <w:tcW w:w="2211" w:type="dxa"/>
            <w:gridSpan w:val="2"/>
          </w:tcPr>
          <w:p w:rsidR="00BA3502" w:rsidRPr="00AB0924" w:rsidRDefault="00BA3502" w:rsidP="00805418">
            <w:pPr>
              <w:ind w:right="-108"/>
              <w:jc w:val="both"/>
            </w:pPr>
            <w:r w:rsidRPr="00AB0924">
              <w:t>5-6 минут ежедневно</w:t>
            </w:r>
          </w:p>
        </w:tc>
        <w:tc>
          <w:tcPr>
            <w:tcW w:w="2211" w:type="dxa"/>
          </w:tcPr>
          <w:p w:rsidR="00BA3502" w:rsidRPr="00AB0924" w:rsidRDefault="00BA3502" w:rsidP="00805418">
            <w:pPr>
              <w:ind w:right="-108"/>
              <w:jc w:val="both"/>
            </w:pPr>
            <w:r w:rsidRPr="00AB0924">
              <w:t>6-8 минут ежедневно</w:t>
            </w:r>
          </w:p>
        </w:tc>
        <w:tc>
          <w:tcPr>
            <w:tcW w:w="2211" w:type="dxa"/>
            <w:gridSpan w:val="2"/>
          </w:tcPr>
          <w:p w:rsidR="00BA3502" w:rsidRPr="00AB0924" w:rsidRDefault="00BA3502" w:rsidP="00805418">
            <w:pPr>
              <w:jc w:val="both"/>
            </w:pPr>
            <w:r w:rsidRPr="00AB0924">
              <w:t>8-10 минут ежедневно</w:t>
            </w:r>
          </w:p>
        </w:tc>
        <w:tc>
          <w:tcPr>
            <w:tcW w:w="1503" w:type="dxa"/>
          </w:tcPr>
          <w:p w:rsidR="00BA3502" w:rsidRPr="00AB0924" w:rsidRDefault="00BA3502" w:rsidP="00805418">
            <w:pPr>
              <w:ind w:right="-108"/>
              <w:jc w:val="both"/>
            </w:pPr>
            <w:r w:rsidRPr="00AB0924">
              <w:t>10 минут ежедневно</w:t>
            </w:r>
          </w:p>
          <w:p w:rsidR="00BA3502" w:rsidRPr="00AB0924" w:rsidRDefault="00BA3502" w:rsidP="00805418">
            <w:pPr>
              <w:jc w:val="both"/>
            </w:pPr>
          </w:p>
        </w:tc>
      </w:tr>
      <w:tr w:rsidR="00BA3502" w:rsidRPr="00AB0924" w:rsidTr="00C862AF">
        <w:tc>
          <w:tcPr>
            <w:tcW w:w="4821" w:type="dxa"/>
          </w:tcPr>
          <w:p w:rsidR="00BA3502" w:rsidRPr="00AB0924" w:rsidRDefault="00BA3502" w:rsidP="00805418">
            <w:pPr>
              <w:jc w:val="both"/>
            </w:pPr>
            <w:r w:rsidRPr="00AB0924">
              <w:t>1.2</w:t>
            </w:r>
            <w:r>
              <w:t>.</w:t>
            </w:r>
            <w:r w:rsidRPr="00AB0924">
              <w:t xml:space="preserve"> Физкультминутки</w:t>
            </w:r>
          </w:p>
        </w:tc>
        <w:tc>
          <w:tcPr>
            <w:tcW w:w="10347" w:type="dxa"/>
            <w:gridSpan w:val="7"/>
          </w:tcPr>
          <w:p w:rsidR="00BA3502" w:rsidRPr="00AB0924" w:rsidRDefault="00BA3502" w:rsidP="00805418">
            <w:pPr>
              <w:jc w:val="both"/>
            </w:pPr>
            <w:r w:rsidRPr="00AB0924">
              <w:t>Ежедневно по мере необходимости (до 3-х минут)</w:t>
            </w:r>
          </w:p>
        </w:tc>
      </w:tr>
      <w:tr w:rsidR="00BA3502" w:rsidRPr="00AB0924" w:rsidTr="00C862AF">
        <w:trPr>
          <w:trHeight w:val="507"/>
        </w:trPr>
        <w:tc>
          <w:tcPr>
            <w:tcW w:w="4821" w:type="dxa"/>
          </w:tcPr>
          <w:p w:rsidR="00BA3502" w:rsidRPr="00AB0924" w:rsidRDefault="00BA3502" w:rsidP="00805418">
            <w:pPr>
              <w:jc w:val="both"/>
            </w:pPr>
            <w:r w:rsidRPr="00AB0924">
              <w:t>1.3</w:t>
            </w:r>
            <w:r>
              <w:t>.</w:t>
            </w:r>
            <w:r w:rsidRPr="00AB0924">
              <w:t>Игры и физичес</w:t>
            </w:r>
            <w:r>
              <w:t>кие упражнения на прогулке</w:t>
            </w:r>
          </w:p>
        </w:tc>
        <w:tc>
          <w:tcPr>
            <w:tcW w:w="2211" w:type="dxa"/>
          </w:tcPr>
          <w:p w:rsidR="00BA3502" w:rsidRPr="00AB0924" w:rsidRDefault="00BA3502" w:rsidP="00805418">
            <w:pPr>
              <w:ind w:right="-108"/>
              <w:jc w:val="both"/>
            </w:pPr>
            <w:r w:rsidRPr="00AB0924">
              <w:t>Ежедневно 5-6 минут</w:t>
            </w:r>
          </w:p>
        </w:tc>
        <w:tc>
          <w:tcPr>
            <w:tcW w:w="2211" w:type="dxa"/>
            <w:gridSpan w:val="2"/>
          </w:tcPr>
          <w:p w:rsidR="00BA3502" w:rsidRPr="00AB0924" w:rsidRDefault="00BA3502" w:rsidP="00805418">
            <w:pPr>
              <w:ind w:right="-108"/>
              <w:jc w:val="both"/>
            </w:pPr>
            <w:r w:rsidRPr="00AB0924">
              <w:t>Ежедневно  6-10 минут</w:t>
            </w:r>
          </w:p>
        </w:tc>
        <w:tc>
          <w:tcPr>
            <w:tcW w:w="2211" w:type="dxa"/>
          </w:tcPr>
          <w:p w:rsidR="00BA3502" w:rsidRPr="00AB0924" w:rsidRDefault="00BA3502" w:rsidP="00805418">
            <w:pPr>
              <w:ind w:right="-108"/>
              <w:jc w:val="both"/>
            </w:pPr>
            <w:r w:rsidRPr="00AB0924">
              <w:t>Ежедневно 10-15 минут</w:t>
            </w:r>
            <w:r w:rsidRPr="00AB0924">
              <w:tab/>
            </w:r>
          </w:p>
        </w:tc>
        <w:tc>
          <w:tcPr>
            <w:tcW w:w="2211" w:type="dxa"/>
            <w:gridSpan w:val="2"/>
          </w:tcPr>
          <w:p w:rsidR="00BA3502" w:rsidRPr="00AB0924" w:rsidRDefault="00BA3502" w:rsidP="00805418">
            <w:pPr>
              <w:jc w:val="both"/>
            </w:pPr>
            <w:r w:rsidRPr="00AB0924">
              <w:t>Ежедневно 15-20 минут</w:t>
            </w:r>
          </w:p>
        </w:tc>
        <w:tc>
          <w:tcPr>
            <w:tcW w:w="1503" w:type="dxa"/>
          </w:tcPr>
          <w:p w:rsidR="00BA3502" w:rsidRPr="00AB0924" w:rsidRDefault="00BA3502" w:rsidP="00805418">
            <w:pPr>
              <w:ind w:right="-108"/>
              <w:jc w:val="both"/>
            </w:pPr>
            <w:r w:rsidRPr="00AB0924">
              <w:t>Ежедневно 20-30 минут</w:t>
            </w:r>
          </w:p>
        </w:tc>
      </w:tr>
      <w:tr w:rsidR="00BA3502" w:rsidRPr="00AB0924" w:rsidTr="00C862AF">
        <w:tc>
          <w:tcPr>
            <w:tcW w:w="4821" w:type="dxa"/>
            <w:vMerge w:val="restart"/>
          </w:tcPr>
          <w:p w:rsidR="00BA3502" w:rsidRPr="00AB0924" w:rsidRDefault="00BA3502" w:rsidP="00805418">
            <w:pPr>
              <w:jc w:val="both"/>
            </w:pPr>
            <w:r w:rsidRPr="00AB0924">
              <w:t>1.4</w:t>
            </w:r>
            <w:r>
              <w:t>.</w:t>
            </w:r>
            <w:r w:rsidRPr="00AB0924">
              <w:t xml:space="preserve"> Закаливание:</w:t>
            </w:r>
            <w:r w:rsidRPr="00AB0924">
              <w:tab/>
            </w:r>
          </w:p>
          <w:p w:rsidR="00BA3502" w:rsidRPr="00AB0924" w:rsidRDefault="00BA3502" w:rsidP="00805418">
            <w:pPr>
              <w:jc w:val="both"/>
            </w:pPr>
            <w:r w:rsidRPr="00AB0924">
              <w:lastRenderedPageBreak/>
              <w:t>-воздушные ванны</w:t>
            </w:r>
          </w:p>
          <w:p w:rsidR="00BA3502" w:rsidRPr="00AB0924" w:rsidRDefault="00BA3502" w:rsidP="00805418">
            <w:pPr>
              <w:jc w:val="both"/>
            </w:pPr>
            <w:r w:rsidRPr="00AB0924">
              <w:t>- босохождение</w:t>
            </w:r>
          </w:p>
          <w:p w:rsidR="00BA3502" w:rsidRPr="00AB0924" w:rsidRDefault="00BA3502" w:rsidP="00805418">
            <w:pPr>
              <w:ind w:right="-102"/>
              <w:jc w:val="both"/>
            </w:pPr>
            <w:r w:rsidRPr="00AB0924">
              <w:t>-ходьба по массажным дорожкам</w:t>
            </w:r>
          </w:p>
          <w:p w:rsidR="00BA3502" w:rsidRPr="00AB0924" w:rsidRDefault="00BA3502" w:rsidP="00805418">
            <w:pPr>
              <w:jc w:val="both"/>
            </w:pPr>
            <w:r w:rsidRPr="00AB0924">
              <w:t>-водное закаливание</w:t>
            </w:r>
          </w:p>
        </w:tc>
        <w:tc>
          <w:tcPr>
            <w:tcW w:w="2211" w:type="dxa"/>
          </w:tcPr>
          <w:p w:rsidR="00BA3502" w:rsidRPr="00AB0924" w:rsidRDefault="00BA3502" w:rsidP="00805418">
            <w:pPr>
              <w:jc w:val="both"/>
            </w:pPr>
          </w:p>
        </w:tc>
        <w:tc>
          <w:tcPr>
            <w:tcW w:w="2211" w:type="dxa"/>
            <w:gridSpan w:val="2"/>
          </w:tcPr>
          <w:p w:rsidR="00BA3502" w:rsidRPr="00AB0924" w:rsidRDefault="00BA3502" w:rsidP="00805418">
            <w:pPr>
              <w:jc w:val="both"/>
            </w:pPr>
          </w:p>
        </w:tc>
        <w:tc>
          <w:tcPr>
            <w:tcW w:w="2211" w:type="dxa"/>
          </w:tcPr>
          <w:p w:rsidR="00BA3502" w:rsidRPr="00AB0924" w:rsidRDefault="00BA3502" w:rsidP="00805418">
            <w:pPr>
              <w:jc w:val="both"/>
            </w:pPr>
          </w:p>
        </w:tc>
        <w:tc>
          <w:tcPr>
            <w:tcW w:w="2211" w:type="dxa"/>
            <w:gridSpan w:val="2"/>
          </w:tcPr>
          <w:p w:rsidR="00BA3502" w:rsidRPr="00AB0924" w:rsidRDefault="00BA3502" w:rsidP="00805418">
            <w:pPr>
              <w:jc w:val="both"/>
            </w:pPr>
          </w:p>
        </w:tc>
        <w:tc>
          <w:tcPr>
            <w:tcW w:w="1503" w:type="dxa"/>
          </w:tcPr>
          <w:p w:rsidR="00BA3502" w:rsidRPr="00AB0924" w:rsidRDefault="00BA3502" w:rsidP="00805418">
            <w:pPr>
              <w:jc w:val="both"/>
            </w:pPr>
          </w:p>
        </w:tc>
      </w:tr>
      <w:tr w:rsidR="00BA3502" w:rsidRPr="00824477" w:rsidTr="00C862AF">
        <w:tc>
          <w:tcPr>
            <w:tcW w:w="4821" w:type="dxa"/>
            <w:vMerge/>
          </w:tcPr>
          <w:p w:rsidR="00BA3502" w:rsidRPr="00824477" w:rsidRDefault="00BA3502" w:rsidP="00805418">
            <w:pPr>
              <w:jc w:val="both"/>
            </w:pPr>
          </w:p>
        </w:tc>
        <w:tc>
          <w:tcPr>
            <w:tcW w:w="10347" w:type="dxa"/>
            <w:gridSpan w:val="7"/>
          </w:tcPr>
          <w:p w:rsidR="00BA3502" w:rsidRPr="00AB0924" w:rsidRDefault="00BA3502" w:rsidP="00805418">
            <w:pPr>
              <w:jc w:val="both"/>
            </w:pPr>
            <w:r w:rsidRPr="00AB0924">
              <w:t>Ежедневно после дневного сна</w:t>
            </w:r>
          </w:p>
        </w:tc>
      </w:tr>
      <w:tr w:rsidR="00BA3502" w:rsidRPr="00824477" w:rsidTr="00C862AF">
        <w:tc>
          <w:tcPr>
            <w:tcW w:w="4821" w:type="dxa"/>
            <w:vMerge/>
          </w:tcPr>
          <w:p w:rsidR="00BA3502" w:rsidRPr="00824477" w:rsidRDefault="00BA3502" w:rsidP="00805418">
            <w:pPr>
              <w:jc w:val="both"/>
            </w:pPr>
          </w:p>
        </w:tc>
        <w:tc>
          <w:tcPr>
            <w:tcW w:w="10347" w:type="dxa"/>
            <w:gridSpan w:val="7"/>
          </w:tcPr>
          <w:p w:rsidR="00BA3502" w:rsidRPr="00AB0924" w:rsidRDefault="00BA3502" w:rsidP="00805418">
            <w:pPr>
              <w:jc w:val="both"/>
            </w:pPr>
            <w:r w:rsidRPr="00AB0924">
              <w:t>Ежедневно после дневного сна</w:t>
            </w:r>
          </w:p>
        </w:tc>
      </w:tr>
      <w:tr w:rsidR="00BA3502" w:rsidRPr="00824477" w:rsidTr="00C862AF">
        <w:tc>
          <w:tcPr>
            <w:tcW w:w="4821" w:type="dxa"/>
            <w:vMerge/>
          </w:tcPr>
          <w:p w:rsidR="00BA3502" w:rsidRPr="00824477" w:rsidRDefault="00BA3502" w:rsidP="00805418">
            <w:pPr>
              <w:jc w:val="both"/>
            </w:pPr>
          </w:p>
        </w:tc>
        <w:tc>
          <w:tcPr>
            <w:tcW w:w="10347" w:type="dxa"/>
            <w:gridSpan w:val="7"/>
          </w:tcPr>
          <w:p w:rsidR="00BA3502" w:rsidRPr="00AB0924" w:rsidRDefault="00BA3502" w:rsidP="00805418">
            <w:pPr>
              <w:jc w:val="both"/>
            </w:pPr>
            <w:r w:rsidRPr="00AB0924">
              <w:t>Ежедневно после дневного сна</w:t>
            </w:r>
          </w:p>
        </w:tc>
      </w:tr>
      <w:tr w:rsidR="00BA3502" w:rsidRPr="00824477" w:rsidTr="00C862AF">
        <w:tc>
          <w:tcPr>
            <w:tcW w:w="4821" w:type="dxa"/>
            <w:vMerge/>
          </w:tcPr>
          <w:p w:rsidR="00BA3502" w:rsidRPr="00824477" w:rsidRDefault="00BA3502" w:rsidP="00805418">
            <w:pPr>
              <w:jc w:val="both"/>
            </w:pPr>
          </w:p>
        </w:tc>
        <w:tc>
          <w:tcPr>
            <w:tcW w:w="4394" w:type="dxa"/>
            <w:gridSpan w:val="2"/>
          </w:tcPr>
          <w:p w:rsidR="00BA3502" w:rsidRPr="00824477" w:rsidRDefault="00BA3502" w:rsidP="00805418">
            <w:pPr>
              <w:jc w:val="both"/>
            </w:pPr>
            <w:r>
              <w:t xml:space="preserve">– </w:t>
            </w:r>
          </w:p>
        </w:tc>
        <w:tc>
          <w:tcPr>
            <w:tcW w:w="2268" w:type="dxa"/>
            <w:gridSpan w:val="3"/>
          </w:tcPr>
          <w:p w:rsidR="00BA3502" w:rsidRPr="00824477" w:rsidRDefault="00BA3502" w:rsidP="00805418">
            <w:pPr>
              <w:jc w:val="both"/>
            </w:pPr>
            <w:r>
              <w:t>–</w:t>
            </w:r>
          </w:p>
        </w:tc>
        <w:tc>
          <w:tcPr>
            <w:tcW w:w="3685" w:type="dxa"/>
            <w:gridSpan w:val="2"/>
          </w:tcPr>
          <w:p w:rsidR="00BA3502" w:rsidRPr="00824477" w:rsidRDefault="00BA3502" w:rsidP="00805418">
            <w:pPr>
              <w:jc w:val="both"/>
            </w:pPr>
            <w:r w:rsidRPr="00AB0924">
              <w:t>Ежедневно после дневного сна</w:t>
            </w:r>
          </w:p>
        </w:tc>
      </w:tr>
      <w:tr w:rsidR="00BA3502" w:rsidRPr="00824477" w:rsidTr="00C862AF">
        <w:tc>
          <w:tcPr>
            <w:tcW w:w="4821" w:type="dxa"/>
          </w:tcPr>
          <w:p w:rsidR="00BA3502" w:rsidRPr="00EA6282" w:rsidRDefault="00BA3502" w:rsidP="00805418">
            <w:pPr>
              <w:jc w:val="both"/>
            </w:pPr>
            <w:r w:rsidRPr="00EA6282">
              <w:t>1.5</w:t>
            </w:r>
            <w:r>
              <w:t>.</w:t>
            </w:r>
            <w:r w:rsidRPr="00EA6282">
              <w:t>Дыхательная гимнастика</w:t>
            </w:r>
          </w:p>
        </w:tc>
        <w:tc>
          <w:tcPr>
            <w:tcW w:w="4394" w:type="dxa"/>
            <w:gridSpan w:val="2"/>
          </w:tcPr>
          <w:p w:rsidR="00BA3502" w:rsidRPr="00824477" w:rsidRDefault="00BA3502" w:rsidP="00805418">
            <w:pPr>
              <w:jc w:val="both"/>
            </w:pPr>
            <w:r>
              <w:t>–</w:t>
            </w:r>
          </w:p>
        </w:tc>
        <w:tc>
          <w:tcPr>
            <w:tcW w:w="2268" w:type="dxa"/>
            <w:gridSpan w:val="3"/>
          </w:tcPr>
          <w:p w:rsidR="00BA3502" w:rsidRPr="00824477" w:rsidRDefault="00BA3502" w:rsidP="00805418">
            <w:pPr>
              <w:jc w:val="both"/>
            </w:pPr>
            <w:r>
              <w:t>–</w:t>
            </w:r>
          </w:p>
        </w:tc>
        <w:tc>
          <w:tcPr>
            <w:tcW w:w="3685" w:type="dxa"/>
            <w:gridSpan w:val="2"/>
          </w:tcPr>
          <w:p w:rsidR="00BA3502" w:rsidRPr="00824477" w:rsidRDefault="00BA3502" w:rsidP="00805418">
            <w:pPr>
              <w:jc w:val="both"/>
            </w:pPr>
            <w:r w:rsidRPr="00AB0924">
              <w:t>Ежедневно после дневного сна</w:t>
            </w:r>
          </w:p>
        </w:tc>
      </w:tr>
      <w:tr w:rsidR="00BA3502" w:rsidRPr="00FD4CD3" w:rsidTr="00C862AF">
        <w:tc>
          <w:tcPr>
            <w:tcW w:w="15168" w:type="dxa"/>
            <w:gridSpan w:val="8"/>
          </w:tcPr>
          <w:p w:rsidR="00BA3502" w:rsidRPr="00FD4CD3" w:rsidRDefault="00BA3502" w:rsidP="00805418">
            <w:pPr>
              <w:jc w:val="both"/>
              <w:rPr>
                <w:b/>
                <w:i/>
                <w:sz w:val="26"/>
                <w:szCs w:val="26"/>
              </w:rPr>
            </w:pPr>
            <w:r w:rsidRPr="00FD4CD3">
              <w:rPr>
                <w:b/>
                <w:i/>
                <w:sz w:val="26"/>
                <w:szCs w:val="26"/>
              </w:rPr>
              <w:t>2. Занятия физкультурой</w:t>
            </w:r>
          </w:p>
        </w:tc>
      </w:tr>
      <w:tr w:rsidR="00BA3502" w:rsidRPr="00F45981" w:rsidTr="00C862AF">
        <w:tc>
          <w:tcPr>
            <w:tcW w:w="4821" w:type="dxa"/>
          </w:tcPr>
          <w:p w:rsidR="00BA3502" w:rsidRPr="00F45981" w:rsidRDefault="00BA3502" w:rsidP="00805418">
            <w:pPr>
              <w:jc w:val="both"/>
            </w:pPr>
            <w:r>
              <w:t>2.1.З</w:t>
            </w:r>
            <w:r w:rsidRPr="00F45981">
              <w:t>анятия</w:t>
            </w:r>
            <w:r>
              <w:t xml:space="preserve"> физкультурой </w:t>
            </w:r>
            <w:r w:rsidRPr="00F45981">
              <w:t>в спортивном зале</w:t>
            </w:r>
          </w:p>
        </w:tc>
        <w:tc>
          <w:tcPr>
            <w:tcW w:w="2211" w:type="dxa"/>
          </w:tcPr>
          <w:p w:rsidR="00BA3502" w:rsidRPr="00F45981" w:rsidRDefault="00BA3502" w:rsidP="00805418">
            <w:pPr>
              <w:jc w:val="both"/>
            </w:pPr>
            <w:r w:rsidRPr="00F45981">
              <w:t>2 раза в неделю по 10 минут</w:t>
            </w:r>
          </w:p>
        </w:tc>
        <w:tc>
          <w:tcPr>
            <w:tcW w:w="2211" w:type="dxa"/>
            <w:gridSpan w:val="2"/>
          </w:tcPr>
          <w:p w:rsidR="00BA3502" w:rsidRPr="00F45981" w:rsidRDefault="00BA3502" w:rsidP="00805418">
            <w:pPr>
              <w:jc w:val="both"/>
            </w:pPr>
            <w:r>
              <w:t>2</w:t>
            </w:r>
            <w:r w:rsidRPr="00F45981">
              <w:t xml:space="preserve"> раза в неделю по 15 минут</w:t>
            </w:r>
          </w:p>
        </w:tc>
        <w:tc>
          <w:tcPr>
            <w:tcW w:w="2211" w:type="dxa"/>
          </w:tcPr>
          <w:p w:rsidR="00BA3502" w:rsidRPr="00F45981" w:rsidRDefault="00BA3502" w:rsidP="00805418">
            <w:pPr>
              <w:jc w:val="both"/>
            </w:pPr>
            <w:r>
              <w:t>2</w:t>
            </w:r>
            <w:r w:rsidRPr="00F45981">
              <w:t xml:space="preserve"> раза в неделю по 20 минут</w:t>
            </w:r>
          </w:p>
        </w:tc>
        <w:tc>
          <w:tcPr>
            <w:tcW w:w="2211" w:type="dxa"/>
            <w:gridSpan w:val="2"/>
          </w:tcPr>
          <w:p w:rsidR="00BA3502" w:rsidRPr="00F45981" w:rsidRDefault="00BA3502" w:rsidP="00805418">
            <w:pPr>
              <w:jc w:val="both"/>
            </w:pPr>
            <w:r>
              <w:t>1</w:t>
            </w:r>
            <w:r w:rsidRPr="00F45981">
              <w:t xml:space="preserve"> раза в неделю по 25 минут</w:t>
            </w:r>
          </w:p>
        </w:tc>
        <w:tc>
          <w:tcPr>
            <w:tcW w:w="1503" w:type="dxa"/>
          </w:tcPr>
          <w:p w:rsidR="00BA3502" w:rsidRPr="00F45981" w:rsidRDefault="00BA3502" w:rsidP="00805418">
            <w:pPr>
              <w:jc w:val="both"/>
            </w:pPr>
            <w:r>
              <w:t>1</w:t>
            </w:r>
            <w:r w:rsidRPr="00F45981">
              <w:t xml:space="preserve"> раза в неделю по 30 минут</w:t>
            </w:r>
          </w:p>
        </w:tc>
      </w:tr>
      <w:tr w:rsidR="00BA3502" w:rsidRPr="00F45981" w:rsidTr="00C862AF">
        <w:tc>
          <w:tcPr>
            <w:tcW w:w="4821" w:type="dxa"/>
          </w:tcPr>
          <w:p w:rsidR="00BA3502" w:rsidRPr="00F45981" w:rsidRDefault="00BA3502" w:rsidP="00805418">
            <w:pPr>
              <w:jc w:val="both"/>
            </w:pPr>
            <w:r>
              <w:t>2.2.Занятия физкультурой</w:t>
            </w:r>
            <w:r w:rsidRPr="00F45981">
              <w:t xml:space="preserve"> на свежем воздухе</w:t>
            </w:r>
            <w:r w:rsidRPr="00F45981">
              <w:tab/>
            </w:r>
          </w:p>
        </w:tc>
        <w:tc>
          <w:tcPr>
            <w:tcW w:w="2211" w:type="dxa"/>
          </w:tcPr>
          <w:p w:rsidR="00BA3502" w:rsidRPr="00F45981" w:rsidRDefault="00BA3502" w:rsidP="00805418">
            <w:pPr>
              <w:jc w:val="both"/>
            </w:pPr>
          </w:p>
          <w:p w:rsidR="00BA3502" w:rsidRPr="00F45981" w:rsidRDefault="00BA3502" w:rsidP="00805418">
            <w:pPr>
              <w:jc w:val="both"/>
            </w:pPr>
            <w:r w:rsidRPr="00F45981">
              <w:t>–</w:t>
            </w:r>
          </w:p>
        </w:tc>
        <w:tc>
          <w:tcPr>
            <w:tcW w:w="2211" w:type="dxa"/>
            <w:gridSpan w:val="2"/>
          </w:tcPr>
          <w:p w:rsidR="00BA3502" w:rsidRPr="00F45981" w:rsidRDefault="00BA3502" w:rsidP="00805418">
            <w:pPr>
              <w:jc w:val="both"/>
            </w:pPr>
          </w:p>
          <w:p w:rsidR="00BA3502" w:rsidRPr="00F45981" w:rsidRDefault="00BA3502" w:rsidP="00805418">
            <w:pPr>
              <w:jc w:val="both"/>
            </w:pPr>
            <w:r w:rsidRPr="00F45981">
              <w:t>–</w:t>
            </w:r>
          </w:p>
        </w:tc>
        <w:tc>
          <w:tcPr>
            <w:tcW w:w="2211" w:type="dxa"/>
          </w:tcPr>
          <w:p w:rsidR="00BA3502" w:rsidRPr="00F45981" w:rsidRDefault="00BA3502" w:rsidP="00805418">
            <w:pPr>
              <w:jc w:val="both"/>
            </w:pPr>
          </w:p>
          <w:p w:rsidR="00BA3502" w:rsidRPr="00F45981" w:rsidRDefault="00BA3502" w:rsidP="00805418">
            <w:pPr>
              <w:jc w:val="both"/>
            </w:pPr>
            <w:r w:rsidRPr="00F45981">
              <w:t>–</w:t>
            </w:r>
          </w:p>
        </w:tc>
        <w:tc>
          <w:tcPr>
            <w:tcW w:w="2211" w:type="dxa"/>
            <w:gridSpan w:val="2"/>
          </w:tcPr>
          <w:p w:rsidR="00BA3502" w:rsidRPr="00F45981" w:rsidRDefault="00BA3502" w:rsidP="00805418">
            <w:pPr>
              <w:jc w:val="both"/>
            </w:pPr>
            <w:r w:rsidRPr="00F45981">
              <w:t>1 раз в неделю по 25 минут</w:t>
            </w:r>
          </w:p>
        </w:tc>
        <w:tc>
          <w:tcPr>
            <w:tcW w:w="1503" w:type="dxa"/>
          </w:tcPr>
          <w:p w:rsidR="00BA3502" w:rsidRPr="00F45981" w:rsidRDefault="00BA3502" w:rsidP="00805418">
            <w:pPr>
              <w:jc w:val="both"/>
            </w:pPr>
            <w:r w:rsidRPr="00F45981">
              <w:t>1 раз в неделю по 30 минут</w:t>
            </w:r>
          </w:p>
        </w:tc>
      </w:tr>
      <w:tr w:rsidR="00BA3502" w:rsidRPr="00FD4CD3" w:rsidTr="00C862AF">
        <w:tc>
          <w:tcPr>
            <w:tcW w:w="15168" w:type="dxa"/>
            <w:gridSpan w:val="8"/>
          </w:tcPr>
          <w:p w:rsidR="00BA3502" w:rsidRPr="00FD4CD3" w:rsidRDefault="00BA3502" w:rsidP="00805418">
            <w:pPr>
              <w:jc w:val="both"/>
              <w:rPr>
                <w:b/>
                <w:i/>
                <w:sz w:val="26"/>
                <w:szCs w:val="26"/>
              </w:rPr>
            </w:pPr>
            <w:r w:rsidRPr="00FD4CD3">
              <w:rPr>
                <w:b/>
                <w:i/>
                <w:sz w:val="26"/>
                <w:szCs w:val="26"/>
              </w:rPr>
              <w:t>3.Спортивный досуг</w:t>
            </w:r>
          </w:p>
        </w:tc>
      </w:tr>
      <w:tr w:rsidR="00BA3502" w:rsidRPr="00F45981" w:rsidTr="00C862AF">
        <w:tc>
          <w:tcPr>
            <w:tcW w:w="4821" w:type="dxa"/>
          </w:tcPr>
          <w:p w:rsidR="00BA3502" w:rsidRPr="00F45981" w:rsidRDefault="00BA3502" w:rsidP="00805418">
            <w:pPr>
              <w:jc w:val="both"/>
            </w:pPr>
            <w:r w:rsidRPr="00F45981">
              <w:t>3.1.Самостоятельная двигательная деятельность</w:t>
            </w:r>
          </w:p>
        </w:tc>
        <w:tc>
          <w:tcPr>
            <w:tcW w:w="10347" w:type="dxa"/>
            <w:gridSpan w:val="7"/>
          </w:tcPr>
          <w:p w:rsidR="00BA3502" w:rsidRPr="00F45981" w:rsidRDefault="00BA3502" w:rsidP="00805418">
            <w:pPr>
              <w:jc w:val="both"/>
            </w:pPr>
            <w:r w:rsidRPr="00F45981">
              <w:t>Ежедневно под руководством воспитателя (продолжительность определяется в соответствии с индивидуальными особенностями ребёнка)</w:t>
            </w:r>
          </w:p>
        </w:tc>
      </w:tr>
      <w:tr w:rsidR="00BA3502" w:rsidRPr="00F45981" w:rsidTr="00C862AF">
        <w:tc>
          <w:tcPr>
            <w:tcW w:w="4821" w:type="dxa"/>
          </w:tcPr>
          <w:p w:rsidR="00BA3502" w:rsidRPr="00F45981" w:rsidRDefault="00BA3502" w:rsidP="00805418">
            <w:pPr>
              <w:jc w:val="both"/>
            </w:pPr>
            <w:r w:rsidRPr="00F45981">
              <w:t>3.2.Спортивные праздники</w:t>
            </w:r>
          </w:p>
        </w:tc>
        <w:tc>
          <w:tcPr>
            <w:tcW w:w="2211" w:type="dxa"/>
          </w:tcPr>
          <w:p w:rsidR="00BA3502" w:rsidRPr="00F45981" w:rsidRDefault="00BA3502" w:rsidP="00805418">
            <w:pPr>
              <w:jc w:val="both"/>
            </w:pPr>
            <w:r w:rsidRPr="00F45981">
              <w:t>–</w:t>
            </w:r>
          </w:p>
        </w:tc>
        <w:tc>
          <w:tcPr>
            <w:tcW w:w="2211" w:type="dxa"/>
            <w:gridSpan w:val="2"/>
          </w:tcPr>
          <w:p w:rsidR="00BA3502" w:rsidRPr="00F45981" w:rsidRDefault="00BA3502" w:rsidP="00805418">
            <w:pPr>
              <w:ind w:left="-108" w:right="-143"/>
              <w:jc w:val="both"/>
            </w:pPr>
            <w:r>
              <w:t>4 раза в год</w:t>
            </w:r>
          </w:p>
        </w:tc>
        <w:tc>
          <w:tcPr>
            <w:tcW w:w="2211" w:type="dxa"/>
          </w:tcPr>
          <w:p w:rsidR="00BA3502" w:rsidRPr="00F45981" w:rsidRDefault="00BA3502" w:rsidP="00805418">
            <w:pPr>
              <w:ind w:left="-108" w:right="-108"/>
              <w:jc w:val="both"/>
            </w:pPr>
            <w:r>
              <w:t>4 раза в год</w:t>
            </w:r>
          </w:p>
        </w:tc>
        <w:tc>
          <w:tcPr>
            <w:tcW w:w="2211" w:type="dxa"/>
            <w:gridSpan w:val="2"/>
          </w:tcPr>
          <w:p w:rsidR="00BA3502" w:rsidRPr="00F45981" w:rsidRDefault="00BA3502" w:rsidP="00805418">
            <w:pPr>
              <w:jc w:val="both"/>
            </w:pPr>
            <w:r>
              <w:t>4</w:t>
            </w:r>
            <w:r w:rsidRPr="00F45981">
              <w:t xml:space="preserve"> раза</w:t>
            </w:r>
            <w:r>
              <w:t xml:space="preserve"> </w:t>
            </w:r>
            <w:r w:rsidRPr="00F45981">
              <w:t>в год</w:t>
            </w:r>
          </w:p>
        </w:tc>
        <w:tc>
          <w:tcPr>
            <w:tcW w:w="1503" w:type="dxa"/>
          </w:tcPr>
          <w:p w:rsidR="00BA3502" w:rsidRPr="00F45981" w:rsidRDefault="00BA3502" w:rsidP="00805418">
            <w:pPr>
              <w:jc w:val="both"/>
            </w:pPr>
            <w:r>
              <w:t>4</w:t>
            </w:r>
            <w:r w:rsidRPr="00F45981">
              <w:t xml:space="preserve"> раза</w:t>
            </w:r>
            <w:r>
              <w:t xml:space="preserve"> </w:t>
            </w:r>
            <w:r w:rsidRPr="00F45981">
              <w:t>в год</w:t>
            </w:r>
          </w:p>
        </w:tc>
      </w:tr>
      <w:tr w:rsidR="00BA3502" w:rsidRPr="00F45981" w:rsidTr="00C862AF">
        <w:tc>
          <w:tcPr>
            <w:tcW w:w="4821" w:type="dxa"/>
          </w:tcPr>
          <w:p w:rsidR="00BA3502" w:rsidRPr="00F45981" w:rsidRDefault="00BA3502" w:rsidP="00805418">
            <w:pPr>
              <w:jc w:val="both"/>
            </w:pPr>
            <w:r w:rsidRPr="00F45981">
              <w:t>3.3.Досуги и развлечения</w:t>
            </w:r>
          </w:p>
        </w:tc>
        <w:tc>
          <w:tcPr>
            <w:tcW w:w="2211" w:type="dxa"/>
          </w:tcPr>
          <w:p w:rsidR="00BA3502" w:rsidRPr="00F45981" w:rsidRDefault="00BA3502" w:rsidP="00805418">
            <w:pPr>
              <w:jc w:val="both"/>
            </w:pPr>
            <w:r>
              <w:t>-</w:t>
            </w:r>
          </w:p>
        </w:tc>
        <w:tc>
          <w:tcPr>
            <w:tcW w:w="2211" w:type="dxa"/>
            <w:gridSpan w:val="2"/>
          </w:tcPr>
          <w:p w:rsidR="00BA3502" w:rsidRPr="00F45981" w:rsidRDefault="00BA3502" w:rsidP="00805418">
            <w:pPr>
              <w:jc w:val="both"/>
            </w:pPr>
            <w:r w:rsidRPr="00F45981">
              <w:t xml:space="preserve">1 раз </w:t>
            </w:r>
            <w:r>
              <w:t>в месяц</w:t>
            </w:r>
          </w:p>
        </w:tc>
        <w:tc>
          <w:tcPr>
            <w:tcW w:w="2211" w:type="dxa"/>
          </w:tcPr>
          <w:p w:rsidR="00BA3502" w:rsidRPr="00F45981" w:rsidRDefault="00BA3502" w:rsidP="00805418">
            <w:pPr>
              <w:jc w:val="both"/>
            </w:pPr>
            <w:r w:rsidRPr="00F45981">
              <w:t>1 раз в месяц</w:t>
            </w:r>
          </w:p>
        </w:tc>
        <w:tc>
          <w:tcPr>
            <w:tcW w:w="2211" w:type="dxa"/>
            <w:gridSpan w:val="2"/>
          </w:tcPr>
          <w:p w:rsidR="00BA3502" w:rsidRPr="00F45981" w:rsidRDefault="00BA3502" w:rsidP="00805418">
            <w:pPr>
              <w:ind w:left="-108" w:right="-132"/>
              <w:jc w:val="both"/>
            </w:pPr>
            <w:r w:rsidRPr="00F45981">
              <w:t>1 раз в месяц</w:t>
            </w:r>
          </w:p>
        </w:tc>
        <w:tc>
          <w:tcPr>
            <w:tcW w:w="1503" w:type="dxa"/>
          </w:tcPr>
          <w:p w:rsidR="00BA3502" w:rsidRPr="00F45981" w:rsidRDefault="00BA3502" w:rsidP="00805418">
            <w:pPr>
              <w:ind w:left="-108" w:right="-131"/>
              <w:jc w:val="both"/>
            </w:pPr>
            <w:r w:rsidRPr="00F45981">
              <w:t>1 раз в месяц</w:t>
            </w:r>
          </w:p>
        </w:tc>
      </w:tr>
      <w:tr w:rsidR="00BA3502" w:rsidRPr="00F45981" w:rsidTr="00C862AF">
        <w:tc>
          <w:tcPr>
            <w:tcW w:w="4821" w:type="dxa"/>
          </w:tcPr>
          <w:p w:rsidR="00BA3502" w:rsidRPr="00F45981" w:rsidRDefault="00BA3502" w:rsidP="00805418">
            <w:pPr>
              <w:jc w:val="both"/>
            </w:pPr>
            <w:r w:rsidRPr="00F45981">
              <w:t>3.4 Дни здоровья</w:t>
            </w:r>
          </w:p>
        </w:tc>
        <w:tc>
          <w:tcPr>
            <w:tcW w:w="2211" w:type="dxa"/>
          </w:tcPr>
          <w:p w:rsidR="00BA3502" w:rsidRPr="00F45981" w:rsidRDefault="00BA3502" w:rsidP="00805418">
            <w:pPr>
              <w:jc w:val="both"/>
            </w:pPr>
            <w:r>
              <w:t>-</w:t>
            </w:r>
          </w:p>
        </w:tc>
        <w:tc>
          <w:tcPr>
            <w:tcW w:w="2211" w:type="dxa"/>
            <w:gridSpan w:val="2"/>
          </w:tcPr>
          <w:p w:rsidR="00BA3502" w:rsidRPr="00F45981" w:rsidRDefault="00BA3502" w:rsidP="00805418">
            <w:pPr>
              <w:jc w:val="both"/>
            </w:pPr>
            <w:r w:rsidRPr="00F45981">
              <w:t xml:space="preserve">1 раз </w:t>
            </w:r>
          </w:p>
          <w:p w:rsidR="00BA3502" w:rsidRPr="00F45981" w:rsidRDefault="00BA3502" w:rsidP="00805418">
            <w:pPr>
              <w:jc w:val="both"/>
            </w:pPr>
            <w:r w:rsidRPr="00F45981">
              <w:t>в месяц</w:t>
            </w:r>
          </w:p>
        </w:tc>
        <w:tc>
          <w:tcPr>
            <w:tcW w:w="2211" w:type="dxa"/>
          </w:tcPr>
          <w:p w:rsidR="00BA3502" w:rsidRPr="00F45981" w:rsidRDefault="00BA3502" w:rsidP="00805418">
            <w:pPr>
              <w:jc w:val="both"/>
            </w:pPr>
            <w:r w:rsidRPr="00F45981">
              <w:t xml:space="preserve">1 раз </w:t>
            </w:r>
          </w:p>
          <w:p w:rsidR="00BA3502" w:rsidRPr="00F45981" w:rsidRDefault="00BA3502" w:rsidP="00805418">
            <w:pPr>
              <w:jc w:val="both"/>
            </w:pPr>
            <w:r w:rsidRPr="00F45981">
              <w:t>в месяц</w:t>
            </w:r>
          </w:p>
        </w:tc>
        <w:tc>
          <w:tcPr>
            <w:tcW w:w="2211" w:type="dxa"/>
            <w:gridSpan w:val="2"/>
          </w:tcPr>
          <w:p w:rsidR="00BA3502" w:rsidRPr="00F45981" w:rsidRDefault="00BA3502" w:rsidP="00805418">
            <w:pPr>
              <w:jc w:val="both"/>
            </w:pPr>
            <w:r w:rsidRPr="00F45981">
              <w:t xml:space="preserve">1 раз </w:t>
            </w:r>
          </w:p>
          <w:p w:rsidR="00BA3502" w:rsidRPr="00F45981" w:rsidRDefault="00BA3502" w:rsidP="00805418">
            <w:pPr>
              <w:jc w:val="both"/>
            </w:pPr>
            <w:r w:rsidRPr="00F45981">
              <w:t>в месяц</w:t>
            </w:r>
          </w:p>
        </w:tc>
        <w:tc>
          <w:tcPr>
            <w:tcW w:w="1503" w:type="dxa"/>
          </w:tcPr>
          <w:p w:rsidR="00BA3502" w:rsidRPr="00F45981" w:rsidRDefault="00BA3502" w:rsidP="00805418">
            <w:pPr>
              <w:jc w:val="both"/>
            </w:pPr>
            <w:r w:rsidRPr="00F45981">
              <w:t xml:space="preserve">1 раз </w:t>
            </w:r>
          </w:p>
          <w:p w:rsidR="00BA3502" w:rsidRPr="00F45981" w:rsidRDefault="00BA3502" w:rsidP="00805418">
            <w:pPr>
              <w:jc w:val="both"/>
            </w:pPr>
            <w:r w:rsidRPr="00F45981">
              <w:t>в месяц</w:t>
            </w:r>
          </w:p>
        </w:tc>
      </w:tr>
      <w:tr w:rsidR="00BA3502" w:rsidRPr="002B744B" w:rsidTr="00C862AF">
        <w:tc>
          <w:tcPr>
            <w:tcW w:w="15168" w:type="dxa"/>
            <w:gridSpan w:val="8"/>
          </w:tcPr>
          <w:p w:rsidR="00BA3502" w:rsidRPr="002B744B" w:rsidRDefault="00BA3502" w:rsidP="00805418">
            <w:pPr>
              <w:jc w:val="both"/>
              <w:rPr>
                <w:b/>
                <w:i/>
                <w:sz w:val="26"/>
                <w:szCs w:val="26"/>
              </w:rPr>
            </w:pPr>
            <w:r w:rsidRPr="002B744B">
              <w:rPr>
                <w:b/>
                <w:i/>
                <w:sz w:val="26"/>
                <w:szCs w:val="26"/>
              </w:rPr>
              <w:t>4. Совместная деятельность с семьей</w:t>
            </w:r>
          </w:p>
        </w:tc>
      </w:tr>
      <w:tr w:rsidR="00BA3502" w:rsidRPr="00F45981" w:rsidTr="00C862AF">
        <w:tc>
          <w:tcPr>
            <w:tcW w:w="4821" w:type="dxa"/>
          </w:tcPr>
          <w:p w:rsidR="00BA3502" w:rsidRPr="00F45981" w:rsidRDefault="00BA3502" w:rsidP="00805418">
            <w:pPr>
              <w:jc w:val="both"/>
            </w:pPr>
            <w:r w:rsidRPr="00F45981">
              <w:t>4.1.Игры-соревнования</w:t>
            </w:r>
          </w:p>
        </w:tc>
        <w:tc>
          <w:tcPr>
            <w:tcW w:w="2211" w:type="dxa"/>
          </w:tcPr>
          <w:p w:rsidR="00BA3502" w:rsidRPr="00F45981" w:rsidRDefault="00BA3502" w:rsidP="00805418">
            <w:pPr>
              <w:jc w:val="both"/>
            </w:pPr>
          </w:p>
        </w:tc>
        <w:tc>
          <w:tcPr>
            <w:tcW w:w="2211" w:type="dxa"/>
            <w:gridSpan w:val="2"/>
          </w:tcPr>
          <w:p w:rsidR="00BA3502" w:rsidRPr="00F45981" w:rsidRDefault="00BA3502" w:rsidP="00805418">
            <w:pPr>
              <w:jc w:val="both"/>
            </w:pPr>
            <w:r w:rsidRPr="00F45981">
              <w:t>1 раз в год</w:t>
            </w:r>
          </w:p>
        </w:tc>
        <w:tc>
          <w:tcPr>
            <w:tcW w:w="2211" w:type="dxa"/>
          </w:tcPr>
          <w:p w:rsidR="00BA3502" w:rsidRPr="00F45981" w:rsidRDefault="00BA3502" w:rsidP="00805418">
            <w:pPr>
              <w:jc w:val="both"/>
            </w:pPr>
            <w:r w:rsidRPr="00F45981">
              <w:t>1 раз в год</w:t>
            </w:r>
          </w:p>
        </w:tc>
        <w:tc>
          <w:tcPr>
            <w:tcW w:w="2211" w:type="dxa"/>
            <w:gridSpan w:val="2"/>
          </w:tcPr>
          <w:p w:rsidR="00BA3502" w:rsidRPr="00F45981" w:rsidRDefault="00BA3502" w:rsidP="00805418">
            <w:pPr>
              <w:jc w:val="both"/>
            </w:pPr>
            <w:r w:rsidRPr="00F45981">
              <w:t>2 раза</w:t>
            </w:r>
            <w:r>
              <w:t xml:space="preserve"> </w:t>
            </w:r>
            <w:r w:rsidRPr="00F45981">
              <w:t>в год</w:t>
            </w:r>
          </w:p>
        </w:tc>
        <w:tc>
          <w:tcPr>
            <w:tcW w:w="1503" w:type="dxa"/>
          </w:tcPr>
          <w:p w:rsidR="00BA3502" w:rsidRPr="00F45981" w:rsidRDefault="00BA3502" w:rsidP="00805418">
            <w:pPr>
              <w:jc w:val="both"/>
            </w:pPr>
            <w:r w:rsidRPr="00F45981">
              <w:t>2 раза</w:t>
            </w:r>
            <w:r>
              <w:t xml:space="preserve"> </w:t>
            </w:r>
            <w:r w:rsidRPr="00F45981">
              <w:t>в год</w:t>
            </w:r>
          </w:p>
        </w:tc>
      </w:tr>
      <w:tr w:rsidR="00BA3502" w:rsidRPr="00F45981" w:rsidTr="00C862AF">
        <w:tc>
          <w:tcPr>
            <w:tcW w:w="4821" w:type="dxa"/>
          </w:tcPr>
          <w:p w:rsidR="00BA3502" w:rsidRPr="00F45981" w:rsidRDefault="00BA3502" w:rsidP="00805418">
            <w:pPr>
              <w:jc w:val="both"/>
            </w:pPr>
            <w:r w:rsidRPr="00F45981">
              <w:t>4.2.Консультации для родителей</w:t>
            </w:r>
          </w:p>
        </w:tc>
        <w:tc>
          <w:tcPr>
            <w:tcW w:w="10347" w:type="dxa"/>
            <w:gridSpan w:val="7"/>
          </w:tcPr>
          <w:p w:rsidR="00BA3502" w:rsidRPr="00F45981" w:rsidRDefault="00BA3502" w:rsidP="00805418">
            <w:pPr>
              <w:jc w:val="both"/>
            </w:pPr>
            <w:r w:rsidRPr="00F45981">
              <w:t>Ежеквартально</w:t>
            </w:r>
          </w:p>
        </w:tc>
      </w:tr>
    </w:tbl>
    <w:p w:rsidR="00BA3502" w:rsidRDefault="00BA3502" w:rsidP="00805418">
      <w:pPr>
        <w:jc w:val="both"/>
        <w:rPr>
          <w:sz w:val="28"/>
          <w:szCs w:val="28"/>
        </w:rPr>
      </w:pPr>
    </w:p>
    <w:p w:rsidR="00235A07" w:rsidRDefault="00235A07" w:rsidP="00805418">
      <w:pPr>
        <w:jc w:val="both"/>
        <w:rPr>
          <w:b/>
          <w:sz w:val="28"/>
          <w:szCs w:val="28"/>
        </w:rPr>
      </w:pPr>
    </w:p>
    <w:p w:rsidR="00235A07" w:rsidRPr="006C7CAF" w:rsidRDefault="00B31649" w:rsidP="00805418">
      <w:pPr>
        <w:jc w:val="both"/>
        <w:rPr>
          <w:b/>
        </w:rPr>
      </w:pPr>
      <w:r w:rsidRPr="006C7CAF">
        <w:rPr>
          <w:b/>
        </w:rPr>
        <w:t>Интеграция образовательных областей</w:t>
      </w:r>
    </w:p>
    <w:p w:rsidR="00B31649" w:rsidRDefault="00B31649" w:rsidP="00805418">
      <w:pPr>
        <w:jc w:val="both"/>
        <w:rPr>
          <w:b/>
          <w:sz w:val="28"/>
          <w:szCs w:val="28"/>
        </w:rPr>
      </w:pPr>
    </w:p>
    <w:tbl>
      <w:tblPr>
        <w:tblpPr w:leftFromText="180" w:rightFromText="180" w:vertAnchor="text" w:horzAnchor="margin" w:tblpY="68"/>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2"/>
        <w:gridCol w:w="10492"/>
      </w:tblGrid>
      <w:tr w:rsidR="00BA3502" w:rsidTr="00BA3502">
        <w:trPr>
          <w:cantSplit/>
          <w:trHeight w:val="904"/>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ind w:right="764"/>
              <w:jc w:val="both"/>
              <w:rPr>
                <w:b/>
              </w:rPr>
            </w:pPr>
            <w:r>
              <w:rPr>
                <w:b/>
              </w:rPr>
              <w:t xml:space="preserve">Виды </w:t>
            </w:r>
            <w:r>
              <w:rPr>
                <w:b/>
              </w:rPr>
              <w:br/>
              <w:t>ОД</w:t>
            </w:r>
          </w:p>
        </w:tc>
        <w:tc>
          <w:tcPr>
            <w:tcW w:w="10492" w:type="dxa"/>
            <w:tcBorders>
              <w:top w:val="single" w:sz="4" w:space="0" w:color="auto"/>
              <w:left w:val="single" w:sz="4" w:space="0" w:color="auto"/>
              <w:bottom w:val="single" w:sz="4" w:space="0" w:color="auto"/>
              <w:right w:val="single" w:sz="4" w:space="0" w:color="auto"/>
            </w:tcBorders>
            <w:noWrap/>
          </w:tcPr>
          <w:p w:rsidR="00BA3502" w:rsidRDefault="00BA3502" w:rsidP="00805418">
            <w:pPr>
              <w:jc w:val="both"/>
              <w:rPr>
                <w:b/>
              </w:rPr>
            </w:pPr>
            <w:r>
              <w:rPr>
                <w:b/>
              </w:rPr>
              <w:t xml:space="preserve">Интеграция </w:t>
            </w:r>
          </w:p>
          <w:p w:rsidR="00BA3502" w:rsidRDefault="00BA3502" w:rsidP="00805418">
            <w:pPr>
              <w:jc w:val="both"/>
              <w:rPr>
                <w:b/>
              </w:rPr>
            </w:pPr>
            <w:r>
              <w:rPr>
                <w:b/>
              </w:rPr>
              <w:t>образовательных областей</w:t>
            </w:r>
          </w:p>
        </w:tc>
      </w:tr>
      <w:tr w:rsidR="00BA3502" w:rsidTr="00BA3502">
        <w:trPr>
          <w:trHeight w:val="550"/>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ind w:right="-108"/>
              <w:jc w:val="both"/>
              <w:rPr>
                <w:b/>
              </w:rPr>
            </w:pPr>
            <w:r>
              <w:rPr>
                <w:b/>
              </w:rPr>
              <w:t>Двигательная</w:t>
            </w:r>
          </w:p>
        </w:tc>
        <w:tc>
          <w:tcPr>
            <w:tcW w:w="10492" w:type="dxa"/>
            <w:tcBorders>
              <w:top w:val="single" w:sz="4" w:space="0" w:color="auto"/>
              <w:left w:val="single" w:sz="4" w:space="0" w:color="auto"/>
              <w:bottom w:val="single" w:sz="4" w:space="0" w:color="auto"/>
              <w:right w:val="single" w:sz="4" w:space="0" w:color="auto"/>
            </w:tcBorders>
            <w:noWrap/>
          </w:tcPr>
          <w:p w:rsidR="00BA3502" w:rsidRPr="009C401D" w:rsidRDefault="00BA3502" w:rsidP="00805418">
            <w:pPr>
              <w:pStyle w:val="a3"/>
              <w:jc w:val="both"/>
              <w:rPr>
                <w:rFonts w:ascii="Times New Roman" w:hAnsi="Times New Roman"/>
                <w:sz w:val="24"/>
                <w:szCs w:val="24"/>
              </w:rPr>
            </w:pPr>
            <w:r w:rsidRPr="009C401D">
              <w:rPr>
                <w:rFonts w:ascii="Times New Roman" w:hAnsi="Times New Roman"/>
                <w:sz w:val="24"/>
                <w:szCs w:val="24"/>
              </w:rPr>
              <w:t>«Физическое развитие»,  «Социально-коммуникативное развитие»,  «Речевое развитие»</w:t>
            </w:r>
          </w:p>
        </w:tc>
      </w:tr>
      <w:tr w:rsidR="00BA3502" w:rsidTr="00BA3502">
        <w:trPr>
          <w:trHeight w:val="826"/>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tabs>
                <w:tab w:val="left" w:pos="1764"/>
              </w:tabs>
              <w:ind w:right="-108"/>
              <w:jc w:val="both"/>
            </w:pPr>
            <w:r>
              <w:rPr>
                <w:b/>
              </w:rPr>
              <w:lastRenderedPageBreak/>
              <w:t>Познавательно-исследовательская,</w:t>
            </w:r>
            <w:r>
              <w:t>(ФЦКМ, ФЭМП,</w:t>
            </w:r>
          </w:p>
          <w:p w:rsidR="00BA3502" w:rsidRDefault="00BA3502" w:rsidP="00805418">
            <w:pPr>
              <w:tabs>
                <w:tab w:val="left" w:pos="1764"/>
              </w:tabs>
              <w:ind w:right="-108"/>
              <w:jc w:val="both"/>
              <w:rPr>
                <w:b/>
              </w:rPr>
            </w:pPr>
            <w:r>
              <w:t xml:space="preserve"> конструирование)</w:t>
            </w:r>
          </w:p>
        </w:tc>
        <w:tc>
          <w:tcPr>
            <w:tcW w:w="10492" w:type="dxa"/>
            <w:tcBorders>
              <w:top w:val="single" w:sz="4" w:space="0" w:color="auto"/>
              <w:left w:val="single" w:sz="4" w:space="0" w:color="auto"/>
              <w:bottom w:val="single" w:sz="4" w:space="0" w:color="auto"/>
              <w:right w:val="single" w:sz="4" w:space="0" w:color="auto"/>
            </w:tcBorders>
            <w:noWrap/>
          </w:tcPr>
          <w:p w:rsidR="00BA3502" w:rsidRPr="009C401D" w:rsidRDefault="00BA3502" w:rsidP="00805418">
            <w:pPr>
              <w:pStyle w:val="a3"/>
              <w:jc w:val="both"/>
              <w:rPr>
                <w:rFonts w:ascii="Times New Roman" w:hAnsi="Times New Roman"/>
                <w:sz w:val="24"/>
                <w:szCs w:val="24"/>
              </w:rPr>
            </w:pPr>
            <w:r w:rsidRPr="009C401D">
              <w:rPr>
                <w:rFonts w:ascii="Times New Roman" w:hAnsi="Times New Roman"/>
                <w:sz w:val="24"/>
                <w:szCs w:val="24"/>
              </w:rPr>
              <w:t>«Познавательное развитие»,  «Социально-коммуникативное развитие», «Речевое развитие»</w:t>
            </w:r>
          </w:p>
        </w:tc>
      </w:tr>
      <w:tr w:rsidR="00BA3502" w:rsidTr="00BA3502">
        <w:trPr>
          <w:trHeight w:val="826"/>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ind w:right="-108"/>
              <w:jc w:val="both"/>
              <w:rPr>
                <w:b/>
              </w:rPr>
            </w:pPr>
            <w:r>
              <w:rPr>
                <w:b/>
              </w:rPr>
              <w:t>Изобразительная</w:t>
            </w:r>
          </w:p>
        </w:tc>
        <w:tc>
          <w:tcPr>
            <w:tcW w:w="10492" w:type="dxa"/>
            <w:tcBorders>
              <w:top w:val="single" w:sz="4" w:space="0" w:color="auto"/>
              <w:left w:val="single" w:sz="4" w:space="0" w:color="auto"/>
              <w:bottom w:val="single" w:sz="4" w:space="0" w:color="auto"/>
              <w:right w:val="single" w:sz="4" w:space="0" w:color="auto"/>
            </w:tcBorders>
            <w:noWrap/>
          </w:tcPr>
          <w:p w:rsidR="00BA3502" w:rsidRPr="009C401D" w:rsidRDefault="00BA3502" w:rsidP="00805418">
            <w:pPr>
              <w:pStyle w:val="a3"/>
              <w:jc w:val="both"/>
              <w:rPr>
                <w:rFonts w:ascii="Times New Roman" w:hAnsi="Times New Roman"/>
                <w:sz w:val="24"/>
                <w:szCs w:val="24"/>
              </w:rPr>
            </w:pPr>
            <w:r w:rsidRPr="009C401D">
              <w:rPr>
                <w:rFonts w:ascii="Times New Roman" w:hAnsi="Times New Roman"/>
                <w:sz w:val="24"/>
                <w:szCs w:val="24"/>
              </w:rPr>
              <w:t>«Художественно-эстетическое развитие», «Социально-коммуникативное развитие»,    «Речевое    развитие», «Познавательное развитие»</w:t>
            </w:r>
          </w:p>
        </w:tc>
      </w:tr>
      <w:tr w:rsidR="00BA3502" w:rsidTr="00BA3502">
        <w:trPr>
          <w:trHeight w:val="826"/>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ind w:right="-108"/>
              <w:jc w:val="both"/>
              <w:rPr>
                <w:b/>
              </w:rPr>
            </w:pPr>
            <w:r>
              <w:rPr>
                <w:b/>
              </w:rPr>
              <w:t>Коммуникативная</w:t>
            </w:r>
          </w:p>
          <w:p w:rsidR="00BA3502" w:rsidRDefault="00BA3502" w:rsidP="00805418">
            <w:pPr>
              <w:ind w:right="764"/>
              <w:jc w:val="both"/>
              <w:rPr>
                <w:b/>
              </w:rPr>
            </w:pPr>
          </w:p>
          <w:p w:rsidR="00BA3502" w:rsidRDefault="00BA3502" w:rsidP="00805418">
            <w:pPr>
              <w:ind w:right="-108"/>
              <w:jc w:val="both"/>
              <w:rPr>
                <w:b/>
              </w:rPr>
            </w:pPr>
            <w:r>
              <w:rPr>
                <w:b/>
              </w:rPr>
              <w:t>Подготовка к обучению грамоте</w:t>
            </w:r>
          </w:p>
        </w:tc>
        <w:tc>
          <w:tcPr>
            <w:tcW w:w="10492" w:type="dxa"/>
            <w:tcBorders>
              <w:top w:val="single" w:sz="4" w:space="0" w:color="auto"/>
              <w:left w:val="single" w:sz="4" w:space="0" w:color="auto"/>
              <w:bottom w:val="single" w:sz="4" w:space="0" w:color="auto"/>
              <w:right w:val="single" w:sz="4" w:space="0" w:color="auto"/>
            </w:tcBorders>
            <w:noWrap/>
          </w:tcPr>
          <w:p w:rsidR="00BA3502" w:rsidRPr="009C401D" w:rsidRDefault="00BA3502" w:rsidP="00805418">
            <w:pPr>
              <w:pStyle w:val="a3"/>
              <w:jc w:val="both"/>
              <w:rPr>
                <w:rFonts w:ascii="Times New Roman" w:hAnsi="Times New Roman"/>
                <w:sz w:val="24"/>
                <w:szCs w:val="24"/>
              </w:rPr>
            </w:pPr>
            <w:r w:rsidRPr="009C401D">
              <w:rPr>
                <w:rFonts w:ascii="Times New Roman" w:hAnsi="Times New Roman"/>
                <w:sz w:val="24"/>
                <w:szCs w:val="24"/>
              </w:rPr>
              <w:t>«Речевое развитие», «Познавательное развитие», «Социально-коммуникативное развитие», «Художественно-эстетическое развитие»</w:t>
            </w:r>
          </w:p>
        </w:tc>
      </w:tr>
      <w:tr w:rsidR="00BA3502" w:rsidTr="00BA3502">
        <w:trPr>
          <w:trHeight w:val="772"/>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ind w:right="-108"/>
              <w:jc w:val="both"/>
              <w:rPr>
                <w:b/>
              </w:rPr>
            </w:pPr>
            <w:r>
              <w:rPr>
                <w:b/>
              </w:rPr>
              <w:t>Восприятие худ. литературы</w:t>
            </w:r>
          </w:p>
        </w:tc>
        <w:tc>
          <w:tcPr>
            <w:tcW w:w="10492" w:type="dxa"/>
            <w:tcBorders>
              <w:top w:val="single" w:sz="4" w:space="0" w:color="auto"/>
              <w:left w:val="single" w:sz="4" w:space="0" w:color="auto"/>
              <w:bottom w:val="single" w:sz="4" w:space="0" w:color="auto"/>
              <w:right w:val="single" w:sz="4" w:space="0" w:color="auto"/>
            </w:tcBorders>
            <w:noWrap/>
          </w:tcPr>
          <w:p w:rsidR="00BA3502" w:rsidRPr="009C401D" w:rsidRDefault="00BA3502" w:rsidP="00805418">
            <w:pPr>
              <w:pStyle w:val="a3"/>
              <w:jc w:val="both"/>
              <w:rPr>
                <w:rFonts w:ascii="Times New Roman" w:hAnsi="Times New Roman"/>
                <w:sz w:val="24"/>
                <w:szCs w:val="24"/>
              </w:rPr>
            </w:pPr>
            <w:r w:rsidRPr="009C401D">
              <w:rPr>
                <w:rFonts w:ascii="Times New Roman" w:hAnsi="Times New Roman"/>
                <w:sz w:val="24"/>
                <w:szCs w:val="24"/>
              </w:rPr>
              <w:t>«Речевое развитие», «Познавательное развитие», «Социально-коммуникативное развитие»,</w:t>
            </w:r>
          </w:p>
        </w:tc>
      </w:tr>
      <w:tr w:rsidR="00BA3502" w:rsidTr="00BA3502">
        <w:trPr>
          <w:trHeight w:val="632"/>
        </w:trPr>
        <w:tc>
          <w:tcPr>
            <w:tcW w:w="4792" w:type="dxa"/>
            <w:tcBorders>
              <w:top w:val="single" w:sz="4" w:space="0" w:color="auto"/>
              <w:left w:val="single" w:sz="4" w:space="0" w:color="auto"/>
              <w:bottom w:val="single" w:sz="4" w:space="0" w:color="auto"/>
              <w:right w:val="single" w:sz="4" w:space="0" w:color="auto"/>
            </w:tcBorders>
            <w:noWrap/>
          </w:tcPr>
          <w:p w:rsidR="00BA3502" w:rsidRDefault="00BA3502" w:rsidP="00805418">
            <w:pPr>
              <w:ind w:right="-108"/>
              <w:jc w:val="both"/>
              <w:rPr>
                <w:b/>
              </w:rPr>
            </w:pPr>
            <w:r>
              <w:rPr>
                <w:b/>
              </w:rPr>
              <w:t>Музыкальная</w:t>
            </w:r>
          </w:p>
        </w:tc>
        <w:tc>
          <w:tcPr>
            <w:tcW w:w="10492" w:type="dxa"/>
            <w:tcBorders>
              <w:top w:val="single" w:sz="4" w:space="0" w:color="auto"/>
              <w:left w:val="single" w:sz="4" w:space="0" w:color="auto"/>
              <w:bottom w:val="single" w:sz="4" w:space="0" w:color="auto"/>
              <w:right w:val="single" w:sz="4" w:space="0" w:color="auto"/>
            </w:tcBorders>
            <w:noWrap/>
          </w:tcPr>
          <w:p w:rsidR="00BA3502" w:rsidRPr="009C401D" w:rsidRDefault="00BA3502" w:rsidP="00805418">
            <w:pPr>
              <w:pStyle w:val="a3"/>
              <w:jc w:val="both"/>
              <w:rPr>
                <w:rFonts w:ascii="Times New Roman" w:hAnsi="Times New Roman"/>
                <w:sz w:val="24"/>
                <w:szCs w:val="24"/>
              </w:rPr>
            </w:pPr>
            <w:r w:rsidRPr="009C401D">
              <w:rPr>
                <w:rFonts w:ascii="Times New Roman" w:hAnsi="Times New Roman"/>
                <w:sz w:val="24"/>
                <w:szCs w:val="24"/>
              </w:rPr>
              <w:t xml:space="preserve">«Художественно-эстетическое развитие», «Речевое развитие», «Познавательное развитие», «Социально-коммуникативное развитие», «Физическое           развитие»  </w:t>
            </w:r>
          </w:p>
        </w:tc>
      </w:tr>
    </w:tbl>
    <w:p w:rsidR="00AD79A4" w:rsidRDefault="00AD79A4" w:rsidP="00AD79A4">
      <w:pPr>
        <w:rPr>
          <w:bCs/>
        </w:rPr>
      </w:pPr>
    </w:p>
    <w:p w:rsidR="00AD79A4" w:rsidRDefault="00AD79A4" w:rsidP="00AD79A4">
      <w:pPr>
        <w:rPr>
          <w:bCs/>
        </w:rPr>
      </w:pPr>
    </w:p>
    <w:p w:rsidR="00AD79A4" w:rsidRPr="00AD79A4" w:rsidRDefault="00AD79A4" w:rsidP="00AD79A4">
      <w:pPr>
        <w:rPr>
          <w:b/>
        </w:rPr>
      </w:pPr>
      <w:r w:rsidRPr="00AD79A4">
        <w:rPr>
          <w:b/>
          <w:bCs/>
        </w:rPr>
        <w:t>Методы и средства реализации Программы:</w:t>
      </w:r>
    </w:p>
    <w:p w:rsidR="00AD79A4" w:rsidRPr="00AD79A4" w:rsidRDefault="00AD79A4" w:rsidP="00AD79A4">
      <w:pPr>
        <w:rPr>
          <w:b/>
        </w:rPr>
      </w:pPr>
    </w:p>
    <w:p w:rsidR="00AD79A4" w:rsidRPr="00233917" w:rsidRDefault="00AD79A4" w:rsidP="008828F7">
      <w:pPr>
        <w:numPr>
          <w:ilvl w:val="0"/>
          <w:numId w:val="91"/>
        </w:numPr>
      </w:pPr>
      <w:r w:rsidRPr="00233917">
        <w:t>Проектная деятельность</w:t>
      </w:r>
    </w:p>
    <w:p w:rsidR="00AD79A4" w:rsidRPr="00233917" w:rsidRDefault="00AD79A4" w:rsidP="008828F7">
      <w:pPr>
        <w:numPr>
          <w:ilvl w:val="0"/>
          <w:numId w:val="91"/>
        </w:numPr>
      </w:pPr>
      <w:r w:rsidRPr="00233917">
        <w:t>Проблемно-поисковая  (исследовательская ) деятельность</w:t>
      </w:r>
    </w:p>
    <w:p w:rsidR="00AD79A4" w:rsidRPr="00233917" w:rsidRDefault="00AD79A4" w:rsidP="008828F7">
      <w:pPr>
        <w:numPr>
          <w:ilvl w:val="0"/>
          <w:numId w:val="91"/>
        </w:numPr>
      </w:pPr>
      <w:r w:rsidRPr="00233917">
        <w:t>ТРИЗ</w:t>
      </w:r>
    </w:p>
    <w:p w:rsidR="00AD79A4" w:rsidRPr="00233917" w:rsidRDefault="00AD79A4" w:rsidP="008828F7">
      <w:pPr>
        <w:numPr>
          <w:ilvl w:val="0"/>
          <w:numId w:val="91"/>
        </w:numPr>
      </w:pPr>
      <w:r w:rsidRPr="00233917">
        <w:t>Метод моделирования</w:t>
      </w:r>
    </w:p>
    <w:p w:rsidR="00AD79A4" w:rsidRPr="00233917" w:rsidRDefault="00AD79A4" w:rsidP="008828F7">
      <w:pPr>
        <w:numPr>
          <w:ilvl w:val="0"/>
          <w:numId w:val="91"/>
        </w:numPr>
      </w:pPr>
      <w:r w:rsidRPr="00233917">
        <w:t>Дифференцированное обучение</w:t>
      </w:r>
    </w:p>
    <w:p w:rsidR="00AD79A4" w:rsidRPr="00233917" w:rsidRDefault="00AD79A4" w:rsidP="008828F7">
      <w:pPr>
        <w:numPr>
          <w:ilvl w:val="0"/>
          <w:numId w:val="91"/>
        </w:numPr>
      </w:pPr>
      <w:r w:rsidRPr="00233917">
        <w:t>Деятельностный  метод</w:t>
      </w:r>
    </w:p>
    <w:p w:rsidR="00AD79A4" w:rsidRPr="00233917" w:rsidRDefault="00AD79A4" w:rsidP="008828F7">
      <w:pPr>
        <w:numPr>
          <w:ilvl w:val="0"/>
          <w:numId w:val="91"/>
        </w:numPr>
      </w:pPr>
      <w:r w:rsidRPr="00233917">
        <w:t>Интегрированное обучение</w:t>
      </w:r>
    </w:p>
    <w:p w:rsidR="00AD79A4" w:rsidRPr="00233917" w:rsidRDefault="00AD79A4" w:rsidP="008828F7">
      <w:pPr>
        <w:numPr>
          <w:ilvl w:val="0"/>
          <w:numId w:val="91"/>
        </w:numPr>
      </w:pPr>
      <w:r w:rsidRPr="00233917">
        <w:t>Проблемно-игровое обучение</w:t>
      </w:r>
    </w:p>
    <w:p w:rsidR="00AD79A4" w:rsidRPr="00233917" w:rsidRDefault="00AD79A4" w:rsidP="008828F7">
      <w:pPr>
        <w:numPr>
          <w:ilvl w:val="0"/>
          <w:numId w:val="91"/>
        </w:numPr>
      </w:pPr>
      <w:r w:rsidRPr="00233917">
        <w:t>Здоровьесберегающие технологии</w:t>
      </w:r>
    </w:p>
    <w:p w:rsidR="00AD79A4" w:rsidRPr="00233917" w:rsidRDefault="00AD79A4" w:rsidP="008828F7">
      <w:pPr>
        <w:numPr>
          <w:ilvl w:val="0"/>
          <w:numId w:val="91"/>
        </w:numPr>
      </w:pPr>
      <w:r w:rsidRPr="00233917">
        <w:t>Компьютерные технологии</w:t>
      </w:r>
    </w:p>
    <w:p w:rsidR="00AD79A4" w:rsidRDefault="00AD79A4" w:rsidP="008828F7">
      <w:pPr>
        <w:numPr>
          <w:ilvl w:val="0"/>
          <w:numId w:val="91"/>
        </w:numPr>
      </w:pPr>
      <w:r w:rsidRPr="00233917">
        <w:t>Технология «Ситуация»</w:t>
      </w:r>
    </w:p>
    <w:p w:rsidR="00AD79A4" w:rsidRDefault="00AD79A4" w:rsidP="00AD79A4"/>
    <w:p w:rsidR="00AD79A4" w:rsidRDefault="00AD79A4" w:rsidP="00AD79A4">
      <w:pPr>
        <w:ind w:left="57" w:firstLine="709"/>
        <w:jc w:val="center"/>
        <w:rPr>
          <w:b/>
          <w:color w:val="000000"/>
        </w:rPr>
      </w:pPr>
      <w:r w:rsidRPr="00C2580F">
        <w:rPr>
          <w:b/>
          <w:color w:val="000000"/>
        </w:rPr>
        <w:t>Методы развития коммуникации</w:t>
      </w:r>
    </w:p>
    <w:p w:rsidR="00AD79A4" w:rsidRDefault="00AD79A4" w:rsidP="00AD79A4"/>
    <w:p w:rsidR="00AD79A4" w:rsidRDefault="00AD79A4" w:rsidP="00AD79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0"/>
        <w:gridCol w:w="4546"/>
        <w:gridCol w:w="4752"/>
      </w:tblGrid>
      <w:tr w:rsidR="00AD79A4" w:rsidRPr="001D2CCC" w:rsidTr="00AD79A4">
        <w:trPr>
          <w:trHeight w:val="373"/>
        </w:trPr>
        <w:tc>
          <w:tcPr>
            <w:tcW w:w="5100" w:type="dxa"/>
          </w:tcPr>
          <w:p w:rsidR="00AD79A4" w:rsidRPr="001D2CCC" w:rsidRDefault="00AD79A4" w:rsidP="00955176">
            <w:pPr>
              <w:ind w:left="57" w:firstLine="709"/>
              <w:jc w:val="both"/>
              <w:rPr>
                <w:b/>
                <w:i/>
                <w:color w:val="000000"/>
              </w:rPr>
            </w:pPr>
            <w:r w:rsidRPr="001D2CCC">
              <w:rPr>
                <w:b/>
                <w:i/>
                <w:color w:val="000000"/>
              </w:rPr>
              <w:lastRenderedPageBreak/>
              <w:t>Наглядные</w:t>
            </w:r>
          </w:p>
        </w:tc>
        <w:tc>
          <w:tcPr>
            <w:tcW w:w="4546" w:type="dxa"/>
          </w:tcPr>
          <w:p w:rsidR="00AD79A4" w:rsidRPr="001D2CCC" w:rsidRDefault="00AD79A4" w:rsidP="00955176">
            <w:pPr>
              <w:ind w:left="57" w:firstLine="709"/>
              <w:jc w:val="both"/>
              <w:rPr>
                <w:b/>
                <w:i/>
                <w:color w:val="000000"/>
              </w:rPr>
            </w:pPr>
            <w:r w:rsidRPr="001D2CCC">
              <w:rPr>
                <w:b/>
                <w:i/>
                <w:color w:val="000000"/>
              </w:rPr>
              <w:t>Словесные</w:t>
            </w:r>
          </w:p>
        </w:tc>
        <w:tc>
          <w:tcPr>
            <w:tcW w:w="4752" w:type="dxa"/>
          </w:tcPr>
          <w:p w:rsidR="00AD79A4" w:rsidRPr="001D2CCC" w:rsidRDefault="00AD79A4" w:rsidP="00955176">
            <w:pPr>
              <w:ind w:left="57" w:firstLine="709"/>
              <w:jc w:val="both"/>
              <w:rPr>
                <w:b/>
                <w:i/>
                <w:color w:val="000000"/>
              </w:rPr>
            </w:pPr>
            <w:r w:rsidRPr="001D2CCC">
              <w:rPr>
                <w:b/>
                <w:i/>
                <w:color w:val="000000"/>
              </w:rPr>
              <w:t>Практические</w:t>
            </w:r>
          </w:p>
        </w:tc>
      </w:tr>
      <w:tr w:rsidR="00AD79A4" w:rsidRPr="00571868" w:rsidTr="00AD79A4">
        <w:trPr>
          <w:trHeight w:val="798"/>
        </w:trPr>
        <w:tc>
          <w:tcPr>
            <w:tcW w:w="5100" w:type="dxa"/>
          </w:tcPr>
          <w:p w:rsidR="00AD79A4" w:rsidRPr="001D2CCC" w:rsidRDefault="00AD79A4" w:rsidP="00955176">
            <w:pPr>
              <w:ind w:left="176"/>
              <w:jc w:val="both"/>
              <w:rPr>
                <w:color w:val="000000"/>
              </w:rPr>
            </w:pPr>
            <w:r w:rsidRPr="001D2CCC">
              <w:rPr>
                <w:color w:val="000000"/>
              </w:rPr>
              <w:t>Метод непосредственного наблюдения и его разновидности: наблюдение в природе, экскурсии.</w:t>
            </w:r>
          </w:p>
          <w:p w:rsidR="00AD79A4" w:rsidRPr="001D2CCC" w:rsidRDefault="00AD79A4" w:rsidP="00955176">
            <w:pPr>
              <w:ind w:left="176"/>
              <w:jc w:val="both"/>
              <w:rPr>
                <w:color w:val="000000"/>
              </w:rPr>
            </w:pPr>
            <w:r w:rsidRPr="001D2CCC">
              <w:rPr>
                <w:color w:val="000000"/>
              </w:rPr>
              <w:t>Опосредованное наблюдение (изобразительная наглядность): рассматривание игрушек и картин, рассказывание по игрушкам и картинкам</w:t>
            </w:r>
          </w:p>
        </w:tc>
        <w:tc>
          <w:tcPr>
            <w:tcW w:w="4546" w:type="dxa"/>
          </w:tcPr>
          <w:p w:rsidR="00AD79A4" w:rsidRPr="001D2CCC" w:rsidRDefault="00AD79A4" w:rsidP="00955176">
            <w:pPr>
              <w:ind w:left="243"/>
              <w:jc w:val="both"/>
              <w:rPr>
                <w:color w:val="000000"/>
              </w:rPr>
            </w:pPr>
            <w:r w:rsidRPr="001D2CCC">
              <w:rPr>
                <w:color w:val="000000"/>
              </w:rPr>
              <w:t>Чтение и рассказывание художественных произведений</w:t>
            </w:r>
          </w:p>
          <w:p w:rsidR="00AD79A4" w:rsidRPr="001D2CCC" w:rsidRDefault="00AD79A4" w:rsidP="00955176">
            <w:pPr>
              <w:ind w:left="243"/>
              <w:jc w:val="both"/>
              <w:rPr>
                <w:color w:val="000000"/>
              </w:rPr>
            </w:pPr>
            <w:r w:rsidRPr="001D2CCC">
              <w:rPr>
                <w:color w:val="000000"/>
              </w:rPr>
              <w:t>Заучивание наизусть</w:t>
            </w:r>
          </w:p>
          <w:p w:rsidR="00AD79A4" w:rsidRPr="001D2CCC" w:rsidRDefault="00AD79A4" w:rsidP="00955176">
            <w:pPr>
              <w:ind w:left="243"/>
              <w:jc w:val="both"/>
              <w:rPr>
                <w:color w:val="000000"/>
              </w:rPr>
            </w:pPr>
            <w:r w:rsidRPr="001D2CCC">
              <w:rPr>
                <w:color w:val="000000"/>
              </w:rPr>
              <w:t>Пересказ</w:t>
            </w:r>
          </w:p>
          <w:p w:rsidR="00AD79A4" w:rsidRPr="001D2CCC" w:rsidRDefault="00AD79A4" w:rsidP="00955176">
            <w:pPr>
              <w:ind w:left="243"/>
              <w:jc w:val="both"/>
              <w:rPr>
                <w:color w:val="000000"/>
              </w:rPr>
            </w:pPr>
            <w:r w:rsidRPr="001D2CCC">
              <w:rPr>
                <w:color w:val="000000"/>
              </w:rPr>
              <w:t>Обобщающая беседа</w:t>
            </w:r>
          </w:p>
          <w:p w:rsidR="00AD79A4" w:rsidRPr="001D2CCC" w:rsidRDefault="00AD79A4" w:rsidP="00955176">
            <w:pPr>
              <w:ind w:left="243"/>
              <w:jc w:val="both"/>
              <w:rPr>
                <w:color w:val="000000"/>
              </w:rPr>
            </w:pPr>
            <w:r w:rsidRPr="001D2CCC">
              <w:rPr>
                <w:color w:val="000000"/>
              </w:rPr>
              <w:t>Рассказывание без опоры на наглядный материал</w:t>
            </w:r>
          </w:p>
        </w:tc>
        <w:tc>
          <w:tcPr>
            <w:tcW w:w="4752" w:type="dxa"/>
          </w:tcPr>
          <w:p w:rsidR="00AD79A4" w:rsidRPr="001D2CCC" w:rsidRDefault="00AD79A4" w:rsidP="00955176">
            <w:pPr>
              <w:ind w:left="330"/>
              <w:jc w:val="both"/>
              <w:rPr>
                <w:color w:val="000000"/>
              </w:rPr>
            </w:pPr>
            <w:r w:rsidRPr="001D2CCC">
              <w:rPr>
                <w:color w:val="000000"/>
              </w:rPr>
              <w:t>Дидактические игры</w:t>
            </w:r>
          </w:p>
          <w:p w:rsidR="00AD79A4" w:rsidRPr="001D2CCC" w:rsidRDefault="00AD79A4" w:rsidP="00955176">
            <w:pPr>
              <w:ind w:left="330"/>
              <w:jc w:val="both"/>
              <w:rPr>
                <w:color w:val="000000"/>
              </w:rPr>
            </w:pPr>
            <w:r w:rsidRPr="001D2CCC">
              <w:rPr>
                <w:color w:val="000000"/>
              </w:rPr>
              <w:t>Игры-драматизации</w:t>
            </w:r>
          </w:p>
          <w:p w:rsidR="00AD79A4" w:rsidRPr="001D2CCC" w:rsidRDefault="00AD79A4" w:rsidP="00955176">
            <w:pPr>
              <w:ind w:left="330"/>
              <w:jc w:val="both"/>
              <w:rPr>
                <w:color w:val="000000"/>
              </w:rPr>
            </w:pPr>
            <w:r w:rsidRPr="001D2CCC">
              <w:rPr>
                <w:color w:val="000000"/>
              </w:rPr>
              <w:t>Инсценировки</w:t>
            </w:r>
          </w:p>
          <w:p w:rsidR="00AD79A4" w:rsidRPr="001D2CCC" w:rsidRDefault="00AD79A4" w:rsidP="00955176">
            <w:pPr>
              <w:ind w:left="330"/>
              <w:jc w:val="both"/>
              <w:rPr>
                <w:color w:val="000000"/>
              </w:rPr>
            </w:pPr>
            <w:r w:rsidRPr="001D2CCC">
              <w:rPr>
                <w:color w:val="000000"/>
              </w:rPr>
              <w:t>Дидактические упражнения</w:t>
            </w:r>
          </w:p>
          <w:p w:rsidR="00AD79A4" w:rsidRPr="001D2CCC" w:rsidRDefault="00AD79A4" w:rsidP="00955176">
            <w:pPr>
              <w:ind w:left="330"/>
              <w:jc w:val="both"/>
              <w:rPr>
                <w:color w:val="000000"/>
              </w:rPr>
            </w:pPr>
            <w:r w:rsidRPr="001D2CCC">
              <w:rPr>
                <w:color w:val="000000"/>
              </w:rPr>
              <w:t>Пластические этюды</w:t>
            </w:r>
          </w:p>
          <w:p w:rsidR="00AD79A4" w:rsidRPr="001D2CCC" w:rsidRDefault="00AD79A4" w:rsidP="00955176">
            <w:pPr>
              <w:ind w:left="330"/>
              <w:jc w:val="both"/>
              <w:rPr>
                <w:color w:val="000000"/>
              </w:rPr>
            </w:pPr>
            <w:r w:rsidRPr="001D2CCC">
              <w:rPr>
                <w:color w:val="000000"/>
              </w:rPr>
              <w:t>Хороводные игры</w:t>
            </w:r>
          </w:p>
        </w:tc>
      </w:tr>
    </w:tbl>
    <w:p w:rsidR="00AD79A4" w:rsidRDefault="00AD79A4" w:rsidP="00AD79A4"/>
    <w:p w:rsidR="005F47AA" w:rsidRPr="00C2580F" w:rsidRDefault="005F47AA" w:rsidP="005F47AA">
      <w:pPr>
        <w:ind w:left="57" w:firstLine="709"/>
        <w:jc w:val="center"/>
        <w:rPr>
          <w:b/>
          <w:color w:val="000000"/>
        </w:rPr>
      </w:pPr>
      <w:r w:rsidRPr="00C2580F">
        <w:rPr>
          <w:b/>
          <w:color w:val="000000"/>
        </w:rPr>
        <w:t>Методы и приемы трудового воспитания детей</w:t>
      </w:r>
    </w:p>
    <w:p w:rsidR="00AD79A4" w:rsidRDefault="00AD79A4" w:rsidP="00AD79A4"/>
    <w:tbl>
      <w:tblPr>
        <w:tblW w:w="14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3"/>
        <w:gridCol w:w="6696"/>
      </w:tblGrid>
      <w:tr w:rsidR="005F47AA" w:rsidRPr="003B245E" w:rsidTr="005F47AA">
        <w:trPr>
          <w:trHeight w:val="492"/>
        </w:trPr>
        <w:tc>
          <w:tcPr>
            <w:tcW w:w="7603" w:type="dxa"/>
          </w:tcPr>
          <w:p w:rsidR="005F47AA" w:rsidRPr="001D2CCC" w:rsidRDefault="005F47AA" w:rsidP="00955176">
            <w:pPr>
              <w:ind w:left="57" w:firstLine="709"/>
              <w:jc w:val="both"/>
              <w:rPr>
                <w:b/>
                <w:color w:val="000000"/>
              </w:rPr>
            </w:pPr>
            <w:r w:rsidRPr="001D2CCC">
              <w:rPr>
                <w:b/>
                <w:i/>
                <w:iCs/>
              </w:rPr>
              <w:t>Формирование нравственных представлений, суждений, оценок</w:t>
            </w:r>
          </w:p>
        </w:tc>
        <w:tc>
          <w:tcPr>
            <w:tcW w:w="6696" w:type="dxa"/>
          </w:tcPr>
          <w:p w:rsidR="005F47AA" w:rsidRPr="001D2CCC" w:rsidRDefault="005F47AA" w:rsidP="00955176">
            <w:pPr>
              <w:ind w:left="57" w:firstLine="709"/>
              <w:jc w:val="both"/>
              <w:rPr>
                <w:b/>
                <w:i/>
                <w:color w:val="000000"/>
              </w:rPr>
            </w:pPr>
            <w:r w:rsidRPr="001D2CCC">
              <w:rPr>
                <w:b/>
                <w:i/>
                <w:color w:val="000000"/>
              </w:rPr>
              <w:t>Создание у детей практического опыта трудовой деятельности</w:t>
            </w:r>
          </w:p>
        </w:tc>
      </w:tr>
      <w:tr w:rsidR="005F47AA" w:rsidRPr="003B245E" w:rsidTr="005F47AA">
        <w:trPr>
          <w:trHeight w:val="3006"/>
        </w:trPr>
        <w:tc>
          <w:tcPr>
            <w:tcW w:w="7603" w:type="dxa"/>
          </w:tcPr>
          <w:p w:rsidR="005F47AA" w:rsidRPr="001D2CCC" w:rsidRDefault="005F47AA" w:rsidP="00955176">
            <w:pPr>
              <w:jc w:val="both"/>
            </w:pPr>
            <w:r>
              <w:t>-</w:t>
            </w:r>
            <w:r w:rsidRPr="001D2CCC">
              <w:t>Решение маленьких логических задач, загадок.</w:t>
            </w:r>
          </w:p>
          <w:p w:rsidR="005F47AA" w:rsidRPr="001D2CCC" w:rsidRDefault="005F47AA" w:rsidP="00955176">
            <w:r>
              <w:t>-</w:t>
            </w:r>
            <w:r w:rsidRPr="001D2CCC">
              <w:t>Приучение к размышлению, эвристические беседы.</w:t>
            </w:r>
          </w:p>
          <w:p w:rsidR="005F47AA" w:rsidRPr="001D2CCC" w:rsidRDefault="005F47AA" w:rsidP="00955176">
            <w:pPr>
              <w:jc w:val="both"/>
            </w:pPr>
            <w:r>
              <w:t>-</w:t>
            </w:r>
            <w:r w:rsidRPr="00571868">
              <w:t>Беседы на этические темы.</w:t>
            </w:r>
          </w:p>
          <w:p w:rsidR="005F47AA" w:rsidRPr="001D2CCC" w:rsidRDefault="005F47AA" w:rsidP="00955176">
            <w:pPr>
              <w:jc w:val="both"/>
            </w:pPr>
            <w:r>
              <w:t>-</w:t>
            </w:r>
            <w:r w:rsidRPr="00571868">
              <w:t>Чтение художественной литературы.</w:t>
            </w:r>
          </w:p>
          <w:p w:rsidR="005F47AA" w:rsidRPr="001D2CCC" w:rsidRDefault="005F47AA" w:rsidP="00955176">
            <w:pPr>
              <w:jc w:val="both"/>
            </w:pPr>
            <w:r>
              <w:t>-</w:t>
            </w:r>
            <w:r w:rsidRPr="00571868">
              <w:t>Рассматривание иллюстраций.</w:t>
            </w:r>
          </w:p>
          <w:p w:rsidR="005F47AA" w:rsidRPr="001D2CCC" w:rsidRDefault="005F47AA" w:rsidP="00955176">
            <w:pPr>
              <w:jc w:val="both"/>
            </w:pPr>
            <w:r>
              <w:t>-</w:t>
            </w:r>
            <w:r w:rsidRPr="001D2CCC">
              <w:t>Рассказывание и обсуждение картин, иллюстраций.</w:t>
            </w:r>
          </w:p>
          <w:p w:rsidR="005F47AA" w:rsidRPr="001D2CCC" w:rsidRDefault="005F47AA" w:rsidP="00955176">
            <w:pPr>
              <w:jc w:val="both"/>
            </w:pPr>
            <w:r>
              <w:t>-</w:t>
            </w:r>
            <w:r w:rsidRPr="00571868">
              <w:t>Просмотр телепередач, видеофильмов.</w:t>
            </w:r>
          </w:p>
          <w:p w:rsidR="005F47AA" w:rsidRPr="001D2CCC" w:rsidRDefault="005F47AA" w:rsidP="00955176">
            <w:pPr>
              <w:jc w:val="both"/>
            </w:pPr>
            <w:r>
              <w:t>-</w:t>
            </w:r>
            <w:r w:rsidRPr="001D2CCC">
              <w:t>Задачи на решение коммуникативных ситуаций.</w:t>
            </w:r>
          </w:p>
          <w:p w:rsidR="005F47AA" w:rsidRPr="001D2CCC" w:rsidRDefault="005F47AA" w:rsidP="00955176">
            <w:pPr>
              <w:jc w:val="both"/>
            </w:pPr>
            <w:r>
              <w:t>-</w:t>
            </w:r>
            <w:r w:rsidRPr="001D2CCC">
              <w:t>Придумывание сказок.</w:t>
            </w:r>
          </w:p>
        </w:tc>
        <w:tc>
          <w:tcPr>
            <w:tcW w:w="6696" w:type="dxa"/>
          </w:tcPr>
          <w:p w:rsidR="005F47AA" w:rsidRPr="001D2CCC" w:rsidRDefault="005F47AA" w:rsidP="00955176">
            <w:pPr>
              <w:ind w:left="124"/>
              <w:rPr>
                <w:color w:val="000000"/>
              </w:rPr>
            </w:pPr>
            <w:r>
              <w:rPr>
                <w:color w:val="000000"/>
              </w:rPr>
              <w:t>-</w:t>
            </w:r>
            <w:r w:rsidRPr="001D2CCC">
              <w:rPr>
                <w:color w:val="000000"/>
              </w:rPr>
              <w:t>Приучение к положительным формам общественного поведения.</w:t>
            </w:r>
          </w:p>
          <w:p w:rsidR="005F47AA" w:rsidRPr="001D2CCC" w:rsidRDefault="005F47AA" w:rsidP="00955176">
            <w:pPr>
              <w:ind w:left="124"/>
              <w:rPr>
                <w:color w:val="000000"/>
              </w:rPr>
            </w:pPr>
            <w:r>
              <w:rPr>
                <w:color w:val="000000"/>
              </w:rPr>
              <w:t>-</w:t>
            </w:r>
            <w:r w:rsidRPr="001D2CCC">
              <w:rPr>
                <w:color w:val="000000"/>
              </w:rPr>
              <w:t>Показ действий.</w:t>
            </w:r>
          </w:p>
          <w:p w:rsidR="005F47AA" w:rsidRPr="001D2CCC" w:rsidRDefault="005F47AA" w:rsidP="00955176">
            <w:pPr>
              <w:ind w:left="124"/>
              <w:rPr>
                <w:color w:val="000000"/>
              </w:rPr>
            </w:pPr>
            <w:r>
              <w:rPr>
                <w:color w:val="000000"/>
              </w:rPr>
              <w:t>-</w:t>
            </w:r>
            <w:r w:rsidRPr="001D2CCC">
              <w:rPr>
                <w:color w:val="000000"/>
              </w:rPr>
              <w:t>Пример взрослого и детей.</w:t>
            </w:r>
          </w:p>
          <w:p w:rsidR="005F47AA" w:rsidRPr="001D2CCC" w:rsidRDefault="005F47AA" w:rsidP="00955176">
            <w:pPr>
              <w:ind w:left="124"/>
              <w:rPr>
                <w:color w:val="000000"/>
              </w:rPr>
            </w:pPr>
            <w:r>
              <w:rPr>
                <w:color w:val="000000"/>
              </w:rPr>
              <w:t>-</w:t>
            </w:r>
            <w:r w:rsidRPr="001D2CCC">
              <w:rPr>
                <w:color w:val="000000"/>
              </w:rPr>
              <w:t>Целенаправленное наблюдение.</w:t>
            </w:r>
          </w:p>
          <w:p w:rsidR="005F47AA" w:rsidRPr="001D2CCC" w:rsidRDefault="005F47AA" w:rsidP="00955176">
            <w:pPr>
              <w:ind w:left="124"/>
              <w:rPr>
                <w:color w:val="000000"/>
              </w:rPr>
            </w:pPr>
            <w:r>
              <w:rPr>
                <w:color w:val="000000"/>
              </w:rPr>
              <w:t>-</w:t>
            </w:r>
            <w:r w:rsidRPr="001D2CCC">
              <w:rPr>
                <w:color w:val="000000"/>
              </w:rPr>
              <w:t>Организация интересной деятельности (общественно-полезный труд)</w:t>
            </w:r>
          </w:p>
          <w:p w:rsidR="005F47AA" w:rsidRPr="001D2CCC" w:rsidRDefault="005F47AA" w:rsidP="00955176">
            <w:pPr>
              <w:ind w:left="124"/>
              <w:rPr>
                <w:color w:val="000000"/>
              </w:rPr>
            </w:pPr>
            <w:r>
              <w:rPr>
                <w:color w:val="000000"/>
              </w:rPr>
              <w:t>-</w:t>
            </w:r>
            <w:r w:rsidRPr="001D2CCC">
              <w:rPr>
                <w:color w:val="000000"/>
              </w:rPr>
              <w:t>Разыгрывание коммуникативных ситуаций.</w:t>
            </w:r>
          </w:p>
          <w:p w:rsidR="005F47AA" w:rsidRPr="001D2CCC" w:rsidRDefault="005F47AA" w:rsidP="00955176">
            <w:pPr>
              <w:ind w:left="124"/>
              <w:rPr>
                <w:color w:val="000000"/>
              </w:rPr>
            </w:pPr>
            <w:r>
              <w:rPr>
                <w:color w:val="000000"/>
              </w:rPr>
              <w:t>-</w:t>
            </w:r>
            <w:r w:rsidRPr="001D2CCC">
              <w:rPr>
                <w:color w:val="000000"/>
              </w:rPr>
              <w:t>Создание контрольных педагогических ситуаций</w:t>
            </w:r>
          </w:p>
        </w:tc>
      </w:tr>
    </w:tbl>
    <w:p w:rsidR="00AD79A4" w:rsidRDefault="00AD79A4" w:rsidP="00AD79A4"/>
    <w:p w:rsidR="005F47AA" w:rsidRPr="00C2580F" w:rsidRDefault="005F47AA" w:rsidP="005F47AA">
      <w:pPr>
        <w:ind w:left="57"/>
        <w:jc w:val="center"/>
        <w:rPr>
          <w:b/>
          <w:bCs/>
        </w:rPr>
      </w:pPr>
      <w:r w:rsidRPr="00C2580F">
        <w:rPr>
          <w:b/>
          <w:bCs/>
        </w:rPr>
        <w:t>Методы, позволяющие педагогу наиболее эффективно проводить работу по ознакомлению детей с социальным миром</w:t>
      </w:r>
    </w:p>
    <w:p w:rsidR="00AD79A4" w:rsidRDefault="00AD79A4" w:rsidP="00AD79A4"/>
    <w:tbl>
      <w:tblPr>
        <w:tblW w:w="14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751"/>
        <w:gridCol w:w="3538"/>
        <w:gridCol w:w="3537"/>
      </w:tblGrid>
      <w:tr w:rsidR="005F47AA" w:rsidRPr="003B245E" w:rsidTr="005F47AA">
        <w:trPr>
          <w:trHeight w:val="1411"/>
        </w:trPr>
        <w:tc>
          <w:tcPr>
            <w:tcW w:w="4480" w:type="dxa"/>
          </w:tcPr>
          <w:p w:rsidR="005F47AA" w:rsidRPr="001D2CCC" w:rsidRDefault="005F47AA" w:rsidP="00955176">
            <w:pPr>
              <w:ind w:left="57"/>
              <w:jc w:val="both"/>
              <w:rPr>
                <w:b/>
                <w:iCs/>
              </w:rPr>
            </w:pPr>
            <w:r w:rsidRPr="001D2CCC">
              <w:rPr>
                <w:b/>
                <w:i/>
                <w:iCs/>
              </w:rPr>
              <w:t>Методы, повышающие познавательную активность</w:t>
            </w:r>
          </w:p>
        </w:tc>
        <w:tc>
          <w:tcPr>
            <w:tcW w:w="2751" w:type="dxa"/>
          </w:tcPr>
          <w:p w:rsidR="005F47AA" w:rsidRPr="001D2CCC" w:rsidRDefault="005F47AA" w:rsidP="00955176">
            <w:pPr>
              <w:ind w:left="57"/>
              <w:jc w:val="both"/>
              <w:rPr>
                <w:b/>
                <w:i/>
                <w:iCs/>
              </w:rPr>
            </w:pPr>
            <w:r w:rsidRPr="001D2CCC">
              <w:rPr>
                <w:b/>
                <w:i/>
                <w:iCs/>
              </w:rPr>
              <w:t>Методы, вызывающие эмоциональную активность</w:t>
            </w:r>
          </w:p>
        </w:tc>
        <w:tc>
          <w:tcPr>
            <w:tcW w:w="3538" w:type="dxa"/>
          </w:tcPr>
          <w:p w:rsidR="005F47AA" w:rsidRPr="001D2CCC" w:rsidRDefault="005F47AA" w:rsidP="00955176">
            <w:pPr>
              <w:ind w:left="57"/>
              <w:jc w:val="both"/>
              <w:rPr>
                <w:b/>
                <w:iCs/>
              </w:rPr>
            </w:pPr>
            <w:r w:rsidRPr="001D2CCC">
              <w:rPr>
                <w:b/>
                <w:i/>
                <w:iCs/>
              </w:rPr>
              <w:t>Методы, способствующие взаимосвязи различных видов деятельности</w:t>
            </w:r>
          </w:p>
        </w:tc>
        <w:tc>
          <w:tcPr>
            <w:tcW w:w="3537" w:type="dxa"/>
          </w:tcPr>
          <w:p w:rsidR="005F47AA" w:rsidRPr="001D2CCC" w:rsidRDefault="005F47AA" w:rsidP="00955176">
            <w:pPr>
              <w:ind w:left="57"/>
              <w:jc w:val="both"/>
              <w:rPr>
                <w:b/>
                <w:iCs/>
              </w:rPr>
            </w:pPr>
            <w:r w:rsidRPr="001D2CCC">
              <w:rPr>
                <w:b/>
                <w:i/>
                <w:iCs/>
              </w:rPr>
              <w:t>Методы коррекции и  уточнения детских представлений</w:t>
            </w:r>
          </w:p>
        </w:tc>
      </w:tr>
      <w:tr w:rsidR="005F47AA" w:rsidRPr="001D2CCC" w:rsidTr="005F47AA">
        <w:trPr>
          <w:trHeight w:val="290"/>
        </w:trPr>
        <w:tc>
          <w:tcPr>
            <w:tcW w:w="4480" w:type="dxa"/>
          </w:tcPr>
          <w:p w:rsidR="005F47AA" w:rsidRPr="001D2CCC" w:rsidRDefault="005F47AA" w:rsidP="00955176">
            <w:pPr>
              <w:tabs>
                <w:tab w:val="left" w:pos="176"/>
              </w:tabs>
              <w:ind w:left="57"/>
            </w:pPr>
            <w:r w:rsidRPr="001D2CCC">
              <w:t xml:space="preserve">- Элементарный  анализ </w:t>
            </w:r>
          </w:p>
          <w:p w:rsidR="005F47AA" w:rsidRPr="001D2CCC" w:rsidRDefault="005F47AA" w:rsidP="00955176">
            <w:pPr>
              <w:tabs>
                <w:tab w:val="left" w:pos="176"/>
              </w:tabs>
              <w:ind w:left="57"/>
            </w:pPr>
            <w:r w:rsidRPr="001D2CCC">
              <w:lastRenderedPageBreak/>
              <w:t>- Сравнение по контрасту и подобию, сходству</w:t>
            </w:r>
          </w:p>
          <w:p w:rsidR="005F47AA" w:rsidRPr="001D2CCC" w:rsidRDefault="005F47AA" w:rsidP="00955176">
            <w:pPr>
              <w:tabs>
                <w:tab w:val="left" w:pos="176"/>
              </w:tabs>
              <w:ind w:left="57"/>
            </w:pPr>
            <w:r w:rsidRPr="001D2CCC">
              <w:t>- Группировка и классификация</w:t>
            </w:r>
          </w:p>
          <w:p w:rsidR="005F47AA" w:rsidRPr="001D2CCC" w:rsidRDefault="005F47AA" w:rsidP="00955176">
            <w:pPr>
              <w:tabs>
                <w:tab w:val="left" w:pos="176"/>
              </w:tabs>
              <w:ind w:left="57"/>
            </w:pPr>
            <w:r w:rsidRPr="001D2CCC">
              <w:t>-Моделирование и конструирование</w:t>
            </w:r>
          </w:p>
          <w:p w:rsidR="005F47AA" w:rsidRPr="001D2CCC" w:rsidRDefault="005F47AA" w:rsidP="00955176">
            <w:pPr>
              <w:tabs>
                <w:tab w:val="left" w:pos="176"/>
              </w:tabs>
              <w:ind w:left="57"/>
            </w:pPr>
            <w:r w:rsidRPr="001D2CCC">
              <w:t>- Ответы на вопросы детей</w:t>
            </w:r>
          </w:p>
          <w:p w:rsidR="005F47AA" w:rsidRPr="001D2CCC" w:rsidRDefault="005F47AA" w:rsidP="00955176">
            <w:pPr>
              <w:tabs>
                <w:tab w:val="left" w:pos="176"/>
              </w:tabs>
              <w:ind w:left="57"/>
            </w:pPr>
            <w:r w:rsidRPr="001D2CCC">
              <w:t>- Приучение к самостоятельному поиску ответов на вопросы</w:t>
            </w:r>
          </w:p>
        </w:tc>
        <w:tc>
          <w:tcPr>
            <w:tcW w:w="2751" w:type="dxa"/>
          </w:tcPr>
          <w:p w:rsidR="005F47AA" w:rsidRPr="001D2CCC" w:rsidRDefault="005F47AA" w:rsidP="00955176">
            <w:pPr>
              <w:ind w:left="57"/>
              <w:jc w:val="both"/>
            </w:pPr>
            <w:r w:rsidRPr="001D2CCC">
              <w:lastRenderedPageBreak/>
              <w:t xml:space="preserve">Воображаемая  </w:t>
            </w:r>
            <w:r w:rsidRPr="001D2CCC">
              <w:lastRenderedPageBreak/>
              <w:t>ситуация</w:t>
            </w:r>
          </w:p>
          <w:p w:rsidR="005F47AA" w:rsidRPr="001D2CCC" w:rsidRDefault="005F47AA" w:rsidP="00955176">
            <w:pPr>
              <w:ind w:left="57"/>
              <w:jc w:val="both"/>
            </w:pPr>
            <w:r w:rsidRPr="001D2CCC">
              <w:t>Придумывание сказок</w:t>
            </w:r>
          </w:p>
          <w:p w:rsidR="005F47AA" w:rsidRPr="001D2CCC" w:rsidRDefault="005F47AA" w:rsidP="00955176">
            <w:pPr>
              <w:ind w:left="57"/>
              <w:jc w:val="both"/>
            </w:pPr>
            <w:r w:rsidRPr="001D2CCC">
              <w:t>Игры-драматизации</w:t>
            </w:r>
          </w:p>
          <w:p w:rsidR="005F47AA" w:rsidRPr="001D2CCC" w:rsidRDefault="005F47AA" w:rsidP="00955176">
            <w:pPr>
              <w:ind w:left="57"/>
              <w:jc w:val="both"/>
            </w:pPr>
            <w:r w:rsidRPr="001D2CCC">
              <w:t>Сюрпризные моменты и элементы новизны</w:t>
            </w:r>
          </w:p>
          <w:p w:rsidR="005F47AA" w:rsidRPr="001D2CCC" w:rsidRDefault="005F47AA" w:rsidP="00955176">
            <w:pPr>
              <w:jc w:val="both"/>
            </w:pPr>
            <w:r w:rsidRPr="001D2CCC">
              <w:t xml:space="preserve"> Юмор и шутка</w:t>
            </w:r>
          </w:p>
          <w:p w:rsidR="005F47AA" w:rsidRPr="001D2CCC" w:rsidRDefault="005F47AA" w:rsidP="00955176">
            <w:pPr>
              <w:ind w:left="57"/>
              <w:jc w:val="both"/>
            </w:pPr>
            <w:r w:rsidRPr="001D2CCC">
              <w:t>Сочетание разнообразных средств на одной ОД</w:t>
            </w:r>
          </w:p>
          <w:p w:rsidR="005F47AA" w:rsidRPr="001D2CCC" w:rsidRDefault="005F47AA" w:rsidP="00955176">
            <w:pPr>
              <w:ind w:left="57" w:firstLine="709"/>
              <w:jc w:val="both"/>
              <w:rPr>
                <w:iCs/>
              </w:rPr>
            </w:pPr>
          </w:p>
        </w:tc>
        <w:tc>
          <w:tcPr>
            <w:tcW w:w="3538" w:type="dxa"/>
          </w:tcPr>
          <w:p w:rsidR="005F47AA" w:rsidRPr="001D2CCC" w:rsidRDefault="005F47AA" w:rsidP="00955176">
            <w:pPr>
              <w:ind w:left="57"/>
              <w:jc w:val="both"/>
            </w:pPr>
            <w:r w:rsidRPr="001D2CCC">
              <w:lastRenderedPageBreak/>
              <w:t xml:space="preserve"> Прием предложения и </w:t>
            </w:r>
            <w:r w:rsidRPr="001D2CCC">
              <w:lastRenderedPageBreak/>
              <w:t>обучения способу связи разных видов деятельности</w:t>
            </w:r>
          </w:p>
          <w:p w:rsidR="005F47AA" w:rsidRPr="001D2CCC" w:rsidRDefault="005F47AA" w:rsidP="00955176">
            <w:pPr>
              <w:ind w:left="57"/>
              <w:jc w:val="both"/>
            </w:pPr>
            <w:r w:rsidRPr="001D2CCC">
              <w:t>Перспективное планирование</w:t>
            </w:r>
          </w:p>
          <w:p w:rsidR="005F47AA" w:rsidRPr="001D2CCC" w:rsidRDefault="005F47AA" w:rsidP="00955176">
            <w:pPr>
              <w:ind w:left="57"/>
              <w:jc w:val="both"/>
            </w:pPr>
            <w:r w:rsidRPr="001D2CCC">
              <w:t xml:space="preserve"> Перспектива, направленная на  последующую деятельность</w:t>
            </w:r>
          </w:p>
          <w:p w:rsidR="005F47AA" w:rsidRPr="001D2CCC" w:rsidRDefault="005F47AA" w:rsidP="00955176">
            <w:pPr>
              <w:jc w:val="both"/>
            </w:pPr>
            <w:r w:rsidRPr="001D2CCC">
              <w:t>- Беседа</w:t>
            </w:r>
          </w:p>
          <w:p w:rsidR="005F47AA" w:rsidRPr="001D2CCC" w:rsidRDefault="005F47AA" w:rsidP="00955176">
            <w:pPr>
              <w:ind w:left="57" w:firstLine="709"/>
              <w:jc w:val="both"/>
              <w:rPr>
                <w:iCs/>
              </w:rPr>
            </w:pPr>
          </w:p>
        </w:tc>
        <w:tc>
          <w:tcPr>
            <w:tcW w:w="3537" w:type="dxa"/>
          </w:tcPr>
          <w:p w:rsidR="005F47AA" w:rsidRPr="001D2CCC" w:rsidRDefault="005F47AA" w:rsidP="00955176">
            <w:pPr>
              <w:ind w:left="57" w:firstLine="112"/>
              <w:jc w:val="both"/>
            </w:pPr>
            <w:r w:rsidRPr="001D2CCC">
              <w:lastRenderedPageBreak/>
              <w:t>- Повторение</w:t>
            </w:r>
          </w:p>
          <w:p w:rsidR="005F47AA" w:rsidRPr="001D2CCC" w:rsidRDefault="005F47AA" w:rsidP="00955176">
            <w:pPr>
              <w:ind w:left="57" w:firstLine="112"/>
              <w:jc w:val="both"/>
            </w:pPr>
            <w:r w:rsidRPr="001D2CCC">
              <w:lastRenderedPageBreak/>
              <w:t xml:space="preserve">- Наблюдение </w:t>
            </w:r>
          </w:p>
          <w:p w:rsidR="005F47AA" w:rsidRPr="001D2CCC" w:rsidRDefault="005F47AA" w:rsidP="00955176">
            <w:pPr>
              <w:ind w:left="57" w:firstLine="112"/>
              <w:jc w:val="both"/>
            </w:pPr>
            <w:r w:rsidRPr="001D2CCC">
              <w:t>Экспериментирование</w:t>
            </w:r>
          </w:p>
          <w:p w:rsidR="005F47AA" w:rsidRPr="001D2CCC" w:rsidRDefault="005F47AA" w:rsidP="00955176">
            <w:pPr>
              <w:ind w:left="57" w:firstLine="112"/>
              <w:jc w:val="both"/>
            </w:pPr>
            <w:r w:rsidRPr="001D2CCC">
              <w:t>-Создание проблемных ситуаций</w:t>
            </w:r>
          </w:p>
          <w:p w:rsidR="005F47AA" w:rsidRPr="001D2CCC" w:rsidRDefault="005F47AA" w:rsidP="00955176">
            <w:pPr>
              <w:ind w:left="57" w:firstLine="112"/>
              <w:jc w:val="both"/>
            </w:pPr>
            <w:r w:rsidRPr="001D2CCC">
              <w:t>- Беседа</w:t>
            </w:r>
          </w:p>
          <w:p w:rsidR="005F47AA" w:rsidRPr="001D2CCC" w:rsidRDefault="005F47AA" w:rsidP="00955176">
            <w:pPr>
              <w:ind w:left="57" w:firstLine="709"/>
              <w:jc w:val="both"/>
              <w:rPr>
                <w:iCs/>
              </w:rPr>
            </w:pPr>
          </w:p>
        </w:tc>
      </w:tr>
    </w:tbl>
    <w:p w:rsidR="005F47AA" w:rsidRDefault="005F47AA" w:rsidP="005F47AA">
      <w:pPr>
        <w:ind w:left="57" w:firstLine="709"/>
        <w:jc w:val="center"/>
      </w:pPr>
      <w:r>
        <w:lastRenderedPageBreak/>
        <w:tab/>
      </w:r>
    </w:p>
    <w:p w:rsidR="005F47AA" w:rsidRPr="00C2580F" w:rsidRDefault="005F47AA" w:rsidP="005F47AA">
      <w:pPr>
        <w:ind w:left="57" w:firstLine="709"/>
        <w:jc w:val="center"/>
        <w:rPr>
          <w:b/>
          <w:bCs/>
        </w:rPr>
      </w:pPr>
      <w:r w:rsidRPr="00C2580F">
        <w:rPr>
          <w:b/>
          <w:bCs/>
        </w:rPr>
        <w:t>Методы музыкального развития</w:t>
      </w:r>
    </w:p>
    <w:p w:rsidR="00AD79A4" w:rsidRDefault="00AD79A4" w:rsidP="005F47AA">
      <w:pPr>
        <w:tabs>
          <w:tab w:val="left" w:pos="4956"/>
        </w:tabs>
      </w:pPr>
    </w:p>
    <w:p w:rsidR="005F47AA" w:rsidRDefault="005F47AA" w:rsidP="00AD79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8"/>
        <w:gridCol w:w="2262"/>
        <w:gridCol w:w="1808"/>
        <w:gridCol w:w="1880"/>
        <w:gridCol w:w="2743"/>
        <w:gridCol w:w="2244"/>
      </w:tblGrid>
      <w:tr w:rsidR="005F47AA" w:rsidRPr="001D2CCC" w:rsidTr="005F47AA">
        <w:trPr>
          <w:trHeight w:val="457"/>
        </w:trPr>
        <w:tc>
          <w:tcPr>
            <w:tcW w:w="3268" w:type="dxa"/>
          </w:tcPr>
          <w:p w:rsidR="005F47AA" w:rsidRPr="00571868" w:rsidRDefault="005F47AA" w:rsidP="00955176">
            <w:pPr>
              <w:ind w:left="57"/>
              <w:rPr>
                <w:b/>
                <w:bCs/>
              </w:rPr>
            </w:pPr>
            <w:r w:rsidRPr="00571868">
              <w:rPr>
                <w:b/>
                <w:iCs/>
              </w:rPr>
              <w:t>Наглядные</w:t>
            </w:r>
          </w:p>
        </w:tc>
        <w:tc>
          <w:tcPr>
            <w:tcW w:w="2262" w:type="dxa"/>
          </w:tcPr>
          <w:p w:rsidR="005F47AA" w:rsidRPr="00571868" w:rsidRDefault="005F47AA" w:rsidP="00955176">
            <w:pPr>
              <w:ind w:left="57"/>
              <w:rPr>
                <w:b/>
                <w:bCs/>
              </w:rPr>
            </w:pPr>
            <w:r w:rsidRPr="00571868">
              <w:rPr>
                <w:b/>
                <w:iCs/>
              </w:rPr>
              <w:t>Словесные</w:t>
            </w:r>
          </w:p>
        </w:tc>
        <w:tc>
          <w:tcPr>
            <w:tcW w:w="1808" w:type="dxa"/>
          </w:tcPr>
          <w:p w:rsidR="005F47AA" w:rsidRPr="00571868" w:rsidRDefault="005F47AA" w:rsidP="00955176">
            <w:pPr>
              <w:ind w:left="57"/>
              <w:rPr>
                <w:b/>
                <w:bCs/>
              </w:rPr>
            </w:pPr>
            <w:r w:rsidRPr="00571868">
              <w:rPr>
                <w:b/>
                <w:iCs/>
              </w:rPr>
              <w:t>Слуховой</w:t>
            </w:r>
          </w:p>
        </w:tc>
        <w:tc>
          <w:tcPr>
            <w:tcW w:w="1880" w:type="dxa"/>
          </w:tcPr>
          <w:p w:rsidR="005F47AA" w:rsidRPr="00571868" w:rsidRDefault="005F47AA" w:rsidP="00955176">
            <w:pPr>
              <w:ind w:left="57"/>
              <w:rPr>
                <w:b/>
                <w:bCs/>
              </w:rPr>
            </w:pPr>
            <w:r w:rsidRPr="00571868">
              <w:rPr>
                <w:b/>
                <w:iCs/>
              </w:rPr>
              <w:t>Словесно-слуховой</w:t>
            </w:r>
          </w:p>
        </w:tc>
        <w:tc>
          <w:tcPr>
            <w:tcW w:w="2743" w:type="dxa"/>
          </w:tcPr>
          <w:p w:rsidR="005F47AA" w:rsidRPr="00571868" w:rsidRDefault="005F47AA" w:rsidP="00955176">
            <w:pPr>
              <w:ind w:left="57"/>
              <w:rPr>
                <w:b/>
                <w:bCs/>
              </w:rPr>
            </w:pPr>
            <w:r w:rsidRPr="00571868">
              <w:rPr>
                <w:b/>
                <w:iCs/>
              </w:rPr>
              <w:t>Практические</w:t>
            </w:r>
          </w:p>
        </w:tc>
        <w:tc>
          <w:tcPr>
            <w:tcW w:w="2244" w:type="dxa"/>
          </w:tcPr>
          <w:p w:rsidR="005F47AA" w:rsidRPr="00571868" w:rsidRDefault="005F47AA" w:rsidP="00955176">
            <w:pPr>
              <w:ind w:left="57"/>
              <w:rPr>
                <w:b/>
                <w:bCs/>
              </w:rPr>
            </w:pPr>
            <w:r w:rsidRPr="00571868">
              <w:rPr>
                <w:b/>
                <w:iCs/>
              </w:rPr>
              <w:t>Игровой</w:t>
            </w:r>
          </w:p>
        </w:tc>
      </w:tr>
      <w:tr w:rsidR="005F47AA" w:rsidRPr="001D2CCC" w:rsidTr="005F47AA">
        <w:trPr>
          <w:trHeight w:val="930"/>
        </w:trPr>
        <w:tc>
          <w:tcPr>
            <w:tcW w:w="3268" w:type="dxa"/>
          </w:tcPr>
          <w:p w:rsidR="005F47AA" w:rsidRPr="001D2CCC" w:rsidRDefault="005F47AA" w:rsidP="00955176">
            <w:pPr>
              <w:ind w:left="57" w:firstLine="118"/>
            </w:pPr>
            <w:r w:rsidRPr="001D2CCC">
              <w:t>сопровождение музыкального ряда изобразительным, показ движений</w:t>
            </w:r>
          </w:p>
        </w:tc>
        <w:tc>
          <w:tcPr>
            <w:tcW w:w="2262" w:type="dxa"/>
          </w:tcPr>
          <w:p w:rsidR="005F47AA" w:rsidRPr="001D2CCC" w:rsidRDefault="005F47AA" w:rsidP="00955176">
            <w:pPr>
              <w:ind w:left="57" w:firstLine="118"/>
            </w:pPr>
            <w:r w:rsidRPr="001D2CCC">
              <w:t>беседы о различных музыкальных жанрах</w:t>
            </w:r>
          </w:p>
        </w:tc>
        <w:tc>
          <w:tcPr>
            <w:tcW w:w="1808" w:type="dxa"/>
          </w:tcPr>
          <w:p w:rsidR="005F47AA" w:rsidRPr="001D2CCC" w:rsidRDefault="005F47AA" w:rsidP="00955176">
            <w:pPr>
              <w:ind w:left="57"/>
              <w:jc w:val="both"/>
              <w:rPr>
                <w:bCs/>
              </w:rPr>
            </w:pPr>
            <w:r w:rsidRPr="001D2CCC">
              <w:t>слушание музыки</w:t>
            </w:r>
          </w:p>
        </w:tc>
        <w:tc>
          <w:tcPr>
            <w:tcW w:w="1880" w:type="dxa"/>
          </w:tcPr>
          <w:p w:rsidR="005F47AA" w:rsidRPr="001D2CCC" w:rsidRDefault="005F47AA" w:rsidP="00955176">
            <w:pPr>
              <w:ind w:left="57"/>
              <w:jc w:val="both"/>
              <w:rPr>
                <w:bCs/>
              </w:rPr>
            </w:pPr>
            <w:r w:rsidRPr="001D2CCC">
              <w:t>пение</w:t>
            </w:r>
          </w:p>
        </w:tc>
        <w:tc>
          <w:tcPr>
            <w:tcW w:w="2743" w:type="dxa"/>
          </w:tcPr>
          <w:p w:rsidR="005F47AA" w:rsidRPr="001D2CCC" w:rsidRDefault="005F47AA" w:rsidP="00955176">
            <w:pPr>
              <w:ind w:left="57" w:firstLine="148"/>
              <w:rPr>
                <w:bCs/>
              </w:rPr>
            </w:pPr>
            <w:r w:rsidRPr="001D2CCC">
              <w:t>разучивание песен, танцев, воспроизведение мелодий</w:t>
            </w:r>
          </w:p>
        </w:tc>
        <w:tc>
          <w:tcPr>
            <w:tcW w:w="2244" w:type="dxa"/>
          </w:tcPr>
          <w:p w:rsidR="005F47AA" w:rsidRPr="001D2CCC" w:rsidRDefault="005F47AA" w:rsidP="00955176">
            <w:pPr>
              <w:ind w:left="57" w:firstLine="148"/>
              <w:rPr>
                <w:bCs/>
              </w:rPr>
            </w:pPr>
            <w:r w:rsidRPr="001D2CCC">
              <w:t>музыкальные игры</w:t>
            </w:r>
          </w:p>
        </w:tc>
      </w:tr>
    </w:tbl>
    <w:p w:rsidR="005F47AA" w:rsidRDefault="005F47AA" w:rsidP="005F47AA">
      <w:pPr>
        <w:ind w:left="57" w:firstLine="709"/>
        <w:jc w:val="center"/>
        <w:rPr>
          <w:b/>
          <w:bCs/>
        </w:rPr>
      </w:pPr>
    </w:p>
    <w:p w:rsidR="005F47AA" w:rsidRPr="00C2580F" w:rsidRDefault="005F47AA" w:rsidP="005F47AA">
      <w:pPr>
        <w:ind w:left="57" w:firstLine="709"/>
        <w:jc w:val="center"/>
        <w:rPr>
          <w:b/>
          <w:bCs/>
        </w:rPr>
      </w:pPr>
      <w:r w:rsidRPr="00C2580F">
        <w:rPr>
          <w:b/>
          <w:bCs/>
        </w:rPr>
        <w:t>Методы физического развития</w:t>
      </w:r>
    </w:p>
    <w:p w:rsidR="005F47AA" w:rsidRDefault="005F47AA" w:rsidP="00AD79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71"/>
        <w:gridCol w:w="4427"/>
      </w:tblGrid>
      <w:tr w:rsidR="005F47AA" w:rsidRPr="001D2CCC" w:rsidTr="005F47AA">
        <w:trPr>
          <w:trHeight w:val="252"/>
        </w:trPr>
        <w:tc>
          <w:tcPr>
            <w:tcW w:w="5495" w:type="dxa"/>
          </w:tcPr>
          <w:p w:rsidR="005F47AA" w:rsidRPr="001D2CCC" w:rsidRDefault="005F47AA" w:rsidP="00955176">
            <w:pPr>
              <w:ind w:left="57" w:firstLine="709"/>
              <w:jc w:val="both"/>
              <w:rPr>
                <w:b/>
                <w:bCs/>
              </w:rPr>
            </w:pPr>
            <w:r w:rsidRPr="001D2CCC">
              <w:rPr>
                <w:b/>
                <w:i/>
                <w:iCs/>
              </w:rPr>
              <w:t>Наглядные</w:t>
            </w:r>
          </w:p>
        </w:tc>
        <w:tc>
          <w:tcPr>
            <w:tcW w:w="4271" w:type="dxa"/>
          </w:tcPr>
          <w:p w:rsidR="005F47AA" w:rsidRPr="001D2CCC" w:rsidRDefault="005F47AA" w:rsidP="00955176">
            <w:pPr>
              <w:ind w:left="57" w:firstLine="709"/>
              <w:jc w:val="both"/>
              <w:rPr>
                <w:b/>
                <w:bCs/>
              </w:rPr>
            </w:pPr>
            <w:r w:rsidRPr="001D2CCC">
              <w:rPr>
                <w:b/>
                <w:i/>
                <w:iCs/>
              </w:rPr>
              <w:t>Словесные</w:t>
            </w:r>
          </w:p>
        </w:tc>
        <w:tc>
          <w:tcPr>
            <w:tcW w:w="4427" w:type="dxa"/>
          </w:tcPr>
          <w:p w:rsidR="005F47AA" w:rsidRPr="001D2CCC" w:rsidRDefault="005F47AA" w:rsidP="00955176">
            <w:pPr>
              <w:ind w:left="57" w:firstLine="709"/>
              <w:jc w:val="both"/>
              <w:rPr>
                <w:b/>
                <w:bCs/>
              </w:rPr>
            </w:pPr>
            <w:r w:rsidRPr="001D2CCC">
              <w:rPr>
                <w:b/>
                <w:i/>
                <w:iCs/>
              </w:rPr>
              <w:t>Практические</w:t>
            </w:r>
          </w:p>
        </w:tc>
      </w:tr>
      <w:tr w:rsidR="005F47AA" w:rsidRPr="003B245E" w:rsidTr="005F47AA">
        <w:trPr>
          <w:trHeight w:val="2666"/>
        </w:trPr>
        <w:tc>
          <w:tcPr>
            <w:tcW w:w="5495" w:type="dxa"/>
          </w:tcPr>
          <w:p w:rsidR="005F47AA" w:rsidRPr="001D2CCC" w:rsidRDefault="005F47AA" w:rsidP="00955176">
            <w:pPr>
              <w:ind w:left="57" w:firstLine="118"/>
            </w:pPr>
            <w:r w:rsidRPr="001D2CCC">
              <w:t>- наглядно-зрительные приемы (показ физических упражнений, использование наглядных пособий, имитация, зрительные ориентиры);</w:t>
            </w:r>
          </w:p>
          <w:p w:rsidR="005F47AA" w:rsidRPr="001D2CCC" w:rsidRDefault="005F47AA" w:rsidP="00955176">
            <w:pPr>
              <w:ind w:left="57" w:firstLine="118"/>
            </w:pPr>
            <w:r w:rsidRPr="001D2CCC">
              <w:t>- наглядно-слуховые приемы (музыка, песни);</w:t>
            </w:r>
          </w:p>
          <w:p w:rsidR="005F47AA" w:rsidRPr="001D2CCC" w:rsidRDefault="005F47AA" w:rsidP="00955176">
            <w:pPr>
              <w:ind w:left="57" w:firstLine="118"/>
            </w:pPr>
            <w:r w:rsidRPr="001D2CCC">
              <w:t xml:space="preserve">- тактильно-мышечные приемы (непосредственная помощь воспитателя)        </w:t>
            </w:r>
          </w:p>
        </w:tc>
        <w:tc>
          <w:tcPr>
            <w:tcW w:w="4271" w:type="dxa"/>
          </w:tcPr>
          <w:p w:rsidR="005F47AA" w:rsidRPr="001D2CCC" w:rsidRDefault="005F47AA" w:rsidP="00955176">
            <w:pPr>
              <w:ind w:left="57" w:firstLine="130"/>
              <w:jc w:val="both"/>
              <w:rPr>
                <w:i/>
                <w:iCs/>
              </w:rPr>
            </w:pPr>
            <w:r w:rsidRPr="001D2CCC">
              <w:rPr>
                <w:i/>
                <w:iCs/>
              </w:rPr>
              <w:t>-</w:t>
            </w:r>
            <w:r w:rsidRPr="001D2CCC">
              <w:t>объяснения, пояснения, указания;</w:t>
            </w:r>
          </w:p>
          <w:p w:rsidR="005F47AA" w:rsidRPr="001D2CCC" w:rsidRDefault="005F47AA" w:rsidP="00955176">
            <w:pPr>
              <w:ind w:left="57" w:firstLine="130"/>
              <w:jc w:val="both"/>
              <w:rPr>
                <w:i/>
                <w:iCs/>
              </w:rPr>
            </w:pPr>
            <w:r w:rsidRPr="001D2CCC">
              <w:rPr>
                <w:i/>
                <w:iCs/>
              </w:rPr>
              <w:t xml:space="preserve">- </w:t>
            </w:r>
            <w:r w:rsidRPr="001D2CCC">
              <w:t>подача команд, распоряжений, сигналов;</w:t>
            </w:r>
          </w:p>
          <w:p w:rsidR="005F47AA" w:rsidRPr="001D2CCC" w:rsidRDefault="005F47AA" w:rsidP="00955176">
            <w:pPr>
              <w:ind w:left="57" w:firstLine="130"/>
              <w:jc w:val="both"/>
              <w:rPr>
                <w:i/>
                <w:iCs/>
              </w:rPr>
            </w:pPr>
            <w:r w:rsidRPr="001D2CCC">
              <w:rPr>
                <w:i/>
                <w:iCs/>
              </w:rPr>
              <w:t>-</w:t>
            </w:r>
            <w:r w:rsidRPr="001D2CCC">
              <w:t xml:space="preserve"> вопросы к детям;</w:t>
            </w:r>
          </w:p>
          <w:p w:rsidR="005F47AA" w:rsidRPr="001D2CCC" w:rsidRDefault="005F47AA" w:rsidP="00955176">
            <w:pPr>
              <w:ind w:left="57" w:firstLine="130"/>
              <w:jc w:val="both"/>
              <w:rPr>
                <w:i/>
                <w:iCs/>
              </w:rPr>
            </w:pPr>
            <w:r w:rsidRPr="001D2CCC">
              <w:rPr>
                <w:i/>
                <w:iCs/>
              </w:rPr>
              <w:t>-</w:t>
            </w:r>
            <w:r w:rsidRPr="001D2CCC">
              <w:t>образный сюжетный рассказ, беседа;</w:t>
            </w:r>
          </w:p>
          <w:p w:rsidR="005F47AA" w:rsidRPr="001D2CCC" w:rsidRDefault="005F47AA" w:rsidP="00955176">
            <w:pPr>
              <w:ind w:left="57" w:firstLine="130"/>
              <w:jc w:val="both"/>
              <w:rPr>
                <w:i/>
                <w:iCs/>
              </w:rPr>
            </w:pPr>
            <w:r w:rsidRPr="001D2CCC">
              <w:rPr>
                <w:i/>
                <w:iCs/>
              </w:rPr>
              <w:t>-</w:t>
            </w:r>
            <w:r w:rsidRPr="001D2CCC">
              <w:t>словесная инструкция.</w:t>
            </w:r>
          </w:p>
          <w:p w:rsidR="005F47AA" w:rsidRPr="001D2CCC" w:rsidRDefault="005F47AA" w:rsidP="00955176">
            <w:pPr>
              <w:ind w:left="57" w:firstLine="709"/>
              <w:jc w:val="both"/>
              <w:rPr>
                <w:bCs/>
              </w:rPr>
            </w:pPr>
          </w:p>
        </w:tc>
        <w:tc>
          <w:tcPr>
            <w:tcW w:w="4427" w:type="dxa"/>
          </w:tcPr>
          <w:p w:rsidR="005F47AA" w:rsidRPr="001D2CCC" w:rsidRDefault="005F47AA" w:rsidP="00955176">
            <w:pPr>
              <w:ind w:left="57" w:firstLine="148"/>
              <w:rPr>
                <w:i/>
                <w:iCs/>
              </w:rPr>
            </w:pPr>
            <w:r w:rsidRPr="001D2CCC">
              <w:rPr>
                <w:i/>
                <w:iCs/>
              </w:rPr>
              <w:t>-</w:t>
            </w:r>
            <w:r w:rsidRPr="001D2CCC">
              <w:t>повторение упражнений без изменения и с изменениями;</w:t>
            </w:r>
          </w:p>
          <w:p w:rsidR="005F47AA" w:rsidRPr="001D2CCC" w:rsidRDefault="005F47AA" w:rsidP="00955176">
            <w:pPr>
              <w:ind w:left="57" w:firstLine="148"/>
              <w:rPr>
                <w:i/>
                <w:iCs/>
              </w:rPr>
            </w:pPr>
            <w:r w:rsidRPr="001D2CCC">
              <w:rPr>
                <w:i/>
                <w:iCs/>
              </w:rPr>
              <w:t>-</w:t>
            </w:r>
            <w:r w:rsidRPr="001D2CCC">
              <w:t>проведение упражнений в игровой форме;</w:t>
            </w:r>
          </w:p>
          <w:p w:rsidR="005F47AA" w:rsidRPr="001D2CCC" w:rsidRDefault="005F47AA" w:rsidP="00955176">
            <w:pPr>
              <w:ind w:left="57" w:firstLine="148"/>
              <w:rPr>
                <w:bCs/>
              </w:rPr>
            </w:pPr>
            <w:r w:rsidRPr="001D2CCC">
              <w:rPr>
                <w:i/>
                <w:iCs/>
              </w:rPr>
              <w:t>-</w:t>
            </w:r>
            <w:r w:rsidRPr="001D2CCC">
              <w:t>проведение упражнений в соревновательной форме</w:t>
            </w:r>
          </w:p>
        </w:tc>
      </w:tr>
    </w:tbl>
    <w:p w:rsidR="005F47AA" w:rsidRPr="005F47AA" w:rsidRDefault="005F47AA" w:rsidP="005F47AA">
      <w:pPr>
        <w:jc w:val="both"/>
        <w:rPr>
          <w:rFonts w:eastAsia="MS Mincho"/>
          <w:b/>
          <w:u w:val="single"/>
        </w:rPr>
      </w:pPr>
      <w:r w:rsidRPr="005F47AA">
        <w:rPr>
          <w:rFonts w:eastAsia="MS Mincho"/>
          <w:b/>
          <w:u w:val="single"/>
        </w:rPr>
        <w:lastRenderedPageBreak/>
        <w:t>Методы эстетического воспитания:</w:t>
      </w:r>
    </w:p>
    <w:p w:rsidR="005F47AA" w:rsidRPr="00C2580F" w:rsidRDefault="005F47AA" w:rsidP="005F47AA">
      <w:pPr>
        <w:tabs>
          <w:tab w:val="left" w:pos="993"/>
        </w:tabs>
        <w:ind w:firstLine="709"/>
        <w:contextualSpacing/>
        <w:jc w:val="both"/>
        <w:rPr>
          <w:rFonts w:eastAsia="MS Mincho"/>
        </w:rPr>
      </w:pPr>
      <w:r w:rsidRPr="00C2580F">
        <w:rPr>
          <w:rFonts w:eastAsia="MS Mincho"/>
        </w:rPr>
        <w:t xml:space="preserve">- метод пробуждения ярких эстетических эмоций и переживаний с целью овладения даром сопереживания; </w:t>
      </w:r>
    </w:p>
    <w:p w:rsidR="005F47AA" w:rsidRPr="00C2580F" w:rsidRDefault="005F47AA" w:rsidP="005F47AA">
      <w:pPr>
        <w:ind w:firstLine="708"/>
        <w:jc w:val="both"/>
        <w:rPr>
          <w:rFonts w:eastAsia="MS Mincho"/>
        </w:rPr>
      </w:pPr>
      <w:r w:rsidRPr="00C2580F">
        <w:rPr>
          <w:rFonts w:eastAsia="MS Mincho"/>
        </w:rPr>
        <w:t xml:space="preserve">- метод побуждения к сопереживанию, эмоциональной отзывчивости на прекрасное в окружающем мире; </w:t>
      </w:r>
    </w:p>
    <w:p w:rsidR="005F47AA" w:rsidRPr="00C2580F" w:rsidRDefault="005F47AA" w:rsidP="005F47AA">
      <w:pPr>
        <w:ind w:firstLine="708"/>
        <w:jc w:val="both"/>
        <w:rPr>
          <w:rFonts w:eastAsia="MS Mincho"/>
        </w:rPr>
      </w:pPr>
      <w:r w:rsidRPr="00C2580F">
        <w:rPr>
          <w:rFonts w:eastAsia="MS Mincho"/>
        </w:rPr>
        <w:t xml:space="preserve">- метод эстетического убеждения; </w:t>
      </w:r>
    </w:p>
    <w:p w:rsidR="005F47AA" w:rsidRPr="00C2580F" w:rsidRDefault="005F47AA" w:rsidP="005F47AA">
      <w:pPr>
        <w:ind w:firstLine="708"/>
        <w:jc w:val="both"/>
        <w:rPr>
          <w:rFonts w:eastAsia="MS Mincho"/>
        </w:rPr>
      </w:pPr>
      <w:r w:rsidRPr="00C2580F">
        <w:rPr>
          <w:rFonts w:eastAsia="MS Mincho"/>
        </w:rPr>
        <w:t xml:space="preserve">- метод сенсорного насыщения (без сенсорной основы немыслимо приобщение детей к художественной культуре); </w:t>
      </w:r>
    </w:p>
    <w:p w:rsidR="005F47AA" w:rsidRPr="00C2580F" w:rsidRDefault="005F47AA" w:rsidP="005F47AA">
      <w:pPr>
        <w:ind w:firstLine="708"/>
        <w:jc w:val="both"/>
        <w:rPr>
          <w:rFonts w:eastAsia="MS Mincho"/>
        </w:rPr>
      </w:pPr>
      <w:r w:rsidRPr="00C2580F">
        <w:rPr>
          <w:rFonts w:eastAsia="MS Mincho"/>
        </w:rPr>
        <w:t>- метод эстетического выбора («убеждения красотой»), направленный на формирование эстетического вкуса;</w:t>
      </w:r>
    </w:p>
    <w:p w:rsidR="005F47AA" w:rsidRPr="00C2580F" w:rsidRDefault="005F47AA" w:rsidP="005F47AA">
      <w:pPr>
        <w:ind w:firstLine="708"/>
        <w:jc w:val="both"/>
        <w:rPr>
          <w:rFonts w:eastAsia="MS Mincho"/>
        </w:rPr>
      </w:pPr>
      <w:r w:rsidRPr="00C2580F">
        <w:rPr>
          <w:rFonts w:eastAsia="MS Mincho"/>
        </w:rPr>
        <w:t>- метод разнообразной художественной практики;</w:t>
      </w:r>
    </w:p>
    <w:p w:rsidR="005F47AA" w:rsidRPr="00C2580F" w:rsidRDefault="005F47AA" w:rsidP="005F47AA">
      <w:pPr>
        <w:ind w:firstLine="708"/>
        <w:jc w:val="both"/>
        <w:rPr>
          <w:rFonts w:eastAsia="MS Mincho"/>
        </w:rPr>
      </w:pPr>
      <w:r w:rsidRPr="00C2580F">
        <w:rPr>
          <w:rFonts w:eastAsia="MS Mincho"/>
        </w:rPr>
        <w:t>- метод сотворчества (с педагогом, народным мастером, художником, сверстниками);</w:t>
      </w:r>
    </w:p>
    <w:p w:rsidR="005F47AA" w:rsidRPr="00C2580F" w:rsidRDefault="005F47AA" w:rsidP="005F47AA">
      <w:pPr>
        <w:ind w:firstLine="708"/>
        <w:jc w:val="both"/>
        <w:rPr>
          <w:rFonts w:eastAsia="MS Mincho"/>
        </w:rPr>
      </w:pPr>
      <w:r w:rsidRPr="00C2580F">
        <w:rPr>
          <w:rFonts w:eastAsia="MS Mincho"/>
        </w:rPr>
        <w:t>- метод нетривиальных (необыденных) творческих ситуаций, пробуждающих интерес к художественной деятельности;</w:t>
      </w:r>
    </w:p>
    <w:p w:rsidR="005F47AA" w:rsidRDefault="005F47AA" w:rsidP="005F47AA">
      <w:r w:rsidRPr="00C2580F">
        <w:rPr>
          <w:rFonts w:eastAsia="MS Mincho"/>
        </w:rPr>
        <w:t>- метод эвристических и поисковых ситуаций</w:t>
      </w:r>
    </w:p>
    <w:p w:rsidR="005F47AA" w:rsidRPr="00233917" w:rsidRDefault="005F47AA" w:rsidP="00AD79A4"/>
    <w:p w:rsidR="000E54F3" w:rsidRPr="000E54F3" w:rsidRDefault="000E54F3" w:rsidP="00805418">
      <w:pPr>
        <w:jc w:val="both"/>
        <w:rPr>
          <w:b/>
        </w:rPr>
      </w:pPr>
      <w:r w:rsidRPr="000E54F3">
        <w:rPr>
          <w:b/>
          <w:bCs/>
        </w:rPr>
        <w:t>Особенности организации ОД:</w:t>
      </w:r>
    </w:p>
    <w:p w:rsidR="000E54F3" w:rsidRPr="000E54F3" w:rsidRDefault="000E54F3" w:rsidP="00805418">
      <w:pPr>
        <w:jc w:val="both"/>
      </w:pPr>
    </w:p>
    <w:p w:rsidR="000E54F3" w:rsidRPr="000E54F3" w:rsidRDefault="000E54F3" w:rsidP="00805418">
      <w:pPr>
        <w:jc w:val="both"/>
      </w:pPr>
      <w:r w:rsidRPr="000E54F3">
        <w:t xml:space="preserve">      - организация образовательной деятельности без принуждения; ненасильственные формы организации;</w:t>
      </w:r>
    </w:p>
    <w:p w:rsidR="000E54F3" w:rsidRPr="000E54F3" w:rsidRDefault="000E54F3" w:rsidP="00805418">
      <w:pPr>
        <w:jc w:val="both"/>
      </w:pPr>
      <w:r w:rsidRPr="000E54F3">
        <w:t xml:space="preserve">      - присутствие субъектных отношений педагога и детей</w:t>
      </w:r>
    </w:p>
    <w:p w:rsidR="000E54F3" w:rsidRPr="000E54F3" w:rsidRDefault="000E54F3" w:rsidP="00805418">
      <w:pPr>
        <w:jc w:val="both"/>
      </w:pPr>
      <w:r w:rsidRPr="000E54F3">
        <w:t xml:space="preserve"> ( сотрудничество, партнерство) </w:t>
      </w:r>
    </w:p>
    <w:p w:rsidR="000E54F3" w:rsidRPr="000E54F3" w:rsidRDefault="000E54F3" w:rsidP="008828F7">
      <w:pPr>
        <w:numPr>
          <w:ilvl w:val="0"/>
          <w:numId w:val="92"/>
        </w:numPr>
        <w:jc w:val="both"/>
      </w:pPr>
      <w:r w:rsidRPr="000E54F3">
        <w:t>игровая цель или другая интересная детям;</w:t>
      </w:r>
    </w:p>
    <w:p w:rsidR="000E54F3" w:rsidRPr="000E54F3" w:rsidRDefault="000E54F3" w:rsidP="008828F7">
      <w:pPr>
        <w:numPr>
          <w:ilvl w:val="0"/>
          <w:numId w:val="92"/>
        </w:numPr>
        <w:jc w:val="both"/>
      </w:pPr>
      <w:r w:rsidRPr="000E54F3">
        <w:t>преобладание диалога воспитателя с детьми;</w:t>
      </w:r>
    </w:p>
    <w:p w:rsidR="000E54F3" w:rsidRPr="000E54F3" w:rsidRDefault="000E54F3" w:rsidP="008828F7">
      <w:pPr>
        <w:numPr>
          <w:ilvl w:val="0"/>
          <w:numId w:val="92"/>
        </w:numPr>
        <w:jc w:val="both"/>
      </w:pPr>
      <w:r w:rsidRPr="000E54F3">
        <w:t>предоставление детям возможности выбора материалов, оборудования, деятельности;</w:t>
      </w:r>
    </w:p>
    <w:p w:rsidR="000E54F3" w:rsidRPr="000E54F3" w:rsidRDefault="000E54F3" w:rsidP="008828F7">
      <w:pPr>
        <w:numPr>
          <w:ilvl w:val="0"/>
          <w:numId w:val="92"/>
        </w:numPr>
        <w:jc w:val="both"/>
      </w:pPr>
      <w:r w:rsidRPr="000E54F3">
        <w:t>более свободная структура ОД;</w:t>
      </w:r>
    </w:p>
    <w:p w:rsidR="000E54F3" w:rsidRDefault="000E54F3" w:rsidP="008828F7">
      <w:pPr>
        <w:numPr>
          <w:ilvl w:val="0"/>
          <w:numId w:val="92"/>
        </w:numPr>
        <w:jc w:val="both"/>
      </w:pPr>
      <w:r w:rsidRPr="000E54F3">
        <w:t>приемы развивающего обучения.</w:t>
      </w:r>
    </w:p>
    <w:p w:rsidR="005F47AA" w:rsidRDefault="005F47AA" w:rsidP="005F47AA">
      <w:pPr>
        <w:jc w:val="both"/>
      </w:pPr>
    </w:p>
    <w:p w:rsidR="005F47AA" w:rsidRDefault="005F47AA" w:rsidP="005F47AA">
      <w:pPr>
        <w:jc w:val="center"/>
        <w:rPr>
          <w:b/>
        </w:rPr>
      </w:pPr>
    </w:p>
    <w:p w:rsidR="005F47AA" w:rsidRPr="00C2580F" w:rsidRDefault="005F47AA" w:rsidP="005F47AA">
      <w:pPr>
        <w:jc w:val="center"/>
        <w:rPr>
          <w:b/>
        </w:rPr>
      </w:pPr>
      <w:r w:rsidRPr="00C2580F">
        <w:rPr>
          <w:b/>
        </w:rPr>
        <w:t xml:space="preserve">Особенности образовательной деятельности разных видов </w:t>
      </w:r>
    </w:p>
    <w:p w:rsidR="005F47AA" w:rsidRPr="00C2580F" w:rsidRDefault="005F47AA" w:rsidP="005F47AA">
      <w:pPr>
        <w:jc w:val="center"/>
        <w:rPr>
          <w:b/>
        </w:rPr>
      </w:pPr>
      <w:r w:rsidRPr="00C2580F">
        <w:rPr>
          <w:b/>
        </w:rPr>
        <w:t>и культурных практик</w:t>
      </w:r>
    </w:p>
    <w:p w:rsidR="005F47AA" w:rsidRDefault="005F47AA" w:rsidP="005F47AA">
      <w:pPr>
        <w:tabs>
          <w:tab w:val="left" w:pos="4217"/>
        </w:tabs>
        <w:jc w:val="center"/>
        <w:rPr>
          <w:b/>
          <w:i/>
        </w:rPr>
      </w:pPr>
    </w:p>
    <w:p w:rsidR="005F47AA" w:rsidRPr="007059C9" w:rsidRDefault="005F47AA" w:rsidP="005F47AA">
      <w:pPr>
        <w:tabs>
          <w:tab w:val="left" w:pos="567"/>
        </w:tabs>
        <w:jc w:val="both"/>
      </w:pPr>
      <w:r w:rsidRPr="007059C9">
        <w:tab/>
        <w:t>Во вт</w:t>
      </w:r>
      <w:r>
        <w:t xml:space="preserve">орой половине дня организуются </w:t>
      </w:r>
      <w:r w:rsidRPr="007059C9">
        <w:t>разнообразные культурные практики, ориентированные на проявление детьми самостоятельности и творчества в разных видах деятельности.</w:t>
      </w:r>
    </w:p>
    <w:p w:rsidR="005F47AA" w:rsidRPr="007059C9" w:rsidRDefault="005F47AA" w:rsidP="005F47AA">
      <w:pPr>
        <w:tabs>
          <w:tab w:val="left" w:pos="4217"/>
        </w:tabs>
        <w:jc w:val="both"/>
      </w:pPr>
      <w:r w:rsidRPr="007059C9">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F47AA" w:rsidRPr="007059C9" w:rsidRDefault="005F47AA" w:rsidP="005F47AA">
      <w:pPr>
        <w:tabs>
          <w:tab w:val="left" w:pos="4217"/>
        </w:tabs>
        <w:jc w:val="both"/>
      </w:pPr>
      <w:r w:rsidRPr="007059C9">
        <w:rPr>
          <w:i/>
        </w:rPr>
        <w:t>Совместная  игра</w:t>
      </w:r>
      <w:r w:rsidRPr="007059C9">
        <w:t xml:space="preserve"> </w:t>
      </w:r>
      <w:r w:rsidRPr="007059C9">
        <w:rPr>
          <w:i/>
        </w:rPr>
        <w:t>воспитателя  и детей</w:t>
      </w:r>
      <w:r w:rsidRPr="007059C9">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F47AA" w:rsidRPr="007059C9" w:rsidRDefault="005F47AA" w:rsidP="005F47AA">
      <w:pPr>
        <w:tabs>
          <w:tab w:val="left" w:pos="4217"/>
        </w:tabs>
        <w:jc w:val="both"/>
      </w:pPr>
      <w:r w:rsidRPr="007059C9">
        <w:rPr>
          <w:i/>
        </w:rPr>
        <w:t xml:space="preserve"> Ситуации общения и накопления положительного социально- эмоционального опыта</w:t>
      </w:r>
      <w:r w:rsidRPr="007059C9">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sidRPr="007059C9">
        <w:lastRenderedPageBreak/>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5F47AA" w:rsidRPr="007059C9" w:rsidRDefault="005F47AA" w:rsidP="005F47AA">
      <w:pPr>
        <w:tabs>
          <w:tab w:val="left" w:pos="4217"/>
        </w:tabs>
        <w:jc w:val="both"/>
      </w:pPr>
      <w:r w:rsidRPr="007059C9">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F47AA" w:rsidRPr="007059C9" w:rsidRDefault="005F47AA" w:rsidP="005F47AA">
      <w:pPr>
        <w:tabs>
          <w:tab w:val="left" w:pos="4217"/>
        </w:tabs>
        <w:jc w:val="both"/>
      </w:pPr>
      <w:r w:rsidRPr="007059C9">
        <w:rPr>
          <w:i/>
        </w:rPr>
        <w:t xml:space="preserve">Творческая деятельность, </w:t>
      </w:r>
      <w:r w:rsidRPr="007059C9">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5F47AA" w:rsidRPr="007059C9" w:rsidRDefault="005F47AA" w:rsidP="005F47AA">
      <w:pPr>
        <w:tabs>
          <w:tab w:val="left" w:pos="4217"/>
        </w:tabs>
        <w:jc w:val="both"/>
      </w:pPr>
      <w:r w:rsidRPr="007059C9">
        <w:rPr>
          <w:i/>
        </w:rPr>
        <w:t xml:space="preserve">Система игр и заданий. </w:t>
      </w:r>
      <w:r w:rsidRPr="007059C9">
        <w:t>Сюда относятся развивающие игры, логические упражнения, занимательные задачи.</w:t>
      </w:r>
    </w:p>
    <w:p w:rsidR="005F47AA" w:rsidRPr="007059C9" w:rsidRDefault="005F47AA" w:rsidP="005F47AA">
      <w:pPr>
        <w:tabs>
          <w:tab w:val="left" w:pos="4217"/>
        </w:tabs>
        <w:jc w:val="both"/>
        <w:rPr>
          <w:i/>
        </w:rPr>
      </w:pPr>
      <w:r w:rsidRPr="007059C9">
        <w:rPr>
          <w:i/>
        </w:rPr>
        <w:t>Досуги и развлечения.</w:t>
      </w:r>
    </w:p>
    <w:p w:rsidR="005F47AA" w:rsidRPr="005F47AA" w:rsidRDefault="005F47AA" w:rsidP="005F47AA">
      <w:pPr>
        <w:jc w:val="both"/>
        <w:rPr>
          <w:b/>
          <w:bCs/>
        </w:rPr>
      </w:pPr>
      <w:r w:rsidRPr="007059C9">
        <w:rPr>
          <w:i/>
        </w:rPr>
        <w:t xml:space="preserve">Коллективная и индивидуальная  трудовая деятельность </w:t>
      </w:r>
      <w:r w:rsidRPr="007059C9">
        <w:t>носит общественно полезный характер и организуется как хозяйственно-бытовой труд и труд в природе.</w:t>
      </w:r>
    </w:p>
    <w:p w:rsidR="000E54F3" w:rsidRPr="000E54F3" w:rsidRDefault="000E54F3" w:rsidP="00805418">
      <w:pPr>
        <w:ind w:left="1260"/>
        <w:jc w:val="both"/>
        <w:rPr>
          <w:b/>
        </w:rPr>
      </w:pPr>
    </w:p>
    <w:p w:rsidR="000E54F3" w:rsidRDefault="000E54F3" w:rsidP="00805418">
      <w:pPr>
        <w:jc w:val="both"/>
        <w:rPr>
          <w:b/>
          <w:i/>
          <w:u w:val="single"/>
        </w:rPr>
      </w:pPr>
      <w:r w:rsidRPr="000E54F3">
        <w:rPr>
          <w:b/>
          <w:i/>
          <w:u w:val="single"/>
        </w:rPr>
        <w:t xml:space="preserve">Особенности образовательной деятельности разных видов </w:t>
      </w:r>
      <w:r>
        <w:rPr>
          <w:b/>
          <w:i/>
          <w:u w:val="single"/>
        </w:rPr>
        <w:t xml:space="preserve"> </w:t>
      </w:r>
      <w:r w:rsidRPr="000E54F3">
        <w:rPr>
          <w:b/>
          <w:i/>
          <w:u w:val="single"/>
        </w:rPr>
        <w:t>и культурных практик</w:t>
      </w:r>
    </w:p>
    <w:p w:rsidR="005F47AA" w:rsidRPr="000E54F3" w:rsidRDefault="005F47AA" w:rsidP="00805418">
      <w:pPr>
        <w:jc w:val="both"/>
        <w:rPr>
          <w:b/>
          <w:i/>
          <w:u w:val="single"/>
        </w:rPr>
      </w:pPr>
    </w:p>
    <w:p w:rsidR="000E54F3" w:rsidRPr="000E54F3" w:rsidRDefault="000E54F3" w:rsidP="00805418">
      <w:pPr>
        <w:jc w:val="both"/>
      </w:pPr>
    </w:p>
    <w:p w:rsidR="000E54F3" w:rsidRPr="000E54F3" w:rsidRDefault="000E54F3" w:rsidP="00805418">
      <w:pPr>
        <w:ind w:firstLine="709"/>
        <w:jc w:val="both"/>
      </w:pPr>
      <w:r w:rsidRPr="000E54F3">
        <w:t>Содержание образовательных областей реализуется в различных видах детской деятельности:</w:t>
      </w:r>
    </w:p>
    <w:p w:rsidR="000E54F3" w:rsidRPr="000E54F3" w:rsidRDefault="000E54F3" w:rsidP="00805418">
      <w:pPr>
        <w:ind w:firstLine="709"/>
        <w:jc w:val="both"/>
      </w:pPr>
      <w:r w:rsidRPr="000E54F3">
        <w:t>в раннем возрасте (1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16F20" w:rsidRPr="000E54F3" w:rsidRDefault="000E54F3" w:rsidP="00805418">
      <w:pPr>
        <w:jc w:val="both"/>
        <w:rPr>
          <w:b/>
          <w:bCs/>
          <w:i/>
        </w:rPr>
      </w:pPr>
      <w:r w:rsidRPr="000E54F3">
        <w:t xml:space="preserve">для детей дошкольного возраста (3 года – 8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w:t>
      </w:r>
    </w:p>
    <w:p w:rsidR="000E54F3" w:rsidRPr="000E54F3" w:rsidRDefault="000E54F3" w:rsidP="00805418">
      <w:pPr>
        <w:ind w:firstLine="709"/>
        <w:jc w:val="both"/>
      </w:pPr>
      <w:r w:rsidRPr="000E54F3">
        <w:t>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0E54F3" w:rsidRPr="000E54F3" w:rsidRDefault="000E54F3" w:rsidP="00805418">
      <w:pPr>
        <w:ind w:firstLine="709"/>
        <w:jc w:val="both"/>
      </w:pPr>
      <w:r w:rsidRPr="000E54F3">
        <w:t>Ведущим видом деятельности ребёнка-дошкольника является игра. Она удовлетворяет его основные потребности; в недрах игры зарождаются и развиваются другие виды деятельности; игра в наибольшей степени способствует психическому развитию ребёнка. При организации воспитательно-образовательного процесса в ДОУ используются все виды игр.</w:t>
      </w:r>
    </w:p>
    <w:p w:rsidR="000E54F3" w:rsidRPr="000E54F3" w:rsidRDefault="000E54F3" w:rsidP="00805418">
      <w:pPr>
        <w:jc w:val="both"/>
        <w:rPr>
          <w:b/>
        </w:rPr>
      </w:pPr>
    </w:p>
    <w:p w:rsidR="000E54F3" w:rsidRDefault="000E54F3" w:rsidP="00805418">
      <w:pPr>
        <w:jc w:val="both"/>
        <w:rPr>
          <w:b/>
          <w:i/>
          <w:u w:val="single"/>
        </w:rPr>
      </w:pPr>
      <w:r w:rsidRPr="008D77ED">
        <w:rPr>
          <w:b/>
          <w:sz w:val="28"/>
          <w:szCs w:val="28"/>
        </w:rPr>
        <w:t xml:space="preserve"> </w:t>
      </w:r>
      <w:r w:rsidRPr="000E54F3">
        <w:rPr>
          <w:b/>
          <w:i/>
          <w:u w:val="single"/>
        </w:rPr>
        <w:t>Способы направления поддержки детской инициативы</w:t>
      </w:r>
      <w:r w:rsidR="00C7797A">
        <w:rPr>
          <w:b/>
          <w:i/>
          <w:u w:val="single"/>
        </w:rPr>
        <w:t xml:space="preserve"> в соответствии с психолого-педагогическими требованиями</w:t>
      </w:r>
    </w:p>
    <w:p w:rsidR="00C7797A" w:rsidRDefault="00C7797A" w:rsidP="00805418">
      <w:pPr>
        <w:jc w:val="both"/>
        <w:rPr>
          <w:b/>
          <w:i/>
          <w:u w:val="single"/>
        </w:rPr>
      </w:pPr>
    </w:p>
    <w:p w:rsidR="00C7797A" w:rsidRPr="00C7797A" w:rsidRDefault="00C7797A" w:rsidP="00805418">
      <w:pPr>
        <w:pStyle w:val="c5"/>
        <w:shd w:val="clear" w:color="auto" w:fill="FFFFFF"/>
        <w:spacing w:before="0" w:beforeAutospacing="0" w:after="0" w:afterAutospacing="0"/>
        <w:jc w:val="both"/>
        <w:rPr>
          <w:color w:val="000000"/>
        </w:rPr>
      </w:pPr>
      <w:r>
        <w:rPr>
          <w:rStyle w:val="c3"/>
          <w:b/>
          <w:bCs/>
          <w:color w:val="000000"/>
          <w:sz w:val="28"/>
          <w:szCs w:val="28"/>
          <w:shd w:val="clear" w:color="auto" w:fill="FFFFFF"/>
        </w:rPr>
        <w:tab/>
      </w:r>
      <w:r w:rsidRPr="00C7797A">
        <w:rPr>
          <w:rStyle w:val="c0"/>
          <w:color w:val="000000"/>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7797A" w:rsidRPr="00C7797A" w:rsidRDefault="00C7797A" w:rsidP="00805418">
      <w:pPr>
        <w:pStyle w:val="c5"/>
        <w:shd w:val="clear" w:color="auto" w:fill="FFFFFF"/>
        <w:spacing w:before="0" w:beforeAutospacing="0" w:after="0" w:afterAutospacing="0"/>
        <w:jc w:val="both"/>
        <w:rPr>
          <w:color w:val="000000"/>
        </w:rPr>
      </w:pPr>
      <w:r w:rsidRPr="00C7797A">
        <w:rPr>
          <w:rStyle w:val="c0"/>
          <w:color w:val="000000"/>
        </w:rPr>
        <w:lastRenderedPageBreak/>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C7797A" w:rsidRPr="00C7797A" w:rsidRDefault="00C7797A" w:rsidP="00805418">
      <w:pPr>
        <w:pStyle w:val="c5"/>
        <w:shd w:val="clear" w:color="auto" w:fill="FFFFFF"/>
        <w:spacing w:before="0" w:beforeAutospacing="0" w:after="0" w:afterAutospacing="0"/>
        <w:jc w:val="both"/>
        <w:rPr>
          <w:color w:val="000000"/>
        </w:rPr>
      </w:pPr>
      <w:r w:rsidRPr="00C7797A">
        <w:rPr>
          <w:rStyle w:val="c0"/>
          <w:color w:val="000000"/>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7797A" w:rsidRPr="00C7797A" w:rsidRDefault="00C7797A" w:rsidP="00805418">
      <w:pPr>
        <w:pStyle w:val="c5"/>
        <w:shd w:val="clear" w:color="auto" w:fill="FFFFFF"/>
        <w:spacing w:before="0" w:beforeAutospacing="0" w:after="0" w:afterAutospacing="0"/>
        <w:jc w:val="both"/>
        <w:rPr>
          <w:color w:val="000000"/>
        </w:rPr>
      </w:pPr>
      <w:r w:rsidRPr="00C7797A">
        <w:rPr>
          <w:rStyle w:val="c0"/>
          <w:color w:val="000000"/>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C7797A" w:rsidRPr="00C7797A" w:rsidRDefault="00C7797A" w:rsidP="00805418">
      <w:pPr>
        <w:pStyle w:val="c5"/>
        <w:shd w:val="clear" w:color="auto" w:fill="FFFFFF"/>
        <w:spacing w:before="0" w:beforeAutospacing="0" w:after="0" w:afterAutospacing="0"/>
        <w:jc w:val="both"/>
        <w:rPr>
          <w:color w:val="000000"/>
        </w:rPr>
      </w:pPr>
      <w:r w:rsidRPr="00C7797A">
        <w:rPr>
          <w:rStyle w:val="c0"/>
          <w:color w:val="000000"/>
        </w:rPr>
        <w:t>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w:t>
      </w:r>
      <w:r w:rsidRPr="00C7797A">
        <w:rPr>
          <w:rStyle w:val="apple-converted-space"/>
          <w:color w:val="000000"/>
        </w:rPr>
        <w:t> </w:t>
      </w:r>
      <w:r w:rsidRPr="00C7797A">
        <w:rPr>
          <w:rStyle w:val="c0"/>
          <w:i/>
          <w:iCs/>
          <w:color w:val="000000"/>
        </w:rPr>
        <w:t>способами поддержки детской инициативы.</w:t>
      </w:r>
    </w:p>
    <w:p w:rsidR="00C7797A" w:rsidRPr="00C7797A" w:rsidRDefault="00C7797A" w:rsidP="00805418">
      <w:pPr>
        <w:pStyle w:val="c5"/>
        <w:shd w:val="clear" w:color="auto" w:fill="FFFFFF"/>
        <w:spacing w:before="0" w:beforeAutospacing="0" w:after="0" w:afterAutospacing="0"/>
        <w:jc w:val="both"/>
        <w:rPr>
          <w:color w:val="000000"/>
        </w:rPr>
      </w:pPr>
      <w:r w:rsidRPr="00C7797A">
        <w:rPr>
          <w:rStyle w:val="c0"/>
          <w:color w:val="000000"/>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7797A" w:rsidRPr="00C7797A" w:rsidRDefault="00C7797A" w:rsidP="00805418">
      <w:pPr>
        <w:pStyle w:val="c5"/>
        <w:shd w:val="clear" w:color="auto" w:fill="FFFFFF"/>
        <w:spacing w:before="0" w:beforeAutospacing="0" w:after="0" w:afterAutospacing="0"/>
        <w:jc w:val="both"/>
        <w:rPr>
          <w:color w:val="000000"/>
        </w:rPr>
      </w:pPr>
      <w:r w:rsidRPr="00C7797A">
        <w:rPr>
          <w:rStyle w:val="c0"/>
          <w:color w:val="000000"/>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b/>
          <w:bCs/>
          <w:color w:val="000000"/>
          <w:shd w:val="clear" w:color="auto" w:fill="FFFFFF"/>
        </w:rPr>
        <w:t>2-3 года</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color w:val="000000"/>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отмечать и приветствовать даже самые минимальные успехи детей;</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не критиковать результаты деятельности ребенка и его самого как личность;</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поддерживать интерес ребенка к тому, что он рассматривает и наблюдает в разные режимные моменты;</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устанавливать простые и понятные детям нормы жизни группы, четко исполнять правила поведения всеми детьми;</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lastRenderedPageBreak/>
        <w:t>проводить все режимные моменты в эмоционально положительном настроении, избегать ситуации спешки и потарапливания детей;</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содержать в доступном месте все игрушки и материалы;</w:t>
      </w:r>
    </w:p>
    <w:p w:rsidR="00C7797A" w:rsidRPr="00C7797A" w:rsidRDefault="00C7797A" w:rsidP="008828F7">
      <w:pPr>
        <w:numPr>
          <w:ilvl w:val="0"/>
          <w:numId w:val="107"/>
        </w:numPr>
        <w:shd w:val="clear" w:color="auto" w:fill="FFFFFF"/>
        <w:ind w:right="424"/>
        <w:jc w:val="both"/>
        <w:rPr>
          <w:color w:val="000000"/>
        </w:rPr>
      </w:pPr>
      <w:r w:rsidRPr="00C7797A">
        <w:rPr>
          <w:rStyle w:val="c3"/>
          <w:color w:val="000000"/>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b/>
          <w:bCs/>
          <w:color w:val="000000"/>
          <w:shd w:val="clear" w:color="auto" w:fill="FFFFFF"/>
        </w:rPr>
        <w:t>3-4 года</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color w:val="000000"/>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создавать условия для реализации собственных планов и замыслов каждого ребенка;</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рассказывать детям о из реальных, а также возможных в будущем достижениях;</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отмечать и публично поддерживать любые успехи детей;</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всемерно поощрять самостоятельность детей и расширять её сферу;</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помогать ребенку найти способ реализации собственных поставленных целей;</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способствовать стремлению научиться делать что-то и поддерживать радостное ощущение возрастающей умелости;</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уважать и ценить каждого ребенка независимо от его достижений, достоинств и недостатков;</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7797A" w:rsidRPr="00C7797A" w:rsidRDefault="00C7797A" w:rsidP="008828F7">
      <w:pPr>
        <w:numPr>
          <w:ilvl w:val="0"/>
          <w:numId w:val="108"/>
        </w:numPr>
        <w:shd w:val="clear" w:color="auto" w:fill="FFFFFF"/>
        <w:ind w:right="424"/>
        <w:jc w:val="both"/>
        <w:rPr>
          <w:color w:val="000000"/>
        </w:rPr>
      </w:pPr>
      <w:r w:rsidRPr="00C7797A">
        <w:rPr>
          <w:rStyle w:val="c3"/>
          <w:color w:val="000000"/>
          <w:shd w:val="clear" w:color="auto" w:fill="FFFFFF"/>
        </w:rPr>
        <w:t>всегда предоставлять детям возможность для реализации замыслов в творческой игровой и продуктивной деятельности.</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b/>
          <w:bCs/>
          <w:color w:val="000000"/>
          <w:shd w:val="clear" w:color="auto" w:fill="FFFFFF"/>
        </w:rPr>
        <w:t>4-5- лет</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color w:val="000000"/>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способствовать стремлению детей делать собственные умозаключения, относится к их попыткам внимательно, с уважением;</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lastRenderedPageBreak/>
        <w:t>не допускать диктата, навязывания в выборе сюжетов игр;</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привлекать детей к украшению группы к различным мероприятиям, обсуждая разные возможности и предложения;</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привлекать детей к планированию жизни группы на день, опираться на их желание во время занятий;</w:t>
      </w:r>
    </w:p>
    <w:p w:rsidR="00C7797A" w:rsidRPr="00C7797A" w:rsidRDefault="00C7797A" w:rsidP="008828F7">
      <w:pPr>
        <w:numPr>
          <w:ilvl w:val="0"/>
          <w:numId w:val="109"/>
        </w:numPr>
        <w:shd w:val="clear" w:color="auto" w:fill="FFFFFF"/>
        <w:ind w:right="424"/>
        <w:jc w:val="both"/>
        <w:rPr>
          <w:color w:val="000000"/>
        </w:rPr>
      </w:pPr>
      <w:r w:rsidRPr="00C7797A">
        <w:rPr>
          <w:rStyle w:val="c3"/>
          <w:color w:val="000000"/>
          <w:shd w:val="clear" w:color="auto" w:fill="FFFFFF"/>
        </w:rPr>
        <w:t>читать и рассказывать детям по их просьбе, включать музыку.</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b/>
          <w:bCs/>
          <w:color w:val="000000"/>
          <w:shd w:val="clear" w:color="auto" w:fill="FFFFFF"/>
        </w:rPr>
        <w:t>5-6 лет</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color w:val="000000"/>
          <w:shd w:val="clear" w:color="auto" w:fill="FFFFFF"/>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color w:val="000000"/>
          <w:shd w:val="clear" w:color="auto" w:fill="FFFFFF"/>
        </w:rPr>
        <w:t>Для поддержки детской инициативы взрослым необходимо:</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3"/>
          <w:color w:val="000000"/>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3"/>
          <w:color w:val="000000"/>
          <w:shd w:val="clear" w:color="auto" w:fill="FFFFFF"/>
        </w:rPr>
        <w:t>уважать индивидуальные вкусы и привычки детей;</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3"/>
          <w:color w:val="000000"/>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3"/>
          <w:color w:val="000000"/>
          <w:shd w:val="clear" w:color="auto" w:fill="FFFFFF"/>
        </w:rPr>
        <w:t>создавать условия для разнообразной самостоятельной творческой деятельности детей;</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3"/>
          <w:color w:val="000000"/>
          <w:shd w:val="clear" w:color="auto" w:fill="FFFFFF"/>
        </w:rPr>
        <w:t>при необходимости помогать детям в решении проблем организации игры;</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3"/>
          <w:color w:val="000000"/>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C7797A" w:rsidRPr="00C7797A" w:rsidRDefault="00C7797A" w:rsidP="008828F7">
      <w:pPr>
        <w:numPr>
          <w:ilvl w:val="0"/>
          <w:numId w:val="110"/>
        </w:numPr>
        <w:shd w:val="clear" w:color="auto" w:fill="FFFFFF"/>
        <w:spacing w:line="300" w:lineRule="atLeast"/>
        <w:ind w:right="424"/>
        <w:jc w:val="both"/>
        <w:rPr>
          <w:color w:val="000000"/>
        </w:rPr>
      </w:pPr>
      <w:r w:rsidRPr="00C7797A">
        <w:rPr>
          <w:rStyle w:val="c0"/>
          <w:color w:val="000000"/>
          <w:shd w:val="clear" w:color="auto" w:fill="FFFFFF"/>
        </w:rPr>
        <w:t>создавать условия и выделять время для самостоятельной творческой, познавательной деятельности детей по интересам.</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b/>
          <w:bCs/>
          <w:color w:val="000000"/>
          <w:shd w:val="clear" w:color="auto" w:fill="FFFFFF"/>
        </w:rPr>
        <w:t>6-8 лет</w:t>
      </w:r>
    </w:p>
    <w:p w:rsidR="00C7797A" w:rsidRPr="00C7797A" w:rsidRDefault="00C7797A" w:rsidP="00805418">
      <w:pPr>
        <w:pStyle w:val="c5"/>
        <w:shd w:val="clear" w:color="auto" w:fill="FFFFFF"/>
        <w:spacing w:before="0" w:beforeAutospacing="0" w:after="0" w:afterAutospacing="0"/>
        <w:ind w:right="424"/>
        <w:jc w:val="both"/>
        <w:rPr>
          <w:color w:val="000000"/>
        </w:rPr>
      </w:pPr>
      <w:r w:rsidRPr="00C7797A">
        <w:rPr>
          <w:rStyle w:val="c3"/>
          <w:color w:val="000000"/>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lastRenderedPageBreak/>
        <w:t>обращаться к детям, с просьбой продемонстрировать свои достижения и научить его добиваться таких же результатов сверстников;</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поддерживать чувство гордости за свой труд и удовлетворение его результатами;</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при необходимости помогать детям решать проблемы при организации игры;</w:t>
      </w:r>
    </w:p>
    <w:p w:rsidR="00C7797A" w:rsidRPr="00C7797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0E54F3" w:rsidRPr="005F47AA" w:rsidRDefault="00C7797A" w:rsidP="008828F7">
      <w:pPr>
        <w:numPr>
          <w:ilvl w:val="0"/>
          <w:numId w:val="111"/>
        </w:numPr>
        <w:shd w:val="clear" w:color="auto" w:fill="FFFFFF"/>
        <w:spacing w:line="300" w:lineRule="atLeast"/>
        <w:ind w:right="424"/>
        <w:jc w:val="both"/>
        <w:rPr>
          <w:color w:val="000000"/>
        </w:rPr>
      </w:pPr>
      <w:r w:rsidRPr="00C7797A">
        <w:rPr>
          <w:rStyle w:val="c3"/>
          <w:color w:val="000000"/>
          <w:shd w:val="clear" w:color="auto" w:fill="FFFFFF"/>
        </w:rPr>
        <w:t>презентовать продукты детского творчества другим детям, родителям, педагогам (концерты, выставки и др.)</w:t>
      </w:r>
    </w:p>
    <w:p w:rsidR="000E54F3" w:rsidRPr="00C7797A" w:rsidRDefault="000E54F3" w:rsidP="00805418">
      <w:pPr>
        <w:jc w:val="both"/>
      </w:pPr>
      <w:r w:rsidRPr="00C7797A">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E54F3" w:rsidRPr="00C7797A" w:rsidRDefault="000E54F3" w:rsidP="00805418">
      <w:pPr>
        <w:jc w:val="both"/>
      </w:pPr>
      <w:r w:rsidRPr="00C7797A">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54F3" w:rsidRPr="00C7797A" w:rsidRDefault="000E54F3" w:rsidP="00805418">
      <w:pPr>
        <w:ind w:left="900"/>
        <w:jc w:val="both"/>
      </w:pPr>
      <w:r w:rsidRPr="00C7797A">
        <w:t>1) гарантирует охрану и укрепление физического и психического здоровья детей;</w:t>
      </w:r>
    </w:p>
    <w:p w:rsidR="000E54F3" w:rsidRPr="00C7797A" w:rsidRDefault="000E54F3" w:rsidP="00805418">
      <w:pPr>
        <w:ind w:left="900"/>
        <w:jc w:val="both"/>
      </w:pPr>
      <w:r w:rsidRPr="00C7797A">
        <w:t>2) обеспечивает эмоциональное благополучие детей;</w:t>
      </w:r>
    </w:p>
    <w:p w:rsidR="000E54F3" w:rsidRPr="00C7797A" w:rsidRDefault="000E54F3" w:rsidP="00805418">
      <w:pPr>
        <w:ind w:left="900"/>
        <w:jc w:val="both"/>
      </w:pPr>
      <w:r w:rsidRPr="00C7797A">
        <w:t>3) способствует профессиональному развитию педагогических работников;</w:t>
      </w:r>
    </w:p>
    <w:p w:rsidR="000E54F3" w:rsidRPr="00C7797A" w:rsidRDefault="000E54F3" w:rsidP="00805418">
      <w:pPr>
        <w:ind w:left="900"/>
        <w:jc w:val="both"/>
      </w:pPr>
      <w:r w:rsidRPr="00C7797A">
        <w:t>4) создает условия для развивающего вариативного дошкольного образования;</w:t>
      </w:r>
    </w:p>
    <w:p w:rsidR="000E54F3" w:rsidRPr="00C7797A" w:rsidRDefault="000E54F3" w:rsidP="00805418">
      <w:pPr>
        <w:ind w:left="900"/>
        <w:jc w:val="both"/>
      </w:pPr>
      <w:r w:rsidRPr="00C7797A">
        <w:t>5) обеспечивает открытость дошкольного образования;</w:t>
      </w:r>
    </w:p>
    <w:p w:rsidR="00916F20" w:rsidRPr="00C7797A" w:rsidRDefault="000E54F3" w:rsidP="005F47AA">
      <w:pPr>
        <w:ind w:left="900"/>
        <w:jc w:val="both"/>
      </w:pPr>
      <w:r w:rsidRPr="00C7797A">
        <w:t>6) создает условия для участия родителей (законных представителей) в образовательной деятельности</w:t>
      </w:r>
    </w:p>
    <w:p w:rsidR="0056411E" w:rsidRPr="00CB2067" w:rsidRDefault="0056411E" w:rsidP="00805418">
      <w:pPr>
        <w:ind w:firstLine="225"/>
        <w:contextualSpacing/>
        <w:jc w:val="both"/>
      </w:pPr>
    </w:p>
    <w:p w:rsidR="005461A2" w:rsidRPr="00E43C27" w:rsidRDefault="00FF11A8" w:rsidP="00805418">
      <w:pPr>
        <w:ind w:right="354"/>
        <w:jc w:val="both"/>
        <w:rPr>
          <w:b/>
          <w:bCs/>
          <w:u w:val="single"/>
        </w:rPr>
      </w:pPr>
      <w:r w:rsidRPr="00E43C27">
        <w:rPr>
          <w:b/>
          <w:bCs/>
          <w:u w:val="single"/>
        </w:rPr>
        <w:t>Особенности взаимодействия коллектива с семьями воспитанников</w:t>
      </w:r>
    </w:p>
    <w:p w:rsidR="00FF11A8" w:rsidRPr="00E43C27" w:rsidRDefault="00FF11A8" w:rsidP="00805418">
      <w:pPr>
        <w:ind w:right="354"/>
        <w:jc w:val="both"/>
        <w:rPr>
          <w:b/>
          <w:bCs/>
          <w:u w:val="single"/>
        </w:rPr>
      </w:pPr>
    </w:p>
    <w:p w:rsidR="00FF11A8" w:rsidRPr="00CB2067" w:rsidRDefault="00FF11A8" w:rsidP="00805418">
      <w:pPr>
        <w:pStyle w:val="a3"/>
        <w:jc w:val="both"/>
        <w:rPr>
          <w:rFonts w:ascii="Times New Roman" w:hAnsi="Times New Roman"/>
          <w:sz w:val="24"/>
          <w:szCs w:val="24"/>
        </w:rPr>
      </w:pPr>
      <w:r w:rsidRPr="00CB2067">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F11A8" w:rsidRPr="00CB2067" w:rsidRDefault="00FF11A8" w:rsidP="00805418">
      <w:pPr>
        <w:pStyle w:val="a3"/>
        <w:jc w:val="both"/>
        <w:rPr>
          <w:rFonts w:ascii="Times New Roman" w:hAnsi="Times New Roman"/>
          <w:sz w:val="24"/>
          <w:szCs w:val="24"/>
        </w:rPr>
      </w:pPr>
      <w:r w:rsidRPr="00CB2067">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FF11A8" w:rsidRPr="00CB2067" w:rsidRDefault="00FF11A8" w:rsidP="008828F7">
      <w:pPr>
        <w:pStyle w:val="a3"/>
        <w:numPr>
          <w:ilvl w:val="0"/>
          <w:numId w:val="69"/>
        </w:numPr>
        <w:jc w:val="both"/>
        <w:rPr>
          <w:rFonts w:ascii="Times New Roman" w:hAnsi="Times New Roman"/>
          <w:sz w:val="24"/>
          <w:szCs w:val="24"/>
        </w:rPr>
      </w:pPr>
      <w:r w:rsidRPr="00CB2067">
        <w:rPr>
          <w:rFonts w:ascii="Times New Roman" w:hAnsi="Times New Roman"/>
          <w:sz w:val="24"/>
          <w:szCs w:val="24"/>
        </w:rPr>
        <w:t>единый подход к процессу воспитания ребёнка;</w:t>
      </w:r>
    </w:p>
    <w:p w:rsidR="00FF11A8" w:rsidRPr="00CB2067" w:rsidRDefault="00FF11A8" w:rsidP="008828F7">
      <w:pPr>
        <w:pStyle w:val="a3"/>
        <w:numPr>
          <w:ilvl w:val="0"/>
          <w:numId w:val="69"/>
        </w:numPr>
        <w:jc w:val="both"/>
        <w:rPr>
          <w:rFonts w:ascii="Times New Roman" w:hAnsi="Times New Roman"/>
          <w:sz w:val="24"/>
          <w:szCs w:val="24"/>
        </w:rPr>
      </w:pPr>
      <w:r w:rsidRPr="00CB2067">
        <w:rPr>
          <w:rFonts w:ascii="Times New Roman" w:hAnsi="Times New Roman"/>
          <w:sz w:val="24"/>
          <w:szCs w:val="24"/>
        </w:rPr>
        <w:t>открытость дошкольного учреждения для родителей;</w:t>
      </w:r>
    </w:p>
    <w:p w:rsidR="00FF11A8" w:rsidRPr="00CB2067" w:rsidRDefault="00FF11A8" w:rsidP="008828F7">
      <w:pPr>
        <w:pStyle w:val="a3"/>
        <w:numPr>
          <w:ilvl w:val="0"/>
          <w:numId w:val="69"/>
        </w:numPr>
        <w:jc w:val="both"/>
        <w:rPr>
          <w:rFonts w:ascii="Times New Roman" w:hAnsi="Times New Roman"/>
          <w:sz w:val="24"/>
          <w:szCs w:val="24"/>
        </w:rPr>
      </w:pPr>
      <w:r w:rsidRPr="00CB2067">
        <w:rPr>
          <w:rFonts w:ascii="Times New Roman" w:hAnsi="Times New Roman"/>
          <w:sz w:val="24"/>
          <w:szCs w:val="24"/>
        </w:rPr>
        <w:t>взаимное доверие  во взаимоотношениях педагогов и родителей;</w:t>
      </w:r>
    </w:p>
    <w:p w:rsidR="00FF11A8" w:rsidRPr="00CB2067" w:rsidRDefault="00FF11A8" w:rsidP="008828F7">
      <w:pPr>
        <w:pStyle w:val="a3"/>
        <w:numPr>
          <w:ilvl w:val="0"/>
          <w:numId w:val="69"/>
        </w:numPr>
        <w:jc w:val="both"/>
        <w:rPr>
          <w:rFonts w:ascii="Times New Roman" w:hAnsi="Times New Roman"/>
          <w:sz w:val="24"/>
          <w:szCs w:val="24"/>
        </w:rPr>
      </w:pPr>
      <w:r w:rsidRPr="00CB2067">
        <w:rPr>
          <w:rFonts w:ascii="Times New Roman" w:hAnsi="Times New Roman"/>
          <w:sz w:val="24"/>
          <w:szCs w:val="24"/>
        </w:rPr>
        <w:t>уважение и доброжелательность друг к другу;</w:t>
      </w:r>
    </w:p>
    <w:p w:rsidR="00FF11A8" w:rsidRPr="00CB2067" w:rsidRDefault="00FF11A8" w:rsidP="008828F7">
      <w:pPr>
        <w:pStyle w:val="a3"/>
        <w:numPr>
          <w:ilvl w:val="0"/>
          <w:numId w:val="69"/>
        </w:numPr>
        <w:jc w:val="both"/>
        <w:rPr>
          <w:rFonts w:ascii="Times New Roman" w:hAnsi="Times New Roman"/>
          <w:sz w:val="24"/>
          <w:szCs w:val="24"/>
        </w:rPr>
      </w:pPr>
      <w:r w:rsidRPr="00CB2067">
        <w:rPr>
          <w:rFonts w:ascii="Times New Roman" w:hAnsi="Times New Roman"/>
          <w:sz w:val="24"/>
          <w:szCs w:val="24"/>
        </w:rPr>
        <w:t>дифференцированный подход к каждой семье;</w:t>
      </w:r>
    </w:p>
    <w:p w:rsidR="00FF11A8" w:rsidRPr="00CB2067" w:rsidRDefault="00FF11A8" w:rsidP="008828F7">
      <w:pPr>
        <w:pStyle w:val="a3"/>
        <w:numPr>
          <w:ilvl w:val="0"/>
          <w:numId w:val="69"/>
        </w:numPr>
        <w:jc w:val="both"/>
        <w:rPr>
          <w:rFonts w:ascii="Times New Roman" w:hAnsi="Times New Roman"/>
          <w:sz w:val="24"/>
          <w:szCs w:val="24"/>
        </w:rPr>
      </w:pPr>
      <w:r w:rsidRPr="00CB2067">
        <w:rPr>
          <w:rFonts w:ascii="Times New Roman" w:hAnsi="Times New Roman"/>
          <w:sz w:val="24"/>
          <w:szCs w:val="24"/>
        </w:rPr>
        <w:t>равная ответственность родителей и педагогов.</w:t>
      </w:r>
    </w:p>
    <w:p w:rsidR="00AD53C0" w:rsidRPr="00CB2067" w:rsidRDefault="00AD53C0" w:rsidP="00805418">
      <w:pPr>
        <w:pStyle w:val="a3"/>
        <w:jc w:val="both"/>
        <w:rPr>
          <w:rFonts w:ascii="Times New Roman" w:hAnsi="Times New Roman"/>
          <w:b/>
          <w:sz w:val="24"/>
          <w:szCs w:val="24"/>
        </w:rPr>
      </w:pPr>
    </w:p>
    <w:p w:rsidR="00FF11A8" w:rsidRPr="00CB2067" w:rsidRDefault="00FF11A8" w:rsidP="00805418">
      <w:pPr>
        <w:pStyle w:val="a3"/>
        <w:jc w:val="both"/>
        <w:rPr>
          <w:rFonts w:ascii="Times New Roman" w:hAnsi="Times New Roman"/>
          <w:sz w:val="24"/>
          <w:szCs w:val="24"/>
        </w:rPr>
      </w:pPr>
      <w:r w:rsidRPr="00CB2067">
        <w:rPr>
          <w:rFonts w:ascii="Times New Roman" w:hAnsi="Times New Roman"/>
          <w:b/>
          <w:sz w:val="24"/>
          <w:szCs w:val="24"/>
        </w:rPr>
        <w:t>Задачи</w:t>
      </w:r>
      <w:r w:rsidRPr="00CB2067">
        <w:rPr>
          <w:rFonts w:ascii="Times New Roman" w:hAnsi="Times New Roman"/>
          <w:sz w:val="24"/>
          <w:szCs w:val="24"/>
        </w:rPr>
        <w:t>:</w:t>
      </w:r>
    </w:p>
    <w:p w:rsidR="00FF11A8" w:rsidRPr="00CB2067" w:rsidRDefault="00FF11A8" w:rsidP="00805418">
      <w:pPr>
        <w:pStyle w:val="a3"/>
        <w:jc w:val="both"/>
        <w:rPr>
          <w:rFonts w:ascii="Times New Roman" w:hAnsi="Times New Roman"/>
          <w:sz w:val="24"/>
          <w:szCs w:val="24"/>
        </w:rPr>
      </w:pPr>
      <w:r w:rsidRPr="00CB2067">
        <w:rPr>
          <w:rFonts w:ascii="Times New Roman" w:hAnsi="Times New Roman"/>
          <w:b/>
          <w:bCs/>
          <w:sz w:val="24"/>
          <w:szCs w:val="24"/>
        </w:rPr>
        <w:lastRenderedPageBreak/>
        <w:t>Взаимодействие педагога с родителями детей 2-й младшей группы.</w:t>
      </w:r>
    </w:p>
    <w:p w:rsidR="00FF11A8" w:rsidRPr="00CB2067" w:rsidRDefault="00FF11A8" w:rsidP="00805418">
      <w:pPr>
        <w:pStyle w:val="Default"/>
        <w:jc w:val="both"/>
      </w:pPr>
      <w:r w:rsidRPr="00CB2067">
        <w:rPr>
          <w:b/>
          <w:bCs/>
          <w:i/>
          <w:iCs/>
        </w:rPr>
        <w:t xml:space="preserve">Задачи взаимодействия педагога с семьями дошкольников: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Развивать у родителей интерес к совместным играм и занятиям с </w:t>
      </w:r>
    </w:p>
    <w:p w:rsidR="00FF11A8" w:rsidRPr="00CB2067" w:rsidRDefault="00FF11A8" w:rsidP="008828F7">
      <w:pPr>
        <w:pStyle w:val="a3"/>
        <w:numPr>
          <w:ilvl w:val="0"/>
          <w:numId w:val="72"/>
        </w:numPr>
        <w:jc w:val="both"/>
        <w:rPr>
          <w:rFonts w:ascii="Times New Roman" w:hAnsi="Times New Roman"/>
          <w:sz w:val="24"/>
          <w:szCs w:val="24"/>
        </w:rPr>
      </w:pPr>
      <w:r w:rsidRPr="00CB2067">
        <w:rPr>
          <w:rFonts w:ascii="Times New Roman" w:hAnsi="Times New Roman"/>
          <w:sz w:val="24"/>
          <w:szCs w:val="24"/>
        </w:rPr>
        <w:t xml:space="preserve">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FF11A8" w:rsidRPr="00CB2067" w:rsidRDefault="00FF11A8" w:rsidP="00805418">
      <w:pPr>
        <w:pStyle w:val="Default"/>
        <w:jc w:val="both"/>
      </w:pPr>
    </w:p>
    <w:p w:rsidR="00FF11A8" w:rsidRPr="00CB2067" w:rsidRDefault="00FF11A8" w:rsidP="00805418">
      <w:pPr>
        <w:pStyle w:val="a3"/>
        <w:jc w:val="both"/>
        <w:rPr>
          <w:rFonts w:ascii="Times New Roman" w:hAnsi="Times New Roman"/>
          <w:b/>
          <w:bCs/>
          <w:sz w:val="24"/>
          <w:szCs w:val="24"/>
        </w:rPr>
      </w:pPr>
      <w:r w:rsidRPr="00CB2067">
        <w:rPr>
          <w:rFonts w:ascii="Times New Roman" w:hAnsi="Times New Roman"/>
          <w:b/>
          <w:bCs/>
          <w:sz w:val="24"/>
          <w:szCs w:val="24"/>
        </w:rPr>
        <w:t>Взаимодействие педагога с родителями детей средней группы.</w:t>
      </w:r>
    </w:p>
    <w:p w:rsidR="00ED03D8" w:rsidRPr="00CB2067" w:rsidRDefault="00ED03D8" w:rsidP="00805418">
      <w:pPr>
        <w:pStyle w:val="Default"/>
        <w:jc w:val="both"/>
        <w:rPr>
          <w:b/>
        </w:rPr>
      </w:pPr>
      <w:r w:rsidRPr="00CB2067">
        <w:rPr>
          <w:b/>
          <w:i/>
          <w:iCs/>
        </w:rPr>
        <w:t xml:space="preserve">Задачи взаимодействия педагога с семьями дошкольников: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D03D8" w:rsidRPr="00CB2067" w:rsidRDefault="00ED03D8" w:rsidP="008828F7">
      <w:pPr>
        <w:pStyle w:val="a3"/>
        <w:numPr>
          <w:ilvl w:val="0"/>
          <w:numId w:val="71"/>
        </w:numPr>
        <w:jc w:val="both"/>
        <w:rPr>
          <w:rFonts w:ascii="Times New Roman" w:hAnsi="Times New Roman"/>
          <w:sz w:val="24"/>
          <w:szCs w:val="24"/>
        </w:rPr>
      </w:pPr>
      <w:r w:rsidRPr="00CB2067">
        <w:rPr>
          <w:rFonts w:ascii="Times New Roman" w:hAnsi="Times New Roman"/>
          <w:sz w:val="24"/>
          <w:szCs w:val="24"/>
        </w:rPr>
        <w:t>Совместно с родителями развивать положительное отношение ребенка к себе, уверенность в своих силах , стремление к самостоятельности.</w:t>
      </w:r>
    </w:p>
    <w:p w:rsidR="00ED03D8" w:rsidRPr="00CB2067" w:rsidRDefault="00ED03D8" w:rsidP="00805418">
      <w:pPr>
        <w:pStyle w:val="Default"/>
        <w:ind w:left="720"/>
        <w:jc w:val="both"/>
      </w:pPr>
    </w:p>
    <w:p w:rsidR="00ED03D8" w:rsidRPr="00CB2067" w:rsidRDefault="00ED03D8" w:rsidP="00805418">
      <w:pPr>
        <w:pStyle w:val="a3"/>
        <w:jc w:val="both"/>
        <w:rPr>
          <w:rFonts w:ascii="Times New Roman" w:hAnsi="Times New Roman"/>
          <w:b/>
          <w:bCs/>
          <w:sz w:val="24"/>
          <w:szCs w:val="24"/>
        </w:rPr>
      </w:pPr>
      <w:r w:rsidRPr="00CB2067">
        <w:rPr>
          <w:rFonts w:ascii="Times New Roman" w:hAnsi="Times New Roman"/>
          <w:b/>
          <w:bCs/>
          <w:sz w:val="24"/>
          <w:szCs w:val="24"/>
        </w:rPr>
        <w:t>Взаимодействие педагога с родителями детей старшей группы.</w:t>
      </w:r>
    </w:p>
    <w:p w:rsidR="00ED03D8" w:rsidRPr="00CB2067" w:rsidRDefault="00ED03D8" w:rsidP="00805418">
      <w:pPr>
        <w:pStyle w:val="Default"/>
        <w:jc w:val="both"/>
      </w:pPr>
      <w:r w:rsidRPr="00CB2067">
        <w:rPr>
          <w:b/>
          <w:bCs/>
          <w:i/>
          <w:iCs/>
        </w:rPr>
        <w:t>Задачи взаимодействия педагога с семьями дошкольников</w:t>
      </w:r>
      <w:r w:rsidRPr="00CB2067">
        <w:rPr>
          <w:i/>
          <w:iCs/>
        </w:rPr>
        <w:t xml:space="preserve">: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Познакомить родителей с условиями развития познавательных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ED03D8" w:rsidRPr="00CB2067" w:rsidRDefault="00ED03D8" w:rsidP="008828F7">
      <w:pPr>
        <w:pStyle w:val="a3"/>
        <w:numPr>
          <w:ilvl w:val="0"/>
          <w:numId w:val="70"/>
        </w:numPr>
        <w:jc w:val="both"/>
        <w:rPr>
          <w:rFonts w:ascii="Times New Roman" w:hAnsi="Times New Roman"/>
          <w:sz w:val="24"/>
          <w:szCs w:val="24"/>
        </w:rPr>
      </w:pPr>
      <w:r w:rsidRPr="00CB2067">
        <w:rPr>
          <w:rFonts w:ascii="Times New Roman" w:hAnsi="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D03D8" w:rsidRPr="00CB2067" w:rsidRDefault="00ED03D8" w:rsidP="00805418">
      <w:pPr>
        <w:pStyle w:val="a3"/>
        <w:ind w:left="720"/>
        <w:jc w:val="both"/>
        <w:rPr>
          <w:rFonts w:ascii="Times New Roman" w:hAnsi="Times New Roman"/>
          <w:sz w:val="24"/>
          <w:szCs w:val="24"/>
        </w:rPr>
      </w:pPr>
    </w:p>
    <w:p w:rsidR="00ED03D8" w:rsidRPr="00CB2067" w:rsidRDefault="00ED03D8" w:rsidP="00805418">
      <w:pPr>
        <w:pStyle w:val="Default"/>
        <w:jc w:val="both"/>
      </w:pPr>
      <w:r w:rsidRPr="00CB2067">
        <w:rPr>
          <w:b/>
          <w:bCs/>
        </w:rPr>
        <w:t>Взаимодействие педагога с родителями подготовительной</w:t>
      </w:r>
      <w:r w:rsidR="003607C4">
        <w:rPr>
          <w:b/>
          <w:bCs/>
        </w:rPr>
        <w:t xml:space="preserve"> к школе </w:t>
      </w:r>
      <w:r w:rsidRPr="00CB2067">
        <w:rPr>
          <w:b/>
          <w:bCs/>
        </w:rPr>
        <w:t xml:space="preserve"> группы.</w:t>
      </w:r>
    </w:p>
    <w:p w:rsidR="00ED03D8" w:rsidRPr="00CB2067" w:rsidRDefault="00ED03D8" w:rsidP="00805418">
      <w:pPr>
        <w:pStyle w:val="Default"/>
        <w:jc w:val="both"/>
        <w:rPr>
          <w:b/>
        </w:rPr>
      </w:pPr>
      <w:r w:rsidRPr="00CB2067">
        <w:rPr>
          <w:b/>
          <w:i/>
          <w:iCs/>
        </w:rPr>
        <w:t xml:space="preserve">Задачи взаимодействия педагога с семьями дошкольников </w:t>
      </w:r>
    </w:p>
    <w:p w:rsidR="00ED03D8" w:rsidRPr="00CB2067" w:rsidRDefault="00ED03D8" w:rsidP="008828F7">
      <w:pPr>
        <w:pStyle w:val="a3"/>
        <w:numPr>
          <w:ilvl w:val="0"/>
          <w:numId w:val="73"/>
        </w:numPr>
        <w:jc w:val="both"/>
        <w:rPr>
          <w:rFonts w:ascii="Times New Roman" w:hAnsi="Times New Roman"/>
          <w:sz w:val="24"/>
          <w:szCs w:val="24"/>
        </w:rPr>
      </w:pPr>
      <w:r w:rsidRPr="00CB2067">
        <w:rPr>
          <w:rFonts w:ascii="Times New Roman" w:hAnsi="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D03D8" w:rsidRPr="00CB2067" w:rsidRDefault="00ED03D8" w:rsidP="008828F7">
      <w:pPr>
        <w:pStyle w:val="a3"/>
        <w:numPr>
          <w:ilvl w:val="0"/>
          <w:numId w:val="73"/>
        </w:numPr>
        <w:jc w:val="both"/>
        <w:rPr>
          <w:rFonts w:ascii="Times New Roman" w:hAnsi="Times New Roman"/>
          <w:sz w:val="24"/>
          <w:szCs w:val="24"/>
        </w:rPr>
      </w:pPr>
      <w:r w:rsidRPr="00CB2067">
        <w:rPr>
          <w:rFonts w:ascii="Times New Roman" w:hAnsi="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D03D8" w:rsidRPr="00CB2067" w:rsidRDefault="00ED03D8" w:rsidP="008828F7">
      <w:pPr>
        <w:pStyle w:val="a3"/>
        <w:numPr>
          <w:ilvl w:val="0"/>
          <w:numId w:val="73"/>
        </w:numPr>
        <w:jc w:val="both"/>
        <w:rPr>
          <w:rFonts w:ascii="Times New Roman" w:hAnsi="Times New Roman"/>
          <w:sz w:val="24"/>
          <w:szCs w:val="24"/>
        </w:rPr>
      </w:pPr>
      <w:r w:rsidRPr="00CB2067">
        <w:rPr>
          <w:rFonts w:ascii="Times New Roman" w:hAnsi="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D03D8" w:rsidRPr="00CB2067" w:rsidRDefault="00ED03D8" w:rsidP="008828F7">
      <w:pPr>
        <w:pStyle w:val="a3"/>
        <w:numPr>
          <w:ilvl w:val="0"/>
          <w:numId w:val="73"/>
        </w:numPr>
        <w:jc w:val="both"/>
        <w:rPr>
          <w:rFonts w:ascii="Times New Roman" w:hAnsi="Times New Roman"/>
          <w:sz w:val="24"/>
          <w:szCs w:val="24"/>
        </w:rPr>
      </w:pPr>
      <w:r w:rsidRPr="00CB2067">
        <w:rPr>
          <w:rFonts w:ascii="Times New Roman" w:hAnsi="Times New Roman"/>
          <w:sz w:val="24"/>
          <w:szCs w:val="24"/>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ED03D8" w:rsidRPr="00CB2067" w:rsidRDefault="00ED03D8" w:rsidP="008828F7">
      <w:pPr>
        <w:pStyle w:val="a3"/>
        <w:numPr>
          <w:ilvl w:val="0"/>
          <w:numId w:val="73"/>
        </w:numPr>
        <w:jc w:val="both"/>
        <w:rPr>
          <w:rFonts w:ascii="Times New Roman" w:hAnsi="Times New Roman"/>
          <w:sz w:val="24"/>
          <w:szCs w:val="24"/>
        </w:rPr>
      </w:pPr>
      <w:r w:rsidRPr="00CB2067">
        <w:rPr>
          <w:rFonts w:ascii="Times New Roman" w:hAnsi="Times New Roman"/>
          <w:sz w:val="24"/>
          <w:szCs w:val="24"/>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w:t>
      </w:r>
    </w:p>
    <w:p w:rsidR="00ED03D8" w:rsidRPr="00CB2067" w:rsidRDefault="00ED03D8" w:rsidP="00805418">
      <w:pPr>
        <w:pStyle w:val="a3"/>
        <w:jc w:val="both"/>
        <w:rPr>
          <w:rFonts w:ascii="Times New Roman" w:hAnsi="Times New Roman"/>
          <w:sz w:val="24"/>
          <w:szCs w:val="24"/>
        </w:rPr>
      </w:pPr>
    </w:p>
    <w:p w:rsidR="000807FB" w:rsidRPr="000807FB" w:rsidRDefault="000807FB" w:rsidP="000807FB">
      <w:pPr>
        <w:ind w:firstLine="709"/>
        <w:rPr>
          <w:b/>
          <w:u w:val="single"/>
        </w:rPr>
      </w:pPr>
      <w:r w:rsidRPr="000807FB">
        <w:rPr>
          <w:b/>
          <w:u w:val="single"/>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0"/>
        <w:gridCol w:w="5942"/>
        <w:gridCol w:w="4816"/>
      </w:tblGrid>
      <w:tr w:rsidR="000807FB" w:rsidRPr="00701FFF" w:rsidTr="000807FB">
        <w:trPr>
          <w:trHeight w:val="253"/>
        </w:trPr>
        <w:tc>
          <w:tcPr>
            <w:tcW w:w="3640" w:type="dxa"/>
          </w:tcPr>
          <w:p w:rsidR="000807FB" w:rsidRPr="00701FFF" w:rsidRDefault="000807FB" w:rsidP="00955176">
            <w:pPr>
              <w:jc w:val="center"/>
              <w:rPr>
                <w:i/>
              </w:rPr>
            </w:pPr>
            <w:r w:rsidRPr="00701FFF">
              <w:rPr>
                <w:i/>
              </w:rPr>
              <w:lastRenderedPageBreak/>
              <w:t>Направления</w:t>
            </w:r>
          </w:p>
        </w:tc>
        <w:tc>
          <w:tcPr>
            <w:tcW w:w="5942" w:type="dxa"/>
          </w:tcPr>
          <w:p w:rsidR="000807FB" w:rsidRPr="00701FFF" w:rsidRDefault="000807FB" w:rsidP="00955176">
            <w:pPr>
              <w:jc w:val="center"/>
              <w:rPr>
                <w:i/>
              </w:rPr>
            </w:pPr>
            <w:r w:rsidRPr="00701FFF">
              <w:rPr>
                <w:i/>
              </w:rPr>
              <w:t xml:space="preserve">Содержание </w:t>
            </w:r>
          </w:p>
        </w:tc>
        <w:tc>
          <w:tcPr>
            <w:tcW w:w="4816" w:type="dxa"/>
          </w:tcPr>
          <w:p w:rsidR="000807FB" w:rsidRPr="00701FFF" w:rsidRDefault="000807FB" w:rsidP="00955176">
            <w:pPr>
              <w:jc w:val="center"/>
              <w:rPr>
                <w:i/>
              </w:rPr>
            </w:pPr>
            <w:r w:rsidRPr="00701FFF">
              <w:rPr>
                <w:i/>
              </w:rPr>
              <w:t>Формы работы</w:t>
            </w:r>
          </w:p>
        </w:tc>
      </w:tr>
      <w:tr w:rsidR="000807FB" w:rsidRPr="00701FFF" w:rsidTr="000807FB">
        <w:trPr>
          <w:trHeight w:val="3776"/>
        </w:trPr>
        <w:tc>
          <w:tcPr>
            <w:tcW w:w="3640" w:type="dxa"/>
          </w:tcPr>
          <w:p w:rsidR="000807FB" w:rsidRPr="00701FFF" w:rsidRDefault="000807FB" w:rsidP="00955176">
            <w:pPr>
              <w:rPr>
                <w:i/>
              </w:rPr>
            </w:pPr>
            <w:r w:rsidRPr="00701FFF">
              <w:rPr>
                <w:i/>
              </w:rPr>
              <w:t>Педагогический мониторинг</w:t>
            </w:r>
          </w:p>
        </w:tc>
        <w:tc>
          <w:tcPr>
            <w:tcW w:w="5942" w:type="dxa"/>
          </w:tcPr>
          <w:p w:rsidR="000807FB" w:rsidRPr="00701FFF" w:rsidRDefault="000807FB" w:rsidP="008828F7">
            <w:pPr>
              <w:numPr>
                <w:ilvl w:val="0"/>
                <w:numId w:val="156"/>
              </w:numPr>
              <w:ind w:left="176" w:hanging="176"/>
            </w:pPr>
            <w:r w:rsidRPr="00701FFF">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0807FB" w:rsidRPr="00701FFF" w:rsidRDefault="000807FB" w:rsidP="008828F7">
            <w:pPr>
              <w:numPr>
                <w:ilvl w:val="0"/>
                <w:numId w:val="156"/>
              </w:numPr>
              <w:ind w:left="176" w:hanging="176"/>
            </w:pPr>
            <w:r w:rsidRPr="00701FFF">
              <w:t>Выявление интересов и потребностей родителей, возможностей конкретного участия каждого родителя в педагогическом процессе детского сада.</w:t>
            </w:r>
          </w:p>
          <w:p w:rsidR="000807FB" w:rsidRPr="00701FFF" w:rsidRDefault="000807FB" w:rsidP="008828F7">
            <w:pPr>
              <w:numPr>
                <w:ilvl w:val="0"/>
                <w:numId w:val="156"/>
              </w:numPr>
              <w:ind w:left="176" w:hanging="176"/>
            </w:pPr>
            <w:r w:rsidRPr="00701FFF">
              <w:t>Знакомство с семейными традициями.</w:t>
            </w:r>
          </w:p>
        </w:tc>
        <w:tc>
          <w:tcPr>
            <w:tcW w:w="4816" w:type="dxa"/>
          </w:tcPr>
          <w:p w:rsidR="000807FB" w:rsidRPr="00701FFF" w:rsidRDefault="000807FB" w:rsidP="008828F7">
            <w:pPr>
              <w:numPr>
                <w:ilvl w:val="0"/>
                <w:numId w:val="155"/>
              </w:numPr>
              <w:ind w:left="175" w:hanging="141"/>
            </w:pPr>
            <w:r w:rsidRPr="00701FFF">
              <w:t>Анкетирование родителей</w:t>
            </w:r>
          </w:p>
          <w:p w:rsidR="000807FB" w:rsidRPr="00701FFF" w:rsidRDefault="000807FB" w:rsidP="008828F7">
            <w:pPr>
              <w:numPr>
                <w:ilvl w:val="0"/>
                <w:numId w:val="155"/>
              </w:numPr>
              <w:ind w:left="175" w:hanging="141"/>
            </w:pPr>
            <w:r w:rsidRPr="00701FFF">
              <w:t>Беседы с родителями</w:t>
            </w:r>
          </w:p>
          <w:p w:rsidR="000807FB" w:rsidRPr="00701FFF" w:rsidRDefault="000807FB" w:rsidP="008828F7">
            <w:pPr>
              <w:numPr>
                <w:ilvl w:val="0"/>
                <w:numId w:val="155"/>
              </w:numPr>
              <w:ind w:left="175" w:hanging="141"/>
            </w:pPr>
            <w:r w:rsidRPr="00701FFF">
              <w:t>Беседы с детьми о семье</w:t>
            </w:r>
          </w:p>
          <w:p w:rsidR="000807FB" w:rsidRPr="00701FFF" w:rsidRDefault="000807FB" w:rsidP="008828F7">
            <w:pPr>
              <w:numPr>
                <w:ilvl w:val="0"/>
                <w:numId w:val="155"/>
              </w:numPr>
              <w:ind w:left="175" w:hanging="141"/>
            </w:pPr>
            <w:r w:rsidRPr="00701FFF">
              <w:t>Наблюдение за общением родителей и детей</w:t>
            </w:r>
          </w:p>
        </w:tc>
      </w:tr>
      <w:tr w:rsidR="000807FB" w:rsidRPr="00701FFF" w:rsidTr="000807FB">
        <w:trPr>
          <w:trHeight w:val="3306"/>
        </w:trPr>
        <w:tc>
          <w:tcPr>
            <w:tcW w:w="3640" w:type="dxa"/>
          </w:tcPr>
          <w:p w:rsidR="000807FB" w:rsidRPr="00701FFF" w:rsidRDefault="000807FB" w:rsidP="00955176">
            <w:pPr>
              <w:rPr>
                <w:i/>
              </w:rPr>
            </w:pPr>
            <w:r w:rsidRPr="00701FFF">
              <w:rPr>
                <w:i/>
              </w:rPr>
              <w:t>Педагогическая поддержка</w:t>
            </w:r>
          </w:p>
        </w:tc>
        <w:tc>
          <w:tcPr>
            <w:tcW w:w="5942" w:type="dxa"/>
          </w:tcPr>
          <w:p w:rsidR="000807FB" w:rsidRPr="00701FFF" w:rsidRDefault="000807FB" w:rsidP="008828F7">
            <w:pPr>
              <w:numPr>
                <w:ilvl w:val="0"/>
                <w:numId w:val="157"/>
              </w:numPr>
              <w:ind w:left="176" w:hanging="176"/>
            </w:pPr>
            <w:r w:rsidRPr="00701FFF">
              <w:t>Оказание помощи родителям в понимании своих возможностей как родителя и особенностей своего ребёнка.</w:t>
            </w:r>
          </w:p>
          <w:p w:rsidR="000807FB" w:rsidRPr="00701FFF" w:rsidRDefault="000807FB" w:rsidP="008828F7">
            <w:pPr>
              <w:numPr>
                <w:ilvl w:val="0"/>
                <w:numId w:val="157"/>
              </w:numPr>
              <w:ind w:left="176" w:hanging="176"/>
            </w:pPr>
            <w:r w:rsidRPr="00701FFF">
              <w:t>Популяризация лучшего семейного опыта воспитания и семейных традиций.</w:t>
            </w:r>
          </w:p>
          <w:p w:rsidR="000807FB" w:rsidRPr="00701FFF" w:rsidRDefault="000807FB" w:rsidP="008828F7">
            <w:pPr>
              <w:numPr>
                <w:ilvl w:val="0"/>
                <w:numId w:val="157"/>
              </w:numPr>
              <w:ind w:left="176" w:hanging="176"/>
            </w:pPr>
            <w:r w:rsidRPr="00701FFF">
              <w:t>Сплочение родительского коллектива.</w:t>
            </w:r>
          </w:p>
        </w:tc>
        <w:tc>
          <w:tcPr>
            <w:tcW w:w="4816" w:type="dxa"/>
          </w:tcPr>
          <w:p w:rsidR="000807FB" w:rsidRPr="00701FFF" w:rsidRDefault="000807FB" w:rsidP="008828F7">
            <w:pPr>
              <w:numPr>
                <w:ilvl w:val="0"/>
                <w:numId w:val="157"/>
              </w:numPr>
              <w:ind w:left="175" w:hanging="175"/>
            </w:pPr>
            <w:r w:rsidRPr="00701FFF">
              <w:t>Беседы с родителями</w:t>
            </w:r>
          </w:p>
          <w:p w:rsidR="000807FB" w:rsidRPr="00701FFF" w:rsidRDefault="000807FB" w:rsidP="008828F7">
            <w:pPr>
              <w:numPr>
                <w:ilvl w:val="0"/>
                <w:numId w:val="157"/>
              </w:numPr>
              <w:ind w:left="175" w:hanging="175"/>
            </w:pPr>
            <w:r w:rsidRPr="00701FFF">
              <w:t>Психолого-педагогические тренинги</w:t>
            </w:r>
          </w:p>
          <w:p w:rsidR="000807FB" w:rsidRPr="00701FFF" w:rsidRDefault="000807FB" w:rsidP="008828F7">
            <w:pPr>
              <w:numPr>
                <w:ilvl w:val="0"/>
                <w:numId w:val="157"/>
              </w:numPr>
              <w:ind w:left="175" w:hanging="175"/>
            </w:pPr>
            <w:r w:rsidRPr="00701FFF">
              <w:t>Экскурсии по детскому саду (для вновь поступивших)</w:t>
            </w:r>
          </w:p>
          <w:p w:rsidR="000807FB" w:rsidRPr="00701FFF" w:rsidRDefault="000807FB" w:rsidP="008828F7">
            <w:pPr>
              <w:numPr>
                <w:ilvl w:val="0"/>
                <w:numId w:val="157"/>
              </w:numPr>
              <w:ind w:left="175" w:hanging="175"/>
            </w:pPr>
            <w:r w:rsidRPr="00701FFF">
              <w:t>Дни открытых дверей</w:t>
            </w:r>
          </w:p>
          <w:p w:rsidR="000807FB" w:rsidRPr="00701FFF" w:rsidRDefault="000807FB" w:rsidP="008828F7">
            <w:pPr>
              <w:numPr>
                <w:ilvl w:val="0"/>
                <w:numId w:val="157"/>
              </w:numPr>
              <w:ind w:left="175" w:hanging="175"/>
            </w:pPr>
            <w:r w:rsidRPr="00701FFF">
              <w:t>Показ открытых занятий</w:t>
            </w:r>
          </w:p>
          <w:p w:rsidR="000807FB" w:rsidRPr="00701FFF" w:rsidRDefault="000807FB" w:rsidP="008828F7">
            <w:pPr>
              <w:numPr>
                <w:ilvl w:val="0"/>
                <w:numId w:val="157"/>
              </w:numPr>
              <w:ind w:left="175" w:hanging="175"/>
            </w:pPr>
            <w:r w:rsidRPr="00701FFF">
              <w:t>Родительские мастер-классы</w:t>
            </w:r>
          </w:p>
          <w:p w:rsidR="000807FB" w:rsidRPr="00701FFF" w:rsidRDefault="000807FB" w:rsidP="008828F7">
            <w:pPr>
              <w:numPr>
                <w:ilvl w:val="0"/>
                <w:numId w:val="157"/>
              </w:numPr>
              <w:ind w:left="175" w:right="-178" w:hanging="175"/>
            </w:pPr>
            <w:r w:rsidRPr="00701FFF">
              <w:t>Проведение совместных детско-родительских мероприятий, конкурсов</w:t>
            </w:r>
          </w:p>
        </w:tc>
      </w:tr>
      <w:tr w:rsidR="000807FB" w:rsidRPr="00701FFF" w:rsidTr="000807FB">
        <w:trPr>
          <w:trHeight w:val="1987"/>
        </w:trPr>
        <w:tc>
          <w:tcPr>
            <w:tcW w:w="3640" w:type="dxa"/>
          </w:tcPr>
          <w:p w:rsidR="000807FB" w:rsidRPr="00701FFF" w:rsidRDefault="000807FB" w:rsidP="00955176">
            <w:pPr>
              <w:rPr>
                <w:i/>
              </w:rPr>
            </w:pPr>
            <w:r w:rsidRPr="00701FFF">
              <w:rPr>
                <w:i/>
              </w:rPr>
              <w:t>Педагогическое образование родителей</w:t>
            </w:r>
          </w:p>
        </w:tc>
        <w:tc>
          <w:tcPr>
            <w:tcW w:w="5942" w:type="dxa"/>
          </w:tcPr>
          <w:p w:rsidR="000807FB" w:rsidRPr="00701FFF" w:rsidRDefault="000807FB" w:rsidP="008828F7">
            <w:pPr>
              <w:numPr>
                <w:ilvl w:val="0"/>
                <w:numId w:val="157"/>
              </w:numPr>
              <w:ind w:left="176" w:hanging="176"/>
            </w:pPr>
            <w:r w:rsidRPr="00701FFF">
              <w:t>Развитие компетентности родителей в области педагогики и детской психологии.</w:t>
            </w:r>
          </w:p>
          <w:p w:rsidR="000807FB" w:rsidRPr="00701FFF" w:rsidRDefault="000807FB" w:rsidP="008828F7">
            <w:pPr>
              <w:numPr>
                <w:ilvl w:val="0"/>
                <w:numId w:val="157"/>
              </w:numPr>
              <w:ind w:left="176" w:hanging="176"/>
            </w:pPr>
            <w:r w:rsidRPr="00701FFF">
              <w:t>Удовлетворение образовательных запросов родителей.</w:t>
            </w:r>
          </w:p>
          <w:p w:rsidR="000807FB" w:rsidRPr="00701FFF" w:rsidRDefault="000807FB" w:rsidP="008828F7">
            <w:pPr>
              <w:numPr>
                <w:ilvl w:val="0"/>
                <w:numId w:val="157"/>
              </w:numPr>
              <w:ind w:left="176" w:hanging="176"/>
            </w:pPr>
            <w:r w:rsidRPr="00701FFF">
              <w:t>Темы для педагогического образования родителей определяются с учётом  их потребностей (по результатам педагогического мониторинга).</w:t>
            </w:r>
          </w:p>
        </w:tc>
        <w:tc>
          <w:tcPr>
            <w:tcW w:w="4816" w:type="dxa"/>
          </w:tcPr>
          <w:p w:rsidR="000807FB" w:rsidRPr="00701FFF" w:rsidRDefault="000807FB" w:rsidP="008828F7">
            <w:pPr>
              <w:numPr>
                <w:ilvl w:val="0"/>
                <w:numId w:val="157"/>
              </w:numPr>
              <w:ind w:left="175" w:hanging="175"/>
            </w:pPr>
            <w:r w:rsidRPr="00701FFF">
              <w:t>Консультации</w:t>
            </w:r>
          </w:p>
          <w:p w:rsidR="000807FB" w:rsidRPr="00701FFF" w:rsidRDefault="000807FB" w:rsidP="008828F7">
            <w:pPr>
              <w:numPr>
                <w:ilvl w:val="0"/>
                <w:numId w:val="157"/>
              </w:numPr>
              <w:ind w:left="175" w:hanging="175"/>
            </w:pPr>
            <w:r w:rsidRPr="00701FFF">
              <w:t>Дискуссии</w:t>
            </w:r>
          </w:p>
          <w:p w:rsidR="000807FB" w:rsidRPr="00701FFF" w:rsidRDefault="000807FB" w:rsidP="008828F7">
            <w:pPr>
              <w:numPr>
                <w:ilvl w:val="0"/>
                <w:numId w:val="157"/>
              </w:numPr>
              <w:ind w:left="175" w:hanging="175"/>
            </w:pPr>
            <w:r w:rsidRPr="00701FFF">
              <w:t>Информация на сайте ДОУ</w:t>
            </w:r>
          </w:p>
          <w:p w:rsidR="000807FB" w:rsidRPr="00701FFF" w:rsidRDefault="000807FB" w:rsidP="008828F7">
            <w:pPr>
              <w:numPr>
                <w:ilvl w:val="0"/>
                <w:numId w:val="157"/>
              </w:numPr>
              <w:ind w:left="175" w:hanging="175"/>
            </w:pPr>
            <w:r w:rsidRPr="00701FFF">
              <w:t>Круглые столы</w:t>
            </w:r>
          </w:p>
          <w:p w:rsidR="000807FB" w:rsidRPr="00701FFF" w:rsidRDefault="000807FB" w:rsidP="008828F7">
            <w:pPr>
              <w:numPr>
                <w:ilvl w:val="0"/>
                <w:numId w:val="157"/>
              </w:numPr>
              <w:ind w:left="175" w:hanging="175"/>
            </w:pPr>
            <w:r w:rsidRPr="00701FFF">
              <w:t>Родительские собрания</w:t>
            </w:r>
          </w:p>
          <w:p w:rsidR="000807FB" w:rsidRPr="00701FFF" w:rsidRDefault="000807FB" w:rsidP="008828F7">
            <w:pPr>
              <w:numPr>
                <w:ilvl w:val="0"/>
                <w:numId w:val="157"/>
              </w:numPr>
              <w:ind w:left="175" w:hanging="175"/>
            </w:pPr>
            <w:r w:rsidRPr="00701FFF">
              <w:t>Вечера вопросов и ответов</w:t>
            </w:r>
          </w:p>
          <w:p w:rsidR="000807FB" w:rsidRPr="00701FFF" w:rsidRDefault="000807FB" w:rsidP="008828F7">
            <w:pPr>
              <w:numPr>
                <w:ilvl w:val="0"/>
                <w:numId w:val="157"/>
              </w:numPr>
              <w:ind w:left="175" w:hanging="175"/>
            </w:pPr>
            <w:r w:rsidRPr="00701FFF">
              <w:t>Семинары</w:t>
            </w:r>
          </w:p>
          <w:p w:rsidR="000807FB" w:rsidRPr="00701FFF" w:rsidRDefault="000807FB" w:rsidP="008828F7">
            <w:pPr>
              <w:numPr>
                <w:ilvl w:val="0"/>
                <w:numId w:val="157"/>
              </w:numPr>
              <w:ind w:left="175" w:hanging="175"/>
            </w:pPr>
            <w:r w:rsidRPr="00701FFF">
              <w:lastRenderedPageBreak/>
              <w:t>Показ и обсуждение видеоматериалов</w:t>
            </w:r>
          </w:p>
          <w:p w:rsidR="000807FB" w:rsidRPr="00701FFF" w:rsidRDefault="000807FB" w:rsidP="008828F7">
            <w:pPr>
              <w:numPr>
                <w:ilvl w:val="0"/>
                <w:numId w:val="157"/>
              </w:numPr>
              <w:ind w:left="175" w:hanging="175"/>
            </w:pPr>
            <w:r w:rsidRPr="00701FFF">
              <w:t>Решение проблемных педагогических ситуаций</w:t>
            </w:r>
          </w:p>
          <w:p w:rsidR="000807FB" w:rsidRPr="00701FFF" w:rsidRDefault="000807FB" w:rsidP="008828F7">
            <w:pPr>
              <w:numPr>
                <w:ilvl w:val="0"/>
                <w:numId w:val="157"/>
              </w:numPr>
              <w:ind w:left="175" w:hanging="175"/>
            </w:pPr>
            <w:r w:rsidRPr="00701FFF">
              <w:t>Выпуск газет, информационных листов плакатов для родителей</w:t>
            </w:r>
          </w:p>
        </w:tc>
      </w:tr>
      <w:tr w:rsidR="000807FB" w:rsidRPr="00701FFF" w:rsidTr="000807FB">
        <w:trPr>
          <w:trHeight w:val="3053"/>
        </w:trPr>
        <w:tc>
          <w:tcPr>
            <w:tcW w:w="3640" w:type="dxa"/>
          </w:tcPr>
          <w:p w:rsidR="000807FB" w:rsidRPr="00701FFF" w:rsidRDefault="000807FB" w:rsidP="00955176">
            <w:pPr>
              <w:rPr>
                <w:i/>
              </w:rPr>
            </w:pPr>
            <w:r w:rsidRPr="00701FFF">
              <w:rPr>
                <w:i/>
              </w:rPr>
              <w:lastRenderedPageBreak/>
              <w:t>Совместная деятельность педагогов и родителей</w:t>
            </w:r>
          </w:p>
        </w:tc>
        <w:tc>
          <w:tcPr>
            <w:tcW w:w="5942" w:type="dxa"/>
          </w:tcPr>
          <w:p w:rsidR="000807FB" w:rsidRPr="00701FFF" w:rsidRDefault="000807FB" w:rsidP="008828F7">
            <w:pPr>
              <w:numPr>
                <w:ilvl w:val="0"/>
                <w:numId w:val="158"/>
              </w:numPr>
              <w:ind w:left="176" w:hanging="176"/>
            </w:pPr>
            <w:r w:rsidRPr="00701FFF">
              <w:t>Развитие совместного общения взрослых и детей.</w:t>
            </w:r>
          </w:p>
          <w:p w:rsidR="000807FB" w:rsidRPr="00701FFF" w:rsidRDefault="000807FB" w:rsidP="008828F7">
            <w:pPr>
              <w:numPr>
                <w:ilvl w:val="0"/>
                <w:numId w:val="158"/>
              </w:numPr>
              <w:ind w:left="176" w:hanging="176"/>
            </w:pPr>
            <w:r w:rsidRPr="00701FFF">
              <w:t>Сплочение родителей и педагогов.</w:t>
            </w:r>
          </w:p>
          <w:p w:rsidR="000807FB" w:rsidRPr="00701FFF" w:rsidRDefault="000807FB" w:rsidP="008828F7">
            <w:pPr>
              <w:numPr>
                <w:ilvl w:val="0"/>
                <w:numId w:val="158"/>
              </w:numPr>
              <w:ind w:left="176" w:hanging="176"/>
            </w:pPr>
            <w:r w:rsidRPr="00701FFF">
              <w:t>Формирование позиции родителя, как непосредственного участника образовательного процесса.</w:t>
            </w:r>
          </w:p>
        </w:tc>
        <w:tc>
          <w:tcPr>
            <w:tcW w:w="4816" w:type="dxa"/>
          </w:tcPr>
          <w:p w:rsidR="000807FB" w:rsidRPr="00701FFF" w:rsidRDefault="000807FB" w:rsidP="008828F7">
            <w:pPr>
              <w:numPr>
                <w:ilvl w:val="0"/>
                <w:numId w:val="158"/>
              </w:numPr>
              <w:ind w:left="175" w:hanging="175"/>
            </w:pPr>
            <w:r w:rsidRPr="00701FFF">
              <w:t>Проведение совместных праздников и посиделок</w:t>
            </w:r>
          </w:p>
          <w:p w:rsidR="000807FB" w:rsidRPr="00701FFF" w:rsidRDefault="000807FB" w:rsidP="008828F7">
            <w:pPr>
              <w:numPr>
                <w:ilvl w:val="0"/>
                <w:numId w:val="158"/>
              </w:numPr>
              <w:ind w:left="175" w:hanging="175"/>
            </w:pPr>
            <w:r w:rsidRPr="00701FFF">
              <w:t>Заседания семейного клуба</w:t>
            </w:r>
          </w:p>
          <w:p w:rsidR="000807FB" w:rsidRPr="00701FFF" w:rsidRDefault="000807FB" w:rsidP="008828F7">
            <w:pPr>
              <w:numPr>
                <w:ilvl w:val="0"/>
                <w:numId w:val="158"/>
              </w:numPr>
              <w:ind w:left="175" w:hanging="175"/>
            </w:pPr>
            <w:r w:rsidRPr="00701FFF">
              <w:t>Оформление совместных с детьми выставок</w:t>
            </w:r>
          </w:p>
          <w:p w:rsidR="000807FB" w:rsidRPr="00701FFF" w:rsidRDefault="000807FB" w:rsidP="008828F7">
            <w:pPr>
              <w:numPr>
                <w:ilvl w:val="0"/>
                <w:numId w:val="158"/>
              </w:numPr>
              <w:ind w:left="175" w:hanging="175"/>
            </w:pPr>
            <w:r w:rsidRPr="00701FFF">
              <w:t>Совместные проекты</w:t>
            </w:r>
          </w:p>
          <w:p w:rsidR="000807FB" w:rsidRPr="00701FFF" w:rsidRDefault="000807FB" w:rsidP="008828F7">
            <w:pPr>
              <w:numPr>
                <w:ilvl w:val="0"/>
                <w:numId w:val="158"/>
              </w:numPr>
              <w:ind w:left="175" w:hanging="175"/>
            </w:pPr>
            <w:r w:rsidRPr="00701FFF">
              <w:t>Семейные конкурсы</w:t>
            </w:r>
          </w:p>
          <w:p w:rsidR="000807FB" w:rsidRPr="00701FFF" w:rsidRDefault="000807FB" w:rsidP="008828F7">
            <w:pPr>
              <w:numPr>
                <w:ilvl w:val="0"/>
                <w:numId w:val="158"/>
              </w:numPr>
              <w:ind w:left="175" w:hanging="175"/>
            </w:pPr>
            <w:r w:rsidRPr="00701FFF">
              <w:t>Совместные социально значимые акции</w:t>
            </w:r>
          </w:p>
          <w:p w:rsidR="000807FB" w:rsidRPr="00701FFF" w:rsidRDefault="000807FB" w:rsidP="008828F7">
            <w:pPr>
              <w:numPr>
                <w:ilvl w:val="0"/>
                <w:numId w:val="158"/>
              </w:numPr>
              <w:ind w:left="175" w:hanging="175"/>
            </w:pPr>
            <w:r w:rsidRPr="00701FFF">
              <w:t>Совместная трудовая деятельность</w:t>
            </w:r>
          </w:p>
        </w:tc>
      </w:tr>
    </w:tbl>
    <w:p w:rsidR="000807FB" w:rsidRDefault="000807FB" w:rsidP="00805418">
      <w:pPr>
        <w:ind w:right="354"/>
        <w:jc w:val="both"/>
        <w:rPr>
          <w:b/>
          <w:bCs/>
        </w:rPr>
      </w:pPr>
    </w:p>
    <w:p w:rsidR="00406374" w:rsidRPr="00CB2067" w:rsidRDefault="00406374" w:rsidP="00805418">
      <w:pPr>
        <w:ind w:right="354"/>
        <w:jc w:val="both"/>
        <w:rPr>
          <w:b/>
        </w:rPr>
      </w:pPr>
      <w:r w:rsidRPr="00CB2067">
        <w:rPr>
          <w:b/>
          <w:bCs/>
        </w:rPr>
        <w:t>Основные формы  взаимодействия с семьей:</w:t>
      </w:r>
    </w:p>
    <w:p w:rsidR="00406374" w:rsidRPr="00CB2067" w:rsidRDefault="00406374" w:rsidP="008828F7">
      <w:pPr>
        <w:numPr>
          <w:ilvl w:val="0"/>
          <w:numId w:val="68"/>
        </w:numPr>
        <w:ind w:right="354"/>
        <w:jc w:val="both"/>
      </w:pPr>
      <w:r w:rsidRPr="00CB2067">
        <w:rPr>
          <w:bCs/>
        </w:rPr>
        <w:t>знакомство с семьей (встречи-знакомства, анкетирование родителей);</w:t>
      </w:r>
    </w:p>
    <w:p w:rsidR="00406374" w:rsidRPr="00CB2067" w:rsidRDefault="00406374" w:rsidP="008828F7">
      <w:pPr>
        <w:numPr>
          <w:ilvl w:val="0"/>
          <w:numId w:val="68"/>
        </w:numPr>
        <w:ind w:right="354"/>
        <w:jc w:val="both"/>
      </w:pPr>
      <w:r w:rsidRPr="00CB2067">
        <w:rPr>
          <w:bCs/>
        </w:rPr>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406374" w:rsidRPr="00CB2067" w:rsidRDefault="00406374" w:rsidP="008828F7">
      <w:pPr>
        <w:numPr>
          <w:ilvl w:val="0"/>
          <w:numId w:val="68"/>
        </w:numPr>
        <w:ind w:right="354"/>
        <w:jc w:val="both"/>
      </w:pPr>
      <w:r w:rsidRPr="00CB2067">
        <w:rPr>
          <w:bCs/>
        </w:rPr>
        <w:t>образо</w:t>
      </w:r>
      <w:r w:rsidR="00CB2067">
        <w:rPr>
          <w:bCs/>
        </w:rPr>
        <w:t>вание родителей ( семинаров, мастер- классов)</w:t>
      </w:r>
      <w:r w:rsidRPr="00CB2067">
        <w:rPr>
          <w:bCs/>
        </w:rPr>
        <w:t>;</w:t>
      </w:r>
    </w:p>
    <w:p w:rsidR="00406374" w:rsidRDefault="00406374" w:rsidP="008828F7">
      <w:pPr>
        <w:numPr>
          <w:ilvl w:val="0"/>
          <w:numId w:val="68"/>
        </w:numPr>
        <w:ind w:right="354"/>
        <w:jc w:val="both"/>
        <w:rPr>
          <w:bCs/>
        </w:rPr>
      </w:pPr>
      <w:r w:rsidRPr="00CB2067">
        <w:rPr>
          <w:bCs/>
        </w:rPr>
        <w:t>совместная деятельность (привлечение</w:t>
      </w:r>
      <w:r w:rsidR="00CB2067">
        <w:rPr>
          <w:bCs/>
        </w:rPr>
        <w:t xml:space="preserve"> родителей к участию в </w:t>
      </w:r>
      <w:r w:rsidRPr="00CB2067">
        <w:rPr>
          <w:bCs/>
        </w:rPr>
        <w:t xml:space="preserve"> прогулках, экск</w:t>
      </w:r>
      <w:r w:rsidR="00CB2067">
        <w:rPr>
          <w:bCs/>
        </w:rPr>
        <w:t xml:space="preserve">урсиях, </w:t>
      </w:r>
      <w:r w:rsidRPr="00CB2067">
        <w:rPr>
          <w:bCs/>
        </w:rPr>
        <w:t xml:space="preserve"> конкурсах, субботниках, в детской исследовательской и проектной деятельности,  в разработке Маршрутов выходного дня).</w:t>
      </w:r>
    </w:p>
    <w:p w:rsidR="003607C4" w:rsidRPr="003607C4" w:rsidRDefault="003607C4" w:rsidP="008828F7">
      <w:pPr>
        <w:pStyle w:val="a6"/>
        <w:numPr>
          <w:ilvl w:val="0"/>
          <w:numId w:val="68"/>
        </w:numPr>
        <w:spacing w:before="0" w:after="0"/>
        <w:jc w:val="both"/>
        <w:rPr>
          <w:color w:val="000000"/>
        </w:rPr>
      </w:pPr>
      <w:r>
        <w:rPr>
          <w:color w:val="000000"/>
        </w:rPr>
        <w:t xml:space="preserve"> </w:t>
      </w:r>
      <w:r w:rsidR="001A50C5">
        <w:rPr>
          <w:color w:val="000000"/>
        </w:rPr>
        <w:t xml:space="preserve">оказание </w:t>
      </w:r>
      <w:r>
        <w:rPr>
          <w:color w:val="000000"/>
        </w:rPr>
        <w:t xml:space="preserve"> помощ</w:t>
      </w:r>
      <w:r w:rsidR="001A50C5">
        <w:rPr>
          <w:color w:val="000000"/>
        </w:rPr>
        <w:t>и</w:t>
      </w:r>
      <w:r w:rsidRPr="003607C4">
        <w:rPr>
          <w:color w:val="000000"/>
        </w:rPr>
        <w:t xml:space="preserve"> родителям  детей, не по</w:t>
      </w:r>
      <w:r w:rsidR="002F4296">
        <w:rPr>
          <w:color w:val="000000"/>
        </w:rPr>
        <w:t xml:space="preserve">сещающих детский сад, в  рамках </w:t>
      </w:r>
      <w:r w:rsidR="001A50C5">
        <w:rPr>
          <w:color w:val="000000"/>
        </w:rPr>
        <w:t xml:space="preserve"> консультационного</w:t>
      </w:r>
      <w:r w:rsidRPr="003607C4">
        <w:rPr>
          <w:color w:val="000000"/>
        </w:rPr>
        <w:t xml:space="preserve"> пункта.</w:t>
      </w:r>
    </w:p>
    <w:p w:rsidR="003607C4" w:rsidRPr="003607C4" w:rsidRDefault="006D255A" w:rsidP="00805418">
      <w:pPr>
        <w:ind w:firstLine="900"/>
        <w:jc w:val="both"/>
        <w:rPr>
          <w:bCs/>
          <w:iCs/>
          <w:u w:val="single"/>
        </w:rPr>
      </w:pPr>
      <w:r>
        <w:rPr>
          <w:bCs/>
          <w:iCs/>
          <w:u w:val="single"/>
        </w:rPr>
        <w:t xml:space="preserve">Задачи консультационного </w:t>
      </w:r>
      <w:r w:rsidR="003607C4" w:rsidRPr="003607C4">
        <w:rPr>
          <w:bCs/>
          <w:iCs/>
          <w:u w:val="single"/>
        </w:rPr>
        <w:t xml:space="preserve"> пункта:</w:t>
      </w:r>
    </w:p>
    <w:p w:rsidR="003607C4" w:rsidRPr="003607C4" w:rsidRDefault="003607C4" w:rsidP="008828F7">
      <w:pPr>
        <w:numPr>
          <w:ilvl w:val="0"/>
          <w:numId w:val="96"/>
        </w:numPr>
        <w:tabs>
          <w:tab w:val="clear" w:pos="720"/>
          <w:tab w:val="num" w:pos="-1260"/>
        </w:tabs>
        <w:ind w:left="360"/>
        <w:jc w:val="both"/>
        <w:rPr>
          <w:bCs/>
          <w:iCs/>
        </w:rPr>
      </w:pPr>
      <w:r w:rsidRPr="003607C4">
        <w:rPr>
          <w:bCs/>
          <w:iCs/>
        </w:rPr>
        <w:t>оказание всесторонней помощи родителям по различным вопросам воспитания, обучения и развития ребенка;</w:t>
      </w:r>
    </w:p>
    <w:p w:rsidR="003607C4" w:rsidRPr="003607C4" w:rsidRDefault="003607C4" w:rsidP="008828F7">
      <w:pPr>
        <w:numPr>
          <w:ilvl w:val="0"/>
          <w:numId w:val="97"/>
        </w:numPr>
        <w:tabs>
          <w:tab w:val="clear" w:pos="720"/>
          <w:tab w:val="num" w:pos="-1260"/>
        </w:tabs>
        <w:ind w:left="360"/>
        <w:jc w:val="both"/>
        <w:rPr>
          <w:bCs/>
          <w:iCs/>
        </w:rPr>
      </w:pPr>
      <w:r w:rsidRPr="003607C4">
        <w:rPr>
          <w:bCs/>
          <w:iCs/>
        </w:rPr>
        <w:t>содействие в социализации детей дошкольного возраста, не посещающих дошкольные образовательные учреждения;</w:t>
      </w:r>
    </w:p>
    <w:p w:rsidR="003607C4" w:rsidRPr="003607C4" w:rsidRDefault="003607C4" w:rsidP="008828F7">
      <w:pPr>
        <w:numPr>
          <w:ilvl w:val="0"/>
          <w:numId w:val="98"/>
        </w:numPr>
        <w:tabs>
          <w:tab w:val="clear" w:pos="720"/>
          <w:tab w:val="num" w:pos="-1260"/>
        </w:tabs>
        <w:ind w:left="360"/>
        <w:jc w:val="both"/>
        <w:rPr>
          <w:bCs/>
          <w:iCs/>
        </w:rPr>
      </w:pPr>
      <w:r w:rsidRPr="003607C4">
        <w:rPr>
          <w:bCs/>
          <w:iCs/>
        </w:rPr>
        <w:t>проведение комплексной профилактики различных отклонений в физическом, психическом и социальном развитии детей;</w:t>
      </w:r>
    </w:p>
    <w:p w:rsidR="003607C4" w:rsidRPr="003607C4" w:rsidRDefault="003607C4" w:rsidP="008828F7">
      <w:pPr>
        <w:numPr>
          <w:ilvl w:val="0"/>
          <w:numId w:val="99"/>
        </w:numPr>
        <w:tabs>
          <w:tab w:val="clear" w:pos="720"/>
          <w:tab w:val="num" w:pos="-1260"/>
        </w:tabs>
        <w:ind w:left="360"/>
        <w:jc w:val="both"/>
        <w:rPr>
          <w:bCs/>
          <w:iCs/>
        </w:rPr>
      </w:pPr>
      <w:r w:rsidRPr="003607C4">
        <w:rPr>
          <w:bCs/>
          <w:iCs/>
        </w:rPr>
        <w:lastRenderedPageBreak/>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3607C4" w:rsidRPr="003607C4" w:rsidRDefault="003607C4" w:rsidP="00805418">
      <w:pPr>
        <w:ind w:left="360"/>
        <w:jc w:val="both"/>
        <w:rPr>
          <w:b/>
          <w:bCs/>
          <w:iCs/>
        </w:rPr>
      </w:pPr>
    </w:p>
    <w:p w:rsidR="003607C4" w:rsidRPr="003607C4" w:rsidRDefault="003607C4" w:rsidP="00805418">
      <w:pPr>
        <w:ind w:left="360"/>
        <w:jc w:val="both"/>
        <w:rPr>
          <w:bCs/>
          <w:iCs/>
          <w:u w:val="single"/>
        </w:rPr>
      </w:pPr>
      <w:r w:rsidRPr="003607C4">
        <w:rPr>
          <w:bCs/>
          <w:iCs/>
        </w:rPr>
        <w:t xml:space="preserve"> </w:t>
      </w:r>
      <w:r w:rsidRPr="003607C4">
        <w:rPr>
          <w:bCs/>
          <w:iCs/>
          <w:u w:val="single"/>
        </w:rPr>
        <w:t>Направления деятельности специали</w:t>
      </w:r>
      <w:r>
        <w:rPr>
          <w:bCs/>
          <w:iCs/>
          <w:u w:val="single"/>
        </w:rPr>
        <w:t>стов консультационн</w:t>
      </w:r>
      <w:r w:rsidRPr="003607C4">
        <w:rPr>
          <w:bCs/>
          <w:iCs/>
          <w:u w:val="single"/>
        </w:rPr>
        <w:t xml:space="preserve">ого пункта </w:t>
      </w:r>
    </w:p>
    <w:p w:rsidR="003607C4" w:rsidRPr="003607C4" w:rsidRDefault="003607C4" w:rsidP="00805418">
      <w:pPr>
        <w:ind w:left="360"/>
        <w:jc w:val="both"/>
        <w:rPr>
          <w:bCs/>
          <w:iCs/>
          <w:u w:val="single"/>
        </w:rPr>
      </w:pPr>
    </w:p>
    <w:tbl>
      <w:tblPr>
        <w:tblW w:w="140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2"/>
      </w:tblGrid>
      <w:tr w:rsidR="003607C4" w:rsidRPr="003607C4" w:rsidTr="00531E81">
        <w:trPr>
          <w:trHeight w:val="1591"/>
        </w:trPr>
        <w:tc>
          <w:tcPr>
            <w:tcW w:w="14012" w:type="dxa"/>
          </w:tcPr>
          <w:p w:rsidR="003607C4" w:rsidRPr="003607C4" w:rsidRDefault="003607C4" w:rsidP="00805418">
            <w:pPr>
              <w:jc w:val="both"/>
              <w:rPr>
                <w:bCs/>
                <w:iCs/>
              </w:rPr>
            </w:pPr>
            <w:r w:rsidRPr="003607C4">
              <w:rPr>
                <w:bCs/>
                <w:i/>
                <w:iCs/>
              </w:rPr>
              <w:t xml:space="preserve">Заместитель заведующей </w:t>
            </w:r>
          </w:p>
          <w:p w:rsidR="003607C4" w:rsidRPr="003607C4" w:rsidRDefault="003607C4" w:rsidP="008828F7">
            <w:pPr>
              <w:numPr>
                <w:ilvl w:val="0"/>
                <w:numId w:val="93"/>
              </w:numPr>
              <w:ind w:left="233" w:hanging="345"/>
              <w:jc w:val="both"/>
              <w:rPr>
                <w:bCs/>
                <w:iCs/>
              </w:rPr>
            </w:pPr>
            <w:r w:rsidRPr="003607C4">
              <w:rPr>
                <w:bCs/>
                <w:iCs/>
              </w:rPr>
              <w:t>Знакомит родителей (законных представителей) с различными программами воспитания и обучения детей дошкольного возраста.</w:t>
            </w:r>
          </w:p>
          <w:p w:rsidR="003607C4" w:rsidRPr="003607C4" w:rsidRDefault="003607C4" w:rsidP="008828F7">
            <w:pPr>
              <w:numPr>
                <w:ilvl w:val="0"/>
                <w:numId w:val="93"/>
              </w:numPr>
              <w:ind w:left="233" w:hanging="345"/>
              <w:jc w:val="both"/>
              <w:rPr>
                <w:bCs/>
                <w:iCs/>
              </w:rPr>
            </w:pPr>
            <w:r>
              <w:rPr>
                <w:bCs/>
                <w:iCs/>
              </w:rPr>
              <w:t>Оказывает консультационную</w:t>
            </w:r>
            <w:r w:rsidRPr="003607C4">
              <w:rPr>
                <w:bCs/>
                <w:iCs/>
              </w:rPr>
              <w:t xml:space="preserve">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3607C4" w:rsidRPr="003607C4" w:rsidTr="003607C4">
        <w:trPr>
          <w:trHeight w:val="1503"/>
        </w:trPr>
        <w:tc>
          <w:tcPr>
            <w:tcW w:w="14012" w:type="dxa"/>
          </w:tcPr>
          <w:p w:rsidR="003607C4" w:rsidRPr="003607C4" w:rsidRDefault="003607C4" w:rsidP="00805418">
            <w:pPr>
              <w:jc w:val="both"/>
              <w:rPr>
                <w:bCs/>
                <w:iCs/>
              </w:rPr>
            </w:pPr>
            <w:r>
              <w:rPr>
                <w:bCs/>
                <w:i/>
                <w:iCs/>
              </w:rPr>
              <w:t xml:space="preserve"> М</w:t>
            </w:r>
            <w:r w:rsidRPr="003607C4">
              <w:rPr>
                <w:bCs/>
                <w:i/>
                <w:iCs/>
              </w:rPr>
              <w:t>едицинская сестра</w:t>
            </w:r>
          </w:p>
          <w:p w:rsidR="003607C4" w:rsidRPr="003607C4" w:rsidRDefault="003607C4" w:rsidP="008828F7">
            <w:pPr>
              <w:numPr>
                <w:ilvl w:val="0"/>
                <w:numId w:val="94"/>
              </w:numPr>
              <w:ind w:left="233"/>
              <w:jc w:val="both"/>
              <w:rPr>
                <w:bCs/>
                <w:iCs/>
              </w:rPr>
            </w:pPr>
            <w:r w:rsidRPr="003607C4">
              <w:rPr>
                <w:bCs/>
                <w:iCs/>
              </w:rPr>
              <w:t>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3607C4" w:rsidRPr="003607C4" w:rsidRDefault="003607C4" w:rsidP="008828F7">
            <w:pPr>
              <w:numPr>
                <w:ilvl w:val="0"/>
                <w:numId w:val="94"/>
              </w:numPr>
              <w:ind w:left="233"/>
              <w:jc w:val="both"/>
              <w:rPr>
                <w:bCs/>
                <w:iCs/>
              </w:rPr>
            </w:pPr>
            <w:r w:rsidRPr="003607C4">
              <w:rPr>
                <w:bCs/>
                <w:iCs/>
              </w:rPr>
              <w:t>Даёт рекомендации по воспитанию культурно-гигиенических навыков у детей и навыков самообслуживания.</w:t>
            </w:r>
          </w:p>
        </w:tc>
      </w:tr>
      <w:tr w:rsidR="003607C4" w:rsidRPr="003607C4" w:rsidTr="003607C4">
        <w:trPr>
          <w:trHeight w:val="898"/>
        </w:trPr>
        <w:tc>
          <w:tcPr>
            <w:tcW w:w="14012" w:type="dxa"/>
          </w:tcPr>
          <w:p w:rsidR="003607C4" w:rsidRPr="003607C4" w:rsidRDefault="003607C4" w:rsidP="00805418">
            <w:pPr>
              <w:jc w:val="both"/>
              <w:rPr>
                <w:bCs/>
                <w:iCs/>
              </w:rPr>
            </w:pPr>
            <w:r w:rsidRPr="003607C4">
              <w:rPr>
                <w:bCs/>
                <w:i/>
                <w:iCs/>
              </w:rPr>
              <w:t>Педагог-психолог, общественный инспектор по охране прав детства</w:t>
            </w:r>
          </w:p>
          <w:p w:rsidR="003607C4" w:rsidRPr="003607C4" w:rsidRDefault="003607C4" w:rsidP="008828F7">
            <w:pPr>
              <w:numPr>
                <w:ilvl w:val="0"/>
                <w:numId w:val="95"/>
              </w:numPr>
              <w:ind w:left="233"/>
              <w:jc w:val="both"/>
              <w:rPr>
                <w:bCs/>
                <w:iCs/>
              </w:rPr>
            </w:pPr>
            <w:r w:rsidRPr="003607C4">
              <w:rPr>
                <w:bCs/>
                <w:iCs/>
              </w:rPr>
              <w:t>Проводит диагностику детей по запросам родителей.</w:t>
            </w:r>
          </w:p>
          <w:p w:rsidR="003607C4" w:rsidRPr="003607C4" w:rsidRDefault="003607C4" w:rsidP="008828F7">
            <w:pPr>
              <w:numPr>
                <w:ilvl w:val="0"/>
                <w:numId w:val="95"/>
              </w:numPr>
              <w:ind w:left="233"/>
              <w:jc w:val="both"/>
              <w:rPr>
                <w:bCs/>
                <w:iCs/>
              </w:rPr>
            </w:pPr>
            <w:r w:rsidRPr="003607C4">
              <w:rPr>
                <w:bCs/>
                <w:iCs/>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3607C4" w:rsidRPr="003607C4" w:rsidRDefault="003607C4" w:rsidP="008828F7">
            <w:pPr>
              <w:numPr>
                <w:ilvl w:val="0"/>
                <w:numId w:val="95"/>
              </w:numPr>
              <w:ind w:left="233"/>
              <w:jc w:val="both"/>
              <w:rPr>
                <w:bCs/>
                <w:iCs/>
              </w:rPr>
            </w:pPr>
            <w:r w:rsidRPr="003607C4">
              <w:rPr>
                <w:bCs/>
                <w:iCs/>
              </w:rPr>
              <w:t>Оказывает помощь в разрешении проблемных ситуаций, возникающих в семье.</w:t>
            </w:r>
          </w:p>
          <w:p w:rsidR="003607C4" w:rsidRPr="003607C4" w:rsidRDefault="003607C4" w:rsidP="008828F7">
            <w:pPr>
              <w:numPr>
                <w:ilvl w:val="0"/>
                <w:numId w:val="95"/>
              </w:numPr>
              <w:ind w:left="233"/>
              <w:jc w:val="both"/>
              <w:rPr>
                <w:bCs/>
                <w:iCs/>
              </w:rPr>
            </w:pPr>
            <w:r w:rsidRPr="003607C4">
              <w:rPr>
                <w:bCs/>
                <w:iCs/>
              </w:rPr>
              <w:t>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tc>
      </w:tr>
    </w:tbl>
    <w:p w:rsidR="008E36D0" w:rsidRDefault="008E36D0"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r>
        <w:rPr>
          <w:b/>
        </w:rPr>
        <w:t xml:space="preserve">                                                      </w:t>
      </w:r>
      <w:r w:rsidRPr="009474C2">
        <w:rPr>
          <w:b/>
        </w:rPr>
        <w:t>Содержание работы педагога – психолога</w:t>
      </w:r>
    </w:p>
    <w:p w:rsidR="000807FB" w:rsidRDefault="000807FB" w:rsidP="00805418">
      <w:pPr>
        <w:pStyle w:val="a6"/>
        <w:spacing w:before="0" w:beforeAutospacing="0" w:after="0" w:afterAutospacing="0"/>
        <w:jc w:val="both"/>
        <w:rPr>
          <w:b/>
          <w:color w:val="000000"/>
        </w:rPr>
      </w:pPr>
    </w:p>
    <w:p w:rsidR="000807FB" w:rsidRPr="009474C2" w:rsidRDefault="000807FB" w:rsidP="000807FB">
      <w:pPr>
        <w:ind w:firstLine="142"/>
        <w:jc w:val="both"/>
      </w:pPr>
      <w:r w:rsidRPr="009474C2">
        <w:t xml:space="preserve">Для полноценного развития детей раннего и дошкольного возраста и предотвращения нарушений психического развития </w:t>
      </w:r>
      <w:r w:rsidRPr="009474C2">
        <w:tab/>
        <w:t xml:space="preserve"> детей осуществляется психологическое сопровождение детей педагогом-психологом.</w:t>
      </w:r>
    </w:p>
    <w:p w:rsidR="000807FB" w:rsidRPr="009474C2" w:rsidRDefault="000807FB" w:rsidP="000807FB">
      <w:pPr>
        <w:ind w:firstLine="142"/>
        <w:jc w:val="both"/>
        <w:rPr>
          <w:b/>
          <w:bCs/>
        </w:rPr>
      </w:pPr>
      <w:r w:rsidRPr="009474C2">
        <w:rPr>
          <w:b/>
          <w:bCs/>
        </w:rPr>
        <w:t>Психологическое сопровождение призвано решать следующие задачи:</w:t>
      </w:r>
    </w:p>
    <w:p w:rsidR="000807FB" w:rsidRPr="009474C2" w:rsidRDefault="000807FB" w:rsidP="000807FB">
      <w:pPr>
        <w:jc w:val="both"/>
      </w:pPr>
      <w:r w:rsidRPr="009474C2">
        <w:t xml:space="preserve">- </w:t>
      </w:r>
      <w:r w:rsidRPr="009474C2">
        <w:rPr>
          <w:color w:val="000000"/>
          <w:shd w:val="clear" w:color="auto" w:fill="FEFFFF"/>
        </w:rPr>
        <w:t xml:space="preserve">обеспечение ребенку психологического комфорта, охрана его физического и психического здоровья; </w:t>
      </w:r>
    </w:p>
    <w:p w:rsidR="000807FB" w:rsidRPr="009474C2" w:rsidRDefault="000807FB" w:rsidP="000807FB">
      <w:pPr>
        <w:jc w:val="both"/>
        <w:rPr>
          <w:color w:val="000000"/>
          <w:shd w:val="clear" w:color="auto" w:fill="FEFFFF"/>
        </w:rPr>
      </w:pPr>
      <w:r w:rsidRPr="009474C2">
        <w:rPr>
          <w:color w:val="000000"/>
          <w:shd w:val="clear" w:color="auto" w:fill="FEFFFF"/>
        </w:rPr>
        <w:t>- своевременное выявление и преодоление отклонений в развитии;</w:t>
      </w:r>
    </w:p>
    <w:p w:rsidR="000807FB" w:rsidRPr="009474C2" w:rsidRDefault="000807FB" w:rsidP="000807FB">
      <w:pPr>
        <w:jc w:val="both"/>
      </w:pPr>
      <w:r w:rsidRPr="009474C2">
        <w:rPr>
          <w:color w:val="000000"/>
          <w:shd w:val="clear" w:color="auto" w:fill="FEFFFF"/>
        </w:rPr>
        <w:t>- содействие в дополнительном обучении детей, отстающих в усвоении умений и навыков, свойственных их возрасту;</w:t>
      </w:r>
    </w:p>
    <w:p w:rsidR="000807FB" w:rsidRPr="009474C2" w:rsidRDefault="000807FB" w:rsidP="000807FB">
      <w:pPr>
        <w:jc w:val="both"/>
        <w:rPr>
          <w:color w:val="000000"/>
          <w:shd w:val="clear" w:color="auto" w:fill="FEFFFF"/>
        </w:rPr>
      </w:pPr>
      <w:r w:rsidRPr="009474C2">
        <w:rPr>
          <w:color w:val="000000"/>
          <w:shd w:val="clear" w:color="auto" w:fill="FEFFFF"/>
        </w:rPr>
        <w:t>- изучение уровня развития психических функций, свойств и процессов;</w:t>
      </w:r>
    </w:p>
    <w:p w:rsidR="000807FB" w:rsidRPr="009474C2" w:rsidRDefault="000807FB" w:rsidP="000807FB">
      <w:pPr>
        <w:jc w:val="both"/>
      </w:pPr>
      <w:r w:rsidRPr="009474C2">
        <w:rPr>
          <w:color w:val="000000"/>
          <w:shd w:val="clear" w:color="auto" w:fill="FEFFFF"/>
        </w:rPr>
        <w:t>- психолого-педагогическая реабилитация трудновоспитуемых детей;</w:t>
      </w:r>
    </w:p>
    <w:p w:rsidR="000807FB" w:rsidRPr="009474C2" w:rsidRDefault="000807FB" w:rsidP="000807FB">
      <w:pPr>
        <w:jc w:val="both"/>
        <w:rPr>
          <w:color w:val="000000"/>
          <w:shd w:val="clear" w:color="auto" w:fill="FEFFFF"/>
        </w:rPr>
      </w:pPr>
      <w:r w:rsidRPr="009474C2">
        <w:lastRenderedPageBreak/>
        <w:t xml:space="preserve">- </w:t>
      </w:r>
      <w:r w:rsidRPr="009474C2">
        <w:rPr>
          <w:color w:val="000000"/>
          <w:shd w:val="clear" w:color="auto" w:fill="FEFFFF"/>
        </w:rPr>
        <w:t xml:space="preserve">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0807FB" w:rsidRPr="009474C2" w:rsidRDefault="000807FB" w:rsidP="000807FB">
      <w:pPr>
        <w:jc w:val="both"/>
      </w:pPr>
      <w:r w:rsidRPr="009474C2">
        <w:t xml:space="preserve">- </w:t>
      </w:r>
      <w:r w:rsidRPr="009474C2">
        <w:rPr>
          <w:color w:val="000000"/>
          <w:shd w:val="clear" w:color="auto" w:fill="FEFFFF"/>
        </w:rPr>
        <w:t>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0807FB" w:rsidRPr="009474C2" w:rsidRDefault="000807FB" w:rsidP="000807FB">
      <w:pPr>
        <w:ind w:firstLine="142"/>
        <w:jc w:val="both"/>
      </w:pPr>
      <w:r w:rsidRPr="009474C2">
        <w:rPr>
          <w:b/>
          <w:bCs/>
        </w:rPr>
        <w:t>Основные направления работы педагога- психолога:</w:t>
      </w:r>
    </w:p>
    <w:p w:rsidR="000807FB" w:rsidRPr="009474C2" w:rsidRDefault="000807FB" w:rsidP="000807FB">
      <w:pPr>
        <w:jc w:val="both"/>
        <w:rPr>
          <w:bCs/>
          <w:iCs/>
        </w:rPr>
      </w:pPr>
      <w:r w:rsidRPr="009474C2">
        <w:rPr>
          <w:bCs/>
          <w:iCs/>
        </w:rPr>
        <w:t>- психодиагностика, психолого-педагогический мониторинг;</w:t>
      </w:r>
    </w:p>
    <w:p w:rsidR="000807FB" w:rsidRPr="009474C2" w:rsidRDefault="000807FB" w:rsidP="000807FB">
      <w:pPr>
        <w:jc w:val="both"/>
        <w:rPr>
          <w:bCs/>
          <w:iCs/>
        </w:rPr>
      </w:pPr>
      <w:r w:rsidRPr="009474C2">
        <w:rPr>
          <w:bCs/>
          <w:iCs/>
        </w:rPr>
        <w:t>- адаптация, оказание консультативной, коррекционной помощи в период адаптации воспитанников к условиям детского сада;</w:t>
      </w:r>
    </w:p>
    <w:p w:rsidR="000807FB" w:rsidRPr="009474C2" w:rsidRDefault="000807FB" w:rsidP="000807FB">
      <w:pPr>
        <w:jc w:val="both"/>
        <w:rPr>
          <w:bCs/>
          <w:iCs/>
        </w:rPr>
      </w:pPr>
      <w:r w:rsidRPr="009474C2">
        <w:rPr>
          <w:bCs/>
          <w:iCs/>
        </w:rPr>
        <w:t>- коррекция эмоционально-личностной сферы;</w:t>
      </w:r>
    </w:p>
    <w:p w:rsidR="000807FB" w:rsidRPr="009474C2" w:rsidRDefault="000807FB" w:rsidP="000807FB">
      <w:pPr>
        <w:jc w:val="both"/>
        <w:rPr>
          <w:bCs/>
          <w:iCs/>
        </w:rPr>
      </w:pPr>
      <w:r w:rsidRPr="009474C2">
        <w:rPr>
          <w:bCs/>
          <w:iCs/>
        </w:rPr>
        <w:t>- коррекционно-развивающая работа с детьми, имеющими психологические проблемы;</w:t>
      </w:r>
    </w:p>
    <w:p w:rsidR="000807FB" w:rsidRPr="009474C2" w:rsidRDefault="000807FB" w:rsidP="000807FB">
      <w:pPr>
        <w:jc w:val="both"/>
        <w:rPr>
          <w:bCs/>
          <w:iCs/>
        </w:rPr>
      </w:pPr>
      <w:r w:rsidRPr="009474C2">
        <w:rPr>
          <w:bCs/>
          <w:iCs/>
        </w:rPr>
        <w:t>- развивающая работа в период подготовки к школьному обучению</w:t>
      </w:r>
    </w:p>
    <w:p w:rsidR="000807FB" w:rsidRPr="009474C2" w:rsidRDefault="000807FB" w:rsidP="000807FB">
      <w:pPr>
        <w:jc w:val="both"/>
        <w:rPr>
          <w:b/>
          <w:bCs/>
          <w:i/>
          <w:iCs/>
        </w:rPr>
      </w:pPr>
      <w:r w:rsidRPr="009474C2">
        <w:rPr>
          <w:b/>
          <w:bCs/>
          <w:i/>
          <w:iCs/>
        </w:rPr>
        <w:t xml:space="preserve"> Задачи:</w:t>
      </w:r>
    </w:p>
    <w:p w:rsidR="000807FB" w:rsidRPr="009474C2" w:rsidRDefault="000807FB" w:rsidP="000807FB">
      <w:pPr>
        <w:jc w:val="both"/>
        <w:rPr>
          <w:bCs/>
          <w:iCs/>
        </w:rPr>
      </w:pPr>
      <w:r w:rsidRPr="009474C2">
        <w:rPr>
          <w:bCs/>
          <w:iCs/>
        </w:rPr>
        <w:t>- реализация в работе с детьми возможностей и резервов развития каждого возраста;</w:t>
      </w:r>
    </w:p>
    <w:p w:rsidR="000807FB" w:rsidRPr="009474C2" w:rsidRDefault="000807FB" w:rsidP="000807FB">
      <w:pPr>
        <w:jc w:val="both"/>
        <w:rPr>
          <w:bCs/>
          <w:iCs/>
        </w:rPr>
      </w:pPr>
      <w:r w:rsidRPr="009474C2">
        <w:rPr>
          <w:bCs/>
          <w:iCs/>
        </w:rPr>
        <w:t>- развитие индивидуальных особенностей детей;</w:t>
      </w:r>
    </w:p>
    <w:p w:rsidR="000807FB" w:rsidRPr="009474C2" w:rsidRDefault="000807FB" w:rsidP="000807FB">
      <w:pPr>
        <w:jc w:val="both"/>
        <w:rPr>
          <w:bCs/>
          <w:iCs/>
        </w:rPr>
      </w:pPr>
      <w:r w:rsidRPr="009474C2">
        <w:rPr>
          <w:bCs/>
          <w:iCs/>
        </w:rPr>
        <w:t>- создание благоприятного для развития ребёнка психологического климата;</w:t>
      </w:r>
    </w:p>
    <w:p w:rsidR="000807FB" w:rsidRPr="009474C2" w:rsidRDefault="000807FB" w:rsidP="000807FB">
      <w:pPr>
        <w:jc w:val="both"/>
        <w:rPr>
          <w:bCs/>
          <w:iCs/>
        </w:rPr>
      </w:pPr>
      <w:r w:rsidRPr="009474C2">
        <w:t>- оказание своевременной психологической помощи и поддержки детям, родителям и педагогам.</w:t>
      </w:r>
    </w:p>
    <w:p w:rsidR="000807FB" w:rsidRPr="009474C2" w:rsidRDefault="000807FB" w:rsidP="000807FB">
      <w:pPr>
        <w:pStyle w:val="61"/>
        <w:tabs>
          <w:tab w:val="left" w:pos="360"/>
          <w:tab w:val="left" w:pos="1425"/>
        </w:tabs>
        <w:spacing w:after="0" w:line="240" w:lineRule="auto"/>
        <w:ind w:left="0" w:firstLine="142"/>
        <w:jc w:val="both"/>
        <w:rPr>
          <w:rFonts w:ascii="Times New Roman" w:hAnsi="Times New Roman" w:cs="Times New Roman"/>
          <w:b/>
          <w:bCs/>
          <w:sz w:val="24"/>
          <w:szCs w:val="24"/>
        </w:rPr>
      </w:pPr>
      <w:r w:rsidRPr="009474C2">
        <w:rPr>
          <w:rFonts w:ascii="Times New Roman" w:hAnsi="Times New Roman" w:cs="Times New Roman"/>
          <w:b/>
          <w:bCs/>
          <w:sz w:val="24"/>
          <w:szCs w:val="24"/>
        </w:rPr>
        <w:t>Содержание работы</w:t>
      </w:r>
    </w:p>
    <w:p w:rsidR="000807FB" w:rsidRPr="009474C2" w:rsidRDefault="000807FB" w:rsidP="000807FB">
      <w:pPr>
        <w:ind w:firstLine="142"/>
        <w:jc w:val="both"/>
        <w:rPr>
          <w:b/>
          <w:bCs/>
          <w:iCs/>
        </w:rPr>
      </w:pPr>
      <w:r w:rsidRPr="009474C2">
        <w:rPr>
          <w:b/>
          <w:bCs/>
          <w:iCs/>
        </w:rPr>
        <w:t>Работа с детьми:</w:t>
      </w:r>
    </w:p>
    <w:p w:rsidR="000807FB" w:rsidRPr="009474C2" w:rsidRDefault="000807FB" w:rsidP="000807FB">
      <w:pPr>
        <w:jc w:val="both"/>
      </w:pPr>
      <w:r w:rsidRPr="009474C2">
        <w:t>- помощь детям в адаптации к детскому саду;</w:t>
      </w:r>
    </w:p>
    <w:p w:rsidR="000807FB" w:rsidRPr="009474C2" w:rsidRDefault="000807FB" w:rsidP="000807FB">
      <w:pPr>
        <w:jc w:val="both"/>
      </w:pPr>
      <w:r w:rsidRPr="009474C2">
        <w:t>- проведение обследования детей и выработка рекомендаций по коррекции отклонений в их развитии;</w:t>
      </w:r>
    </w:p>
    <w:p w:rsidR="000807FB" w:rsidRPr="009474C2" w:rsidRDefault="000807FB" w:rsidP="000807FB">
      <w:pPr>
        <w:jc w:val="both"/>
      </w:pPr>
      <w:r w:rsidRPr="009474C2">
        <w:t>- определение готовности старших дошкольников к обучению в школе;</w:t>
      </w:r>
    </w:p>
    <w:p w:rsidR="000807FB" w:rsidRPr="009474C2" w:rsidRDefault="000807FB" w:rsidP="000807FB">
      <w:pPr>
        <w:jc w:val="both"/>
      </w:pPr>
      <w:r w:rsidRPr="009474C2">
        <w:t>- диагностика деятельности детей;</w:t>
      </w:r>
    </w:p>
    <w:p w:rsidR="000807FB" w:rsidRPr="009474C2" w:rsidRDefault="000807FB" w:rsidP="000807FB">
      <w:pPr>
        <w:jc w:val="both"/>
      </w:pPr>
      <w:r w:rsidRPr="009474C2">
        <w:t>- организация и регулирование взаимоотношений детей со взрослыми;</w:t>
      </w:r>
    </w:p>
    <w:p w:rsidR="000807FB" w:rsidRPr="009474C2" w:rsidRDefault="000807FB" w:rsidP="000807FB">
      <w:pPr>
        <w:tabs>
          <w:tab w:val="left" w:pos="360"/>
          <w:tab w:val="left" w:pos="1425"/>
        </w:tabs>
        <w:jc w:val="both"/>
      </w:pPr>
      <w:r w:rsidRPr="009474C2">
        <w:t>- диагностика взаимоотношений со сверстниками (социометрия).</w:t>
      </w:r>
    </w:p>
    <w:p w:rsidR="000807FB" w:rsidRPr="009474C2" w:rsidRDefault="000807FB" w:rsidP="000807FB">
      <w:pPr>
        <w:tabs>
          <w:tab w:val="left" w:pos="360"/>
          <w:tab w:val="left" w:pos="1425"/>
        </w:tabs>
        <w:ind w:firstLine="142"/>
        <w:jc w:val="both"/>
      </w:pPr>
      <w:r w:rsidRPr="009474C2">
        <w:tab/>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0807FB" w:rsidRPr="009474C2" w:rsidRDefault="000807FB" w:rsidP="000807FB">
      <w:pPr>
        <w:tabs>
          <w:tab w:val="left" w:pos="360"/>
          <w:tab w:val="left" w:pos="1425"/>
        </w:tabs>
        <w:ind w:firstLine="142"/>
        <w:jc w:val="both"/>
      </w:pPr>
      <w:r w:rsidRPr="009474C2">
        <w:tab/>
        <w:t>Основную нагрузку несёт индивидуальная и подгрупповая работа, которая проводится 1 раз в неделю с каждым ребёнком.</w:t>
      </w:r>
    </w:p>
    <w:p w:rsidR="000807FB" w:rsidRPr="009474C2" w:rsidRDefault="000807FB" w:rsidP="000807FB">
      <w:pPr>
        <w:tabs>
          <w:tab w:val="left" w:pos="360"/>
          <w:tab w:val="left" w:pos="1425"/>
        </w:tabs>
        <w:ind w:firstLine="142"/>
        <w:jc w:val="both"/>
      </w:pPr>
      <w:r w:rsidRPr="009474C2">
        <w:tab/>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0807FB" w:rsidRPr="009474C2" w:rsidRDefault="000807FB" w:rsidP="000807FB">
      <w:pPr>
        <w:ind w:firstLine="142"/>
        <w:jc w:val="both"/>
        <w:rPr>
          <w:b/>
          <w:bCs/>
          <w:iCs/>
        </w:rPr>
      </w:pPr>
      <w:r w:rsidRPr="009474C2">
        <w:rPr>
          <w:b/>
          <w:bCs/>
          <w:i/>
          <w:iCs/>
        </w:rPr>
        <w:t xml:space="preserve">    </w:t>
      </w:r>
      <w:r w:rsidRPr="009474C2">
        <w:rPr>
          <w:b/>
          <w:bCs/>
          <w:iCs/>
        </w:rPr>
        <w:t>Работа с родителями включает в себя:</w:t>
      </w:r>
    </w:p>
    <w:p w:rsidR="000807FB" w:rsidRPr="009474C2" w:rsidRDefault="000807FB" w:rsidP="000807FB">
      <w:pPr>
        <w:jc w:val="both"/>
      </w:pPr>
      <w:r w:rsidRPr="009474C2">
        <w:t>- психолого-педагогическое просвещение родителей (консультации, родительские собрания, консультативный пункт, наблюдение за ребенком);</w:t>
      </w:r>
    </w:p>
    <w:p w:rsidR="000807FB" w:rsidRPr="009474C2" w:rsidRDefault="000807FB" w:rsidP="000807FB">
      <w:pPr>
        <w:jc w:val="both"/>
      </w:pPr>
      <w:r w:rsidRPr="009474C2">
        <w:t>- развитие осознания педагогического воздействия родителей на детей в процессе общения;</w:t>
      </w:r>
    </w:p>
    <w:p w:rsidR="000807FB" w:rsidRPr="009474C2" w:rsidRDefault="000807FB" w:rsidP="000807FB">
      <w:pPr>
        <w:jc w:val="both"/>
      </w:pPr>
      <w:r w:rsidRPr="009474C2">
        <w:t>снижение уровня тревожности родителей перед поступлением детей в школу;</w:t>
      </w:r>
    </w:p>
    <w:p w:rsidR="000807FB" w:rsidRPr="009474C2" w:rsidRDefault="000807FB" w:rsidP="000807FB">
      <w:pPr>
        <w:jc w:val="both"/>
      </w:pPr>
      <w:r w:rsidRPr="009474C2">
        <w:lastRenderedPageBreak/>
        <w:t>- обучение родителей методам и приемам организации занятий с детьми старшего дошкольного возраста;</w:t>
      </w:r>
    </w:p>
    <w:p w:rsidR="000807FB" w:rsidRPr="009474C2" w:rsidRDefault="000807FB" w:rsidP="000807FB">
      <w:pPr>
        <w:jc w:val="both"/>
      </w:pPr>
      <w:r w:rsidRPr="009474C2">
        <w:t xml:space="preserve"> - ознакомление родителей с элементами диагностики психических процессов (внимание, память);</w:t>
      </w:r>
    </w:p>
    <w:p w:rsidR="000807FB" w:rsidRPr="009474C2" w:rsidRDefault="000807FB" w:rsidP="000807FB">
      <w:pPr>
        <w:jc w:val="both"/>
      </w:pPr>
      <w:r w:rsidRPr="009474C2">
        <w:t>- обеспечение более высокого уровня подготовки детей к школе.</w:t>
      </w:r>
    </w:p>
    <w:p w:rsidR="000807FB" w:rsidRPr="009474C2" w:rsidRDefault="000807FB" w:rsidP="000807FB">
      <w:pPr>
        <w:ind w:firstLine="142"/>
        <w:jc w:val="both"/>
        <w:rPr>
          <w:b/>
          <w:bCs/>
          <w:i/>
          <w:iCs/>
        </w:rPr>
      </w:pPr>
      <w:r w:rsidRPr="009474C2">
        <w:rPr>
          <w:b/>
          <w:bCs/>
          <w:i/>
          <w:iCs/>
        </w:rPr>
        <w:t xml:space="preserve">    Работа с педагогами:</w:t>
      </w:r>
    </w:p>
    <w:p w:rsidR="000807FB" w:rsidRPr="009474C2" w:rsidRDefault="000807FB" w:rsidP="000807FB">
      <w:pPr>
        <w:jc w:val="both"/>
      </w:pPr>
      <w:r w:rsidRPr="009474C2">
        <w:t xml:space="preserve"> - индивидуальное и групповое консультирование;</w:t>
      </w:r>
    </w:p>
    <w:p w:rsidR="000807FB" w:rsidRPr="009474C2" w:rsidRDefault="000807FB" w:rsidP="000807FB">
      <w:pPr>
        <w:jc w:val="both"/>
      </w:pPr>
      <w:r w:rsidRPr="009474C2">
        <w:t>- подготовка и выступление на педсовете, методическом объединении и т.д.;</w:t>
      </w:r>
    </w:p>
    <w:p w:rsidR="000807FB" w:rsidRPr="009474C2" w:rsidRDefault="000807FB" w:rsidP="000807FB">
      <w:pPr>
        <w:jc w:val="both"/>
      </w:pPr>
      <w:r w:rsidRPr="009474C2">
        <w:t>- повышение психологической компетенции педагогов.</w:t>
      </w:r>
    </w:p>
    <w:p w:rsidR="000807FB" w:rsidRPr="009474C2" w:rsidRDefault="000807FB" w:rsidP="000807FB">
      <w:pPr>
        <w:ind w:firstLine="142"/>
        <w:jc w:val="both"/>
        <w:rPr>
          <w:b/>
          <w:bCs/>
          <w:iCs/>
        </w:rPr>
      </w:pPr>
      <w:r w:rsidRPr="009474C2">
        <w:rPr>
          <w:b/>
          <w:bCs/>
          <w:iCs/>
        </w:rPr>
        <w:t>Модель психолого – педагогического сопровождения детей в ДОУ</w:t>
      </w:r>
    </w:p>
    <w:p w:rsidR="000807FB" w:rsidRPr="009474C2" w:rsidRDefault="000807FB" w:rsidP="000807FB">
      <w:pPr>
        <w:pStyle w:val="61"/>
        <w:spacing w:after="0" w:line="240" w:lineRule="auto"/>
        <w:ind w:left="0"/>
        <w:jc w:val="both"/>
        <w:rPr>
          <w:rFonts w:ascii="Times New Roman" w:hAnsi="Times New Roman" w:cs="Times New Roman"/>
          <w:sz w:val="24"/>
          <w:szCs w:val="24"/>
        </w:rPr>
      </w:pPr>
      <w:r w:rsidRPr="009474C2">
        <w:rPr>
          <w:rFonts w:ascii="Times New Roman" w:hAnsi="Times New Roman" w:cs="Times New Roman"/>
          <w:sz w:val="24"/>
          <w:szCs w:val="24"/>
        </w:rPr>
        <w:t>- Систематическое наблюдение за детьми в разных видах деятельности и постоянная  фиксация результатов наблюдения.</w:t>
      </w:r>
    </w:p>
    <w:p w:rsidR="000807FB" w:rsidRPr="009474C2" w:rsidRDefault="000807FB" w:rsidP="000807FB">
      <w:pPr>
        <w:pStyle w:val="61"/>
        <w:spacing w:after="0" w:line="240" w:lineRule="auto"/>
        <w:ind w:left="0"/>
        <w:jc w:val="both"/>
        <w:rPr>
          <w:rFonts w:ascii="Times New Roman" w:hAnsi="Times New Roman" w:cs="Times New Roman"/>
          <w:sz w:val="24"/>
          <w:szCs w:val="24"/>
        </w:rPr>
      </w:pPr>
      <w:r w:rsidRPr="009474C2">
        <w:rPr>
          <w:rFonts w:ascii="Times New Roman" w:hAnsi="Times New Roman" w:cs="Times New Roman"/>
          <w:sz w:val="24"/>
          <w:szCs w:val="24"/>
        </w:rPr>
        <w:t>- Осуществление мониторинга результативности психолого – педагогической деятельности.</w:t>
      </w:r>
    </w:p>
    <w:p w:rsidR="000807FB" w:rsidRPr="009474C2" w:rsidRDefault="000807FB" w:rsidP="000807FB">
      <w:pPr>
        <w:pStyle w:val="61"/>
        <w:spacing w:after="0" w:line="240" w:lineRule="auto"/>
        <w:ind w:left="0"/>
        <w:jc w:val="both"/>
        <w:rPr>
          <w:rFonts w:ascii="Times New Roman" w:hAnsi="Times New Roman" w:cs="Times New Roman"/>
          <w:sz w:val="24"/>
          <w:szCs w:val="24"/>
        </w:rPr>
      </w:pPr>
      <w:r w:rsidRPr="009474C2">
        <w:rPr>
          <w:rFonts w:ascii="Times New Roman" w:hAnsi="Times New Roman" w:cs="Times New Roman"/>
          <w:sz w:val="24"/>
          <w:szCs w:val="24"/>
        </w:rPr>
        <w:t>- Планирование индивидуальной работы с детьми через выстраивание индивидуальных маршрутов развития и образования.</w:t>
      </w:r>
    </w:p>
    <w:p w:rsidR="000807FB" w:rsidRPr="009474C2" w:rsidRDefault="000807FB" w:rsidP="000807FB">
      <w:pPr>
        <w:jc w:val="both"/>
      </w:pPr>
      <w:r w:rsidRPr="009474C2">
        <w:t xml:space="preserve">Эффективность коррекционно – развивающей работы напрямую зависит от </w:t>
      </w:r>
      <w:r w:rsidRPr="009474C2">
        <w:rPr>
          <w:b/>
          <w:bCs/>
          <w:i/>
          <w:iCs/>
        </w:rPr>
        <w:t>диагностической  деятельности,</w:t>
      </w:r>
      <w:r w:rsidRPr="009474C2">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0807FB" w:rsidRPr="009474C2" w:rsidRDefault="000807FB" w:rsidP="000807FB">
      <w:pPr>
        <w:jc w:val="both"/>
      </w:pPr>
      <w:r w:rsidRPr="009474C2">
        <w:t>- диагностика проблем эмоционально – волевой и коммуникативной сферы;</w:t>
      </w:r>
    </w:p>
    <w:p w:rsidR="000807FB" w:rsidRPr="009474C2" w:rsidRDefault="000807FB" w:rsidP="000807FB">
      <w:pPr>
        <w:jc w:val="both"/>
      </w:pPr>
      <w:r w:rsidRPr="009474C2">
        <w:t>- диагностика когнитивной сферы;</w:t>
      </w:r>
    </w:p>
    <w:p w:rsidR="000807FB" w:rsidRPr="009474C2" w:rsidRDefault="000807FB" w:rsidP="000807FB">
      <w:pPr>
        <w:jc w:val="both"/>
      </w:pPr>
      <w:r w:rsidRPr="009474C2">
        <w:t>- исследование уровня готовности к обучению в школе.</w:t>
      </w:r>
    </w:p>
    <w:p w:rsidR="000807FB" w:rsidRPr="009474C2" w:rsidRDefault="000807FB" w:rsidP="000807FB">
      <w:pPr>
        <w:ind w:firstLine="142"/>
        <w:jc w:val="both"/>
        <w:rPr>
          <w:b/>
          <w:bCs/>
        </w:rPr>
      </w:pPr>
      <w:r w:rsidRPr="009474C2">
        <w:rPr>
          <w:b/>
          <w:bCs/>
        </w:rPr>
        <w:t>Формы организованной деятельности с детьми</w:t>
      </w:r>
    </w:p>
    <w:p w:rsidR="000807FB" w:rsidRPr="009474C2" w:rsidRDefault="000807FB" w:rsidP="000807FB">
      <w:pPr>
        <w:jc w:val="both"/>
      </w:pPr>
      <w:r w:rsidRPr="009474C2">
        <w:rPr>
          <w:i/>
          <w:iCs/>
        </w:rPr>
        <w:t xml:space="preserve">- коррекционно </w:t>
      </w:r>
      <w:r>
        <w:rPr>
          <w:i/>
          <w:iCs/>
        </w:rPr>
        <w:t>–</w:t>
      </w:r>
      <w:r w:rsidRPr="009474C2">
        <w:rPr>
          <w:i/>
          <w:iCs/>
        </w:rPr>
        <w:t xml:space="preserve"> развивающие занятия с детьми</w:t>
      </w:r>
      <w:r w:rsidRPr="009474C2">
        <w:t>, направленные на развитие эмоционально – волевой и коммуникативной сфер детей старшей и подготовительной группы;</w:t>
      </w:r>
    </w:p>
    <w:p w:rsidR="000807FB" w:rsidRPr="009474C2" w:rsidRDefault="000807FB" w:rsidP="000807FB">
      <w:pPr>
        <w:jc w:val="both"/>
      </w:pPr>
      <w:r w:rsidRPr="009474C2">
        <w:rPr>
          <w:i/>
          <w:iCs/>
        </w:rPr>
        <w:t>- занятия, направленные на развитие когнитивной сферы детей</w:t>
      </w:r>
      <w:r w:rsidRPr="009474C2">
        <w:t xml:space="preserve"> старшей и подготовительной группы, главная цель занятий – развитие познавательных процессов;</w:t>
      </w:r>
    </w:p>
    <w:p w:rsidR="000807FB" w:rsidRPr="009474C2" w:rsidRDefault="000807FB" w:rsidP="000807FB">
      <w:pPr>
        <w:jc w:val="both"/>
      </w:pPr>
      <w:r w:rsidRPr="009474C2">
        <w:rPr>
          <w:i/>
          <w:iCs/>
        </w:rPr>
        <w:t>- занятия с детьми, имеющими проблемы в усвоении учебного материала</w:t>
      </w:r>
      <w:r w:rsidRPr="009474C2">
        <w:t>, главная цель занятий – повышение уровня учебной мотивации;</w:t>
      </w:r>
    </w:p>
    <w:p w:rsidR="000807FB" w:rsidRPr="009474C2" w:rsidRDefault="000807FB" w:rsidP="000807FB">
      <w:pPr>
        <w:jc w:val="both"/>
      </w:pPr>
      <w:r w:rsidRPr="009474C2">
        <w:rPr>
          <w:i/>
          <w:iCs/>
        </w:rPr>
        <w:t>- занятия с детьми 2- 4 лет в период адаптации к дошкольному учреждению</w:t>
      </w:r>
      <w:r w:rsidRPr="009474C2">
        <w:t>.</w:t>
      </w:r>
    </w:p>
    <w:p w:rsidR="000807FB" w:rsidRPr="009474C2" w:rsidRDefault="000807FB" w:rsidP="000807FB">
      <w:pPr>
        <w:ind w:firstLine="142"/>
        <w:jc w:val="both"/>
      </w:pPr>
      <w:r w:rsidRPr="009474C2">
        <w:rPr>
          <w:b/>
          <w:bCs/>
        </w:rPr>
        <w:t>Основным методом</w:t>
      </w:r>
      <w:r w:rsidRPr="009474C2">
        <w:t xml:space="preserve"> коррекционно – развивающей деятельности с детьми является игра:</w:t>
      </w:r>
    </w:p>
    <w:p w:rsidR="000807FB" w:rsidRPr="009474C2" w:rsidRDefault="000807FB" w:rsidP="000807FB">
      <w:pPr>
        <w:jc w:val="both"/>
      </w:pPr>
      <w:r w:rsidRPr="009474C2">
        <w:t>- игры с пальчиками;</w:t>
      </w:r>
    </w:p>
    <w:p w:rsidR="000807FB" w:rsidRPr="009474C2" w:rsidRDefault="000807FB" w:rsidP="000807FB">
      <w:pPr>
        <w:jc w:val="both"/>
      </w:pPr>
      <w:r w:rsidRPr="009474C2">
        <w:t>- игры с лентами;</w:t>
      </w:r>
    </w:p>
    <w:p w:rsidR="000807FB" w:rsidRPr="009474C2" w:rsidRDefault="000807FB" w:rsidP="000807FB">
      <w:pPr>
        <w:jc w:val="both"/>
      </w:pPr>
      <w:r w:rsidRPr="009474C2">
        <w:t>- игры малой подвижности;</w:t>
      </w:r>
    </w:p>
    <w:p w:rsidR="000807FB" w:rsidRPr="009474C2" w:rsidRDefault="000807FB" w:rsidP="000807FB">
      <w:pPr>
        <w:jc w:val="both"/>
      </w:pPr>
      <w:r w:rsidRPr="009474C2">
        <w:t>- игры – релаксации;</w:t>
      </w:r>
    </w:p>
    <w:p w:rsidR="000807FB" w:rsidRPr="009474C2" w:rsidRDefault="000807FB" w:rsidP="000807FB">
      <w:pPr>
        <w:jc w:val="both"/>
      </w:pPr>
      <w:r w:rsidRPr="009474C2">
        <w:t>- игры – фантазирования;</w:t>
      </w:r>
    </w:p>
    <w:p w:rsidR="000807FB" w:rsidRPr="009474C2" w:rsidRDefault="000807FB" w:rsidP="000807FB">
      <w:pPr>
        <w:jc w:val="both"/>
      </w:pPr>
      <w:r w:rsidRPr="009474C2">
        <w:t>- игры с элементами самомассажа;</w:t>
      </w:r>
    </w:p>
    <w:p w:rsidR="000807FB" w:rsidRPr="009474C2" w:rsidRDefault="000807FB" w:rsidP="000807FB">
      <w:pPr>
        <w:jc w:val="both"/>
      </w:pPr>
      <w:r w:rsidRPr="009474C2">
        <w:t>- игры – имитации;</w:t>
      </w:r>
    </w:p>
    <w:p w:rsidR="000807FB" w:rsidRPr="009474C2" w:rsidRDefault="000807FB" w:rsidP="000807FB">
      <w:pPr>
        <w:jc w:val="both"/>
      </w:pPr>
      <w:r w:rsidRPr="009474C2">
        <w:t>- цикл авторских игр.</w:t>
      </w:r>
    </w:p>
    <w:p w:rsidR="000807FB" w:rsidRPr="009474C2" w:rsidRDefault="000807FB" w:rsidP="000807FB">
      <w:pPr>
        <w:ind w:firstLine="142"/>
        <w:jc w:val="both"/>
      </w:pPr>
      <w:r w:rsidRPr="009474C2">
        <w:lastRenderedPageBreak/>
        <w:t>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элементы сказкотерапии.</w:t>
      </w:r>
    </w:p>
    <w:p w:rsidR="000807FB" w:rsidRPr="009474C2" w:rsidRDefault="000807FB" w:rsidP="000807FB">
      <w:pPr>
        <w:ind w:firstLine="142"/>
        <w:jc w:val="both"/>
        <w:rPr>
          <w:b/>
          <w:bCs/>
        </w:rPr>
      </w:pPr>
      <w:r w:rsidRPr="009474C2">
        <w:rPr>
          <w:b/>
          <w:bCs/>
        </w:rPr>
        <w:t>Предполагаемый результат:</w:t>
      </w:r>
    </w:p>
    <w:p w:rsidR="000807FB" w:rsidRPr="009474C2" w:rsidRDefault="000807FB" w:rsidP="000807FB">
      <w:pPr>
        <w:jc w:val="both"/>
      </w:pPr>
      <w:r w:rsidRPr="009474C2">
        <w:t>- 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w:t>
      </w:r>
    </w:p>
    <w:p w:rsidR="000807FB" w:rsidRPr="009474C2" w:rsidRDefault="000807FB" w:rsidP="000807FB">
      <w:pPr>
        <w:jc w:val="both"/>
      </w:pPr>
      <w:r w:rsidRPr="009474C2">
        <w:t>- У детей снизятся проявления агрессии, тревожности</w:t>
      </w:r>
    </w:p>
    <w:p w:rsidR="000807FB" w:rsidRPr="009474C2" w:rsidRDefault="000807FB" w:rsidP="000807FB">
      <w:pPr>
        <w:jc w:val="both"/>
      </w:pPr>
      <w:r w:rsidRPr="009474C2">
        <w:t>- У детей будет развиваться навык самопрезентации; снятия психомышечных зажимов</w:t>
      </w:r>
    </w:p>
    <w:p w:rsidR="000807FB" w:rsidRPr="009474C2" w:rsidRDefault="000807FB" w:rsidP="000807FB">
      <w:pPr>
        <w:jc w:val="both"/>
      </w:pPr>
      <w:r w:rsidRPr="009474C2">
        <w:t>- Повысится уровень  коммуникативной сферы,  следовательно,  потребности в общении друг с другом</w:t>
      </w:r>
    </w:p>
    <w:p w:rsidR="000807FB" w:rsidRPr="009474C2" w:rsidRDefault="000807FB" w:rsidP="000807FB">
      <w:pPr>
        <w:jc w:val="both"/>
      </w:pPr>
      <w:r w:rsidRPr="009474C2">
        <w:t>- Возрастет уровень эмпатии и толерантности к сверстникам и взрослым.</w:t>
      </w:r>
    </w:p>
    <w:p w:rsidR="000807FB" w:rsidRPr="00F57942" w:rsidRDefault="000807FB" w:rsidP="000807FB">
      <w:pPr>
        <w:pStyle w:val="11"/>
        <w:jc w:val="both"/>
      </w:pPr>
      <w:r w:rsidRPr="00F57942">
        <w:t>Модель коррекционно – развивающей деятельности представляет собой целостную систему.</w:t>
      </w:r>
    </w:p>
    <w:p w:rsidR="000807FB" w:rsidRPr="009474C2" w:rsidRDefault="000807FB" w:rsidP="000807FB">
      <w:pPr>
        <w:pStyle w:val="11"/>
        <w:jc w:val="both"/>
      </w:pPr>
      <w:r w:rsidRPr="009474C2">
        <w:t>Все специалисты работают под руководством</w:t>
      </w:r>
      <w:r>
        <w:t xml:space="preserve"> заместителя заведующей и </w:t>
      </w:r>
      <w:r w:rsidRPr="009474C2">
        <w:t xml:space="preserve"> старшего воспитателя</w:t>
      </w:r>
      <w:r>
        <w:t>, которые являю</w:t>
      </w:r>
      <w:r w:rsidRPr="009474C2">
        <w:t xml:space="preserve">тся организатором и координатором всей коррекционно </w:t>
      </w:r>
      <w:r>
        <w:t>–</w:t>
      </w:r>
      <w:r w:rsidRPr="009474C2">
        <w:t xml:space="preserve"> развивающей работы. </w:t>
      </w:r>
    </w:p>
    <w:p w:rsidR="000807FB" w:rsidRPr="009474C2" w:rsidRDefault="000807FB" w:rsidP="000807FB">
      <w:pPr>
        <w:pStyle w:val="11"/>
        <w:ind w:firstLine="142"/>
        <w:jc w:val="both"/>
      </w:pPr>
      <w:r w:rsidRPr="009474C2">
        <w:t xml:space="preserve">  </w:t>
      </w:r>
      <w:r w:rsidRPr="009474C2">
        <w:rPr>
          <w:b/>
          <w:i/>
        </w:rPr>
        <w:t xml:space="preserve">Работа педагога </w:t>
      </w:r>
      <w:r>
        <w:rPr>
          <w:b/>
          <w:i/>
        </w:rPr>
        <w:t>–</w:t>
      </w:r>
      <w:r w:rsidRPr="009474C2">
        <w:rPr>
          <w:b/>
          <w:i/>
        </w:rPr>
        <w:t xml:space="preserve"> психолога</w:t>
      </w:r>
      <w:r w:rsidRPr="009474C2">
        <w:t xml:space="preserve"> включает следующие направления: коррекционно – развивающая работа по развитию высших психических функций; работа с детьми, имеющими отклонения в поведении; коррекция агрессивности; профилактическая работа по развитию эмоций. </w:t>
      </w:r>
    </w:p>
    <w:p w:rsidR="000807FB" w:rsidRPr="009474C2" w:rsidRDefault="000807FB" w:rsidP="000807FB">
      <w:pPr>
        <w:pStyle w:val="11"/>
        <w:ind w:firstLine="142"/>
        <w:jc w:val="both"/>
      </w:pPr>
      <w:r w:rsidRPr="009474C2">
        <w:t xml:space="preserve">   </w:t>
      </w:r>
      <w:r w:rsidRPr="009474C2">
        <w:rPr>
          <w:b/>
          <w:i/>
        </w:rPr>
        <w:t>Воспитатель</w:t>
      </w:r>
      <w:r w:rsidRPr="009474C2">
        <w:t xml:space="preserve"> осуществляет работу по развитию навыков общения детей с ОВЗ со сверстниками, выполняет и компенсаторную функцию, восстанавливая позитивную окрашенность отношений детей с окружающим миром.</w:t>
      </w:r>
    </w:p>
    <w:p w:rsidR="000807FB" w:rsidRPr="009474C2" w:rsidRDefault="000807FB" w:rsidP="000807FB">
      <w:pPr>
        <w:pStyle w:val="11"/>
        <w:ind w:firstLine="142"/>
        <w:jc w:val="both"/>
      </w:pPr>
      <w:r w:rsidRPr="009474C2">
        <w:rPr>
          <w:b/>
          <w:i/>
        </w:rPr>
        <w:t xml:space="preserve"> Музыкальный руководитель</w:t>
      </w:r>
      <w:r w:rsidRPr="009474C2">
        <w:t xml:space="preserve"> осуществляет подбор и внедрение в повседневную жизнь ребёнка музукотерапевтических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
    <w:p w:rsidR="000807FB" w:rsidRPr="009474C2" w:rsidRDefault="000807FB" w:rsidP="000807FB">
      <w:pPr>
        <w:pStyle w:val="11"/>
        <w:ind w:firstLine="142"/>
        <w:jc w:val="both"/>
      </w:pPr>
      <w:r w:rsidRPr="009474C2">
        <w:rPr>
          <w:b/>
          <w:i/>
        </w:rPr>
        <w:t xml:space="preserve">   Медицинский работник</w:t>
      </w:r>
      <w:r w:rsidRPr="009474C2">
        <w:t xml:space="preserve"> осуществляет изучение и оценку соматического здоровья и состояния нервной системы ребёнка с ОВЗ в соответствии со средневозрастными критериями. </w:t>
      </w:r>
    </w:p>
    <w:p w:rsidR="000807FB" w:rsidRPr="008311C0" w:rsidRDefault="000807FB" w:rsidP="000807FB">
      <w:pPr>
        <w:pStyle w:val="11"/>
        <w:ind w:firstLine="142"/>
        <w:jc w:val="both"/>
      </w:pPr>
      <w:r w:rsidRPr="009474C2">
        <w:t>Таким образом, коррекционно – развивающая работа с детьми с ОВЗ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ОВЗ.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особыми образовательными потребностями, чем достигается эффективность и стабильность результа</w:t>
      </w:r>
      <w:r>
        <w:t>тов</w:t>
      </w: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0807FB" w:rsidRDefault="000807FB" w:rsidP="00805418">
      <w:pPr>
        <w:pStyle w:val="a6"/>
        <w:spacing w:before="0" w:beforeAutospacing="0" w:after="0" w:afterAutospacing="0"/>
        <w:jc w:val="both"/>
        <w:rPr>
          <w:b/>
          <w:color w:val="000000"/>
        </w:rPr>
      </w:pPr>
    </w:p>
    <w:p w:rsidR="00453EB5" w:rsidRPr="00453EB5" w:rsidRDefault="005D1FAF" w:rsidP="001D6B33">
      <w:pPr>
        <w:pStyle w:val="a6"/>
        <w:spacing w:before="0" w:beforeAutospacing="0" w:after="0" w:afterAutospacing="0"/>
        <w:jc w:val="both"/>
        <w:rPr>
          <w:b/>
          <w:color w:val="000000"/>
        </w:rPr>
      </w:pPr>
      <w:r>
        <w:rPr>
          <w:b/>
          <w:color w:val="000000"/>
          <w:lang w:val="en-US"/>
        </w:rPr>
        <w:t>I</w:t>
      </w:r>
      <w:r w:rsidR="008E36D0">
        <w:rPr>
          <w:b/>
          <w:color w:val="000000"/>
          <w:lang w:val="en-US"/>
        </w:rPr>
        <w:t>I</w:t>
      </w:r>
      <w:r w:rsidR="00453EB5" w:rsidRPr="00453EB5">
        <w:rPr>
          <w:b/>
          <w:color w:val="000000"/>
        </w:rPr>
        <w:t>. Часть, формируемая участниками</w:t>
      </w:r>
      <w:r w:rsidR="001D6B33">
        <w:rPr>
          <w:b/>
          <w:color w:val="000000"/>
        </w:rPr>
        <w:t xml:space="preserve">  </w:t>
      </w:r>
      <w:r w:rsidR="00453EB5" w:rsidRPr="00453EB5">
        <w:rPr>
          <w:b/>
          <w:color w:val="000000"/>
        </w:rPr>
        <w:t>образовательных отношений</w:t>
      </w:r>
    </w:p>
    <w:p w:rsidR="00453EB5" w:rsidRPr="00453EB5" w:rsidRDefault="00453EB5" w:rsidP="00805418">
      <w:pPr>
        <w:jc w:val="both"/>
        <w:rPr>
          <w:b/>
          <w:color w:val="000000"/>
        </w:rPr>
      </w:pPr>
    </w:p>
    <w:p w:rsidR="00453EB5" w:rsidRDefault="00453EB5" w:rsidP="00805418">
      <w:pPr>
        <w:jc w:val="both"/>
      </w:pPr>
    </w:p>
    <w:p w:rsidR="001D6B33" w:rsidRDefault="001D6B33" w:rsidP="00805418">
      <w:pPr>
        <w:jc w:val="both"/>
      </w:pPr>
    </w:p>
    <w:p w:rsidR="001D6B33" w:rsidRDefault="001D6B33" w:rsidP="00805418">
      <w:pPr>
        <w:jc w:val="both"/>
      </w:pPr>
    </w:p>
    <w:p w:rsidR="001D6B33" w:rsidRPr="00453EB5" w:rsidRDefault="001D6B33" w:rsidP="00805418">
      <w:pPr>
        <w:jc w:val="both"/>
      </w:pPr>
    </w:p>
    <w:p w:rsidR="00453EB5" w:rsidRPr="00453EB5" w:rsidRDefault="00453EB5" w:rsidP="00805418">
      <w:pPr>
        <w:jc w:val="both"/>
      </w:pPr>
      <w:r w:rsidRPr="00453EB5">
        <w:rPr>
          <w:b/>
          <w:bCs/>
        </w:rPr>
        <w:t>Задачи</w:t>
      </w:r>
      <w:r w:rsidRPr="00453EB5">
        <w:t>:</w:t>
      </w:r>
    </w:p>
    <w:p w:rsidR="00453EB5" w:rsidRPr="00453EB5" w:rsidRDefault="00453EB5" w:rsidP="008828F7">
      <w:pPr>
        <w:numPr>
          <w:ilvl w:val="1"/>
          <w:numId w:val="100"/>
        </w:numPr>
        <w:jc w:val="both"/>
      </w:pPr>
      <w:r w:rsidRPr="00453EB5">
        <w:t>Развивать у  интерес к родному городу, его достопримечательностям, событиям прошлого и настоящего.</w:t>
      </w:r>
    </w:p>
    <w:p w:rsidR="00453EB5" w:rsidRPr="00453EB5" w:rsidRDefault="00453EB5" w:rsidP="008828F7">
      <w:pPr>
        <w:numPr>
          <w:ilvl w:val="1"/>
          <w:numId w:val="100"/>
        </w:numPr>
        <w:jc w:val="both"/>
      </w:pPr>
      <w:r w:rsidRPr="00453EB5">
        <w:t>Формировать у детей представления о символике родного города – его гербе.</w:t>
      </w:r>
    </w:p>
    <w:p w:rsidR="00453EB5" w:rsidRPr="00453EB5" w:rsidRDefault="00453EB5" w:rsidP="008828F7">
      <w:pPr>
        <w:numPr>
          <w:ilvl w:val="1"/>
          <w:numId w:val="100"/>
        </w:numPr>
        <w:jc w:val="both"/>
      </w:pPr>
      <w:r w:rsidRPr="00453EB5">
        <w:t>Познакомить детей с названиями улиц города Липецка. Дать знания о том, как улицы получили своё название. Познакомить с историей некоторых центральных улиц города.</w:t>
      </w:r>
    </w:p>
    <w:p w:rsidR="00453EB5" w:rsidRPr="00453EB5" w:rsidRDefault="00453EB5" w:rsidP="008828F7">
      <w:pPr>
        <w:numPr>
          <w:ilvl w:val="1"/>
          <w:numId w:val="100"/>
        </w:numPr>
        <w:jc w:val="both"/>
      </w:pPr>
      <w:r w:rsidRPr="00453EB5">
        <w:t xml:space="preserve"> Дать детям знания о боевом подвиге Липчан в годы Великой Отечественной войны. Познакомить с людьми, которым присвоено звание Героя Советского Союза в годы Великой Отечественной войны.</w:t>
      </w:r>
    </w:p>
    <w:p w:rsidR="00453EB5" w:rsidRPr="00453EB5" w:rsidRDefault="00453EB5" w:rsidP="008828F7">
      <w:pPr>
        <w:numPr>
          <w:ilvl w:val="1"/>
          <w:numId w:val="100"/>
        </w:numPr>
        <w:jc w:val="both"/>
      </w:pPr>
      <w:r w:rsidRPr="00453EB5">
        <w:t>Познакомить детей с жизнью и деятельностью некоторых знаменитых горожан. Воспитывать гордость за свой город, за людей, прославивших его.</w:t>
      </w:r>
    </w:p>
    <w:p w:rsidR="00453EB5" w:rsidRPr="00453EB5" w:rsidRDefault="00453EB5" w:rsidP="008828F7">
      <w:pPr>
        <w:numPr>
          <w:ilvl w:val="1"/>
          <w:numId w:val="100"/>
        </w:numPr>
        <w:jc w:val="both"/>
      </w:pPr>
      <w:r w:rsidRPr="00453EB5">
        <w:t>Развивать способность чувствовать красоту природы, архитектуры своей малой Родины и эмоционально откликаться на неё.</w:t>
      </w:r>
    </w:p>
    <w:p w:rsidR="00453EB5" w:rsidRPr="00453EB5" w:rsidRDefault="00453EB5" w:rsidP="008828F7">
      <w:pPr>
        <w:numPr>
          <w:ilvl w:val="1"/>
          <w:numId w:val="100"/>
        </w:numPr>
        <w:jc w:val="both"/>
      </w:pPr>
      <w:r w:rsidRPr="00453EB5">
        <w:t xml:space="preserve">  Развивать бережное отношение к родному городу. Содействовать становлению желания принимать участие в традициях города и горожан, социальных акциях.</w:t>
      </w:r>
    </w:p>
    <w:p w:rsidR="00453EB5" w:rsidRPr="00453EB5" w:rsidRDefault="00453EB5" w:rsidP="008828F7">
      <w:pPr>
        <w:numPr>
          <w:ilvl w:val="1"/>
          <w:numId w:val="100"/>
        </w:numPr>
        <w:jc w:val="both"/>
      </w:pPr>
      <w:r w:rsidRPr="00453EB5">
        <w:t xml:space="preserve"> Прививать детям интерес к дальнейшему знакомству с историей своего города.</w:t>
      </w:r>
    </w:p>
    <w:p w:rsidR="00453EB5" w:rsidRPr="00453EB5" w:rsidRDefault="00453EB5" w:rsidP="00805418">
      <w:pPr>
        <w:spacing w:before="100" w:beforeAutospacing="1" w:after="100" w:afterAutospacing="1"/>
        <w:jc w:val="both"/>
      </w:pPr>
      <w:r w:rsidRPr="00453EB5">
        <w:t xml:space="preserve">   Программа составлена по возрастным группам. Она охватывает четыре возрастных периода развития детей: младший возраст (3-4 года, вторая младшая группа), средний возраст (4-5 лет, средняя группа),</w:t>
      </w:r>
      <w:r w:rsidR="00824FB7">
        <w:t xml:space="preserve"> старший дошкольный возраст (5-8</w:t>
      </w:r>
      <w:r w:rsidRPr="00453EB5">
        <w:t xml:space="preserve"> лет, старшая и подготовительная к школе группа).</w:t>
      </w:r>
    </w:p>
    <w:p w:rsidR="00453EB5" w:rsidRPr="00453EB5" w:rsidRDefault="00453EB5" w:rsidP="00805418">
      <w:pPr>
        <w:spacing w:before="100" w:beforeAutospacing="1" w:after="100" w:afterAutospacing="1"/>
        <w:jc w:val="both"/>
      </w:pPr>
      <w:r w:rsidRPr="00453EB5">
        <w:t>Программой определена последовательность решения комплекса поставленных задач, она определяется по разделам.</w:t>
      </w:r>
    </w:p>
    <w:p w:rsidR="00453EB5" w:rsidRPr="00453EB5" w:rsidRDefault="00453EB5" w:rsidP="009136C8">
      <w:r w:rsidRPr="00453EB5">
        <w:t>1 раздел «Вместе дружная семья» (семья, детский сад).</w:t>
      </w:r>
      <w:r w:rsidRPr="00453EB5">
        <w:br/>
        <w:t>2 раздел «Вот эта улица, вот этот дом».</w:t>
      </w:r>
      <w:r w:rsidRPr="00453EB5">
        <w:br/>
        <w:t>3 раздел «Город, в котором я живу».</w:t>
      </w:r>
      <w:r w:rsidRPr="00453EB5">
        <w:br/>
        <w:t>4 раздел «Мы Липчане»</w:t>
      </w:r>
    </w:p>
    <w:p w:rsidR="00453EB5" w:rsidRPr="00453EB5" w:rsidRDefault="00453EB5" w:rsidP="00805418">
      <w:pPr>
        <w:spacing w:before="100" w:beforeAutospacing="1" w:after="100" w:afterAutospacing="1"/>
        <w:jc w:val="both"/>
        <w:rPr>
          <w:b/>
          <w:bCs/>
        </w:rPr>
      </w:pPr>
      <w:r w:rsidRPr="00453EB5">
        <w:rPr>
          <w:b/>
          <w:bCs/>
        </w:rPr>
        <w:t>1 раздел «Вместе дружная семья».</w:t>
      </w:r>
    </w:p>
    <w:p w:rsidR="00453EB5" w:rsidRPr="00453EB5" w:rsidRDefault="00453EB5" w:rsidP="00805418">
      <w:pPr>
        <w:spacing w:before="100" w:beforeAutospacing="1" w:after="100" w:afterAutospacing="1"/>
        <w:jc w:val="both"/>
      </w:pPr>
      <w:r w:rsidRPr="00453EB5">
        <w:lastRenderedPageBreak/>
        <w:t xml:space="preserve">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453EB5" w:rsidRPr="00453EB5" w:rsidRDefault="00453EB5" w:rsidP="00805418">
      <w:pPr>
        <w:spacing w:before="100" w:beforeAutospacing="1" w:after="100" w:afterAutospacing="1"/>
        <w:jc w:val="both"/>
      </w:pPr>
      <w:r w:rsidRPr="00453EB5">
        <w:rPr>
          <w:b/>
          <w:bCs/>
        </w:rPr>
        <w:t>Цель</w:t>
      </w:r>
      <w:r w:rsidRPr="00453EB5">
        <w:t>: Воспитание любви и уважения к семье, родным и близким людям.</w:t>
      </w:r>
    </w:p>
    <w:p w:rsidR="00453EB5" w:rsidRPr="00453EB5" w:rsidRDefault="00453EB5" w:rsidP="00805418">
      <w:pPr>
        <w:spacing w:before="100" w:beforeAutospacing="1" w:after="100" w:afterAutospacing="1"/>
        <w:jc w:val="both"/>
      </w:pPr>
      <w:r w:rsidRPr="00453EB5">
        <w:rPr>
          <w:b/>
          <w:bCs/>
        </w:rPr>
        <w:t>Задачи</w:t>
      </w:r>
      <w:r w:rsidRPr="00453EB5">
        <w:t>:</w:t>
      </w:r>
    </w:p>
    <w:p w:rsidR="00453EB5" w:rsidRPr="00453EB5" w:rsidRDefault="00453EB5" w:rsidP="008828F7">
      <w:pPr>
        <w:numPr>
          <w:ilvl w:val="0"/>
          <w:numId w:val="101"/>
        </w:numPr>
        <w:spacing w:before="100" w:beforeAutospacing="1" w:after="100" w:afterAutospacing="1"/>
        <w:jc w:val="both"/>
      </w:pPr>
      <w:r w:rsidRPr="00453EB5">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453EB5" w:rsidRPr="00453EB5" w:rsidRDefault="00453EB5" w:rsidP="008828F7">
      <w:pPr>
        <w:numPr>
          <w:ilvl w:val="0"/>
          <w:numId w:val="101"/>
        </w:numPr>
        <w:spacing w:before="100" w:beforeAutospacing="1" w:after="100" w:afterAutospacing="1"/>
        <w:jc w:val="both"/>
      </w:pPr>
      <w:r w:rsidRPr="00453EB5">
        <w:t>Вызывать у детей желание посещать детский сад, встречаться с друзьями.</w:t>
      </w:r>
    </w:p>
    <w:p w:rsidR="00453EB5" w:rsidRPr="00453EB5" w:rsidRDefault="00453EB5" w:rsidP="008828F7">
      <w:pPr>
        <w:numPr>
          <w:ilvl w:val="0"/>
          <w:numId w:val="101"/>
        </w:numPr>
        <w:spacing w:before="100" w:beforeAutospacing="1" w:after="100" w:afterAutospacing="1"/>
        <w:jc w:val="both"/>
      </w:pPr>
      <w:r w:rsidRPr="00453EB5">
        <w:t>Воспитывать у детей уважение к сотрудникам детского сада, бережное отношение к труду взрослых, желание оказывать посильную помощь.</w:t>
      </w:r>
    </w:p>
    <w:p w:rsidR="00453EB5" w:rsidRPr="00453EB5" w:rsidRDefault="00453EB5" w:rsidP="008828F7">
      <w:pPr>
        <w:numPr>
          <w:ilvl w:val="0"/>
          <w:numId w:val="101"/>
        </w:numPr>
        <w:spacing w:before="100" w:beforeAutospacing="1" w:after="100" w:afterAutospacing="1"/>
        <w:jc w:val="both"/>
      </w:pPr>
      <w:r w:rsidRPr="00453EB5">
        <w:t>Познакомить детей с историей детского сада.</w:t>
      </w:r>
    </w:p>
    <w:p w:rsidR="00453EB5" w:rsidRPr="00453EB5" w:rsidRDefault="00453EB5" w:rsidP="00805418">
      <w:pPr>
        <w:jc w:val="both"/>
        <w:rPr>
          <w:b/>
          <w:bCs/>
        </w:rPr>
      </w:pPr>
      <w:r w:rsidRPr="00453EB5">
        <w:rPr>
          <w:b/>
          <w:bCs/>
        </w:rPr>
        <w:t>2 раздел «Вот эта улица, вот этот дом».</w:t>
      </w:r>
    </w:p>
    <w:p w:rsidR="00453EB5" w:rsidRPr="00453EB5" w:rsidRDefault="00453EB5" w:rsidP="00805418">
      <w:pPr>
        <w:jc w:val="both"/>
      </w:pPr>
      <w:r w:rsidRPr="00453EB5">
        <w:t xml:space="preserve">    </w:t>
      </w:r>
    </w:p>
    <w:p w:rsidR="00453EB5" w:rsidRPr="00453EB5" w:rsidRDefault="00453EB5" w:rsidP="00805418">
      <w:pPr>
        <w:jc w:val="both"/>
      </w:pPr>
      <w:r w:rsidRPr="00453EB5">
        <w:t xml:space="preserve">     Основной его задачей является формирование представления детей о географических особенностях их малой Родины. Содержание материала по разделу раскрывает темы: местоположения города, климат, природа и полезные ископаемые, символика родного края.</w:t>
      </w:r>
    </w:p>
    <w:p w:rsidR="00453EB5" w:rsidRPr="00453EB5" w:rsidRDefault="00453EB5" w:rsidP="00805418">
      <w:pPr>
        <w:spacing w:before="100" w:beforeAutospacing="1" w:after="100" w:afterAutospacing="1"/>
        <w:jc w:val="both"/>
      </w:pPr>
      <w:r w:rsidRPr="00453EB5">
        <w:rPr>
          <w:b/>
          <w:bCs/>
        </w:rPr>
        <w:t>Задачи</w:t>
      </w:r>
      <w:r w:rsidRPr="00453EB5">
        <w:t xml:space="preserve">: </w:t>
      </w:r>
    </w:p>
    <w:p w:rsidR="00453EB5" w:rsidRPr="00453EB5" w:rsidRDefault="00453EB5" w:rsidP="008828F7">
      <w:pPr>
        <w:numPr>
          <w:ilvl w:val="0"/>
          <w:numId w:val="102"/>
        </w:numPr>
        <w:spacing w:before="100" w:beforeAutospacing="1" w:after="100" w:afterAutospacing="1"/>
        <w:jc w:val="both"/>
      </w:pPr>
      <w:r w:rsidRPr="00453EB5">
        <w:t>Формировать представления детей о географических, климатических, социально-экономических особенностях малой Родины, символике родного края.</w:t>
      </w:r>
    </w:p>
    <w:p w:rsidR="00453EB5" w:rsidRPr="00453EB5" w:rsidRDefault="00453EB5" w:rsidP="008828F7">
      <w:pPr>
        <w:numPr>
          <w:ilvl w:val="0"/>
          <w:numId w:val="102"/>
        </w:numPr>
        <w:spacing w:before="100" w:beforeAutospacing="1" w:after="100" w:afterAutospacing="1"/>
        <w:jc w:val="both"/>
      </w:pPr>
      <w:r w:rsidRPr="00453EB5">
        <w:t>Расширять представления о природных богатствах липецкой земли, в особенности города: растительном и животном мире; полезных ископаемых.</w:t>
      </w:r>
    </w:p>
    <w:p w:rsidR="00453EB5" w:rsidRPr="00453EB5" w:rsidRDefault="00453EB5" w:rsidP="00805418">
      <w:pPr>
        <w:jc w:val="both"/>
        <w:rPr>
          <w:b/>
          <w:bCs/>
        </w:rPr>
      </w:pPr>
      <w:r w:rsidRPr="00453EB5">
        <w:rPr>
          <w:b/>
          <w:bCs/>
        </w:rPr>
        <w:t>3 раздел «Город, в котором я живу».</w:t>
      </w:r>
    </w:p>
    <w:p w:rsidR="00453EB5" w:rsidRPr="00453EB5" w:rsidRDefault="00453EB5" w:rsidP="00805418">
      <w:pPr>
        <w:jc w:val="both"/>
      </w:pPr>
      <w:r w:rsidRPr="00453EB5">
        <w:rPr>
          <w:b/>
          <w:bCs/>
        </w:rPr>
        <w:t>Цель</w:t>
      </w:r>
      <w:r w:rsidRPr="00453EB5">
        <w:t>: Дать элементарные представления об истории, первопроходцах, героях труда и Великой Отечественной Войны, о защитниках Отечества, достопримечательностях города, социально-экономической значимости города.</w:t>
      </w:r>
    </w:p>
    <w:p w:rsidR="00453EB5" w:rsidRDefault="00453EB5" w:rsidP="00805418">
      <w:pPr>
        <w:jc w:val="both"/>
      </w:pPr>
      <w:r w:rsidRPr="00453EB5">
        <w:rPr>
          <w:b/>
          <w:bCs/>
        </w:rPr>
        <w:t>Задачи</w:t>
      </w:r>
      <w:r w:rsidRPr="00453EB5">
        <w:t xml:space="preserve">: </w:t>
      </w:r>
    </w:p>
    <w:p w:rsidR="00453EB5" w:rsidRPr="00453EB5" w:rsidRDefault="00453EB5" w:rsidP="008828F7">
      <w:pPr>
        <w:numPr>
          <w:ilvl w:val="0"/>
          <w:numId w:val="103"/>
        </w:numPr>
        <w:ind w:left="0"/>
        <w:jc w:val="both"/>
      </w:pPr>
      <w:r w:rsidRPr="00453EB5">
        <w:t>Формировать представление об исторических корнях города.</w:t>
      </w:r>
    </w:p>
    <w:p w:rsidR="00453EB5" w:rsidRPr="00453EB5" w:rsidRDefault="00453EB5" w:rsidP="008828F7">
      <w:pPr>
        <w:numPr>
          <w:ilvl w:val="0"/>
          <w:numId w:val="103"/>
        </w:numPr>
        <w:ind w:left="0"/>
        <w:jc w:val="both"/>
      </w:pPr>
      <w:r w:rsidRPr="00453EB5">
        <w:t>Расширять представления о достопримечательностях, социально-экономической значимости города.</w:t>
      </w:r>
    </w:p>
    <w:p w:rsidR="00453EB5" w:rsidRPr="00453EB5" w:rsidRDefault="00453EB5" w:rsidP="008828F7">
      <w:pPr>
        <w:numPr>
          <w:ilvl w:val="0"/>
          <w:numId w:val="103"/>
        </w:numPr>
        <w:ind w:left="0"/>
        <w:jc w:val="both"/>
      </w:pPr>
      <w:r w:rsidRPr="00453EB5">
        <w:t>Воспитывать уважение к людям первопроходцам, героям труда, Великой Отечественной Войны, защитникам Отечества.</w:t>
      </w:r>
    </w:p>
    <w:p w:rsidR="00453EB5" w:rsidRPr="00453EB5" w:rsidRDefault="00453EB5" w:rsidP="008828F7">
      <w:pPr>
        <w:numPr>
          <w:ilvl w:val="0"/>
          <w:numId w:val="103"/>
        </w:numPr>
        <w:ind w:left="0"/>
        <w:jc w:val="both"/>
      </w:pPr>
      <w:r w:rsidRPr="00453EB5">
        <w:t>Воспитывать любовь к природе родного края и чувства сопричастности к ее сбережению. Дать понятие о заповедниках.</w:t>
      </w:r>
    </w:p>
    <w:p w:rsidR="00453EB5" w:rsidRPr="00453EB5" w:rsidRDefault="00453EB5" w:rsidP="00805418">
      <w:pPr>
        <w:jc w:val="both"/>
        <w:rPr>
          <w:b/>
          <w:bCs/>
        </w:rPr>
      </w:pPr>
      <w:r w:rsidRPr="00453EB5">
        <w:rPr>
          <w:b/>
          <w:bCs/>
        </w:rPr>
        <w:lastRenderedPageBreak/>
        <w:t>4 раздел «Мы Липчане».</w:t>
      </w:r>
    </w:p>
    <w:p w:rsidR="00453EB5" w:rsidRPr="00453EB5" w:rsidRDefault="00453EB5" w:rsidP="00805418">
      <w:pPr>
        <w:jc w:val="both"/>
      </w:pPr>
      <w:r w:rsidRPr="00453EB5">
        <w:rPr>
          <w:b/>
          <w:bCs/>
        </w:rPr>
        <w:t>Цель</w:t>
      </w:r>
      <w:r w:rsidRPr="00453EB5">
        <w:t>: Дать представление дошкольникам о народах, живущих в городе и культуре, которую они представляют.</w:t>
      </w:r>
    </w:p>
    <w:p w:rsidR="00453EB5" w:rsidRPr="00453EB5" w:rsidRDefault="00453EB5" w:rsidP="00805418">
      <w:pPr>
        <w:jc w:val="both"/>
      </w:pPr>
      <w:r w:rsidRPr="00453EB5">
        <w:rPr>
          <w:b/>
          <w:bCs/>
        </w:rPr>
        <w:t>Задачи</w:t>
      </w:r>
      <w:r w:rsidRPr="00453EB5">
        <w:t xml:space="preserve">: </w:t>
      </w:r>
    </w:p>
    <w:p w:rsidR="00453EB5" w:rsidRPr="00453EB5" w:rsidRDefault="00453EB5" w:rsidP="008828F7">
      <w:pPr>
        <w:numPr>
          <w:ilvl w:val="0"/>
          <w:numId w:val="104"/>
        </w:numPr>
        <w:ind w:left="0"/>
        <w:jc w:val="both"/>
      </w:pPr>
      <w:r w:rsidRPr="00453EB5">
        <w:t>Формировать представление об основных профессиях жителей города.</w:t>
      </w:r>
    </w:p>
    <w:p w:rsidR="00453EB5" w:rsidRPr="00453EB5" w:rsidRDefault="00453EB5" w:rsidP="008828F7">
      <w:pPr>
        <w:numPr>
          <w:ilvl w:val="0"/>
          <w:numId w:val="104"/>
        </w:numPr>
        <w:ind w:left="0"/>
        <w:jc w:val="both"/>
      </w:pPr>
      <w:r w:rsidRPr="00453EB5">
        <w:t>Расширить представления о людях населяющих город Липецк. (профессии, многонациональность). Вызвать интерес к жизни людей, быту, культуре, языку, традициям.</w:t>
      </w:r>
    </w:p>
    <w:p w:rsidR="00453EB5" w:rsidRPr="00453EB5" w:rsidRDefault="00453EB5" w:rsidP="008828F7">
      <w:pPr>
        <w:numPr>
          <w:ilvl w:val="0"/>
          <w:numId w:val="104"/>
        </w:numPr>
        <w:ind w:left="0"/>
        <w:jc w:val="both"/>
      </w:pPr>
      <w:r w:rsidRPr="00453EB5">
        <w:t>Воспитывать интерес и желание как можно больше узнать о своей малой Родине.</w:t>
      </w:r>
    </w:p>
    <w:p w:rsidR="00453EB5" w:rsidRPr="00453EB5" w:rsidRDefault="00453EB5" w:rsidP="008828F7">
      <w:pPr>
        <w:numPr>
          <w:ilvl w:val="0"/>
          <w:numId w:val="104"/>
        </w:numPr>
        <w:ind w:left="0"/>
        <w:jc w:val="both"/>
      </w:pPr>
      <w:r w:rsidRPr="00453EB5">
        <w:t>Дать детям знания о боевом подвиге Липчан в годы Великой Отечественной войны. Познакомить с людьми, которым присвоено звание Героя Советского Союза в годы Великой Отечественной войны.</w:t>
      </w:r>
    </w:p>
    <w:p w:rsidR="004936D9" w:rsidRDefault="00453EB5" w:rsidP="008828F7">
      <w:pPr>
        <w:numPr>
          <w:ilvl w:val="0"/>
          <w:numId w:val="104"/>
        </w:numPr>
        <w:ind w:left="0"/>
        <w:jc w:val="both"/>
      </w:pPr>
      <w:r w:rsidRPr="00453EB5">
        <w:t>Познакомить детей с жизнью и деятельностью некоторых знаменитых горожан. Воспитывать гордость за свой город, за людей, прославивши</w:t>
      </w:r>
    </w:p>
    <w:p w:rsidR="00CE6A3B" w:rsidRPr="00CE6A3B" w:rsidRDefault="00CE6A3B" w:rsidP="00805418">
      <w:pPr>
        <w:jc w:val="both"/>
      </w:pPr>
    </w:p>
    <w:p w:rsidR="00CE6A3B" w:rsidRDefault="00CE6A3B" w:rsidP="00805418">
      <w:pPr>
        <w:ind w:firstLine="709"/>
        <w:jc w:val="both"/>
      </w:pPr>
      <w:r w:rsidRPr="00CE6A3B">
        <w:t xml:space="preserve">Содержание данного раздела программы реализуется в </w:t>
      </w:r>
      <w:r w:rsidR="001D6B33">
        <w:t xml:space="preserve">организованной образовательной деятельности 1 раз в месяц., а также в режимных моментах , </w:t>
      </w:r>
      <w:r w:rsidRPr="00CE6A3B">
        <w:t>в процессе проведения непосредственно образовательной деятельности, праздников и тематических проектов через следующие формы работы с детьми:</w:t>
      </w:r>
    </w:p>
    <w:p w:rsidR="00AA7E56" w:rsidRDefault="00AA7E56" w:rsidP="00805418">
      <w:pPr>
        <w:ind w:firstLine="709"/>
        <w:jc w:val="both"/>
      </w:pPr>
      <w:r>
        <w:t>- различные виды игр</w:t>
      </w:r>
    </w:p>
    <w:p w:rsidR="00AA7E56" w:rsidRDefault="00AA7E56" w:rsidP="00805418">
      <w:pPr>
        <w:ind w:firstLine="709"/>
        <w:jc w:val="both"/>
      </w:pPr>
      <w:r>
        <w:t>-беседы</w:t>
      </w:r>
    </w:p>
    <w:p w:rsidR="00AA7E56" w:rsidRDefault="00AA7E56" w:rsidP="00805418">
      <w:pPr>
        <w:ind w:firstLine="709"/>
        <w:jc w:val="both"/>
      </w:pPr>
      <w:r>
        <w:t>-рассматривание иллюстраций</w:t>
      </w:r>
    </w:p>
    <w:p w:rsidR="00AA7E56" w:rsidRDefault="00AA7E56" w:rsidP="00805418">
      <w:pPr>
        <w:ind w:firstLine="709"/>
        <w:jc w:val="both"/>
      </w:pPr>
      <w:r>
        <w:t>-посещение музеев</w:t>
      </w:r>
    </w:p>
    <w:p w:rsidR="00AA7E56" w:rsidRDefault="00AA7E56" w:rsidP="00805418">
      <w:pPr>
        <w:ind w:firstLine="709"/>
        <w:jc w:val="both"/>
      </w:pPr>
      <w:r>
        <w:t>-организация выставок</w:t>
      </w:r>
    </w:p>
    <w:p w:rsidR="00AA7E56" w:rsidRDefault="00AA7E56" w:rsidP="00805418">
      <w:pPr>
        <w:ind w:firstLine="709"/>
        <w:jc w:val="both"/>
      </w:pPr>
      <w:r>
        <w:t>-коллекционирование</w:t>
      </w:r>
    </w:p>
    <w:p w:rsidR="00AA7E56" w:rsidRDefault="00AA7E56" w:rsidP="00805418">
      <w:pPr>
        <w:ind w:firstLine="709"/>
        <w:jc w:val="both"/>
      </w:pPr>
      <w:r>
        <w:t>-видеопросмотры</w:t>
      </w:r>
    </w:p>
    <w:p w:rsidR="00AA7E56" w:rsidRDefault="00AA7E56" w:rsidP="00805418">
      <w:pPr>
        <w:ind w:firstLine="709"/>
        <w:jc w:val="both"/>
      </w:pPr>
      <w:r>
        <w:t>-проектно-поисковая деятельность</w:t>
      </w:r>
    </w:p>
    <w:p w:rsidR="00AA7E56" w:rsidRDefault="00AA7E56" w:rsidP="00805418">
      <w:pPr>
        <w:ind w:firstLine="709"/>
        <w:jc w:val="both"/>
      </w:pPr>
      <w:r>
        <w:t>-составление рассказов</w:t>
      </w:r>
    </w:p>
    <w:p w:rsidR="00AA7E56" w:rsidRDefault="00AA7E56" w:rsidP="00805418">
      <w:pPr>
        <w:ind w:firstLine="709"/>
        <w:jc w:val="both"/>
      </w:pPr>
      <w:r>
        <w:t>-игровые обучающие ситуации</w:t>
      </w:r>
    </w:p>
    <w:p w:rsidR="00AA7E56" w:rsidRDefault="00AA7E56" w:rsidP="00805418">
      <w:pPr>
        <w:ind w:firstLine="709"/>
        <w:jc w:val="both"/>
      </w:pPr>
      <w:r>
        <w:t>-экскурсии, целевые прогулки</w:t>
      </w:r>
    </w:p>
    <w:p w:rsidR="00AA7E56" w:rsidRDefault="00AA7E56" w:rsidP="00805418">
      <w:pPr>
        <w:ind w:firstLine="709"/>
        <w:jc w:val="both"/>
      </w:pPr>
      <w:r>
        <w:t>-праздники, досуги.</w:t>
      </w:r>
    </w:p>
    <w:p w:rsidR="00736796" w:rsidRDefault="00736796" w:rsidP="00805418">
      <w:pPr>
        <w:ind w:firstLine="709"/>
        <w:jc w:val="both"/>
      </w:pPr>
    </w:p>
    <w:p w:rsidR="00736796" w:rsidRPr="00736796" w:rsidRDefault="00736796" w:rsidP="00805418">
      <w:pPr>
        <w:ind w:firstLine="709"/>
        <w:jc w:val="both"/>
        <w:rPr>
          <w:sz w:val="28"/>
          <w:szCs w:val="28"/>
        </w:rPr>
      </w:pPr>
      <w:r w:rsidRPr="00736796">
        <w:t>При реализации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w:t>
      </w:r>
      <w:r w:rsidRPr="00BB475F">
        <w:rPr>
          <w:sz w:val="28"/>
          <w:szCs w:val="28"/>
        </w:rPr>
        <w:t>.</w:t>
      </w:r>
    </w:p>
    <w:p w:rsidR="0070337F" w:rsidRPr="008A17E8" w:rsidRDefault="0070337F" w:rsidP="00805418">
      <w:pPr>
        <w:jc w:val="both"/>
        <w:rPr>
          <w:sz w:val="28"/>
          <w:szCs w:val="28"/>
        </w:rPr>
      </w:pPr>
      <w:r w:rsidRPr="001E24B9">
        <w:rPr>
          <w:b/>
        </w:rPr>
        <w:t>Планируемые итоговые результаты работы</w:t>
      </w:r>
      <w:r w:rsidRPr="001E24B9">
        <w:rPr>
          <w:b/>
          <w:bCs/>
          <w:iCs/>
        </w:rPr>
        <w:t xml:space="preserve"> по к</w:t>
      </w:r>
      <w:r w:rsidRPr="001E24B9">
        <w:rPr>
          <w:b/>
        </w:rPr>
        <w:t>раеведению «Наша родина – Липецкий край</w:t>
      </w:r>
      <w:r w:rsidRPr="008A17E8">
        <w:rPr>
          <w:b/>
          <w:bCs/>
          <w:iCs/>
          <w:sz w:val="28"/>
          <w:szCs w:val="28"/>
        </w:rPr>
        <w:t>»:</w:t>
      </w:r>
    </w:p>
    <w:p w:rsidR="0070337F" w:rsidRPr="001E24B9" w:rsidRDefault="0070337F" w:rsidP="00805418">
      <w:pPr>
        <w:ind w:firstLine="709"/>
        <w:jc w:val="both"/>
      </w:pPr>
      <w:r w:rsidRPr="001E24B9">
        <w:rPr>
          <w:u w:val="single"/>
        </w:rPr>
        <w:t>име</w:t>
      </w:r>
      <w:r w:rsidRPr="001E24B9">
        <w:rPr>
          <w:iCs/>
          <w:u w:val="single"/>
        </w:rPr>
        <w:t>ющий первичные представления о своей семье, родном крае, (ближайшем социуме), природе Липецкой области:</w:t>
      </w:r>
    </w:p>
    <w:p w:rsidR="0070337F" w:rsidRPr="001E24B9" w:rsidRDefault="0070337F" w:rsidP="00805418">
      <w:pPr>
        <w:ind w:firstLine="709"/>
        <w:jc w:val="both"/>
      </w:pPr>
      <w:r w:rsidRPr="001E24B9">
        <w:t>- проявляет заботу о своей семье;</w:t>
      </w:r>
    </w:p>
    <w:p w:rsidR="0070337F" w:rsidRPr="001E24B9" w:rsidRDefault="0070337F" w:rsidP="00805418">
      <w:pPr>
        <w:ind w:firstLine="709"/>
        <w:jc w:val="both"/>
      </w:pPr>
      <w:r w:rsidRPr="001E24B9">
        <w:t>- имеет первичные представления об истории родного края; о людях, прославивших Липецкий край;</w:t>
      </w:r>
    </w:p>
    <w:p w:rsidR="0070337F" w:rsidRPr="001E24B9" w:rsidRDefault="0070337F" w:rsidP="00805418">
      <w:pPr>
        <w:ind w:firstLine="709"/>
        <w:jc w:val="both"/>
      </w:pPr>
      <w:r w:rsidRPr="001E24B9">
        <w:t>- может рассказать о своем родном городе (поселке, селе), назвать его;</w:t>
      </w:r>
    </w:p>
    <w:p w:rsidR="0070337F" w:rsidRPr="001E24B9" w:rsidRDefault="0070337F" w:rsidP="00805418">
      <w:pPr>
        <w:ind w:firstLine="709"/>
        <w:jc w:val="both"/>
      </w:pPr>
      <w:r w:rsidRPr="001E24B9">
        <w:lastRenderedPageBreak/>
        <w:t xml:space="preserve">- знает государственную символику родного города (поселка, села); </w:t>
      </w:r>
    </w:p>
    <w:p w:rsidR="0048000C" w:rsidRPr="001E24B9" w:rsidRDefault="0070337F" w:rsidP="00805418">
      <w:pPr>
        <w:ind w:firstLine="709"/>
        <w:jc w:val="both"/>
        <w:rPr>
          <w:iCs/>
        </w:rPr>
      </w:pPr>
      <w:r w:rsidRPr="001E24B9">
        <w:t>- проявляет интерес к народному творчеству, узнает</w:t>
      </w:r>
      <w:r w:rsidRPr="001E24B9">
        <w:rPr>
          <w:iCs/>
        </w:rPr>
        <w:t xml:space="preserve"> и называет </w:t>
      </w:r>
      <w:r w:rsidRPr="001E24B9">
        <w:t xml:space="preserve">изделия народного промысла </w:t>
      </w:r>
      <w:r w:rsidRPr="001E24B9">
        <w:rPr>
          <w:iCs/>
        </w:rPr>
        <w:t>Липецкой области</w:t>
      </w:r>
    </w:p>
    <w:p w:rsidR="0070337F" w:rsidRPr="001E24B9" w:rsidRDefault="0070337F" w:rsidP="00805418">
      <w:pPr>
        <w:ind w:firstLine="709"/>
        <w:jc w:val="both"/>
        <w:rPr>
          <w:iCs/>
        </w:rPr>
      </w:pPr>
      <w:r w:rsidRPr="001E24B9">
        <w:rPr>
          <w:iCs/>
        </w:rPr>
        <w:t>(Елецкое кружево, романовская игрушка и др.);</w:t>
      </w:r>
    </w:p>
    <w:p w:rsidR="0070337F" w:rsidRPr="001E24B9" w:rsidRDefault="0070337F" w:rsidP="00805418">
      <w:pPr>
        <w:ind w:firstLine="709"/>
        <w:jc w:val="both"/>
      </w:pPr>
      <w:r w:rsidRPr="001E24B9">
        <w:rPr>
          <w:iCs/>
        </w:rPr>
        <w:t>- з</w:t>
      </w:r>
      <w:r w:rsidRPr="001E24B9">
        <w:t xml:space="preserve">нает представителей растительного и животного мира Липецкой области; </w:t>
      </w:r>
    </w:p>
    <w:p w:rsidR="0070337F" w:rsidRPr="001E24B9" w:rsidRDefault="0070337F" w:rsidP="00805418">
      <w:pPr>
        <w:ind w:firstLine="709"/>
        <w:jc w:val="both"/>
      </w:pPr>
      <w:r w:rsidRPr="001E24B9">
        <w:t xml:space="preserve">- имеет представление о карте родного края. </w:t>
      </w:r>
    </w:p>
    <w:p w:rsidR="0048000C" w:rsidRPr="001E24B9" w:rsidRDefault="0048000C" w:rsidP="00805418">
      <w:pPr>
        <w:contextualSpacing/>
        <w:jc w:val="both"/>
      </w:pPr>
    </w:p>
    <w:p w:rsidR="0070337F" w:rsidRPr="00A00121" w:rsidRDefault="0070337F" w:rsidP="00805418">
      <w:pPr>
        <w:contextualSpacing/>
        <w:jc w:val="both"/>
        <w:rPr>
          <w:b/>
        </w:rPr>
      </w:pPr>
      <w:r w:rsidRPr="00A00121">
        <w:rPr>
          <w:b/>
        </w:rPr>
        <w:t>Методическое обеспечение</w:t>
      </w:r>
      <w:r w:rsidR="0048000C" w:rsidRPr="00A00121">
        <w:rPr>
          <w:b/>
        </w:rPr>
        <w:t>:</w:t>
      </w:r>
    </w:p>
    <w:p w:rsidR="001E24B9" w:rsidRPr="00A00121" w:rsidRDefault="001E24B9" w:rsidP="00805418">
      <w:pPr>
        <w:contextualSpacing/>
        <w:jc w:val="both"/>
      </w:pPr>
      <w:r w:rsidRPr="00A00121">
        <w:t>Зеленые легкие города  ( путеводитель -экскурсия )  Методическое пособие . Департамент науки и образования администрации Липецкой области. 1997</w:t>
      </w:r>
    </w:p>
    <w:p w:rsidR="00A00121" w:rsidRPr="00A00121" w:rsidRDefault="00A00121" w:rsidP="00805418">
      <w:pPr>
        <w:contextualSpacing/>
        <w:jc w:val="both"/>
      </w:pPr>
      <w:r w:rsidRPr="00A00121">
        <w:t>Пыльнева Т.Г., Пешкова Н.В., Стрельникова Т.Д. Экология и география Липецкого края , Липецк-1995</w:t>
      </w:r>
    </w:p>
    <w:p w:rsidR="00A00121" w:rsidRPr="00A00121" w:rsidRDefault="00A00121" w:rsidP="00805418">
      <w:pPr>
        <w:contextualSpacing/>
        <w:jc w:val="both"/>
      </w:pPr>
      <w:r w:rsidRPr="00A00121">
        <w:t>Шахов В.В. Сказание о знмле Липецкой, Липецк- 2003</w:t>
      </w:r>
    </w:p>
    <w:p w:rsidR="00A00121" w:rsidRPr="00A00121" w:rsidRDefault="00A00121" w:rsidP="00805418">
      <w:pPr>
        <w:contextualSpacing/>
        <w:jc w:val="both"/>
      </w:pPr>
      <w:r w:rsidRPr="00A00121">
        <w:t>Рудаков Л.  По следам легенд ,  «Воронеж: Центр.-Чернозем. кн. изд-во», 1980</w:t>
      </w:r>
    </w:p>
    <w:p w:rsidR="0048000C" w:rsidRPr="00A00121" w:rsidRDefault="0048000C" w:rsidP="00805418">
      <w:pPr>
        <w:pStyle w:val="a3"/>
        <w:jc w:val="both"/>
        <w:rPr>
          <w:rFonts w:ascii="Times New Roman" w:hAnsi="Times New Roman"/>
          <w:sz w:val="24"/>
          <w:szCs w:val="24"/>
        </w:rPr>
      </w:pPr>
      <w:r w:rsidRPr="00A00121">
        <w:rPr>
          <w:rFonts w:ascii="Times New Roman" w:hAnsi="Times New Roman"/>
          <w:sz w:val="24"/>
          <w:szCs w:val="24"/>
        </w:rPr>
        <w:t>Лаврова Л.Н. , Чеботарева И.В.  Проектная деятельность  с дошкольниками по краеведению: учебно-методическое пособие,  Липецк: ЛИРО, 2013</w:t>
      </w:r>
    </w:p>
    <w:p w:rsidR="0048000C" w:rsidRPr="00A00121" w:rsidRDefault="0048000C" w:rsidP="00805418">
      <w:pPr>
        <w:pStyle w:val="a3"/>
        <w:jc w:val="both"/>
        <w:rPr>
          <w:rFonts w:ascii="Times New Roman" w:hAnsi="Times New Roman"/>
          <w:sz w:val="24"/>
          <w:szCs w:val="24"/>
        </w:rPr>
      </w:pPr>
      <w:r w:rsidRPr="00A00121">
        <w:rPr>
          <w:rFonts w:ascii="Times New Roman" w:hAnsi="Times New Roman"/>
          <w:sz w:val="24"/>
          <w:szCs w:val="24"/>
        </w:rPr>
        <w:t>Липецк и Липецкие Минеральные Воды: Исторический буклет / Авт.-сост. И.Жирова. – Липецк, 2003. – 24 с.</w:t>
      </w:r>
    </w:p>
    <w:p w:rsidR="0048000C" w:rsidRDefault="0048000C" w:rsidP="00805418">
      <w:pPr>
        <w:pStyle w:val="a3"/>
        <w:jc w:val="both"/>
        <w:rPr>
          <w:rFonts w:ascii="Times New Roman" w:hAnsi="Times New Roman"/>
          <w:sz w:val="24"/>
          <w:szCs w:val="24"/>
        </w:rPr>
      </w:pPr>
      <w:r w:rsidRPr="00A00121">
        <w:rPr>
          <w:rFonts w:ascii="Times New Roman" w:hAnsi="Times New Roman"/>
          <w:sz w:val="24"/>
          <w:szCs w:val="24"/>
        </w:rPr>
        <w:t>Петровские места в Липецке: Исторический буклет / Авт.-сост. И.Жирова. – Липецк, 2003. – 24 с.</w:t>
      </w:r>
    </w:p>
    <w:p w:rsidR="001D6B33" w:rsidRPr="00A6057E" w:rsidRDefault="001D6B33" w:rsidP="001D6B33">
      <w:pPr>
        <w:contextualSpacing/>
      </w:pPr>
      <w:r w:rsidRPr="00A6057E">
        <w:t>«Краеведение в детском саду» В.Н. Матова 2014г</w:t>
      </w:r>
    </w:p>
    <w:p w:rsidR="008E36D0" w:rsidRDefault="008E36D0" w:rsidP="00805418">
      <w:pPr>
        <w:pStyle w:val="a3"/>
        <w:jc w:val="both"/>
        <w:rPr>
          <w:rFonts w:ascii="Times New Roman" w:hAnsi="Times New Roman"/>
          <w:sz w:val="24"/>
          <w:szCs w:val="24"/>
        </w:rPr>
      </w:pPr>
    </w:p>
    <w:p w:rsidR="00541863" w:rsidRDefault="00541863" w:rsidP="00805418">
      <w:pPr>
        <w:jc w:val="both"/>
        <w:rPr>
          <w:b/>
          <w:sz w:val="28"/>
          <w:szCs w:val="28"/>
        </w:rPr>
      </w:pPr>
      <w:r w:rsidRPr="00213F94">
        <w:rPr>
          <w:b/>
          <w:sz w:val="28"/>
          <w:szCs w:val="28"/>
          <w:lang w:val="en-US"/>
        </w:rPr>
        <w:t>III</w:t>
      </w:r>
      <w:r w:rsidRPr="00213F94">
        <w:rPr>
          <w:b/>
          <w:sz w:val="28"/>
          <w:szCs w:val="28"/>
        </w:rPr>
        <w:t>. Организационный раздел</w:t>
      </w:r>
    </w:p>
    <w:p w:rsidR="00BA535E" w:rsidRDefault="00BA535E" w:rsidP="00805418">
      <w:pPr>
        <w:tabs>
          <w:tab w:val="left" w:pos="-4678"/>
        </w:tabs>
        <w:jc w:val="both"/>
        <w:rPr>
          <w:b/>
          <w:sz w:val="28"/>
          <w:szCs w:val="28"/>
        </w:rPr>
      </w:pPr>
    </w:p>
    <w:p w:rsidR="00BA535E" w:rsidRPr="00BA535E" w:rsidRDefault="00751F47" w:rsidP="00805418">
      <w:pPr>
        <w:tabs>
          <w:tab w:val="left" w:pos="-4678"/>
        </w:tabs>
        <w:jc w:val="both"/>
        <w:rPr>
          <w:b/>
        </w:rPr>
      </w:pPr>
      <w:r>
        <w:rPr>
          <w:b/>
        </w:rPr>
        <w:t>3.</w:t>
      </w:r>
      <w:r w:rsidR="00BA535E" w:rsidRPr="00BA535E">
        <w:rPr>
          <w:b/>
        </w:rPr>
        <w:t>1 Обязательная часть</w:t>
      </w:r>
    </w:p>
    <w:p w:rsidR="00BA535E" w:rsidRPr="00BA535E" w:rsidRDefault="00BA535E" w:rsidP="00805418">
      <w:pPr>
        <w:tabs>
          <w:tab w:val="left" w:pos="-4678"/>
        </w:tabs>
        <w:jc w:val="both"/>
        <w:rPr>
          <w:b/>
        </w:rPr>
      </w:pPr>
    </w:p>
    <w:p w:rsidR="00BA535E" w:rsidRPr="00BA535E" w:rsidRDefault="00BA535E" w:rsidP="00805418">
      <w:pPr>
        <w:tabs>
          <w:tab w:val="left" w:pos="-4678"/>
        </w:tabs>
        <w:jc w:val="both"/>
        <w:rPr>
          <w:b/>
        </w:rPr>
      </w:pPr>
      <w:r w:rsidRPr="00BA535E">
        <w:rPr>
          <w:b/>
        </w:rPr>
        <w:t xml:space="preserve"> Описание материально-технического обеспечения Программы, обеспеченности методическими материалами и средствами обучения </w:t>
      </w:r>
    </w:p>
    <w:p w:rsidR="00BA535E" w:rsidRPr="00BA535E" w:rsidRDefault="00BA535E" w:rsidP="00805418">
      <w:pPr>
        <w:tabs>
          <w:tab w:val="left" w:pos="-4678"/>
        </w:tabs>
        <w:jc w:val="both"/>
        <w:rPr>
          <w:b/>
        </w:rPr>
      </w:pPr>
      <w:r w:rsidRPr="00BA535E">
        <w:rPr>
          <w:b/>
        </w:rPr>
        <w:t>и воспитания</w:t>
      </w:r>
    </w:p>
    <w:p w:rsidR="00BA535E" w:rsidRPr="00BA535E" w:rsidRDefault="00BA535E" w:rsidP="00805418">
      <w:pPr>
        <w:tabs>
          <w:tab w:val="left" w:pos="-4678"/>
        </w:tabs>
        <w:jc w:val="both"/>
        <w:rPr>
          <w:b/>
          <w:i/>
        </w:rPr>
      </w:pPr>
    </w:p>
    <w:p w:rsidR="00BA535E" w:rsidRPr="007336EE" w:rsidRDefault="00BA535E" w:rsidP="00805418">
      <w:pPr>
        <w:tabs>
          <w:tab w:val="left" w:pos="-4678"/>
        </w:tabs>
        <w:ind w:left="2059"/>
        <w:jc w:val="both"/>
        <w:rPr>
          <w:b/>
          <w:i/>
        </w:rPr>
      </w:pPr>
      <w:r w:rsidRPr="00BA535E">
        <w:rPr>
          <w:b/>
          <w:i/>
        </w:rPr>
        <w:t>Перечень необходимых для осуществления образовательного процесса программ, технологий, методических пособий</w:t>
      </w:r>
    </w:p>
    <w:p w:rsidR="009349E6" w:rsidRDefault="009349E6" w:rsidP="00805418">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12"/>
      </w:tblGrid>
      <w:tr w:rsidR="003746A0" w:rsidRPr="0072721A" w:rsidTr="0072721A">
        <w:tc>
          <w:tcPr>
            <w:tcW w:w="15525" w:type="dxa"/>
          </w:tcPr>
          <w:p w:rsidR="003746A0" w:rsidRPr="0072721A" w:rsidRDefault="003746A0" w:rsidP="00805418">
            <w:pPr>
              <w:jc w:val="both"/>
              <w:rPr>
                <w:b/>
              </w:rPr>
            </w:pPr>
            <w:r w:rsidRPr="0072721A">
              <w:rPr>
                <w:b/>
              </w:rPr>
              <w:t>О.О. «ФИЗИЧЕСКОЕ РАЗВИТИЕ</w:t>
            </w:r>
            <w:r w:rsidR="00E55A18" w:rsidRPr="0072721A">
              <w:rPr>
                <w:b/>
              </w:rPr>
              <w:t>»</w:t>
            </w:r>
          </w:p>
        </w:tc>
      </w:tr>
      <w:tr w:rsidR="003746A0" w:rsidRPr="0072721A" w:rsidTr="0072721A">
        <w:tc>
          <w:tcPr>
            <w:tcW w:w="15525" w:type="dxa"/>
          </w:tcPr>
          <w:p w:rsidR="003746A0" w:rsidRPr="007739F4" w:rsidRDefault="003746A0" w:rsidP="00805418">
            <w:pPr>
              <w:ind w:left="360"/>
              <w:jc w:val="both"/>
            </w:pPr>
            <w:r w:rsidRPr="007739F4">
              <w:t>Вареник Е.Н. Физкультурно-оздоровительные занятия с детьми 5-7 лет. М.: ТЦ Сфера,2006.</w:t>
            </w:r>
          </w:p>
          <w:p w:rsidR="003746A0" w:rsidRPr="007739F4" w:rsidRDefault="003746A0" w:rsidP="00805418">
            <w:pPr>
              <w:ind w:left="360"/>
              <w:jc w:val="both"/>
            </w:pPr>
            <w:r w:rsidRPr="007739F4">
              <w:t>Галанов Игры, которые лечат. М.: ТЦ Сфера, 2007.</w:t>
            </w:r>
          </w:p>
          <w:p w:rsidR="003746A0" w:rsidRPr="007739F4" w:rsidRDefault="003746A0" w:rsidP="00805418">
            <w:pPr>
              <w:ind w:left="360"/>
              <w:jc w:val="both"/>
            </w:pPr>
            <w:r w:rsidRPr="007739F4">
              <w:t>Т.В. Грядкина «Образовательная область «Физическая культура». Методический комплект программы «Детство». –  СПб: ДЕТСТВО-ПРЕСС, 2012.</w:t>
            </w:r>
          </w:p>
          <w:p w:rsidR="003746A0" w:rsidRPr="007739F4" w:rsidRDefault="003746A0" w:rsidP="00805418">
            <w:pPr>
              <w:ind w:left="360"/>
              <w:jc w:val="both"/>
            </w:pPr>
            <w:r w:rsidRPr="007739F4">
              <w:t xml:space="preserve">Гаврючина Л.В. Здоровьесберегающие технологии в детском саду. – М.: ТЦ Сфера, 2007. </w:t>
            </w:r>
          </w:p>
          <w:p w:rsidR="003746A0" w:rsidRPr="007739F4" w:rsidRDefault="003746A0" w:rsidP="00805418">
            <w:pPr>
              <w:ind w:left="360"/>
              <w:jc w:val="both"/>
            </w:pPr>
            <w:r w:rsidRPr="007739F4">
              <w:lastRenderedPageBreak/>
              <w:t>Змановский Ю.Ф. Здоровый дошкольник. – М.: АРКТИ, 2001.</w:t>
            </w:r>
          </w:p>
          <w:p w:rsidR="003746A0" w:rsidRPr="007739F4" w:rsidRDefault="003746A0" w:rsidP="00805418">
            <w:pPr>
              <w:ind w:left="175"/>
              <w:jc w:val="both"/>
            </w:pPr>
            <w:r w:rsidRPr="007739F4">
              <w:t xml:space="preserve">   Картушина М.Ю. Сценарии оздоровительных досугов. - М.: ТЦ Сфера, 2004.</w:t>
            </w:r>
          </w:p>
          <w:p w:rsidR="003746A0" w:rsidRPr="007739F4" w:rsidRDefault="003746A0" w:rsidP="00805418">
            <w:pPr>
              <w:ind w:left="360"/>
              <w:jc w:val="both"/>
            </w:pPr>
            <w:r w:rsidRPr="007739F4">
              <w:t>Николаева Е.И.,  Федорук В.И. Здоровьесберережение и здоровьеформирование в условиях детского сада. СПб.: Детство-Пресс, 2015.</w:t>
            </w:r>
          </w:p>
          <w:p w:rsidR="003746A0" w:rsidRPr="007739F4" w:rsidRDefault="003746A0" w:rsidP="00805418">
            <w:pPr>
              <w:ind w:left="360" w:right="-108"/>
              <w:jc w:val="both"/>
            </w:pPr>
            <w:r w:rsidRPr="007739F4">
              <w:t>Маханёва М.Д. Воспитание здорового ребёнка: пособие для практических работников детских дошкольных учреждений. – М.: АРКТИ, 1997.</w:t>
            </w:r>
          </w:p>
          <w:p w:rsidR="003746A0" w:rsidRPr="007739F4" w:rsidRDefault="003746A0" w:rsidP="00805418">
            <w:pPr>
              <w:ind w:left="360"/>
              <w:jc w:val="both"/>
            </w:pPr>
            <w:r w:rsidRPr="007739F4">
              <w:t>Моргунова О.Н. Физкультурно-оздоровительная работа в ДОУ. – Воронеж: ТЦ «Учитель», 2005.</w:t>
            </w:r>
          </w:p>
          <w:p w:rsidR="003746A0" w:rsidRPr="007739F4" w:rsidRDefault="003746A0" w:rsidP="00805418">
            <w:pPr>
              <w:ind w:left="360"/>
              <w:jc w:val="both"/>
            </w:pPr>
            <w:r w:rsidRPr="007739F4">
              <w:t>Оздоровительная работа в дошкольных образовательных учреждениях.\под ред. Орла В.И..Агаджановой С.Н. ». –  СПб: ДЕТСТВО-ПРЕСС, 2008.</w:t>
            </w:r>
          </w:p>
          <w:p w:rsidR="003746A0" w:rsidRPr="007739F4" w:rsidRDefault="003746A0" w:rsidP="00805418">
            <w:pPr>
              <w:ind w:left="360"/>
              <w:jc w:val="both"/>
            </w:pPr>
            <w:r w:rsidRPr="007739F4">
              <w:t>Подольс</w:t>
            </w:r>
            <w:r w:rsidR="00E55A18" w:rsidRPr="007739F4">
              <w:t>кая Е.И. Физическое р</w:t>
            </w:r>
            <w:r w:rsidRPr="007739F4">
              <w:t>азвитие детей 2-7 лет. Волгоград Учитель, 2012.</w:t>
            </w:r>
          </w:p>
          <w:p w:rsidR="003746A0" w:rsidRPr="007739F4" w:rsidRDefault="003746A0" w:rsidP="00805418">
            <w:pPr>
              <w:ind w:left="360"/>
              <w:jc w:val="both"/>
            </w:pPr>
            <w:r w:rsidRPr="007739F4">
              <w:t>Прохорова Г.А. Утренняя гимнастика для детей 2-7 лет. М.: Айрис-пресс,2004.</w:t>
            </w:r>
          </w:p>
          <w:p w:rsidR="003746A0" w:rsidRPr="007739F4" w:rsidRDefault="003746A0" w:rsidP="00805418">
            <w:pPr>
              <w:ind w:left="360"/>
              <w:jc w:val="both"/>
            </w:pPr>
            <w:r w:rsidRPr="007739F4">
              <w:t>Рунова  М.А. Двигательная активность ребенка в детском саду.- М.: Мозаика-синтез,2004.</w:t>
            </w:r>
          </w:p>
          <w:p w:rsidR="003746A0" w:rsidRPr="007739F4" w:rsidRDefault="003746A0" w:rsidP="00805418">
            <w:pPr>
              <w:ind w:left="360"/>
              <w:jc w:val="both"/>
            </w:pPr>
            <w:r w:rsidRPr="007739F4">
              <w:t>Сивачева Л.Н. Физкультура-это радость!- СПб.: ДЕТСТВО-ПРЕСС, 2003.</w:t>
            </w:r>
          </w:p>
          <w:p w:rsidR="003746A0" w:rsidRPr="007739F4" w:rsidRDefault="003746A0" w:rsidP="00805418">
            <w:pPr>
              <w:ind w:left="360"/>
              <w:jc w:val="both"/>
            </w:pPr>
            <w:r w:rsidRPr="007739F4">
              <w:t>Силантьева С.В. Подвижные игры на каждый день для укрепления здоровья детей. – СПб.: Литера, 2012.</w:t>
            </w:r>
          </w:p>
          <w:p w:rsidR="003746A0" w:rsidRPr="007739F4" w:rsidRDefault="003746A0" w:rsidP="00805418">
            <w:pPr>
              <w:ind w:left="360"/>
              <w:jc w:val="both"/>
            </w:pPr>
            <w:r w:rsidRPr="007739F4">
              <w:t>Спутник руководителя физического воспитания дошкольного учреждения.\под ред. Филипповой С.О. –  СПб: ДЕТСТВО-ПРЕСС, 2011.</w:t>
            </w:r>
          </w:p>
          <w:p w:rsidR="003746A0" w:rsidRPr="007739F4" w:rsidRDefault="003746A0" w:rsidP="00805418">
            <w:pPr>
              <w:ind w:left="360"/>
              <w:jc w:val="both"/>
            </w:pPr>
            <w:r w:rsidRPr="007739F4">
              <w:t>Сулим Е.В. Зимние занятия по физкультуре с детьми- М.: ТЦ Сфера, 2011</w:t>
            </w:r>
          </w:p>
          <w:p w:rsidR="003746A0" w:rsidRPr="007739F4" w:rsidRDefault="003746A0" w:rsidP="00805418">
            <w:pPr>
              <w:ind w:left="360"/>
              <w:jc w:val="both"/>
            </w:pPr>
            <w:r w:rsidRPr="007739F4">
              <w:t>Физическая культура. Планирование работы по освоению образовательной области детьми 2-7 лет по программем»Детство»\ авт.-сост. Е.А.Мартынова, Н.А Давыдова, Н.Р. Кислюк. – Волгоград: Учитель, 2013.</w:t>
            </w:r>
          </w:p>
          <w:p w:rsidR="003746A0" w:rsidRPr="007739F4" w:rsidRDefault="003746A0" w:rsidP="00805418">
            <w:pPr>
              <w:ind w:left="360" w:right="-108"/>
              <w:jc w:val="both"/>
            </w:pPr>
            <w:r w:rsidRPr="007739F4">
              <w:t>Харченко Т.Е. Организация двигательной деятельности детей в детском саду. –  СПб: ДЕТСТВО-ПРЕСС, 2010.</w:t>
            </w:r>
          </w:p>
          <w:p w:rsidR="003746A0" w:rsidRPr="0072721A" w:rsidRDefault="003746A0" w:rsidP="00805418">
            <w:pPr>
              <w:jc w:val="both"/>
              <w:rPr>
                <w:b/>
              </w:rPr>
            </w:pPr>
            <w:r w:rsidRPr="007739F4">
              <w:t xml:space="preserve">      Шорыгина Т.А. Беседы о здоровье. Методическое пособие. –  М.: ТЦ СФЕРА, 2008.</w:t>
            </w:r>
          </w:p>
          <w:p w:rsidR="003746A0" w:rsidRPr="0072721A" w:rsidRDefault="003746A0" w:rsidP="00805418">
            <w:pPr>
              <w:jc w:val="both"/>
              <w:rPr>
                <w:b/>
              </w:rPr>
            </w:pPr>
          </w:p>
        </w:tc>
      </w:tr>
      <w:tr w:rsidR="003746A0" w:rsidRPr="0072721A" w:rsidTr="0072721A">
        <w:tc>
          <w:tcPr>
            <w:tcW w:w="15525" w:type="dxa"/>
          </w:tcPr>
          <w:p w:rsidR="003746A0" w:rsidRPr="0072721A" w:rsidRDefault="00E55A18" w:rsidP="00805418">
            <w:pPr>
              <w:jc w:val="both"/>
              <w:rPr>
                <w:b/>
              </w:rPr>
            </w:pPr>
            <w:r w:rsidRPr="0072721A">
              <w:rPr>
                <w:b/>
              </w:rPr>
              <w:lastRenderedPageBreak/>
              <w:t>О.О. «</w:t>
            </w:r>
            <w:r w:rsidR="007739F4" w:rsidRPr="0072721A">
              <w:rPr>
                <w:b/>
              </w:rPr>
              <w:t>СОЦИАЛЬНО-КОММУНИКАТИВНОЕ РАЗВИТИЕ</w:t>
            </w:r>
            <w:r w:rsidRPr="0072721A">
              <w:rPr>
                <w:b/>
              </w:rPr>
              <w:t>»</w:t>
            </w:r>
          </w:p>
        </w:tc>
      </w:tr>
      <w:tr w:rsidR="003746A0" w:rsidRPr="0072721A" w:rsidTr="0072721A">
        <w:tc>
          <w:tcPr>
            <w:tcW w:w="15525" w:type="dxa"/>
          </w:tcPr>
          <w:p w:rsidR="00E55A18" w:rsidRDefault="00E55A18" w:rsidP="00805418">
            <w:pPr>
              <w:ind w:left="426" w:right="-108"/>
              <w:jc w:val="both"/>
            </w:pPr>
            <w:r w:rsidRPr="007739F4">
              <w:t xml:space="preserve">Акулова О.В., Солнцева О.В.  Образовательная область «Социализация. Игра». Методический комплект программы «Детство». –  СПб: </w:t>
            </w:r>
            <w:r w:rsidR="007739F4">
              <w:t xml:space="preserve">   </w:t>
            </w:r>
            <w:r w:rsidRPr="007739F4">
              <w:t>ДЕТСТВО-ПРЕСС, 2012.</w:t>
            </w:r>
          </w:p>
          <w:p w:rsidR="007739F4" w:rsidRPr="007739F4" w:rsidRDefault="007739F4" w:rsidP="00805418">
            <w:pPr>
              <w:ind w:left="360" w:right="-108"/>
              <w:jc w:val="both"/>
            </w:pPr>
            <w:r w:rsidRPr="007739F4">
              <w:t>Авдеева Н.Н., Князева О.Л., Стеркина Р.Б. «Безопасность» -СПб: ДЕТСТВО-ПРЕСС, 2002</w:t>
            </w:r>
          </w:p>
          <w:p w:rsidR="00E55A18" w:rsidRPr="007739F4" w:rsidRDefault="007739F4" w:rsidP="00805418">
            <w:pPr>
              <w:ind w:left="175" w:right="-108"/>
              <w:jc w:val="both"/>
            </w:pPr>
            <w:r>
              <w:t xml:space="preserve">    </w:t>
            </w:r>
            <w:r w:rsidR="00E55A18" w:rsidRPr="007739F4">
              <w:t>Бабаева Т.И. «Игра и дошкольник», -СПб: ДЕТСТВО-ПРЕСС, 2004</w:t>
            </w:r>
          </w:p>
          <w:p w:rsidR="00E55A18" w:rsidRDefault="007739F4" w:rsidP="00805418">
            <w:pPr>
              <w:ind w:left="175" w:right="-108"/>
              <w:jc w:val="both"/>
            </w:pPr>
            <w:r>
              <w:t xml:space="preserve">    </w:t>
            </w:r>
            <w:r w:rsidR="00E55A18" w:rsidRPr="007739F4">
              <w:t>Губанова Н.Ф. Игровая деятельность в детском саду. – М.: Мозаика-Синтез, 2006.</w:t>
            </w:r>
          </w:p>
          <w:p w:rsidR="007739F4" w:rsidRPr="007739F4" w:rsidRDefault="007739F4" w:rsidP="00805418">
            <w:pPr>
              <w:ind w:left="360"/>
              <w:jc w:val="both"/>
            </w:pPr>
            <w:r w:rsidRPr="007739F4">
              <w:t>Гарнышева Т.П. ОБЖ для дошкольников–  СПб: ДЕТСТВО-ПРЕСС, 2011</w:t>
            </w:r>
          </w:p>
          <w:p w:rsidR="00E55A18" w:rsidRPr="007739F4" w:rsidRDefault="007739F4" w:rsidP="00805418">
            <w:pPr>
              <w:ind w:left="175" w:right="-108"/>
              <w:jc w:val="both"/>
            </w:pPr>
            <w:r>
              <w:t xml:space="preserve">   </w:t>
            </w:r>
            <w:r w:rsidR="00E55A18" w:rsidRPr="007739F4">
              <w:t>Данилова Т.И. Программа «Светофор»-  СПб «ДЕТСТВО- ПРЕСС» 2009</w:t>
            </w:r>
          </w:p>
          <w:p w:rsidR="007739F4" w:rsidRDefault="00E55A18" w:rsidP="00805418">
            <w:pPr>
              <w:ind w:left="360"/>
              <w:jc w:val="both"/>
            </w:pPr>
            <w:r w:rsidRPr="007739F4">
              <w:t>Крулехт М.В., Крулехт А.А. Образовательная область «Труд». Методический комплект программы «Детство». –  СПб: ДЕТСТВО-ПРЕСС, 2012.</w:t>
            </w:r>
          </w:p>
          <w:p w:rsidR="00E55A18" w:rsidRPr="007739F4" w:rsidRDefault="00E55A18" w:rsidP="00805418">
            <w:pPr>
              <w:ind w:left="360"/>
              <w:jc w:val="both"/>
            </w:pPr>
            <w:r w:rsidRPr="007739F4">
              <w:t xml:space="preserve">Князева О.Л., Маханева М.Д. « Приобщение детей к истокам русской народной культуры» СПб «ДЕТСТВО- ПРЕСС» , 2010 Косарева В.Н. </w:t>
            </w:r>
            <w:r w:rsidR="007739F4">
              <w:t xml:space="preserve">      </w:t>
            </w:r>
            <w:r w:rsidRPr="007739F4">
              <w:t>«Народная культура и традиции. Занятия с детьми 3- 7 лет».Волгоград «Учитель»</w:t>
            </w:r>
          </w:p>
          <w:p w:rsidR="00E55A18" w:rsidRPr="007739F4" w:rsidRDefault="00E55A18" w:rsidP="00805418">
            <w:pPr>
              <w:ind w:left="360"/>
              <w:jc w:val="both"/>
            </w:pPr>
            <w:r w:rsidRPr="007739F4">
              <w:t>Куцакова Л.В. Нравственно-трудовое воспитание ребёнка-дошкольника: пособие для педагогов дошкольных учреждений. – М.: ВЛАДОС, 2004.</w:t>
            </w:r>
          </w:p>
          <w:p w:rsidR="007739F4" w:rsidRPr="007739F4" w:rsidRDefault="007739F4" w:rsidP="00805418">
            <w:pPr>
              <w:ind w:left="360"/>
              <w:jc w:val="both"/>
            </w:pPr>
            <w:r w:rsidRPr="007739F4">
              <w:lastRenderedPageBreak/>
              <w:t>Маркова Т.А. «Воспитание трудолюбия у дошкольников»</w:t>
            </w:r>
          </w:p>
          <w:p w:rsidR="007739F4" w:rsidRPr="007739F4" w:rsidRDefault="007739F4" w:rsidP="00805418">
            <w:pPr>
              <w:ind w:left="360"/>
              <w:jc w:val="both"/>
            </w:pPr>
            <w:r w:rsidRPr="007739F4">
              <w:t>В.И. Натарова, Н.И. Корпухина  «Моя страна. Практическое пособие». «Учитель», 2005</w:t>
            </w:r>
          </w:p>
          <w:p w:rsidR="00E55A18" w:rsidRPr="007739F4" w:rsidRDefault="00E55A18" w:rsidP="00805418">
            <w:pPr>
              <w:ind w:left="360" w:right="-108"/>
              <w:jc w:val="both"/>
            </w:pPr>
            <w:r w:rsidRPr="007739F4">
              <w:t>Буре Р.С. «Дошкольник и труд», -СПб: ДЕТСТВО-ПРЕСС, 2004</w:t>
            </w:r>
          </w:p>
          <w:p w:rsidR="007739F4" w:rsidRPr="007739F4" w:rsidRDefault="007739F4" w:rsidP="00805418">
            <w:pPr>
              <w:ind w:left="360" w:right="-108"/>
              <w:jc w:val="both"/>
            </w:pPr>
            <w:r w:rsidRPr="007739F4">
              <w:t>Чермашенцева О.В. . «Основы безопасного поведения дошкольников» - «Учитель», 2008</w:t>
            </w:r>
          </w:p>
          <w:p w:rsidR="007739F4" w:rsidRPr="007739F4" w:rsidRDefault="007739F4" w:rsidP="00805418">
            <w:pPr>
              <w:ind w:left="360" w:right="-108"/>
              <w:jc w:val="both"/>
            </w:pPr>
            <w:r w:rsidRPr="007739F4">
              <w:t>Шорыгина Т.А. «Общительные сказки». – М: КНИГОЛЮБ, 2005,</w:t>
            </w:r>
          </w:p>
          <w:p w:rsidR="007739F4" w:rsidRPr="007739F4" w:rsidRDefault="007739F4" w:rsidP="00805418">
            <w:pPr>
              <w:ind w:left="360" w:right="-108"/>
              <w:jc w:val="both"/>
            </w:pPr>
            <w:r w:rsidRPr="007739F4">
              <w:t>Шорыгина Т.А. Беседы о правах ребенка. М: ТЦ Сфера, 2007</w:t>
            </w:r>
          </w:p>
          <w:p w:rsidR="007739F4" w:rsidRPr="007739F4" w:rsidRDefault="007739F4" w:rsidP="00805418">
            <w:pPr>
              <w:ind w:left="360" w:right="-108"/>
              <w:jc w:val="both"/>
            </w:pPr>
            <w:r w:rsidRPr="007739F4">
              <w:t>Шорыгина Т.А. Правила пожарной безопасности. М: ТЦ Сфера, 2006</w:t>
            </w:r>
          </w:p>
          <w:p w:rsidR="00E55A18" w:rsidRPr="007739F4" w:rsidRDefault="007739F4" w:rsidP="00805418">
            <w:pPr>
              <w:ind w:left="360" w:right="-108"/>
              <w:jc w:val="both"/>
            </w:pPr>
            <w:r w:rsidRPr="007739F4">
              <w:t>Шипицына Л.М., Защиринская О.В., Воронова А.П., Нилова Т.А. «Азбука общения». – СПб: ДЕТСТВО-ПРЕСС, 2003</w:t>
            </w:r>
          </w:p>
          <w:p w:rsidR="00E55A18" w:rsidRPr="0072721A" w:rsidRDefault="00E55A18" w:rsidP="00805418">
            <w:pPr>
              <w:jc w:val="both"/>
              <w:rPr>
                <w:b/>
              </w:rPr>
            </w:pPr>
          </w:p>
        </w:tc>
      </w:tr>
      <w:tr w:rsidR="003746A0" w:rsidRPr="0072721A" w:rsidTr="0072721A">
        <w:tc>
          <w:tcPr>
            <w:tcW w:w="15525" w:type="dxa"/>
          </w:tcPr>
          <w:p w:rsidR="007739F4" w:rsidRPr="0072721A" w:rsidRDefault="007739F4" w:rsidP="00805418">
            <w:pPr>
              <w:jc w:val="both"/>
              <w:rPr>
                <w:b/>
                <w:sz w:val="28"/>
                <w:szCs w:val="28"/>
              </w:rPr>
            </w:pPr>
            <w:r w:rsidRPr="0072721A">
              <w:rPr>
                <w:b/>
                <w:sz w:val="28"/>
                <w:szCs w:val="28"/>
              </w:rPr>
              <w:lastRenderedPageBreak/>
              <w:t>О.О. «ПОЗНАВАТЕЛЬНОЕ РАЗВИТИЕ»</w:t>
            </w:r>
          </w:p>
        </w:tc>
      </w:tr>
      <w:tr w:rsidR="003746A0" w:rsidRPr="0072721A" w:rsidTr="0072721A">
        <w:tc>
          <w:tcPr>
            <w:tcW w:w="15525" w:type="dxa"/>
          </w:tcPr>
          <w:p w:rsidR="003746A0" w:rsidRPr="0072721A" w:rsidRDefault="003746A0" w:rsidP="00805418">
            <w:pPr>
              <w:jc w:val="both"/>
              <w:rPr>
                <w:b/>
                <w:sz w:val="28"/>
                <w:szCs w:val="28"/>
              </w:rPr>
            </w:pPr>
          </w:p>
          <w:p w:rsidR="007739F4" w:rsidRDefault="007739F4" w:rsidP="00805418">
            <w:pPr>
              <w:jc w:val="both"/>
            </w:pPr>
            <w:r>
              <w:t xml:space="preserve">       Гоголева В.Г. «Логическая азбука для детей 4- 6 лет»</w:t>
            </w:r>
            <w:r w:rsidRPr="009C483A">
              <w:t xml:space="preserve"> СПб.: ДЕТСТВО- ПРЕСС, </w:t>
            </w:r>
            <w:r>
              <w:t>1998</w:t>
            </w:r>
          </w:p>
          <w:p w:rsidR="007739F4" w:rsidRDefault="00C51470" w:rsidP="00805418">
            <w:pPr>
              <w:jc w:val="both"/>
            </w:pPr>
            <w:r w:rsidRPr="0072721A">
              <w:rPr>
                <w:iCs/>
              </w:rPr>
              <w:t xml:space="preserve">      </w:t>
            </w:r>
            <w:r w:rsidR="007739F4" w:rsidRPr="0072721A">
              <w:rPr>
                <w:iCs/>
              </w:rPr>
              <w:t xml:space="preserve">Михайлова З.А., </w:t>
            </w:r>
            <w:r w:rsidR="007739F4" w:rsidRPr="00A3610A">
              <w:t>Математика от трех до семи. — СПб.: ДЕТСТВО-ПРЕСС, 20</w:t>
            </w:r>
            <w:r w:rsidR="007739F4">
              <w:t>10</w:t>
            </w:r>
          </w:p>
          <w:p w:rsidR="007739F4" w:rsidRDefault="00C51470" w:rsidP="00805418">
            <w:pPr>
              <w:jc w:val="both"/>
            </w:pPr>
            <w:r>
              <w:t xml:space="preserve">       </w:t>
            </w:r>
            <w:r w:rsidR="007739F4">
              <w:t>Михайлова З.А. «Математика это интересно»</w:t>
            </w:r>
            <w:r w:rsidR="007739F4" w:rsidRPr="009C483A">
              <w:t>— СПб.: ДЕТСТВО- ПРЕСС, 20</w:t>
            </w:r>
            <w:r w:rsidR="007739F4">
              <w:t>06</w:t>
            </w:r>
          </w:p>
          <w:p w:rsidR="007739F4" w:rsidRDefault="00C51470" w:rsidP="00805418">
            <w:pPr>
              <w:jc w:val="both"/>
            </w:pPr>
            <w:r>
              <w:t xml:space="preserve">       </w:t>
            </w:r>
            <w:r w:rsidR="007739F4">
              <w:t xml:space="preserve">Смоленцева А.А.Михайлова З.А. «Математика до школы» </w:t>
            </w:r>
            <w:r w:rsidR="007739F4" w:rsidRPr="009C483A">
              <w:t>— СПб.: ДЕТСТВО- ПРЕСС, 2010.</w:t>
            </w:r>
          </w:p>
          <w:p w:rsidR="007739F4" w:rsidRDefault="00C51470" w:rsidP="00805418">
            <w:pPr>
              <w:jc w:val="both"/>
            </w:pPr>
            <w:r>
              <w:t xml:space="preserve">       </w:t>
            </w:r>
            <w:r w:rsidR="007739F4">
              <w:t>Коротовских Л.Н. «Планы- конспекты занятий по развитию математических представлений у детей дошкольного возраста»</w:t>
            </w:r>
            <w:r w:rsidR="007739F4" w:rsidRPr="009C483A">
              <w:t xml:space="preserve">— СПб.: ДЕТСТВО- </w:t>
            </w:r>
            <w:r>
              <w:t xml:space="preserve">      </w:t>
            </w:r>
            <w:r w:rsidR="007739F4" w:rsidRPr="009C483A">
              <w:t>ПРЕСС, 20</w:t>
            </w:r>
            <w:r w:rsidR="007739F4">
              <w:t>13</w:t>
            </w:r>
          </w:p>
          <w:p w:rsidR="007739F4" w:rsidRDefault="00C51470" w:rsidP="00805418">
            <w:pPr>
              <w:jc w:val="both"/>
            </w:pPr>
            <w:r>
              <w:t xml:space="preserve">       </w:t>
            </w:r>
            <w:r w:rsidR="007739F4">
              <w:t>Лебеднко Е.Н. «Формирование представлений о времени у дошкольников»</w:t>
            </w:r>
            <w:r w:rsidR="007739F4" w:rsidRPr="009C483A">
              <w:t>— СПб.: ДЕТСТВО- ПРЕСС, 20</w:t>
            </w:r>
            <w:r w:rsidR="007739F4">
              <w:t>03</w:t>
            </w:r>
          </w:p>
          <w:p w:rsidR="00C51470" w:rsidRDefault="00C51470" w:rsidP="00805418">
            <w:pPr>
              <w:jc w:val="both"/>
            </w:pPr>
            <w:r>
              <w:t xml:space="preserve">        Гоголева В.Г. «Логическая азбука для детей 4- 6 лет»</w:t>
            </w:r>
            <w:r w:rsidRPr="009C483A">
              <w:t xml:space="preserve"> СПб.: ДЕТСТВО- ПРЕСС, </w:t>
            </w:r>
            <w:r>
              <w:t>1998</w:t>
            </w:r>
          </w:p>
          <w:p w:rsidR="00C51470" w:rsidRPr="00C51470" w:rsidRDefault="00C51470" w:rsidP="00805418">
            <w:pPr>
              <w:ind w:left="167"/>
              <w:jc w:val="both"/>
            </w:pPr>
            <w:r>
              <w:t xml:space="preserve">    </w:t>
            </w:r>
            <w:r w:rsidRPr="00C51470">
              <w:t>Алешина Н.В. Ознакомление дошкольников с окружающим и социальной действительностью. М: ЦГЛ, 2005.</w:t>
            </w:r>
          </w:p>
          <w:p w:rsidR="00C51470" w:rsidRPr="00C51470" w:rsidRDefault="00C51470" w:rsidP="00805418">
            <w:pPr>
              <w:ind w:left="167"/>
              <w:jc w:val="both"/>
            </w:pPr>
            <w:r>
              <w:t xml:space="preserve">    </w:t>
            </w:r>
            <w:r w:rsidRPr="00C51470">
              <w:t>Громова О.Е. Ознакомление дошкольников с социальным миром. М.: ТЦ Сфера, 2012.</w:t>
            </w:r>
          </w:p>
          <w:p w:rsidR="00C51470" w:rsidRPr="00C51470" w:rsidRDefault="00C51470" w:rsidP="00805418">
            <w:pPr>
              <w:ind w:left="360"/>
              <w:jc w:val="both"/>
            </w:pPr>
            <w:r w:rsidRPr="00C51470">
              <w:t>Дыбина О.В.,  Рахманова Н.П.,  Щетинина В.В. Неизведанное рядом. – М.: ТЦ СФЕРА, 2005.</w:t>
            </w:r>
          </w:p>
          <w:p w:rsidR="00C51470" w:rsidRPr="00C51470" w:rsidRDefault="00C51470" w:rsidP="00805418">
            <w:pPr>
              <w:ind w:left="360"/>
              <w:jc w:val="both"/>
            </w:pPr>
            <w:r w:rsidRPr="00C51470">
              <w:t>Дыбина О.В.,  Рахманова Н.П.,  Щетинина В.В. Что было до. – М.: ТЦ СФЕРА, 2005.</w:t>
            </w:r>
          </w:p>
          <w:p w:rsidR="00C51470" w:rsidRPr="00C51470" w:rsidRDefault="00C51470" w:rsidP="00805418">
            <w:pPr>
              <w:ind w:left="360"/>
              <w:jc w:val="both"/>
            </w:pPr>
            <w:r w:rsidRPr="00C51470">
              <w:t>Воронкевич О.А. Добро пожаловать в экологию, 2 части, –  СПб: ДЕТСТВО-ПРЕСС, 2003.</w:t>
            </w:r>
          </w:p>
          <w:p w:rsidR="00C51470" w:rsidRPr="00C51470" w:rsidRDefault="00C51470" w:rsidP="00805418">
            <w:pPr>
              <w:jc w:val="both"/>
            </w:pPr>
            <w:r>
              <w:t xml:space="preserve">      </w:t>
            </w:r>
            <w:r w:rsidRPr="00C51470">
              <w:t>Масленникова О.М., Филиппенко А.А. Экологические проекты в детском саду. – Волгоград: Учитель, 2009.</w:t>
            </w:r>
          </w:p>
          <w:p w:rsidR="00C51470" w:rsidRPr="00C51470" w:rsidRDefault="00C51470" w:rsidP="00805418">
            <w:pPr>
              <w:jc w:val="both"/>
            </w:pPr>
            <w:r>
              <w:t xml:space="preserve">     </w:t>
            </w:r>
            <w:r w:rsidRPr="00C51470">
              <w:t>Мулько И.Ф. Развитие представлений о человеке в истории и культуре. М.: ТЦ Сфера, 2007.</w:t>
            </w:r>
          </w:p>
          <w:p w:rsidR="00C51470" w:rsidRPr="00C51470" w:rsidRDefault="00C51470" w:rsidP="00805418">
            <w:pPr>
              <w:ind w:left="360"/>
              <w:jc w:val="both"/>
            </w:pPr>
            <w:r w:rsidRPr="00C51470">
              <w:t>Николаева С.Н. Юный эколог: Программа экологического воспитания дошкольников. – М.: Мозаика-Синтез, 2004.</w:t>
            </w:r>
          </w:p>
          <w:p w:rsidR="00C51470" w:rsidRPr="00C51470" w:rsidRDefault="00C51470" w:rsidP="00805418">
            <w:pPr>
              <w:jc w:val="both"/>
            </w:pPr>
            <w:r>
              <w:t xml:space="preserve">      </w:t>
            </w:r>
            <w:r w:rsidRPr="00C51470">
              <w:t>Николаева С.Н. Ознакомление дошкольников с неживой природой. – М.: Педагогическое общество России, 2003.</w:t>
            </w:r>
          </w:p>
          <w:p w:rsidR="00C51470" w:rsidRPr="00C51470" w:rsidRDefault="00C51470" w:rsidP="00805418">
            <w:pPr>
              <w:ind w:left="360"/>
              <w:jc w:val="both"/>
            </w:pPr>
            <w:r w:rsidRPr="00C51470">
              <w:t>Паникова Е.А., Инкина В.В. Беседы о космосе. Методическое пособие. - М.: ТЦ Сфера, 2010.</w:t>
            </w:r>
          </w:p>
          <w:p w:rsidR="00C51470" w:rsidRPr="00C51470" w:rsidRDefault="00C51470" w:rsidP="00805418">
            <w:pPr>
              <w:ind w:left="360"/>
              <w:jc w:val="both"/>
            </w:pPr>
            <w:r w:rsidRPr="00C51470">
              <w:t>Соколова Л.А. Экологическая тропа детского сада. –  СПб: ДЕТСТВО-ПРЕСС, 2014.</w:t>
            </w:r>
          </w:p>
          <w:p w:rsidR="00C51470" w:rsidRPr="00C51470" w:rsidRDefault="00C51470" w:rsidP="00805418">
            <w:pPr>
              <w:ind w:left="360"/>
              <w:jc w:val="both"/>
            </w:pPr>
            <w:r w:rsidRPr="00C51470">
              <w:t>Уланова Л.А., Иордан С.О. Методические рекомендации по организации и проведению прогулок детей 3-7 лет. –  СПб: ДЕТСТВО-ПРЕСС, 2014.</w:t>
            </w:r>
          </w:p>
          <w:p w:rsidR="00C51470" w:rsidRPr="00C51470" w:rsidRDefault="00C51470" w:rsidP="00805418">
            <w:pPr>
              <w:ind w:left="360"/>
              <w:jc w:val="both"/>
            </w:pPr>
            <w:r w:rsidRPr="00C51470">
              <w:t>Иванова А.И. Естественно-научные наблюдения и эксперименты в детском саду. Человек. – М.: ТЦ Сфера, 2004.</w:t>
            </w:r>
          </w:p>
          <w:p w:rsidR="00C51470" w:rsidRPr="00C51470" w:rsidRDefault="00C51470" w:rsidP="00805418">
            <w:pPr>
              <w:ind w:left="360"/>
              <w:jc w:val="both"/>
            </w:pPr>
            <w:r w:rsidRPr="00C51470">
              <w:lastRenderedPageBreak/>
              <w:t>Куликовская И.Э., Совгир Н.Н. Детское экспериментирование. – М: Педагогическое сообщество России, 2005.</w:t>
            </w:r>
          </w:p>
          <w:p w:rsidR="00C51470" w:rsidRPr="00C51470" w:rsidRDefault="00C51470" w:rsidP="00805418">
            <w:pPr>
              <w:ind w:left="360" w:right="-108"/>
              <w:jc w:val="both"/>
            </w:pPr>
            <w:r w:rsidRPr="00C51470">
              <w:t>Михайлова З.А., Бабаева Т.И., Кларина Л.М., Серова З.А. Развитие познавательно-исследовательских умений у старших дошкольников. Методический комплект программы «Детство». –  СПб: ДЕТСТВО-ПРЕСС, 2012.</w:t>
            </w:r>
          </w:p>
          <w:p w:rsidR="00C51470" w:rsidRPr="00C51470" w:rsidRDefault="00C51470" w:rsidP="00805418">
            <w:pPr>
              <w:ind w:left="360" w:right="-108"/>
              <w:jc w:val="both"/>
            </w:pPr>
            <w:r w:rsidRPr="00C51470">
              <w:t>Организация опытно-экспериментальной деятельности детей 2-7 лет: тематическое планирование, рекомендации, конспекты занятий\ сост. Мартынова Е.А., Сучкова И.М. – Волгоград: Учитель, 2012.</w:t>
            </w:r>
          </w:p>
          <w:p w:rsidR="00C51470" w:rsidRPr="00C51470" w:rsidRDefault="00C51470" w:rsidP="00805418">
            <w:pPr>
              <w:ind w:left="360" w:right="-108"/>
              <w:jc w:val="both"/>
            </w:pPr>
            <w:r w:rsidRPr="00C51470">
              <w:t>Проектный метод в организации познавательно-исследовательской деятельности в детском саду\ сост. Нищева Н.В. - СПб: ДЕТСТВО-ПРЕСС, 2013.</w:t>
            </w:r>
          </w:p>
          <w:p w:rsidR="00C51470" w:rsidRPr="00C51470" w:rsidRDefault="00C51470" w:rsidP="00805418">
            <w:pPr>
              <w:suppressAutoHyphens/>
              <w:ind w:left="360" w:right="-108"/>
              <w:jc w:val="both"/>
            </w:pPr>
            <w:r w:rsidRPr="00C51470">
              <w:t>Носова Е.А., Непомнящая Р.Л. Логика и математика для дошкольников. –  СПб: «Акцидент», 1997.</w:t>
            </w:r>
          </w:p>
          <w:p w:rsidR="00C51470" w:rsidRPr="00C51470" w:rsidRDefault="00C51470" w:rsidP="00805418">
            <w:pPr>
              <w:suppressAutoHyphens/>
              <w:ind w:left="360"/>
              <w:jc w:val="both"/>
            </w:pPr>
            <w:r w:rsidRPr="00C51470">
              <w:t>Столяр А.А. Давайте поиграем. Математические игры для детей 5 – 6 лет. – М.: Просвещение, 1991.</w:t>
            </w:r>
          </w:p>
          <w:p w:rsidR="007739F4" w:rsidRPr="00751F47" w:rsidRDefault="00C51470" w:rsidP="00805418">
            <w:pPr>
              <w:jc w:val="both"/>
            </w:pPr>
            <w:r w:rsidRPr="00C51470">
              <w:t>Тугушева Г.П.,  Чистякова А.Е. Экспериментальная деятельность детей среднего и старшего дошкольного возраста. – СПб: ДЕТСТВО-ПРЕСС, 2009.</w:t>
            </w:r>
          </w:p>
        </w:tc>
      </w:tr>
      <w:tr w:rsidR="00C51470" w:rsidRPr="0072721A" w:rsidTr="0072721A">
        <w:tc>
          <w:tcPr>
            <w:tcW w:w="15525" w:type="dxa"/>
          </w:tcPr>
          <w:p w:rsidR="00C51470" w:rsidRPr="0072721A" w:rsidRDefault="00C51470" w:rsidP="00805418">
            <w:pPr>
              <w:jc w:val="both"/>
              <w:rPr>
                <w:b/>
                <w:sz w:val="28"/>
                <w:szCs w:val="28"/>
              </w:rPr>
            </w:pPr>
            <w:r w:rsidRPr="0072721A">
              <w:rPr>
                <w:b/>
                <w:sz w:val="28"/>
                <w:szCs w:val="28"/>
              </w:rPr>
              <w:lastRenderedPageBreak/>
              <w:t>О.О. « РАЗВИТИЕ РЕЧИ»</w:t>
            </w:r>
          </w:p>
        </w:tc>
      </w:tr>
      <w:tr w:rsidR="00C51470" w:rsidRPr="0072721A" w:rsidTr="0072721A">
        <w:tc>
          <w:tcPr>
            <w:tcW w:w="15525" w:type="dxa"/>
          </w:tcPr>
          <w:p w:rsidR="00806AE1" w:rsidRPr="0072721A" w:rsidRDefault="00806AE1" w:rsidP="00805418">
            <w:pPr>
              <w:pStyle w:val="a3"/>
              <w:jc w:val="both"/>
              <w:rPr>
                <w:rFonts w:ascii="Times New Roman" w:hAnsi="Times New Roman"/>
                <w:sz w:val="24"/>
                <w:szCs w:val="24"/>
              </w:rPr>
            </w:pPr>
            <w:r w:rsidRPr="0072721A">
              <w:rPr>
                <w:rFonts w:ascii="Times New Roman" w:hAnsi="Times New Roman"/>
                <w:sz w:val="24"/>
                <w:szCs w:val="24"/>
              </w:rPr>
              <w:t>Арушанова А.Г. Речь и речевое общение детей . - Москва «Мозаика- Синтез», 2002</w:t>
            </w:r>
          </w:p>
          <w:p w:rsidR="00806AE1" w:rsidRPr="0018450C" w:rsidRDefault="00806AE1" w:rsidP="00805418">
            <w:pPr>
              <w:jc w:val="both"/>
            </w:pPr>
            <w:r w:rsidRPr="0018450C">
              <w:t xml:space="preserve">Болотина Л.Р. , Микляева Н.В., Ю.Н. Родионова Воспитание звуковой культуры речи у детей в ДОУ.- Москва «Айрис Пресс», 2006 </w:t>
            </w:r>
          </w:p>
          <w:p w:rsidR="00806AE1" w:rsidRPr="0072721A" w:rsidRDefault="00806AE1" w:rsidP="00805418">
            <w:pPr>
              <w:jc w:val="both"/>
              <w:rPr>
                <w:b/>
              </w:rPr>
            </w:pPr>
            <w:r w:rsidRPr="0072721A">
              <w:rPr>
                <w:b/>
              </w:rPr>
              <w:t>Белоусова Л.Е. Удивительные истории: конспекты занятий по развитию речи с использованием элементов ТРИЗ для детей старшего дошкольного возраста. СПб., «Детство-пресс», 2000</w:t>
            </w:r>
          </w:p>
          <w:p w:rsidR="00806AE1" w:rsidRPr="0072721A" w:rsidRDefault="00806AE1" w:rsidP="00805418">
            <w:pPr>
              <w:jc w:val="both"/>
              <w:rPr>
                <w:b/>
                <w:color w:val="333333"/>
              </w:rPr>
            </w:pPr>
            <w:r w:rsidRPr="0072721A">
              <w:rPr>
                <w:b/>
                <w:color w:val="333333"/>
              </w:rPr>
              <w:t>Большева Т.В. «Учимся по сказке» С.П. «Детство-Пресс» 2005</w:t>
            </w:r>
          </w:p>
          <w:p w:rsidR="00806AE1" w:rsidRPr="0072721A" w:rsidRDefault="00806AE1" w:rsidP="00805418">
            <w:pPr>
              <w:jc w:val="both"/>
              <w:rPr>
                <w:color w:val="333333"/>
              </w:rPr>
            </w:pPr>
            <w:r w:rsidRPr="0018450C">
              <w:t>Волобуев А.Т.. Стихотворные загадки для детей  / -  М.: ТЦ Сфера, 2005</w:t>
            </w:r>
          </w:p>
          <w:p w:rsidR="00806AE1" w:rsidRPr="0072721A" w:rsidRDefault="00806AE1" w:rsidP="00805418">
            <w:pPr>
              <w:jc w:val="both"/>
              <w:rPr>
                <w:b/>
              </w:rPr>
            </w:pPr>
            <w:r w:rsidRPr="0072721A">
              <w:rPr>
                <w:b/>
              </w:rPr>
              <w:t>Гурович Л.М. , Береговая Л.Б.,Логинова В.И., Питадова В.И. Ребенок и книга . Санкт-Петербург «Детство-Пресс», 2000</w:t>
            </w:r>
          </w:p>
          <w:p w:rsidR="00806AE1" w:rsidRPr="0018450C" w:rsidRDefault="00806AE1" w:rsidP="00805418">
            <w:pPr>
              <w:jc w:val="both"/>
            </w:pPr>
            <w:r w:rsidRPr="0072721A">
              <w:rPr>
                <w:bCs/>
              </w:rPr>
              <w:t xml:space="preserve">Гербова В. В. </w:t>
            </w:r>
            <w:r w:rsidRPr="0018450C">
              <w:t>Приобщение детей к художественной литературе. - М., 2009 г.</w:t>
            </w:r>
          </w:p>
          <w:p w:rsidR="00806AE1" w:rsidRPr="0018450C" w:rsidRDefault="00806AE1" w:rsidP="00805418">
            <w:pPr>
              <w:jc w:val="both"/>
            </w:pPr>
            <w:r w:rsidRPr="0018450C">
              <w:t>Микляева Н.В. , Микляева Ю.В. Методические условия обучения детей грамоте. Москва «Айрис Пресс», 2007</w:t>
            </w:r>
          </w:p>
          <w:p w:rsidR="00806AE1" w:rsidRPr="0018450C" w:rsidRDefault="00806AE1" w:rsidP="00805418">
            <w:pPr>
              <w:jc w:val="both"/>
            </w:pPr>
            <w:r w:rsidRPr="0018450C">
              <w:t>Марцинкевич Г.Ф. Обучение грамоте детей дошкольного возраста. Волгоград «Учитель»,2002</w:t>
            </w:r>
          </w:p>
          <w:p w:rsidR="00806AE1" w:rsidRPr="0018450C" w:rsidRDefault="00806AE1" w:rsidP="00805418">
            <w:pPr>
              <w:jc w:val="both"/>
            </w:pPr>
            <w:r w:rsidRPr="0018450C">
              <w:t>Ушакова О.С.. Развитие речи и творчество дошкольников /– М.: ТЦ Сфера, 2004.</w:t>
            </w:r>
          </w:p>
          <w:p w:rsidR="00806AE1" w:rsidRPr="0018450C" w:rsidRDefault="00806AE1" w:rsidP="00805418">
            <w:pPr>
              <w:jc w:val="both"/>
            </w:pPr>
            <w:r w:rsidRPr="0018450C">
              <w:t>Ушакова О.С. Придумай слово.- М.: ТЦ Сфера, 2010</w:t>
            </w:r>
          </w:p>
          <w:p w:rsidR="00806AE1" w:rsidRPr="0018450C" w:rsidRDefault="00806AE1" w:rsidP="00805418">
            <w:pPr>
              <w:jc w:val="both"/>
            </w:pPr>
            <w:r w:rsidRPr="0018450C">
              <w:t>Ушакова О.С., Струнина Е.М. Методика развития речи детей дошкольного возраста.- М.: «Владос», 2004</w:t>
            </w:r>
          </w:p>
          <w:p w:rsidR="00806AE1" w:rsidRPr="0018450C" w:rsidRDefault="00806AE1" w:rsidP="00805418">
            <w:pPr>
              <w:jc w:val="both"/>
            </w:pPr>
            <w:r w:rsidRPr="0018450C">
              <w:t>Ушакова О.С. Программа развития речи детей дошкольного возраста в детском саду. М., ТЦ «Сфера», 2006.</w:t>
            </w:r>
          </w:p>
          <w:p w:rsidR="00806AE1" w:rsidRPr="0018450C" w:rsidRDefault="00806AE1" w:rsidP="00805418">
            <w:pPr>
              <w:jc w:val="both"/>
            </w:pPr>
            <w:r w:rsidRPr="0018450C">
              <w:t>Ушакова О.С.. Развитие речи и творчество дошкольников /– М.: ТЦ Сфера, 2004.</w:t>
            </w:r>
          </w:p>
          <w:p w:rsidR="00806AE1" w:rsidRPr="0018450C" w:rsidRDefault="00806AE1" w:rsidP="00805418">
            <w:pPr>
              <w:jc w:val="both"/>
            </w:pPr>
            <w:r w:rsidRPr="0018450C">
              <w:t>Ушакова О.С. Придумай слово.- М.: ТЦ Сфера, 2010</w:t>
            </w:r>
          </w:p>
          <w:p w:rsidR="00806AE1" w:rsidRPr="0018450C" w:rsidRDefault="00806AE1" w:rsidP="00805418">
            <w:pPr>
              <w:jc w:val="both"/>
            </w:pPr>
            <w:r w:rsidRPr="0018450C">
              <w:t>Ушакова О.С., Струнина Е.М. Методика развития речи детей дошкольного возраста.- М.: «Владос», 2004</w:t>
            </w:r>
          </w:p>
          <w:p w:rsidR="00806AE1" w:rsidRPr="0018450C" w:rsidRDefault="00806AE1" w:rsidP="00805418">
            <w:pPr>
              <w:jc w:val="both"/>
            </w:pPr>
            <w:r w:rsidRPr="0018450C">
              <w:t>Ушакова О.С. Программа развития речи детей дошкольного возраста в детском саду. М., ТЦ «Сфера», 2006.</w:t>
            </w:r>
          </w:p>
          <w:p w:rsidR="00806AE1" w:rsidRPr="0072721A" w:rsidRDefault="00806AE1" w:rsidP="00805418">
            <w:pPr>
              <w:jc w:val="both"/>
              <w:rPr>
                <w:color w:val="333333"/>
              </w:rPr>
            </w:pPr>
            <w:r w:rsidRPr="0072721A">
              <w:rPr>
                <w:color w:val="333333"/>
              </w:rPr>
              <w:t>Ушакова О.С., Гавриш Н.В. Знакомим дошкольников с литературой.- Волгоград «ТЦ Сфера», 2002</w:t>
            </w:r>
          </w:p>
          <w:p w:rsidR="00806AE1" w:rsidRPr="0072721A" w:rsidRDefault="00806AE1" w:rsidP="00805418">
            <w:pPr>
              <w:jc w:val="both"/>
              <w:rPr>
                <w:color w:val="333333"/>
              </w:rPr>
            </w:pPr>
            <w:r w:rsidRPr="0072721A">
              <w:rPr>
                <w:color w:val="333333"/>
              </w:rPr>
              <w:t>Швайко Г.С. Игры и игровые упражнения по развитию речи.- Москва «Айрис Пресс», 2006</w:t>
            </w:r>
          </w:p>
          <w:p w:rsidR="00806AE1" w:rsidRPr="0072721A" w:rsidRDefault="00806AE1" w:rsidP="00805418">
            <w:pPr>
              <w:jc w:val="both"/>
              <w:rPr>
                <w:b/>
              </w:rPr>
            </w:pPr>
            <w:r w:rsidRPr="0072721A">
              <w:rPr>
                <w:b/>
              </w:rPr>
              <w:t>Шумаева Д.Г. Как хорошо уметь читать! СПб., «Детство-пресс», 2007</w:t>
            </w:r>
          </w:p>
          <w:p w:rsidR="00806AE1" w:rsidRPr="0072721A" w:rsidRDefault="00806AE1" w:rsidP="00805418">
            <w:pPr>
              <w:jc w:val="both"/>
              <w:rPr>
                <w:b/>
                <w:color w:val="333333"/>
                <w:sz w:val="28"/>
                <w:szCs w:val="28"/>
              </w:rPr>
            </w:pPr>
            <w:r w:rsidRPr="0072721A">
              <w:rPr>
                <w:b/>
                <w:i/>
              </w:rPr>
              <w:t>Князева О.Л., Маханева М.Д.Приобщение детей к истокам русской народной культуры: Программа. Учебно-методическое пособие</w:t>
            </w:r>
          </w:p>
          <w:p w:rsidR="00806AE1" w:rsidRPr="0072721A" w:rsidRDefault="00806AE1" w:rsidP="00805418">
            <w:pPr>
              <w:pStyle w:val="a3"/>
              <w:jc w:val="both"/>
              <w:rPr>
                <w:rFonts w:ascii="Times New Roman" w:hAnsi="Times New Roman"/>
                <w:b/>
                <w:i/>
                <w:sz w:val="24"/>
                <w:szCs w:val="24"/>
              </w:rPr>
            </w:pPr>
            <w:r w:rsidRPr="0072721A">
              <w:rPr>
                <w:rFonts w:ascii="Times New Roman" w:hAnsi="Times New Roman"/>
                <w:b/>
                <w:i/>
                <w:sz w:val="24"/>
                <w:szCs w:val="24"/>
              </w:rPr>
              <w:lastRenderedPageBreak/>
              <w:t>Ушакова О.С. Развитие речи и творчества дошкольников</w:t>
            </w:r>
          </w:p>
          <w:p w:rsidR="00C51470" w:rsidRPr="0072721A" w:rsidRDefault="00806AE1" w:rsidP="00805418">
            <w:pPr>
              <w:jc w:val="both"/>
              <w:rPr>
                <w:color w:val="333333"/>
                <w:sz w:val="28"/>
                <w:szCs w:val="28"/>
              </w:rPr>
            </w:pPr>
            <w:r w:rsidRPr="0072721A">
              <w:rPr>
                <w:b/>
                <w:i/>
              </w:rPr>
              <w:t>Ушакова О.С. Знакомим дошкольников с литературой</w:t>
            </w:r>
          </w:p>
        </w:tc>
      </w:tr>
      <w:tr w:rsidR="00C51470" w:rsidRPr="0072721A" w:rsidTr="0072721A">
        <w:tc>
          <w:tcPr>
            <w:tcW w:w="15525" w:type="dxa"/>
          </w:tcPr>
          <w:p w:rsidR="00C51470" w:rsidRPr="0072721A" w:rsidRDefault="00806AE1" w:rsidP="00805418">
            <w:pPr>
              <w:jc w:val="both"/>
              <w:rPr>
                <w:b/>
                <w:sz w:val="28"/>
                <w:szCs w:val="28"/>
              </w:rPr>
            </w:pPr>
            <w:r w:rsidRPr="0072721A">
              <w:rPr>
                <w:b/>
                <w:sz w:val="28"/>
                <w:szCs w:val="28"/>
              </w:rPr>
              <w:lastRenderedPageBreak/>
              <w:t>О.О.  «ХУДОЖЕСТВЕННО_ЭСТЕТИЧЕСКОЕ РАЗВИТИЕ»</w:t>
            </w:r>
          </w:p>
        </w:tc>
      </w:tr>
      <w:tr w:rsidR="00C51470" w:rsidRPr="0072721A" w:rsidTr="0072721A">
        <w:tc>
          <w:tcPr>
            <w:tcW w:w="15525" w:type="dxa"/>
          </w:tcPr>
          <w:p w:rsidR="00C51470" w:rsidRPr="0072721A" w:rsidRDefault="00C51470" w:rsidP="00805418">
            <w:pPr>
              <w:jc w:val="both"/>
              <w:rPr>
                <w:b/>
                <w:sz w:val="28"/>
                <w:szCs w:val="28"/>
              </w:rPr>
            </w:pPr>
          </w:p>
          <w:p w:rsidR="00B61307" w:rsidRPr="0019727F" w:rsidRDefault="00B61307" w:rsidP="00805418">
            <w:pPr>
              <w:jc w:val="both"/>
            </w:pPr>
            <w:r w:rsidRPr="0019727F">
              <w:t>Грибовская А.А..Коллективное творчество дошкольников /  - М.: ТЦ Сфера, 2005</w:t>
            </w:r>
          </w:p>
          <w:p w:rsidR="00B61307" w:rsidRPr="0019727F" w:rsidRDefault="00B61307" w:rsidP="00805418">
            <w:pPr>
              <w:jc w:val="both"/>
            </w:pPr>
            <w:r w:rsidRPr="0019727F">
              <w:t>Грибовская А.А. Ознакомление дошкольников со скульптурой.- Москва «Педагогическое общество России», 2004</w:t>
            </w:r>
          </w:p>
          <w:p w:rsidR="00B61307" w:rsidRPr="0019727F" w:rsidRDefault="00B61307" w:rsidP="00805418">
            <w:pPr>
              <w:jc w:val="both"/>
            </w:pPr>
            <w:r w:rsidRPr="0019727F">
              <w:t xml:space="preserve">Доронова Т.Н. </w:t>
            </w:r>
            <w:r w:rsidRPr="0072721A">
              <w:rPr>
                <w:iCs/>
              </w:rPr>
              <w:t xml:space="preserve"> Природа, искусство и изобразительная деятельность детей. –</w:t>
            </w:r>
            <w:r w:rsidRPr="0019727F">
              <w:t xml:space="preserve"> М., «Просвещение» 2003.</w:t>
            </w:r>
          </w:p>
          <w:p w:rsidR="00B61307" w:rsidRPr="0019727F" w:rsidRDefault="00B61307" w:rsidP="00805418">
            <w:pPr>
              <w:jc w:val="both"/>
            </w:pPr>
            <w:r w:rsidRPr="0019727F">
              <w:t>Казакова Р.Г.  Занятия по рисованию с дошкольниками.-  М., ТЦ «Сфера», 2005.</w:t>
            </w:r>
          </w:p>
          <w:p w:rsidR="00B61307" w:rsidRPr="0072721A" w:rsidRDefault="00B61307" w:rsidP="00805418">
            <w:pPr>
              <w:jc w:val="both"/>
              <w:rPr>
                <w:b/>
              </w:rPr>
            </w:pPr>
            <w:r w:rsidRPr="0072721A">
              <w:rPr>
                <w:b/>
              </w:rPr>
              <w:t xml:space="preserve">Курочкина Н.А. </w:t>
            </w:r>
            <w:r w:rsidRPr="0072721A">
              <w:rPr>
                <w:b/>
                <w:iCs/>
              </w:rPr>
              <w:t>Знакомство с натюрмортом; Детям о книжной графике; Знакомство с пейзажной живописью</w:t>
            </w:r>
            <w:r w:rsidRPr="0072721A">
              <w:rPr>
                <w:b/>
              </w:rPr>
              <w:t>. – СПб.: Детство-Пресс, 2003.</w:t>
            </w:r>
          </w:p>
          <w:p w:rsidR="00B61307" w:rsidRPr="0072721A" w:rsidRDefault="00B61307" w:rsidP="00805418">
            <w:pPr>
              <w:jc w:val="both"/>
              <w:rPr>
                <w:b/>
                <w:color w:val="333333"/>
              </w:rPr>
            </w:pPr>
            <w:r w:rsidRPr="0072721A">
              <w:rPr>
                <w:b/>
                <w:color w:val="333333"/>
              </w:rPr>
              <w:t>Курочкина Н.А. «Дети и пейзажная живопись. Времена года» С.П. «Детство-Пресс» 2004г</w:t>
            </w:r>
          </w:p>
          <w:p w:rsidR="00B61307" w:rsidRPr="0072721A" w:rsidRDefault="00B61307" w:rsidP="00805418">
            <w:pPr>
              <w:jc w:val="both"/>
              <w:rPr>
                <w:b/>
                <w:color w:val="333333"/>
              </w:rPr>
            </w:pPr>
            <w:r w:rsidRPr="0072721A">
              <w:rPr>
                <w:b/>
                <w:color w:val="333333"/>
              </w:rPr>
              <w:t>Курочкина Н.А. «Знакомим с пейзажной живописью» С.П. «Детство – Пресс» 2003</w:t>
            </w:r>
          </w:p>
          <w:p w:rsidR="00B61307" w:rsidRPr="0072721A" w:rsidRDefault="00B61307" w:rsidP="00805418">
            <w:pPr>
              <w:jc w:val="both"/>
              <w:rPr>
                <w:b/>
                <w:color w:val="333333"/>
              </w:rPr>
            </w:pPr>
            <w:r w:rsidRPr="0072721A">
              <w:rPr>
                <w:b/>
                <w:color w:val="333333"/>
              </w:rPr>
              <w:t>Курочкина Н.А. «Знакомим с книжной графикой»  С.П. «Детство-Пресс» 2001</w:t>
            </w:r>
          </w:p>
          <w:p w:rsidR="00B61307" w:rsidRPr="0072721A" w:rsidRDefault="00B61307" w:rsidP="00805418">
            <w:pPr>
              <w:jc w:val="both"/>
              <w:rPr>
                <w:b/>
                <w:color w:val="333333"/>
              </w:rPr>
            </w:pPr>
            <w:r w:rsidRPr="0072721A">
              <w:rPr>
                <w:b/>
                <w:color w:val="333333"/>
              </w:rPr>
              <w:t>Курочкина Н.А. «Детям о книжной графике» С.П. «Детство-Пресс» 2004</w:t>
            </w:r>
          </w:p>
          <w:p w:rsidR="00B61307" w:rsidRPr="0072721A" w:rsidRDefault="00B61307" w:rsidP="00805418">
            <w:pPr>
              <w:jc w:val="both"/>
              <w:rPr>
                <w:color w:val="333333"/>
              </w:rPr>
            </w:pPr>
            <w:r w:rsidRPr="0072721A">
              <w:rPr>
                <w:color w:val="333333"/>
              </w:rPr>
              <w:t>Колдина Д.Н. Аппликация с детьми 4-5 лет. Москва «Мозаика-Синтез»,2009</w:t>
            </w:r>
          </w:p>
          <w:p w:rsidR="00B61307" w:rsidRPr="0072721A" w:rsidRDefault="00B61307" w:rsidP="00805418">
            <w:pPr>
              <w:jc w:val="both"/>
              <w:rPr>
                <w:color w:val="333333"/>
              </w:rPr>
            </w:pPr>
            <w:r w:rsidRPr="0072721A">
              <w:rPr>
                <w:color w:val="333333"/>
              </w:rPr>
              <w:t xml:space="preserve">Климова Е.П. Художественно-эстетическое развитие дошкольников.-Волгоград «Учитель» , 2007 </w:t>
            </w:r>
          </w:p>
          <w:p w:rsidR="00B61307" w:rsidRPr="0019727F" w:rsidRDefault="00B61307" w:rsidP="00805418">
            <w:pPr>
              <w:jc w:val="both"/>
            </w:pPr>
            <w:r w:rsidRPr="0019727F">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B61307" w:rsidRPr="0019727F" w:rsidRDefault="00B61307" w:rsidP="00805418">
            <w:pPr>
              <w:jc w:val="both"/>
            </w:pPr>
            <w:r w:rsidRPr="0019727F">
              <w:t>Лыкова И.А. Изобразительное творчество в детском саду. Занятия в изостудии. – М.: Карапуз-Дидактика, 2007.</w:t>
            </w:r>
          </w:p>
          <w:p w:rsidR="00B61307" w:rsidRPr="0019727F" w:rsidRDefault="00B61307" w:rsidP="00805418">
            <w:pPr>
              <w:jc w:val="both"/>
            </w:pPr>
            <w:r w:rsidRPr="0019727F">
              <w:t>Лыкова И.А.художественный труд в детском саду: 4-7 лет. – М.: Карапуз-Дидактика, 2006.</w:t>
            </w:r>
          </w:p>
          <w:p w:rsidR="00B61307" w:rsidRPr="0072721A" w:rsidRDefault="00B61307" w:rsidP="00805418">
            <w:pPr>
              <w:jc w:val="both"/>
              <w:rPr>
                <w:b/>
              </w:rPr>
            </w:pPr>
            <w:r w:rsidRPr="0072721A">
              <w:rPr>
                <w:b/>
              </w:rPr>
              <w:t>Петрова И.М. Объемная аппликация / - СПб: «ДЕТСТВО-ПРЕСС», 2003.</w:t>
            </w:r>
          </w:p>
          <w:p w:rsidR="00B61307" w:rsidRPr="0019727F" w:rsidRDefault="00B61307" w:rsidP="00805418">
            <w:pPr>
              <w:jc w:val="both"/>
            </w:pPr>
            <w:r w:rsidRPr="0019727F">
              <w:t>Халезова Н.Б. Декоративная лепка в детском саду / М.: ТЦ Сфера, 2004.</w:t>
            </w:r>
          </w:p>
          <w:p w:rsidR="00B61307" w:rsidRPr="0019727F" w:rsidRDefault="00B61307" w:rsidP="00805418">
            <w:pPr>
              <w:jc w:val="both"/>
            </w:pPr>
            <w:r w:rsidRPr="0019727F">
              <w:t>Ходакова Н.П., Бревнова Ю.А.  От точки до пейзажа. - Москва «Обруч», 2012</w:t>
            </w:r>
          </w:p>
          <w:p w:rsidR="00B61307" w:rsidRPr="0019727F" w:rsidRDefault="00B61307" w:rsidP="00805418">
            <w:pPr>
              <w:jc w:val="both"/>
            </w:pPr>
            <w:r w:rsidRPr="0019727F">
              <w:t>Камертон: программа музыкального образования детей раннего и дошкольного возраста / Э.П. Костина. – М.: Линка-Пресс, 2008.</w:t>
            </w:r>
          </w:p>
          <w:p w:rsidR="00B61307" w:rsidRPr="0019727F" w:rsidRDefault="00B61307" w:rsidP="00805418">
            <w:pPr>
              <w:jc w:val="both"/>
            </w:pPr>
            <w:r w:rsidRPr="0019727F">
              <w:t>Радынова О.П.. Музыкальные шедевры /– М.: ТЦ Сфера, 2009</w:t>
            </w:r>
          </w:p>
          <w:p w:rsidR="00B61307" w:rsidRPr="0072721A" w:rsidRDefault="00B61307" w:rsidP="00805418">
            <w:pPr>
              <w:jc w:val="both"/>
              <w:rPr>
                <w:b/>
              </w:rPr>
            </w:pPr>
            <w:r w:rsidRPr="0072721A">
              <w:rPr>
                <w:b/>
              </w:rPr>
              <w:t xml:space="preserve">Гогоберидзе А.Г. «Детство с музыкой»  </w:t>
            </w:r>
            <w:r w:rsidRPr="0072721A">
              <w:rPr>
                <w:b/>
                <w:color w:val="333333"/>
              </w:rPr>
              <w:t>С.П. «Детство-Пресс», 2010</w:t>
            </w:r>
          </w:p>
          <w:p w:rsidR="00B61307" w:rsidRPr="0019727F" w:rsidRDefault="00B61307" w:rsidP="00805418">
            <w:pPr>
              <w:contextualSpacing/>
              <w:jc w:val="both"/>
            </w:pPr>
            <w:r w:rsidRPr="0019727F">
              <w:t>Зацепина М.Б. Музыкальное воспитание в детском саду. - М., Мозаика-Синтез, 2010</w:t>
            </w:r>
          </w:p>
          <w:p w:rsidR="00B61307" w:rsidRPr="0019727F" w:rsidRDefault="00B61307" w:rsidP="00805418">
            <w:pPr>
              <w:contextualSpacing/>
              <w:jc w:val="both"/>
            </w:pPr>
            <w:r w:rsidRPr="0019727F">
              <w:t>Зацепина М.Б. Культурно - досуговая деятельность в детском саду. - М., Мозаика-Синтез, 2010</w:t>
            </w:r>
          </w:p>
          <w:p w:rsidR="00B61307" w:rsidRPr="0019727F" w:rsidRDefault="00B61307" w:rsidP="00805418">
            <w:pPr>
              <w:jc w:val="both"/>
            </w:pPr>
            <w:r w:rsidRPr="0019727F">
              <w:t>Музыкальное воспитание в детском саду / М.А. Давыдова. – М.: ВАКО, 2006.</w:t>
            </w:r>
          </w:p>
          <w:p w:rsidR="00B61307" w:rsidRPr="0019727F" w:rsidRDefault="00B61307" w:rsidP="00805418">
            <w:pPr>
              <w:jc w:val="both"/>
            </w:pPr>
            <w:r w:rsidRPr="0019727F">
              <w:t>Маханева М.Д. Театрализованные занятия в детском саду / - М.: ТЦ Сфера, 2001.</w:t>
            </w:r>
          </w:p>
          <w:p w:rsidR="00B61307" w:rsidRPr="0019727F" w:rsidRDefault="00B61307" w:rsidP="00805418">
            <w:pPr>
              <w:jc w:val="both"/>
            </w:pPr>
            <w:r w:rsidRPr="0019727F">
              <w:t>Мигунова Е.В.. Театральная педагогика в детском саду / - М.: ТЦ Сфера, 2009.</w:t>
            </w:r>
          </w:p>
          <w:p w:rsidR="00B61307" w:rsidRPr="0019727F" w:rsidRDefault="00B61307" w:rsidP="00805418">
            <w:pPr>
              <w:jc w:val="both"/>
            </w:pPr>
            <w:r w:rsidRPr="0019727F">
              <w:t>Сорокина Н.Ф. Миланович Л.Г.  Кукольный театр для самых маленьких .- Москва «Линка-Пресс», 2009</w:t>
            </w:r>
          </w:p>
          <w:p w:rsidR="00B61307" w:rsidRPr="0019727F" w:rsidRDefault="00B61307" w:rsidP="00805418">
            <w:pPr>
              <w:jc w:val="both"/>
            </w:pPr>
            <w:r w:rsidRPr="0019727F">
              <w:t>Щеткин А.В. Театральная деятельность в детском саду .- Москва «Мозаика-Синтез»,2008</w:t>
            </w:r>
          </w:p>
          <w:p w:rsidR="00B61307" w:rsidRPr="0072721A" w:rsidRDefault="00B61307" w:rsidP="00805418">
            <w:pPr>
              <w:pStyle w:val="Default"/>
              <w:jc w:val="both"/>
              <w:rPr>
                <w:bCs/>
              </w:rPr>
            </w:pPr>
            <w:r w:rsidRPr="0072721A">
              <w:rPr>
                <w:bCs/>
              </w:rPr>
              <w:lastRenderedPageBreak/>
              <w:t>С.К. Кожухина Путешествие в мир искусства</w:t>
            </w:r>
          </w:p>
          <w:p w:rsidR="00806AE1" w:rsidRPr="0072721A" w:rsidRDefault="00B61307" w:rsidP="00805418">
            <w:pPr>
              <w:pStyle w:val="Default"/>
              <w:jc w:val="both"/>
              <w:rPr>
                <w:bCs/>
              </w:rPr>
            </w:pPr>
            <w:r w:rsidRPr="0072721A">
              <w:rPr>
                <w:bCs/>
              </w:rPr>
              <w:t>С.И. Конощук  Фантазии круглый год</w:t>
            </w:r>
          </w:p>
          <w:p w:rsidR="00806AE1" w:rsidRPr="0072721A" w:rsidRDefault="00806AE1" w:rsidP="00805418">
            <w:pPr>
              <w:jc w:val="both"/>
              <w:rPr>
                <w:b/>
                <w:sz w:val="28"/>
                <w:szCs w:val="28"/>
              </w:rPr>
            </w:pPr>
          </w:p>
        </w:tc>
      </w:tr>
    </w:tbl>
    <w:p w:rsidR="003746A0" w:rsidRDefault="003746A0" w:rsidP="00805418">
      <w:pPr>
        <w:jc w:val="both"/>
        <w:rPr>
          <w:b/>
          <w:sz w:val="28"/>
          <w:szCs w:val="28"/>
        </w:rPr>
      </w:pPr>
    </w:p>
    <w:tbl>
      <w:tblPr>
        <w:tblpPr w:leftFromText="180" w:rightFromText="180" w:vertAnchor="text" w:horzAnchor="margin" w:tblpY="35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9"/>
      </w:tblGrid>
      <w:tr w:rsidR="00BD2D49" w:rsidRPr="009B6667" w:rsidTr="00914F36">
        <w:trPr>
          <w:trHeight w:val="91"/>
        </w:trPr>
        <w:tc>
          <w:tcPr>
            <w:tcW w:w="15559" w:type="dxa"/>
          </w:tcPr>
          <w:p w:rsidR="00414415" w:rsidRDefault="00414415" w:rsidP="00805418">
            <w:pPr>
              <w:jc w:val="both"/>
              <w:rPr>
                <w:b/>
                <w:bCs/>
              </w:rPr>
            </w:pPr>
          </w:p>
          <w:p w:rsidR="00BD2D49" w:rsidRDefault="00BD2D49" w:rsidP="00805418">
            <w:pPr>
              <w:jc w:val="both"/>
              <w:rPr>
                <w:b/>
                <w:bCs/>
              </w:rPr>
            </w:pPr>
            <w:r w:rsidRPr="009C483A">
              <w:rPr>
                <w:b/>
                <w:bCs/>
              </w:rPr>
              <w:t>Наглядно-дидактические пособия и альбомы</w:t>
            </w:r>
            <w:r>
              <w:t xml:space="preserve"> </w:t>
            </w:r>
          </w:p>
          <w:p w:rsidR="00BD2D49" w:rsidRPr="009B6667" w:rsidRDefault="00BD2D49" w:rsidP="00805418">
            <w:pPr>
              <w:jc w:val="both"/>
            </w:pPr>
          </w:p>
        </w:tc>
      </w:tr>
      <w:tr w:rsidR="00BD2D49" w:rsidRPr="00B968B8" w:rsidTr="00914F36">
        <w:trPr>
          <w:trHeight w:val="186"/>
        </w:trPr>
        <w:tc>
          <w:tcPr>
            <w:tcW w:w="15559" w:type="dxa"/>
          </w:tcPr>
          <w:p w:rsidR="00BD2D49" w:rsidRPr="00B968B8" w:rsidRDefault="00BD2D49" w:rsidP="00805418">
            <w:pPr>
              <w:jc w:val="both"/>
            </w:pPr>
            <w:r w:rsidRPr="00B968B8">
              <w:t>Нищева Н.В. Серия демонстрационных картин.  Ознакомление с окружающим</w:t>
            </w:r>
          </w:p>
          <w:p w:rsidR="00BD2D49" w:rsidRPr="00B968B8" w:rsidRDefault="00BD2D49" w:rsidP="00805418">
            <w:pPr>
              <w:ind w:left="720"/>
              <w:jc w:val="both"/>
            </w:pPr>
            <w:r w:rsidRPr="00B968B8">
              <w:t>«Наш детский сад» -  СПб.: ДЕТСТВО- ПРЕСС</w:t>
            </w:r>
          </w:p>
        </w:tc>
      </w:tr>
      <w:tr w:rsidR="00BD2D49" w:rsidRPr="00B968B8" w:rsidTr="00914F36">
        <w:trPr>
          <w:trHeight w:val="166"/>
        </w:trPr>
        <w:tc>
          <w:tcPr>
            <w:tcW w:w="15559" w:type="dxa"/>
          </w:tcPr>
          <w:p w:rsidR="00BD2D49" w:rsidRPr="00B968B8" w:rsidRDefault="00BD2D49" w:rsidP="00805418">
            <w:pPr>
              <w:jc w:val="both"/>
            </w:pPr>
            <w:r w:rsidRPr="00B968B8">
              <w:t xml:space="preserve"> Нищева Н.В. Серия демонстрационных картин. Детям о профессиях  </w:t>
            </w:r>
          </w:p>
          <w:p w:rsidR="00BD2D49" w:rsidRPr="00B968B8" w:rsidRDefault="00BD2D49" w:rsidP="00805418">
            <w:pPr>
              <w:ind w:left="720"/>
              <w:jc w:val="both"/>
            </w:pPr>
            <w:r w:rsidRPr="00B968B8">
              <w:t>«Мамы всякие нужны» -  СПб.: ДЕТСТВО- ПРЕСС</w:t>
            </w:r>
          </w:p>
        </w:tc>
      </w:tr>
      <w:tr w:rsidR="00BD2D49" w:rsidRPr="00B968B8" w:rsidTr="00914F36">
        <w:trPr>
          <w:trHeight w:val="189"/>
        </w:trPr>
        <w:tc>
          <w:tcPr>
            <w:tcW w:w="15559" w:type="dxa"/>
          </w:tcPr>
          <w:p w:rsidR="00BD2D49" w:rsidRPr="00B968B8" w:rsidRDefault="00BD2D49" w:rsidP="00805418">
            <w:pPr>
              <w:jc w:val="both"/>
            </w:pPr>
            <w:r w:rsidRPr="00B968B8">
              <w:t xml:space="preserve">Нищева Н.В. Серия демонстрационных картин. Детям о профессиях  </w:t>
            </w:r>
          </w:p>
          <w:p w:rsidR="00BD2D49" w:rsidRPr="00B968B8" w:rsidRDefault="00BD2D49" w:rsidP="00805418">
            <w:pPr>
              <w:ind w:left="720"/>
              <w:jc w:val="both"/>
            </w:pPr>
            <w:r w:rsidRPr="00B968B8">
              <w:t>«Кем быть ? »   -  СПб.: ДЕТСТВО- ПРЕСС</w:t>
            </w:r>
          </w:p>
        </w:tc>
      </w:tr>
      <w:tr w:rsidR="00BD2D49" w:rsidRPr="00B968B8" w:rsidTr="00914F36">
        <w:trPr>
          <w:trHeight w:val="164"/>
        </w:trPr>
        <w:tc>
          <w:tcPr>
            <w:tcW w:w="15559" w:type="dxa"/>
          </w:tcPr>
          <w:p w:rsidR="00BD2D49" w:rsidRPr="00B968B8" w:rsidRDefault="00BD2D49" w:rsidP="00805418">
            <w:pPr>
              <w:jc w:val="both"/>
            </w:pPr>
            <w:r w:rsidRPr="00B968B8">
              <w:t>Воронкевич О.А. Демонстрационные картины и динамические модели для занятий с детьми 5- 6 лет (старшая группа) «Добро пожаловать в экологию»     СПб.: ДЕТСТВО- ПРЕСС</w:t>
            </w:r>
          </w:p>
        </w:tc>
      </w:tr>
      <w:tr w:rsidR="00BD2D49" w:rsidRPr="00B968B8" w:rsidTr="00914F36">
        <w:trPr>
          <w:trHeight w:val="283"/>
        </w:trPr>
        <w:tc>
          <w:tcPr>
            <w:tcW w:w="15559" w:type="dxa"/>
          </w:tcPr>
          <w:p w:rsidR="00BD2D49" w:rsidRPr="00B968B8" w:rsidRDefault="00BD2D49" w:rsidP="00805418">
            <w:pPr>
              <w:jc w:val="both"/>
            </w:pPr>
            <w:r w:rsidRPr="00B968B8">
              <w:t>Воронкевич О.А. Демонстрационные картины и динамические модели для занятий с детьми 6- 7 лет (подготовительная  к школе группа)      «Добро пожаловать в экологию</w:t>
            </w:r>
            <w:r>
              <w:t xml:space="preserve">»- </w:t>
            </w:r>
            <w:r w:rsidRPr="009C483A">
              <w:t xml:space="preserve"> СПб.: ДЕТСТВО- ПРЕС</w:t>
            </w:r>
            <w:r>
              <w:t>С</w:t>
            </w:r>
            <w:r w:rsidRPr="00B968B8">
              <w:t xml:space="preserve"> </w:t>
            </w:r>
          </w:p>
        </w:tc>
      </w:tr>
      <w:tr w:rsidR="00BD2D49" w:rsidRPr="00690395" w:rsidTr="00914F36">
        <w:trPr>
          <w:trHeight w:val="144"/>
        </w:trPr>
        <w:tc>
          <w:tcPr>
            <w:tcW w:w="15559" w:type="dxa"/>
          </w:tcPr>
          <w:p w:rsidR="00BD2D49" w:rsidRPr="00690395" w:rsidRDefault="00BD2D49" w:rsidP="00805418">
            <w:pPr>
              <w:jc w:val="both"/>
            </w:pPr>
            <w:r w:rsidRPr="00690395">
              <w:t>Серия демонстрационных картин « Животные. Мир природы»</w:t>
            </w:r>
            <w:r>
              <w:t xml:space="preserve">- </w:t>
            </w:r>
            <w:r w:rsidRPr="009C483A">
              <w:t xml:space="preserve"> СПб.: ДЕТСТВО- ПРЕС</w:t>
            </w:r>
            <w:r>
              <w:t>С</w:t>
            </w:r>
          </w:p>
        </w:tc>
      </w:tr>
      <w:tr w:rsidR="00BD2D49" w:rsidRPr="00B968B8" w:rsidTr="00914F36">
        <w:trPr>
          <w:trHeight w:val="171"/>
        </w:trPr>
        <w:tc>
          <w:tcPr>
            <w:tcW w:w="15559" w:type="dxa"/>
          </w:tcPr>
          <w:p w:rsidR="00BD2D49" w:rsidRPr="00690395" w:rsidRDefault="00BD2D49" w:rsidP="00805418">
            <w:pPr>
              <w:jc w:val="both"/>
            </w:pPr>
            <w:r w:rsidRPr="00690395">
              <w:t xml:space="preserve">Нищева Н.В. Астрономия для малышей. Дошкольникам о звездах и планетах.                                                                         </w:t>
            </w:r>
          </w:p>
          <w:p w:rsidR="00BD2D49" w:rsidRPr="00B968B8" w:rsidRDefault="00BD2D49" w:rsidP="00805418">
            <w:pPr>
              <w:ind w:left="720"/>
              <w:jc w:val="both"/>
            </w:pPr>
            <w:r w:rsidRPr="00690395">
              <w:t>«Раз планета, два планета»</w:t>
            </w:r>
            <w:r w:rsidRPr="00B968B8">
              <w:t xml:space="preserve">  </w:t>
            </w:r>
            <w:r>
              <w:t xml:space="preserve">- </w:t>
            </w:r>
            <w:r w:rsidRPr="009C483A">
              <w:t xml:space="preserve"> СПб.: ДЕТСТВО- ПРЕС</w:t>
            </w:r>
            <w:r>
              <w:t>С</w:t>
            </w:r>
          </w:p>
        </w:tc>
      </w:tr>
      <w:tr w:rsidR="00BD2D49" w:rsidRPr="00690395" w:rsidTr="00914F36">
        <w:trPr>
          <w:trHeight w:val="144"/>
        </w:trPr>
        <w:tc>
          <w:tcPr>
            <w:tcW w:w="15559" w:type="dxa"/>
            <w:tcBorders>
              <w:bottom w:val="single" w:sz="4" w:space="0" w:color="auto"/>
            </w:tcBorders>
          </w:tcPr>
          <w:p w:rsidR="00BD2D49" w:rsidRPr="00690395" w:rsidRDefault="00BD2D49" w:rsidP="00805418">
            <w:pPr>
              <w:ind w:left="720" w:hanging="720"/>
              <w:jc w:val="both"/>
            </w:pPr>
            <w:r>
              <w:t xml:space="preserve">Агронович  З.Е.    </w:t>
            </w:r>
            <w:r w:rsidRPr="00690395">
              <w:t>Наглядно- дидактическое пособие «Времена года»</w:t>
            </w:r>
            <w:r>
              <w:t xml:space="preserve">-  </w:t>
            </w:r>
            <w:r w:rsidRPr="009C483A">
              <w:t xml:space="preserve"> СПб.: ДЕТСТВО- ПРЕС</w:t>
            </w:r>
            <w:r>
              <w:t>С</w:t>
            </w:r>
          </w:p>
        </w:tc>
      </w:tr>
      <w:tr w:rsidR="00BD2D49" w:rsidRPr="00690395" w:rsidTr="00914F36">
        <w:trPr>
          <w:trHeight w:val="139"/>
        </w:trPr>
        <w:tc>
          <w:tcPr>
            <w:tcW w:w="15559" w:type="dxa"/>
            <w:tcBorders>
              <w:bottom w:val="single" w:sz="4" w:space="0" w:color="auto"/>
            </w:tcBorders>
          </w:tcPr>
          <w:p w:rsidR="00BD2D49" w:rsidRPr="00690395" w:rsidRDefault="00BD2D49" w:rsidP="00805418">
            <w:pPr>
              <w:jc w:val="both"/>
            </w:pPr>
            <w:r w:rsidRPr="00690395">
              <w:t xml:space="preserve">Демонстрационный материал . Беседа по картинам « Осень, Зима»   -«Ранок» </w:t>
            </w:r>
          </w:p>
        </w:tc>
      </w:tr>
      <w:tr w:rsidR="00BD2D49" w:rsidRPr="00690395" w:rsidTr="00914F36">
        <w:trPr>
          <w:trHeight w:val="127"/>
        </w:trPr>
        <w:tc>
          <w:tcPr>
            <w:tcW w:w="15559" w:type="dxa"/>
            <w:tcBorders>
              <w:bottom w:val="single" w:sz="4" w:space="0" w:color="auto"/>
            </w:tcBorders>
          </w:tcPr>
          <w:p w:rsidR="00BD2D49" w:rsidRPr="00690395" w:rsidRDefault="00BD2D49" w:rsidP="00805418">
            <w:pPr>
              <w:jc w:val="both"/>
            </w:pPr>
            <w:r w:rsidRPr="00690395">
              <w:t>Демонстрационный материал . Детские забавы «Зима»-  «Книголюб»</w:t>
            </w:r>
          </w:p>
        </w:tc>
      </w:tr>
      <w:tr w:rsidR="00BD2D49" w:rsidRPr="00206105" w:rsidTr="00914F36">
        <w:trPr>
          <w:trHeight w:val="118"/>
        </w:trPr>
        <w:tc>
          <w:tcPr>
            <w:tcW w:w="15559" w:type="dxa"/>
            <w:tcBorders>
              <w:bottom w:val="single" w:sz="4" w:space="0" w:color="auto"/>
            </w:tcBorders>
          </w:tcPr>
          <w:p w:rsidR="00BD2D49" w:rsidRPr="00206105" w:rsidRDefault="00BD2D49" w:rsidP="00805418">
            <w:pPr>
              <w:jc w:val="both"/>
            </w:pPr>
            <w:r w:rsidRPr="00206105">
              <w:t>Демонстрационный материал . Детские забавы «Весна»-   «Книголюб»</w:t>
            </w:r>
          </w:p>
        </w:tc>
      </w:tr>
      <w:tr w:rsidR="00BD2D49" w:rsidRPr="00206105" w:rsidTr="00914F36">
        <w:trPr>
          <w:trHeight w:val="135"/>
        </w:trPr>
        <w:tc>
          <w:tcPr>
            <w:tcW w:w="15559" w:type="dxa"/>
            <w:tcBorders>
              <w:bottom w:val="single" w:sz="4" w:space="0" w:color="auto"/>
            </w:tcBorders>
          </w:tcPr>
          <w:p w:rsidR="00BD2D49" w:rsidRPr="00206105" w:rsidRDefault="00BD2D49" w:rsidP="00805418">
            <w:pPr>
              <w:jc w:val="both"/>
            </w:pPr>
            <w:r w:rsidRPr="00206105">
              <w:t>Демонстрационный материал . Детские забавы «Лето»-   «Книголюб»</w:t>
            </w:r>
          </w:p>
        </w:tc>
      </w:tr>
      <w:tr w:rsidR="00BD2D49" w:rsidRPr="00206105" w:rsidTr="00914F36">
        <w:trPr>
          <w:trHeight w:val="135"/>
        </w:trPr>
        <w:tc>
          <w:tcPr>
            <w:tcW w:w="15559" w:type="dxa"/>
            <w:tcBorders>
              <w:bottom w:val="single" w:sz="4" w:space="0" w:color="auto"/>
            </w:tcBorders>
          </w:tcPr>
          <w:p w:rsidR="00BD2D49" w:rsidRPr="00206105" w:rsidRDefault="00BD2D49" w:rsidP="00805418">
            <w:pPr>
              <w:jc w:val="both"/>
            </w:pPr>
            <w:r w:rsidRPr="00206105">
              <w:t>Демонстрационный материал . Детские забавы «Осень»-  «Книголюб»</w:t>
            </w:r>
          </w:p>
        </w:tc>
      </w:tr>
      <w:tr w:rsidR="00BD2D49" w:rsidRPr="00690395" w:rsidTr="00914F36">
        <w:trPr>
          <w:trHeight w:val="135"/>
        </w:trPr>
        <w:tc>
          <w:tcPr>
            <w:tcW w:w="15559" w:type="dxa"/>
            <w:tcBorders>
              <w:bottom w:val="single" w:sz="4" w:space="0" w:color="auto"/>
            </w:tcBorders>
          </w:tcPr>
          <w:p w:rsidR="00BD2D49" w:rsidRPr="00690395" w:rsidRDefault="00BD2D49" w:rsidP="00805418">
            <w:pPr>
              <w:jc w:val="both"/>
            </w:pPr>
            <w:r w:rsidRPr="00206105">
              <w:t>Ткаченко Т.А. Картинный материал «Формирование навыков общения и этических   представлений у детей»-    «Книголюб»</w:t>
            </w:r>
          </w:p>
        </w:tc>
      </w:tr>
      <w:tr w:rsidR="00BD2D49" w:rsidRPr="00206105" w:rsidTr="00914F36">
        <w:trPr>
          <w:trHeight w:val="96"/>
        </w:trPr>
        <w:tc>
          <w:tcPr>
            <w:tcW w:w="15559" w:type="dxa"/>
            <w:tcBorders>
              <w:bottom w:val="single" w:sz="4" w:space="0" w:color="auto"/>
            </w:tcBorders>
          </w:tcPr>
          <w:p w:rsidR="00BD2D49" w:rsidRPr="00206105" w:rsidRDefault="00BD2D49" w:rsidP="00805418">
            <w:pPr>
              <w:tabs>
                <w:tab w:val="left" w:pos="426"/>
              </w:tabs>
              <w:jc w:val="both"/>
            </w:pPr>
            <w:r w:rsidRPr="00206105">
              <w:t>Прохорова Г.А.  Демонстрационный материал для ДОУ «Профессии»-   «Айрис Пресс»</w:t>
            </w:r>
          </w:p>
        </w:tc>
      </w:tr>
      <w:tr w:rsidR="00BD2D49" w:rsidRPr="00206105" w:rsidTr="00914F36">
        <w:trPr>
          <w:trHeight w:val="140"/>
        </w:trPr>
        <w:tc>
          <w:tcPr>
            <w:tcW w:w="15559" w:type="dxa"/>
          </w:tcPr>
          <w:p w:rsidR="00BD2D49" w:rsidRPr="00206105" w:rsidRDefault="00BD2D49" w:rsidP="00805418">
            <w:pPr>
              <w:jc w:val="both"/>
            </w:pPr>
            <w:r w:rsidRPr="00206105">
              <w:t>Наглядное пособие «Как сохранить зубы здоровыми и красивыми»-   СПб.: ДЕТСТВО- ПРЕС</w:t>
            </w:r>
            <w:r>
              <w:t>С</w:t>
            </w:r>
          </w:p>
        </w:tc>
      </w:tr>
      <w:tr w:rsidR="00BD2D49" w:rsidRPr="00206105" w:rsidTr="00914F36">
        <w:trPr>
          <w:trHeight w:val="190"/>
        </w:trPr>
        <w:tc>
          <w:tcPr>
            <w:tcW w:w="15559" w:type="dxa"/>
          </w:tcPr>
          <w:p w:rsidR="00BD2D49" w:rsidRPr="00206105" w:rsidRDefault="00BD2D49" w:rsidP="00805418">
            <w:pPr>
              <w:jc w:val="both"/>
            </w:pPr>
            <w:r w:rsidRPr="00206105">
              <w:t xml:space="preserve">Наглядное пособие « Мы идем в детский сад. Правильная одежда и обувь для </w:t>
            </w:r>
            <w:r>
              <w:t>д</w:t>
            </w:r>
            <w:r w:rsidRPr="00206105">
              <w:t xml:space="preserve">ошкольников. Памятка для родителей». – </w:t>
            </w:r>
            <w:r>
              <w:t xml:space="preserve"> </w:t>
            </w:r>
            <w:r w:rsidRPr="009C483A">
              <w:t xml:space="preserve"> СПб.: ДЕТСТВО- ПРЕС</w:t>
            </w:r>
            <w:r>
              <w:t>С</w:t>
            </w:r>
          </w:p>
        </w:tc>
      </w:tr>
      <w:tr w:rsidR="00BD2D49" w:rsidRPr="00206105" w:rsidTr="00914F36">
        <w:trPr>
          <w:trHeight w:val="187"/>
        </w:trPr>
        <w:tc>
          <w:tcPr>
            <w:tcW w:w="15559" w:type="dxa"/>
          </w:tcPr>
          <w:p w:rsidR="00BD2D49" w:rsidRPr="00206105" w:rsidRDefault="00BD2D49" w:rsidP="00805418">
            <w:pPr>
              <w:ind w:left="720"/>
              <w:jc w:val="both"/>
            </w:pPr>
          </w:p>
        </w:tc>
      </w:tr>
    </w:tbl>
    <w:p w:rsidR="000E7D86" w:rsidRDefault="000E7D86" w:rsidP="00805418">
      <w:pPr>
        <w:jc w:val="both"/>
        <w:rPr>
          <w:b/>
          <w:sz w:val="28"/>
          <w:szCs w:val="28"/>
        </w:rPr>
      </w:pPr>
    </w:p>
    <w:p w:rsidR="00206BA0" w:rsidRDefault="00751F47" w:rsidP="00805418">
      <w:pPr>
        <w:pStyle w:val="a3"/>
        <w:jc w:val="both"/>
        <w:rPr>
          <w:rFonts w:ascii="Times New Roman" w:hAnsi="Times New Roman"/>
          <w:b/>
          <w:sz w:val="24"/>
          <w:szCs w:val="24"/>
          <w:lang w:bidi="en-US"/>
        </w:rPr>
      </w:pPr>
      <w:r>
        <w:rPr>
          <w:rFonts w:ascii="Times New Roman" w:hAnsi="Times New Roman"/>
          <w:b/>
          <w:sz w:val="24"/>
          <w:szCs w:val="24"/>
          <w:lang w:bidi="en-US"/>
        </w:rPr>
        <w:t>3</w:t>
      </w:r>
      <w:r w:rsidR="001669C7">
        <w:rPr>
          <w:rFonts w:ascii="Times New Roman" w:hAnsi="Times New Roman"/>
          <w:b/>
          <w:sz w:val="24"/>
          <w:szCs w:val="24"/>
          <w:lang w:bidi="en-US"/>
        </w:rPr>
        <w:t>.2</w:t>
      </w:r>
      <w:r w:rsidR="00206BA0" w:rsidRPr="00A60F30">
        <w:rPr>
          <w:rFonts w:ascii="Times New Roman" w:hAnsi="Times New Roman"/>
          <w:b/>
          <w:sz w:val="24"/>
          <w:szCs w:val="24"/>
          <w:lang w:bidi="en-US"/>
        </w:rPr>
        <w:t>. Организация развивающей предметно-пространственной среды</w:t>
      </w:r>
    </w:p>
    <w:p w:rsidR="00206BA0" w:rsidRPr="00A60F30" w:rsidRDefault="00206BA0" w:rsidP="00805418">
      <w:pPr>
        <w:pStyle w:val="a3"/>
        <w:jc w:val="both"/>
        <w:rPr>
          <w:rFonts w:ascii="Times New Roman" w:hAnsi="Times New Roman"/>
          <w:b/>
          <w:sz w:val="24"/>
          <w:szCs w:val="24"/>
          <w:lang w:bidi="en-US"/>
        </w:rPr>
      </w:pPr>
    </w:p>
    <w:p w:rsidR="00206BA0" w:rsidRPr="00A60F30" w:rsidRDefault="00206BA0" w:rsidP="00805418">
      <w:pPr>
        <w:pStyle w:val="a3"/>
        <w:jc w:val="both"/>
        <w:rPr>
          <w:rFonts w:ascii="Times New Roman" w:hAnsi="Times New Roman"/>
          <w:sz w:val="24"/>
          <w:szCs w:val="24"/>
        </w:rPr>
      </w:pPr>
      <w:r>
        <w:rPr>
          <w:rFonts w:ascii="Times New Roman" w:hAnsi="Times New Roman"/>
          <w:sz w:val="24"/>
          <w:szCs w:val="24"/>
        </w:rPr>
        <w:tab/>
      </w:r>
      <w:r w:rsidRPr="00A60F30">
        <w:rPr>
          <w:rFonts w:ascii="Times New Roman" w:hAnsi="Times New Roman"/>
          <w:sz w:val="24"/>
          <w:szCs w:val="24"/>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206BA0" w:rsidRPr="00A60F30" w:rsidRDefault="00206BA0" w:rsidP="00805418">
      <w:pPr>
        <w:pStyle w:val="a3"/>
        <w:jc w:val="both"/>
        <w:rPr>
          <w:rFonts w:ascii="Times New Roman" w:hAnsi="Times New Roman"/>
          <w:color w:val="000000"/>
          <w:sz w:val="24"/>
          <w:szCs w:val="24"/>
        </w:rPr>
      </w:pPr>
      <w:r>
        <w:rPr>
          <w:rFonts w:ascii="Times New Roman" w:hAnsi="Times New Roman"/>
          <w:color w:val="000000"/>
          <w:spacing w:val="-1"/>
          <w:sz w:val="24"/>
          <w:szCs w:val="24"/>
        </w:rPr>
        <w:tab/>
      </w:r>
      <w:r w:rsidRPr="00A60F30">
        <w:rPr>
          <w:rFonts w:ascii="Times New Roman" w:hAnsi="Times New Roman"/>
          <w:color w:val="000000"/>
          <w:spacing w:val="-1"/>
          <w:sz w:val="24"/>
          <w:szCs w:val="24"/>
        </w:rPr>
        <w:t>Для занятий физической культурой в ДОУ функционирует спортивный зал и оборудована спортивная площадка . Зал оснащен всем необходимым инвентарем и оборудованием для физической активности детей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яма для прыжков.</w:t>
      </w:r>
    </w:p>
    <w:p w:rsidR="00206BA0" w:rsidRPr="00A60F30" w:rsidRDefault="00206BA0" w:rsidP="00805418">
      <w:pPr>
        <w:pStyle w:val="a3"/>
        <w:jc w:val="both"/>
        <w:rPr>
          <w:rFonts w:ascii="Times New Roman" w:hAnsi="Times New Roman"/>
          <w:color w:val="000000"/>
          <w:spacing w:val="-1"/>
          <w:sz w:val="24"/>
          <w:szCs w:val="24"/>
        </w:rPr>
      </w:pPr>
      <w:r w:rsidRPr="00A60F30">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A60F30">
        <w:rPr>
          <w:rFonts w:ascii="Times New Roman" w:hAnsi="Times New Roman"/>
          <w:color w:val="000000"/>
          <w:spacing w:val="-1"/>
          <w:sz w:val="24"/>
          <w:szCs w:val="24"/>
        </w:rPr>
        <w:t xml:space="preserve">С целью развития у детей музыкальных способностей в ДОУ оборудован музыкальный зал  где имеются: фортепиано,  музыкальный центр; детские музыкальные инструменты: бубны, погремушки, металлофоны, арфы; набор инструментов К.Орфа, народные инструменты; музыкально-дидактические игры и другие пособия. </w:t>
      </w:r>
    </w:p>
    <w:p w:rsidR="00206BA0" w:rsidRPr="00A60F30" w:rsidRDefault="00206BA0" w:rsidP="00805418">
      <w:pPr>
        <w:pStyle w:val="a3"/>
        <w:jc w:val="both"/>
        <w:rPr>
          <w:rFonts w:ascii="Times New Roman" w:hAnsi="Times New Roman"/>
          <w:color w:val="000000"/>
          <w:spacing w:val="-1"/>
          <w:sz w:val="24"/>
          <w:szCs w:val="24"/>
        </w:rPr>
      </w:pPr>
      <w:r w:rsidRPr="00A60F30">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A60F30">
        <w:rPr>
          <w:rFonts w:ascii="Times New Roman" w:hAnsi="Times New Roman"/>
          <w:color w:val="000000"/>
          <w:spacing w:val="-1"/>
          <w:sz w:val="24"/>
          <w:szCs w:val="24"/>
        </w:rPr>
        <w:t>Для проведения театрализованной деятельности в ДОУ имеются: ростовые куклы, пальчиковый, кукольный, настольный и другие виды театров. В каждой группе оборудованы центры музыкальной и  театрализованной деятельности.</w:t>
      </w:r>
    </w:p>
    <w:p w:rsidR="00206BA0" w:rsidRPr="00A60F30" w:rsidRDefault="00206BA0" w:rsidP="00805418">
      <w:pPr>
        <w:pStyle w:val="a3"/>
        <w:jc w:val="both"/>
        <w:rPr>
          <w:rFonts w:ascii="Times New Roman" w:hAnsi="Times New Roman"/>
          <w:color w:val="000000"/>
          <w:spacing w:val="-1"/>
          <w:sz w:val="24"/>
          <w:szCs w:val="24"/>
        </w:rPr>
      </w:pPr>
      <w:r w:rsidRPr="00A60F30">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A60F30">
        <w:rPr>
          <w:rFonts w:ascii="Times New Roman" w:hAnsi="Times New Roman"/>
          <w:color w:val="000000"/>
          <w:spacing w:val="-1"/>
          <w:sz w:val="24"/>
          <w:szCs w:val="24"/>
        </w:rPr>
        <w:t xml:space="preserve"> Для ознакомления детей с разными видами искусства и обучению изобразительной деятельности оборудована изостудия в которой размещены: столы, демонстрационные доски, предметы народно-прикладного искусства и различные материалы для занятий с детьми.</w:t>
      </w:r>
    </w:p>
    <w:p w:rsidR="00206BA0" w:rsidRPr="00A60F30" w:rsidRDefault="00206BA0" w:rsidP="00805418">
      <w:pPr>
        <w:pStyle w:val="a3"/>
        <w:jc w:val="both"/>
        <w:rPr>
          <w:rFonts w:ascii="Times New Roman" w:hAnsi="Times New Roman"/>
          <w:sz w:val="24"/>
          <w:szCs w:val="24"/>
        </w:rPr>
      </w:pPr>
      <w:r w:rsidRPr="00A60F30">
        <w:rPr>
          <w:rFonts w:ascii="Times New Roman" w:hAnsi="Times New Roman"/>
          <w:color w:val="000000"/>
          <w:spacing w:val="-3"/>
          <w:sz w:val="24"/>
          <w:szCs w:val="24"/>
        </w:rPr>
        <w:t xml:space="preserve">Для более глубокого представления детей о развитии  человека в </w:t>
      </w:r>
      <w:r w:rsidRPr="00A60F30">
        <w:rPr>
          <w:rFonts w:ascii="Times New Roman" w:hAnsi="Times New Roman"/>
          <w:color w:val="000000"/>
          <w:spacing w:val="-1"/>
          <w:sz w:val="24"/>
          <w:szCs w:val="24"/>
        </w:rPr>
        <w:t>истории и культуре, в ДОУ оборудован  уголок русского быта. В группах оборудованы уголки краеведения, сделаны подборки детской, художественной, энциклопедической и методической литературы, пособий и дидактических игр.</w:t>
      </w:r>
    </w:p>
    <w:p w:rsidR="00206BA0" w:rsidRPr="00A60F30" w:rsidRDefault="00206BA0" w:rsidP="00805418">
      <w:pPr>
        <w:pStyle w:val="a3"/>
        <w:jc w:val="both"/>
        <w:rPr>
          <w:rFonts w:ascii="Times New Roman" w:hAnsi="Times New Roman"/>
          <w:sz w:val="24"/>
          <w:szCs w:val="24"/>
        </w:rPr>
      </w:pPr>
      <w:r w:rsidRPr="00A60F30">
        <w:rPr>
          <w:rFonts w:ascii="Times New Roman" w:hAnsi="Times New Roman"/>
          <w:color w:val="000000"/>
          <w:spacing w:val="-1"/>
          <w:sz w:val="24"/>
          <w:szCs w:val="24"/>
        </w:rPr>
        <w:t>Для развития экологической культуры и естественнонаучных представлений в группах оборудованы: центры познавательно-исследовательской деятельности.  На участках размещены: огороды, цветники, альпийские горки и др.</w:t>
      </w:r>
    </w:p>
    <w:p w:rsidR="00206BA0" w:rsidRPr="00A60F30" w:rsidRDefault="00206BA0" w:rsidP="00805418">
      <w:pPr>
        <w:pStyle w:val="a3"/>
        <w:jc w:val="both"/>
        <w:rPr>
          <w:rFonts w:ascii="Times New Roman" w:hAnsi="Times New Roman"/>
          <w:color w:val="000000"/>
          <w:spacing w:val="-1"/>
          <w:sz w:val="24"/>
          <w:szCs w:val="24"/>
        </w:rPr>
      </w:pPr>
      <w:r w:rsidRPr="00A60F30">
        <w:rPr>
          <w:rFonts w:ascii="Times New Roman" w:hAnsi="Times New Roman"/>
          <w:color w:val="000000"/>
          <w:spacing w:val="-1"/>
          <w:sz w:val="24"/>
          <w:szCs w:val="24"/>
        </w:rPr>
        <w:t>Для организации коррекционной работы с детьми в ДОУ оборудован кабинет педагога-психолога и два кабинета учителя-логопеда, где размещен демонстрационный и раздаточный дидактический материал.</w:t>
      </w:r>
    </w:p>
    <w:p w:rsidR="00206BA0" w:rsidRPr="00A60F30" w:rsidRDefault="00206BA0" w:rsidP="00805418">
      <w:pPr>
        <w:pStyle w:val="a3"/>
        <w:jc w:val="both"/>
        <w:rPr>
          <w:rFonts w:ascii="Times New Roman" w:hAnsi="Times New Roman"/>
          <w:sz w:val="24"/>
          <w:szCs w:val="24"/>
        </w:rPr>
      </w:pPr>
      <w:r>
        <w:rPr>
          <w:rFonts w:ascii="Times New Roman" w:hAnsi="Times New Roman"/>
          <w:color w:val="000000"/>
          <w:spacing w:val="-2"/>
          <w:sz w:val="24"/>
          <w:szCs w:val="24"/>
        </w:rPr>
        <w:tab/>
      </w:r>
      <w:r w:rsidRPr="00A60F30">
        <w:rPr>
          <w:rFonts w:ascii="Times New Roman" w:hAnsi="Times New Roman"/>
          <w:color w:val="000000"/>
          <w:spacing w:val="-2"/>
          <w:sz w:val="24"/>
          <w:szCs w:val="24"/>
        </w:rPr>
        <w:t xml:space="preserve">В каждой возрастной группе созданы все условия для самостоятельной и </w:t>
      </w:r>
      <w:r w:rsidRPr="00A60F30">
        <w:rPr>
          <w:rFonts w:ascii="Times New Roman" w:hAnsi="Times New Roman"/>
          <w:color w:val="000000"/>
          <w:spacing w:val="-1"/>
          <w:sz w:val="24"/>
          <w:szCs w:val="24"/>
        </w:rPr>
        <w:t>целенаправленной деятельности детей.</w:t>
      </w:r>
      <w:r w:rsidRPr="00A60F30">
        <w:rPr>
          <w:rFonts w:ascii="Times New Roman" w:hAnsi="Times New Roman"/>
          <w:sz w:val="24"/>
          <w:szCs w:val="24"/>
        </w:rPr>
        <w:t xml:space="preserve"> При построении предметно-развивающей среды групп учитыва</w:t>
      </w:r>
      <w:r w:rsidRPr="00A60F30">
        <w:rPr>
          <w:rFonts w:ascii="Times New Roman" w:hAnsi="Times New Roman"/>
          <w:sz w:val="24"/>
          <w:szCs w:val="24"/>
        </w:rPr>
        <w:softHyphen/>
        <w:t xml:space="preserve">ются возраст детей, их интересы и желания. </w:t>
      </w:r>
    </w:p>
    <w:p w:rsidR="00206BA0" w:rsidRPr="00A60F30" w:rsidRDefault="00206BA0" w:rsidP="00805418">
      <w:pPr>
        <w:pStyle w:val="a3"/>
        <w:jc w:val="both"/>
        <w:rPr>
          <w:rFonts w:ascii="Times New Roman" w:hAnsi="Times New Roman"/>
          <w:color w:val="000000"/>
          <w:spacing w:val="-2"/>
          <w:sz w:val="24"/>
          <w:szCs w:val="24"/>
        </w:rPr>
      </w:pPr>
      <w:r w:rsidRPr="00A60F30">
        <w:rPr>
          <w:rFonts w:ascii="Times New Roman" w:hAnsi="Times New Roman"/>
          <w:sz w:val="24"/>
          <w:szCs w:val="24"/>
        </w:rPr>
        <w:t>Предметная сре</w:t>
      </w:r>
      <w:r w:rsidRPr="00A60F30">
        <w:rPr>
          <w:rFonts w:ascii="Times New Roman" w:hAnsi="Times New Roman"/>
          <w:sz w:val="24"/>
          <w:szCs w:val="24"/>
        </w:rPr>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A60F30">
        <w:rPr>
          <w:rFonts w:ascii="Times New Roman" w:hAnsi="Times New Roman"/>
          <w:sz w:val="24"/>
          <w:szCs w:val="24"/>
        </w:rPr>
        <w:softHyphen/>
        <w:t>зованной продуктивной и познавательной деятельности вос</w:t>
      </w:r>
      <w:r w:rsidRPr="00A60F30">
        <w:rPr>
          <w:rFonts w:ascii="Times New Roman" w:hAnsi="Times New Roman"/>
          <w:sz w:val="24"/>
          <w:szCs w:val="24"/>
        </w:rPr>
        <w:softHyphen/>
        <w:t>питателя с детьми. Группы оборудованы модульной мебелью, разнообразными дидактическими пособиями и игрушками. Во всех группах имеются игрушки и пособия для физического развития, музыкальные игрушки и разные виды театров.</w:t>
      </w:r>
    </w:p>
    <w:p w:rsidR="00206BA0" w:rsidRPr="00A60F30" w:rsidRDefault="00206BA0" w:rsidP="00805418">
      <w:pPr>
        <w:pStyle w:val="a3"/>
        <w:jc w:val="both"/>
        <w:rPr>
          <w:rFonts w:ascii="Times New Roman" w:hAnsi="Times New Roman"/>
          <w:color w:val="000000"/>
          <w:spacing w:val="-1"/>
          <w:sz w:val="24"/>
          <w:szCs w:val="24"/>
        </w:rPr>
      </w:pPr>
      <w:r w:rsidRPr="00A60F30">
        <w:rPr>
          <w:rFonts w:ascii="Times New Roman" w:hAnsi="Times New Roman"/>
          <w:color w:val="000000"/>
          <w:spacing w:val="1"/>
          <w:sz w:val="24"/>
          <w:szCs w:val="24"/>
        </w:rPr>
        <w:t xml:space="preserve">Организация и размещение предметно - развивающей среды </w:t>
      </w:r>
      <w:r w:rsidRPr="00A60F30">
        <w:rPr>
          <w:rFonts w:ascii="Times New Roman" w:hAnsi="Times New Roman"/>
          <w:color w:val="000000"/>
          <w:spacing w:val="-2"/>
          <w:sz w:val="24"/>
          <w:szCs w:val="24"/>
        </w:rPr>
        <w:t xml:space="preserve">осуществляется педагогами рационально, логично, удобно для детей, с </w:t>
      </w:r>
      <w:r w:rsidRPr="00A60F30">
        <w:rPr>
          <w:rFonts w:ascii="Times New Roman" w:hAnsi="Times New Roman"/>
          <w:color w:val="000000"/>
          <w:spacing w:val="-1"/>
          <w:sz w:val="24"/>
          <w:szCs w:val="24"/>
        </w:rPr>
        <w:t>учетом возраста. В группах раннего возраста выделено  пространство для того, чтобы дети больше играли с крупными игрушками. Большое внимание уделено оборудованию зоны сенсорного воспитания, игровой деятельности и физического развития. В каждой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двигательной деятельности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сюжетно-ролевой  игры</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развивающих игр</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lastRenderedPageBreak/>
        <w:t>Центр театрализованной деятельности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познавательно-исследовательской деятельности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книги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изобразительного творчества</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конструирования</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трудовой деятельности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безопасности дорожного движения</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патриотического воспитания</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музыкальной деятельности</w:t>
      </w:r>
    </w:p>
    <w:p w:rsidR="00206BA0" w:rsidRPr="00A60F30" w:rsidRDefault="00206BA0" w:rsidP="008828F7">
      <w:pPr>
        <w:pStyle w:val="a3"/>
        <w:numPr>
          <w:ilvl w:val="0"/>
          <w:numId w:val="74"/>
        </w:numPr>
        <w:jc w:val="both"/>
        <w:rPr>
          <w:rFonts w:ascii="Times New Roman" w:hAnsi="Times New Roman"/>
          <w:sz w:val="24"/>
          <w:szCs w:val="24"/>
        </w:rPr>
      </w:pPr>
      <w:r w:rsidRPr="00A60F30">
        <w:rPr>
          <w:rFonts w:ascii="Times New Roman" w:hAnsi="Times New Roman"/>
          <w:sz w:val="24"/>
          <w:szCs w:val="24"/>
        </w:rPr>
        <w:t>Центр информационный</w:t>
      </w:r>
    </w:p>
    <w:p w:rsidR="00206BA0" w:rsidRPr="00843CF5" w:rsidRDefault="00206BA0" w:rsidP="00805418">
      <w:pPr>
        <w:pStyle w:val="a3"/>
        <w:jc w:val="both"/>
        <w:rPr>
          <w:rFonts w:ascii="Times New Roman" w:hAnsi="Times New Roman"/>
          <w:sz w:val="28"/>
          <w:szCs w:val="28"/>
        </w:rPr>
      </w:pPr>
    </w:p>
    <w:p w:rsidR="00206BA0" w:rsidRDefault="00206BA0" w:rsidP="00805418">
      <w:pPr>
        <w:pStyle w:val="a3"/>
        <w:jc w:val="both"/>
        <w:rPr>
          <w:rFonts w:ascii="Times New Roman" w:hAnsi="Times New Roman"/>
          <w:color w:val="000000"/>
          <w:spacing w:val="-2"/>
          <w:sz w:val="24"/>
          <w:szCs w:val="24"/>
        </w:rPr>
      </w:pPr>
      <w:r>
        <w:rPr>
          <w:rFonts w:ascii="Times New Roman" w:hAnsi="Times New Roman"/>
          <w:color w:val="000000"/>
          <w:spacing w:val="-2"/>
          <w:sz w:val="24"/>
          <w:szCs w:val="24"/>
        </w:rPr>
        <w:tab/>
      </w:r>
      <w:r w:rsidRPr="00A60F30">
        <w:rPr>
          <w:rFonts w:ascii="Times New Roman" w:hAnsi="Times New Roman"/>
          <w:color w:val="000000"/>
          <w:spacing w:val="-2"/>
          <w:sz w:val="24"/>
          <w:szCs w:val="24"/>
        </w:rPr>
        <w:t>В ДОУ накоплен разноплановый фонд литературы: методического, научно -</w:t>
      </w:r>
      <w:r w:rsidRPr="00A60F30">
        <w:rPr>
          <w:rFonts w:ascii="Times New Roman" w:hAnsi="Times New Roman"/>
          <w:color w:val="000000"/>
          <w:spacing w:val="-1"/>
          <w:sz w:val="24"/>
          <w:szCs w:val="24"/>
        </w:rPr>
        <w:t xml:space="preserve">информационного и художественного направления. Он постоянно пополняется новинками, накапливается видео материал проведенных </w:t>
      </w:r>
      <w:r w:rsidRPr="00A60F30">
        <w:rPr>
          <w:rFonts w:ascii="Times New Roman" w:hAnsi="Times New Roman"/>
          <w:color w:val="000000"/>
          <w:spacing w:val="-2"/>
          <w:sz w:val="24"/>
          <w:szCs w:val="24"/>
        </w:rPr>
        <w:t>мероприятий.</w:t>
      </w:r>
    </w:p>
    <w:p w:rsidR="00206BA0" w:rsidRPr="00F37633" w:rsidRDefault="00206BA0" w:rsidP="00805418">
      <w:pPr>
        <w:jc w:val="both"/>
        <w:rPr>
          <w:sz w:val="28"/>
          <w:szCs w:val="28"/>
        </w:rPr>
      </w:pPr>
    </w:p>
    <w:p w:rsidR="00206BA0" w:rsidRPr="001F576F" w:rsidRDefault="00206BA0" w:rsidP="00805418">
      <w:pPr>
        <w:jc w:val="both"/>
        <w:rPr>
          <w:b/>
          <w:bCs/>
        </w:rPr>
      </w:pPr>
      <w:r w:rsidRPr="001F576F">
        <w:t xml:space="preserve"> </w:t>
      </w:r>
      <w:r w:rsidRPr="001F576F">
        <w:rPr>
          <w:b/>
          <w:bCs/>
        </w:rPr>
        <w:t>Материально-техническое обеспечение Программы:</w:t>
      </w:r>
    </w:p>
    <w:p w:rsidR="00206BA0" w:rsidRPr="001F576F" w:rsidRDefault="00206BA0" w:rsidP="008828F7">
      <w:pPr>
        <w:numPr>
          <w:ilvl w:val="0"/>
          <w:numId w:val="75"/>
        </w:numPr>
        <w:jc w:val="both"/>
      </w:pPr>
      <w:r w:rsidRPr="001F576F">
        <w:t>Мультимедийное оборудование: экран, проектор, компьютеры (4 шт)</w:t>
      </w:r>
    </w:p>
    <w:p w:rsidR="00206BA0" w:rsidRPr="001F576F" w:rsidRDefault="00206BA0" w:rsidP="008828F7">
      <w:pPr>
        <w:numPr>
          <w:ilvl w:val="0"/>
          <w:numId w:val="75"/>
        </w:numPr>
        <w:jc w:val="both"/>
      </w:pPr>
      <w:r w:rsidRPr="001F576F">
        <w:t>Ма</w:t>
      </w:r>
      <w:r w:rsidR="00B15A96">
        <w:t>гнитофоны для каждой группы (12</w:t>
      </w:r>
      <w:r w:rsidRPr="001F576F">
        <w:t>шт)</w:t>
      </w:r>
    </w:p>
    <w:p w:rsidR="00206BA0" w:rsidRPr="001F576F" w:rsidRDefault="00206BA0" w:rsidP="008828F7">
      <w:pPr>
        <w:numPr>
          <w:ilvl w:val="0"/>
          <w:numId w:val="75"/>
        </w:numPr>
        <w:jc w:val="both"/>
      </w:pPr>
      <w:r w:rsidRPr="001F576F">
        <w:t>Музыкальный центр (2 шт)</w:t>
      </w:r>
    </w:p>
    <w:p w:rsidR="00206BA0" w:rsidRDefault="00B15A96" w:rsidP="008828F7">
      <w:pPr>
        <w:numPr>
          <w:ilvl w:val="0"/>
          <w:numId w:val="75"/>
        </w:numPr>
        <w:jc w:val="both"/>
      </w:pPr>
      <w:r>
        <w:t xml:space="preserve">Телевизоры  ( 3 </w:t>
      </w:r>
      <w:r w:rsidR="00206BA0" w:rsidRPr="001F576F">
        <w:t>шт.) и др.</w:t>
      </w:r>
    </w:p>
    <w:p w:rsidR="00206BA0" w:rsidRPr="001F576F" w:rsidRDefault="00206BA0" w:rsidP="008828F7">
      <w:pPr>
        <w:numPr>
          <w:ilvl w:val="0"/>
          <w:numId w:val="75"/>
        </w:numPr>
        <w:jc w:val="both"/>
      </w:pPr>
      <w:r>
        <w:t>ноутбуки (4шт)</w:t>
      </w:r>
    </w:p>
    <w:p w:rsidR="00206BA0" w:rsidRPr="001F576F" w:rsidRDefault="00206BA0" w:rsidP="00805418">
      <w:pPr>
        <w:ind w:left="360"/>
        <w:jc w:val="both"/>
      </w:pPr>
    </w:p>
    <w:p w:rsidR="00206BA0" w:rsidRPr="001F576F" w:rsidRDefault="00206BA0" w:rsidP="00805418">
      <w:pPr>
        <w:jc w:val="both"/>
        <w:rPr>
          <w:b/>
        </w:rPr>
      </w:pPr>
      <w:r w:rsidRPr="001F576F">
        <w:rPr>
          <w:b/>
        </w:rPr>
        <w:t>Материально-техническое обеспечение Программы</w:t>
      </w:r>
    </w:p>
    <w:p w:rsidR="00206BA0" w:rsidRPr="001F576F" w:rsidRDefault="00206BA0" w:rsidP="00805418">
      <w:pPr>
        <w:jc w:val="both"/>
        <w:rPr>
          <w:b/>
        </w:rPr>
      </w:pPr>
    </w:p>
    <w:p w:rsidR="00206BA0" w:rsidRPr="001F576F" w:rsidRDefault="00206BA0" w:rsidP="008828F7">
      <w:pPr>
        <w:numPr>
          <w:ilvl w:val="0"/>
          <w:numId w:val="76"/>
        </w:numPr>
        <w:tabs>
          <w:tab w:val="clear" w:pos="720"/>
          <w:tab w:val="left" w:pos="700"/>
        </w:tabs>
        <w:jc w:val="both"/>
      </w:pPr>
      <w:r w:rsidRPr="001F576F">
        <w:t xml:space="preserve">Логические блоки Дъенеша </w:t>
      </w:r>
    </w:p>
    <w:p w:rsidR="00206BA0" w:rsidRPr="001F576F" w:rsidRDefault="00206BA0" w:rsidP="008828F7">
      <w:pPr>
        <w:numPr>
          <w:ilvl w:val="0"/>
          <w:numId w:val="76"/>
        </w:numPr>
        <w:jc w:val="both"/>
      </w:pPr>
      <w:r w:rsidRPr="001F576F">
        <w:t xml:space="preserve">Цветные счётные палочки Кюизенера </w:t>
      </w:r>
    </w:p>
    <w:p w:rsidR="00206BA0" w:rsidRPr="001F576F" w:rsidRDefault="00206BA0" w:rsidP="008828F7">
      <w:pPr>
        <w:numPr>
          <w:ilvl w:val="0"/>
          <w:numId w:val="76"/>
        </w:numPr>
        <w:jc w:val="both"/>
      </w:pPr>
      <w:r w:rsidRPr="001F576F">
        <w:t>Конструктор геометрический (малый)</w:t>
      </w:r>
    </w:p>
    <w:p w:rsidR="00206BA0" w:rsidRPr="001F576F" w:rsidRDefault="00206BA0" w:rsidP="008828F7">
      <w:pPr>
        <w:numPr>
          <w:ilvl w:val="0"/>
          <w:numId w:val="76"/>
        </w:numPr>
        <w:jc w:val="both"/>
      </w:pPr>
      <w:r w:rsidRPr="001F576F">
        <w:t>Счётный и раздаточный материал по формированию элементарных математических представлений.</w:t>
      </w:r>
    </w:p>
    <w:p w:rsidR="00206BA0" w:rsidRPr="001F576F" w:rsidRDefault="00206BA0" w:rsidP="008828F7">
      <w:pPr>
        <w:numPr>
          <w:ilvl w:val="0"/>
          <w:numId w:val="76"/>
        </w:numPr>
        <w:jc w:val="both"/>
      </w:pPr>
      <w:r w:rsidRPr="001F576F">
        <w:t>Демонстрационный счётный материал по формированию элементарных математических представлений.</w:t>
      </w:r>
    </w:p>
    <w:p w:rsidR="00206BA0" w:rsidRPr="001F576F" w:rsidRDefault="00206BA0" w:rsidP="008828F7">
      <w:pPr>
        <w:numPr>
          <w:ilvl w:val="0"/>
          <w:numId w:val="76"/>
        </w:numPr>
        <w:jc w:val="both"/>
      </w:pPr>
      <w:r w:rsidRPr="001F576F">
        <w:t>Наборы геометрических фигур.</w:t>
      </w:r>
    </w:p>
    <w:p w:rsidR="00206BA0" w:rsidRPr="001F576F" w:rsidRDefault="00206BA0" w:rsidP="008828F7">
      <w:pPr>
        <w:numPr>
          <w:ilvl w:val="0"/>
          <w:numId w:val="76"/>
        </w:numPr>
        <w:jc w:val="both"/>
      </w:pPr>
      <w:r w:rsidRPr="001F576F">
        <w:t>Настольные театры: «Волк и семеро козлят», «Репка», «Три поросёнка», «Кот, петух и дрозд», «Красная шапочка».</w:t>
      </w:r>
    </w:p>
    <w:p w:rsidR="00206BA0" w:rsidRPr="001F576F" w:rsidRDefault="00206BA0" w:rsidP="008828F7">
      <w:pPr>
        <w:numPr>
          <w:ilvl w:val="0"/>
          <w:numId w:val="76"/>
        </w:numPr>
        <w:jc w:val="both"/>
      </w:pPr>
      <w:r w:rsidRPr="001F576F">
        <w:t>Набор игрушек для кукольного театра</w:t>
      </w:r>
    </w:p>
    <w:p w:rsidR="00206BA0" w:rsidRPr="001F576F" w:rsidRDefault="00206BA0" w:rsidP="008828F7">
      <w:pPr>
        <w:numPr>
          <w:ilvl w:val="0"/>
          <w:numId w:val="76"/>
        </w:numPr>
        <w:jc w:val="both"/>
      </w:pPr>
      <w:r w:rsidRPr="001F576F">
        <w:t xml:space="preserve"> Игры- головоломки  «Колумбово яйцо»,  «Монгольская игра», «Архимедова игра», «Листик», «Гексамино», «Волшебный круг», «Пентамино»  и др.</w:t>
      </w:r>
    </w:p>
    <w:p w:rsidR="00206BA0" w:rsidRPr="001F576F" w:rsidRDefault="00206BA0" w:rsidP="00805418">
      <w:pPr>
        <w:ind w:left="360"/>
        <w:jc w:val="both"/>
        <w:rPr>
          <w:b/>
        </w:rPr>
      </w:pPr>
    </w:p>
    <w:p w:rsidR="00206BA0" w:rsidRPr="001F576F" w:rsidRDefault="00206BA0" w:rsidP="00805418">
      <w:pPr>
        <w:jc w:val="both"/>
        <w:rPr>
          <w:b/>
        </w:rPr>
      </w:pPr>
      <w:r w:rsidRPr="001F576F">
        <w:rPr>
          <w:b/>
        </w:rPr>
        <w:t xml:space="preserve">                       Демонстрационные картины:</w:t>
      </w:r>
    </w:p>
    <w:p w:rsidR="00206BA0" w:rsidRPr="001F576F" w:rsidRDefault="00206BA0" w:rsidP="00805418">
      <w:pPr>
        <w:jc w:val="both"/>
        <w:rPr>
          <w:b/>
        </w:rPr>
      </w:pPr>
    </w:p>
    <w:p w:rsidR="00206BA0" w:rsidRPr="001F576F" w:rsidRDefault="00206BA0" w:rsidP="008828F7">
      <w:pPr>
        <w:numPr>
          <w:ilvl w:val="0"/>
          <w:numId w:val="77"/>
        </w:numPr>
        <w:tabs>
          <w:tab w:val="clear" w:pos="720"/>
          <w:tab w:val="left" w:pos="701"/>
        </w:tabs>
        <w:jc w:val="both"/>
      </w:pPr>
      <w:r w:rsidRPr="001F576F">
        <w:t>Времена года: «В школу», «Снегоуборочная машина», «Весна наступила», «Осенью», «Речка замёрзла», «Зимние забавы», «Ледоход», «Летний вечер», «Золотая осень».</w:t>
      </w:r>
    </w:p>
    <w:p w:rsidR="00206BA0" w:rsidRPr="001F576F" w:rsidRDefault="00206BA0" w:rsidP="008828F7">
      <w:pPr>
        <w:numPr>
          <w:ilvl w:val="0"/>
          <w:numId w:val="77"/>
        </w:numPr>
        <w:jc w:val="both"/>
      </w:pPr>
      <w:r w:rsidRPr="001F576F">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206BA0" w:rsidRPr="001F576F" w:rsidRDefault="00206BA0" w:rsidP="008828F7">
      <w:pPr>
        <w:numPr>
          <w:ilvl w:val="0"/>
          <w:numId w:val="77"/>
        </w:numPr>
        <w:jc w:val="both"/>
      </w:pPr>
      <w:r w:rsidRPr="001F576F">
        <w:t>Дикие животные: «Ежи», «Зайцы», «Белки», «Волки», «Лоси», «Лиса с лисятами», «Бурые медведи», «Белые медведи, «Львы», «Тигры», «Слоны», «Обезьяны».</w:t>
      </w:r>
    </w:p>
    <w:p w:rsidR="00206BA0" w:rsidRPr="001F576F" w:rsidRDefault="00206BA0" w:rsidP="008828F7">
      <w:pPr>
        <w:numPr>
          <w:ilvl w:val="0"/>
          <w:numId w:val="77"/>
        </w:numPr>
        <w:jc w:val="both"/>
      </w:pPr>
      <w:r w:rsidRPr="001F576F">
        <w:t xml:space="preserve"> Профессии: «Учитель», «Повар», «Летчик», «Космонавт», «Почтальон», и др.</w:t>
      </w:r>
    </w:p>
    <w:p w:rsidR="00206BA0" w:rsidRPr="001F576F" w:rsidRDefault="00206BA0" w:rsidP="008828F7">
      <w:pPr>
        <w:numPr>
          <w:ilvl w:val="0"/>
          <w:numId w:val="77"/>
        </w:numPr>
        <w:jc w:val="both"/>
      </w:pPr>
      <w:r w:rsidRPr="001F576F">
        <w:t>«Сельхозхозяйственная  техника»</w:t>
      </w:r>
    </w:p>
    <w:p w:rsidR="00206BA0" w:rsidRPr="001F576F" w:rsidRDefault="00206BA0" w:rsidP="008828F7">
      <w:pPr>
        <w:numPr>
          <w:ilvl w:val="0"/>
          <w:numId w:val="77"/>
        </w:numPr>
        <w:jc w:val="both"/>
      </w:pPr>
      <w:r w:rsidRPr="001F576F">
        <w:t>Серия картин «Мы играем»</w:t>
      </w:r>
    </w:p>
    <w:p w:rsidR="00206BA0" w:rsidRPr="001F576F" w:rsidRDefault="00206BA0" w:rsidP="008828F7">
      <w:pPr>
        <w:numPr>
          <w:ilvl w:val="0"/>
          <w:numId w:val="77"/>
        </w:numPr>
        <w:jc w:val="both"/>
      </w:pPr>
      <w:r w:rsidRPr="001F576F">
        <w:t>Серия картин «Во саду и огороде»</w:t>
      </w:r>
    </w:p>
    <w:p w:rsidR="00206BA0" w:rsidRPr="001F576F" w:rsidRDefault="00206BA0" w:rsidP="008828F7">
      <w:pPr>
        <w:numPr>
          <w:ilvl w:val="0"/>
          <w:numId w:val="77"/>
        </w:numPr>
        <w:jc w:val="both"/>
      </w:pPr>
      <w:r w:rsidRPr="001F576F">
        <w:t>Географические зоны : «Пустыня», «Степи», «Тундра», «Антарктида» и др.</w:t>
      </w:r>
    </w:p>
    <w:p w:rsidR="00206BA0" w:rsidRPr="001F576F" w:rsidRDefault="00206BA0" w:rsidP="00805418">
      <w:pPr>
        <w:jc w:val="both"/>
        <w:rPr>
          <w:b/>
        </w:rPr>
      </w:pPr>
    </w:p>
    <w:p w:rsidR="00206BA0" w:rsidRPr="001F576F" w:rsidRDefault="00206BA0" w:rsidP="00805418">
      <w:pPr>
        <w:jc w:val="both"/>
        <w:rPr>
          <w:b/>
        </w:rPr>
      </w:pPr>
    </w:p>
    <w:p w:rsidR="00206BA0" w:rsidRPr="001F576F" w:rsidRDefault="00206BA0" w:rsidP="00805418">
      <w:pPr>
        <w:jc w:val="both"/>
        <w:rPr>
          <w:b/>
        </w:rPr>
      </w:pPr>
      <w:r w:rsidRPr="001F576F">
        <w:rPr>
          <w:b/>
        </w:rPr>
        <w:t xml:space="preserve">    Наглядный материал по комплексно-тематическому планированию</w:t>
      </w:r>
    </w:p>
    <w:p w:rsidR="00206BA0" w:rsidRPr="001F576F" w:rsidRDefault="00206BA0" w:rsidP="00805418">
      <w:pPr>
        <w:jc w:val="both"/>
        <w:rPr>
          <w:b/>
        </w:rPr>
      </w:pPr>
    </w:p>
    <w:p w:rsidR="00206BA0" w:rsidRPr="001F576F" w:rsidRDefault="00206BA0" w:rsidP="00805418">
      <w:pPr>
        <w:jc w:val="both"/>
      </w:pPr>
    </w:p>
    <w:p w:rsidR="00206BA0" w:rsidRPr="001F576F" w:rsidRDefault="00206BA0" w:rsidP="008828F7">
      <w:pPr>
        <w:numPr>
          <w:ilvl w:val="0"/>
          <w:numId w:val="78"/>
        </w:numPr>
        <w:tabs>
          <w:tab w:val="clear" w:pos="720"/>
          <w:tab w:val="left" w:pos="700"/>
        </w:tabs>
        <w:jc w:val="both"/>
      </w:pPr>
      <w:r w:rsidRPr="001F576F">
        <w:t xml:space="preserve"> Книги»,»Дом,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w:t>
      </w:r>
      <w:r w:rsidR="00B15A96">
        <w:t xml:space="preserve"> «Народная культура и традиции», </w:t>
      </w:r>
    </w:p>
    <w:p w:rsidR="00206BA0" w:rsidRPr="001F576F" w:rsidRDefault="00206BA0" w:rsidP="00805418">
      <w:pPr>
        <w:tabs>
          <w:tab w:val="left" w:pos="700"/>
        </w:tabs>
        <w:ind w:left="360"/>
        <w:jc w:val="both"/>
        <w:rPr>
          <w:b/>
        </w:rPr>
      </w:pPr>
    </w:p>
    <w:p w:rsidR="00206BA0" w:rsidRPr="001F576F" w:rsidRDefault="00206BA0" w:rsidP="00805418">
      <w:pPr>
        <w:jc w:val="both"/>
        <w:rPr>
          <w:b/>
        </w:rPr>
      </w:pPr>
      <w:r w:rsidRPr="001F576F">
        <w:rPr>
          <w:b/>
        </w:rPr>
        <w:t xml:space="preserve">                               Картины по развитию речи:</w:t>
      </w:r>
    </w:p>
    <w:p w:rsidR="00206BA0" w:rsidRPr="001F576F" w:rsidRDefault="00206BA0" w:rsidP="00805418">
      <w:pPr>
        <w:jc w:val="both"/>
        <w:rPr>
          <w:b/>
        </w:rPr>
      </w:pPr>
    </w:p>
    <w:p w:rsidR="00206BA0" w:rsidRPr="001F576F" w:rsidRDefault="00206BA0" w:rsidP="00805418">
      <w:pPr>
        <w:jc w:val="both"/>
      </w:pPr>
      <w:r w:rsidRPr="001F576F">
        <w:t>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w:t>
      </w:r>
    </w:p>
    <w:p w:rsidR="00206BA0" w:rsidRPr="001F576F" w:rsidRDefault="00206BA0" w:rsidP="00805418">
      <w:pPr>
        <w:jc w:val="both"/>
        <w:rPr>
          <w:b/>
        </w:rPr>
      </w:pPr>
    </w:p>
    <w:p w:rsidR="00206BA0" w:rsidRPr="001F576F" w:rsidRDefault="00206BA0" w:rsidP="00805418">
      <w:pPr>
        <w:jc w:val="both"/>
        <w:rPr>
          <w:b/>
        </w:rPr>
      </w:pPr>
      <w:r w:rsidRPr="001F576F">
        <w:rPr>
          <w:b/>
        </w:rPr>
        <w:t xml:space="preserve">                                   Развивающие и дидактические игры </w:t>
      </w:r>
    </w:p>
    <w:p w:rsidR="00206BA0" w:rsidRPr="001F576F" w:rsidRDefault="00206BA0" w:rsidP="00805418">
      <w:pPr>
        <w:jc w:val="both"/>
      </w:pPr>
    </w:p>
    <w:p w:rsidR="00206BA0" w:rsidRPr="001F576F" w:rsidRDefault="00206BA0" w:rsidP="008828F7">
      <w:pPr>
        <w:numPr>
          <w:ilvl w:val="0"/>
          <w:numId w:val="79"/>
        </w:numPr>
        <w:tabs>
          <w:tab w:val="clear" w:pos="720"/>
          <w:tab w:val="left" w:pos="700"/>
        </w:tabs>
        <w:jc w:val="both"/>
      </w:pPr>
      <w:r w:rsidRPr="001F576F">
        <w:t>«Азбука настроений», «Кто чей малыш?», «Что перепутал художник?», «Необычные животные», «Разноцветные гномики», «Чья тень», «Колумбово яйцо», «Волшебный круг», «Неразлучные друзья», «Чей домик?»  и др.</w:t>
      </w:r>
    </w:p>
    <w:p w:rsidR="00206BA0" w:rsidRPr="001F576F" w:rsidRDefault="00206BA0" w:rsidP="008828F7">
      <w:pPr>
        <w:numPr>
          <w:ilvl w:val="0"/>
          <w:numId w:val="79"/>
        </w:numPr>
        <w:jc w:val="both"/>
      </w:pPr>
      <w:r w:rsidRPr="001F576F">
        <w:t>- лото «Ассоциации», «Фрукты», «Овощи», «Цветы», «Птицы», «Рыбы», «Домашние животные», «Дикие животные</w:t>
      </w:r>
    </w:p>
    <w:p w:rsidR="00206BA0" w:rsidRPr="001F576F" w:rsidRDefault="00206BA0" w:rsidP="00805418">
      <w:pPr>
        <w:jc w:val="both"/>
      </w:pPr>
    </w:p>
    <w:p w:rsidR="00206BA0" w:rsidRPr="001F576F" w:rsidRDefault="00751F47" w:rsidP="00805418">
      <w:pPr>
        <w:jc w:val="both"/>
      </w:pPr>
      <w:r>
        <w:t xml:space="preserve">             </w:t>
      </w:r>
    </w:p>
    <w:p w:rsidR="00206BA0" w:rsidRPr="001F576F" w:rsidRDefault="00206BA0" w:rsidP="00805418">
      <w:pPr>
        <w:jc w:val="both"/>
        <w:rPr>
          <w:b/>
        </w:rPr>
      </w:pPr>
      <w:r w:rsidRPr="001F576F">
        <w:t xml:space="preserve">                     </w:t>
      </w:r>
      <w:r w:rsidRPr="001F576F">
        <w:rPr>
          <w:b/>
        </w:rPr>
        <w:t>Средства обучения по физическому развитию</w:t>
      </w:r>
    </w:p>
    <w:p w:rsidR="00206BA0" w:rsidRPr="001F576F" w:rsidRDefault="00206BA0" w:rsidP="00805418">
      <w:pPr>
        <w:jc w:val="both"/>
        <w:rPr>
          <w:b/>
        </w:rPr>
      </w:pPr>
      <w:r w:rsidRPr="001F576F">
        <w:rPr>
          <w:b/>
        </w:rPr>
        <w:t xml:space="preserve">                                  Физкультурный за</w:t>
      </w:r>
      <w:r w:rsidR="00751F47">
        <w:rPr>
          <w:b/>
        </w:rPr>
        <w:t>л</w:t>
      </w:r>
    </w:p>
    <w:p w:rsidR="00206BA0" w:rsidRPr="001F576F" w:rsidRDefault="00206BA0" w:rsidP="00805418">
      <w:pPr>
        <w:pStyle w:val="26"/>
        <w:jc w:val="both"/>
        <w:rPr>
          <w:rFonts w:ascii="Times New Roman" w:hAnsi="Times New Roman"/>
          <w:b/>
          <w:sz w:val="24"/>
          <w:szCs w:val="24"/>
        </w:rPr>
      </w:pPr>
    </w:p>
    <w:p w:rsidR="00206BA0" w:rsidRDefault="00206BA0" w:rsidP="00805418">
      <w:pPr>
        <w:jc w:val="both"/>
        <w:rPr>
          <w:b/>
          <w:sz w:val="28"/>
          <w:szCs w:val="28"/>
        </w:rPr>
      </w:pPr>
      <w:r>
        <w:rPr>
          <w:b/>
          <w:sz w:val="28"/>
          <w:szCs w:val="28"/>
        </w:rPr>
        <w:t>Перечень оборудования и пособий в физкультурном зале:</w:t>
      </w:r>
    </w:p>
    <w:p w:rsidR="00206BA0" w:rsidRPr="00DE17A7" w:rsidRDefault="00206BA0" w:rsidP="00805418">
      <w:pPr>
        <w:jc w:val="both"/>
      </w:pPr>
      <w:r w:rsidRPr="00DE17A7">
        <w:t>гимнастическая стенка – 1 штука</w:t>
      </w:r>
    </w:p>
    <w:p w:rsidR="00206BA0" w:rsidRPr="00DE17A7" w:rsidRDefault="00206BA0" w:rsidP="00805418">
      <w:pPr>
        <w:jc w:val="both"/>
      </w:pPr>
      <w:r w:rsidRPr="00DE17A7">
        <w:t>приставные лестницы к стенке – 2 штуки</w:t>
      </w:r>
    </w:p>
    <w:p w:rsidR="00206BA0" w:rsidRPr="00DE17A7" w:rsidRDefault="00206BA0" w:rsidP="00805418">
      <w:pPr>
        <w:jc w:val="both"/>
      </w:pPr>
      <w:r w:rsidRPr="00DE17A7">
        <w:t>доска ребристая – 1 штука</w:t>
      </w:r>
    </w:p>
    <w:p w:rsidR="00206BA0" w:rsidRPr="00DE17A7" w:rsidRDefault="00206BA0" w:rsidP="00805418">
      <w:pPr>
        <w:jc w:val="both"/>
      </w:pPr>
      <w:r w:rsidRPr="00DE17A7">
        <w:t>гимнастический мостик – 2 штуки</w:t>
      </w:r>
    </w:p>
    <w:p w:rsidR="00206BA0" w:rsidRPr="00DE17A7" w:rsidRDefault="00206BA0" w:rsidP="00805418">
      <w:pPr>
        <w:jc w:val="both"/>
      </w:pPr>
      <w:r w:rsidRPr="00DE17A7">
        <w:t>комбинированная установка для подвесных снарядов – 1 штука</w:t>
      </w:r>
    </w:p>
    <w:p w:rsidR="00206BA0" w:rsidRPr="00DE17A7" w:rsidRDefault="00206BA0" w:rsidP="00805418">
      <w:pPr>
        <w:jc w:val="both"/>
      </w:pPr>
      <w:r w:rsidRPr="00DE17A7">
        <w:t>скамейка гимнастическая – 3 штуки</w:t>
      </w:r>
    </w:p>
    <w:p w:rsidR="00206BA0" w:rsidRPr="00DE17A7" w:rsidRDefault="00206BA0" w:rsidP="00805418">
      <w:pPr>
        <w:jc w:val="both"/>
      </w:pPr>
      <w:r w:rsidRPr="00DE17A7">
        <w:t>гимнастические маты – 2 штуки</w:t>
      </w:r>
    </w:p>
    <w:p w:rsidR="00206BA0" w:rsidRPr="00DE17A7" w:rsidRDefault="00206BA0" w:rsidP="00805418">
      <w:pPr>
        <w:jc w:val="both"/>
      </w:pPr>
      <w:r w:rsidRPr="00DE17A7">
        <w:t>кубы – 4 штуки</w:t>
      </w:r>
    </w:p>
    <w:p w:rsidR="00206BA0" w:rsidRPr="00DE17A7" w:rsidRDefault="00206BA0" w:rsidP="00805418">
      <w:pPr>
        <w:jc w:val="both"/>
      </w:pPr>
      <w:r w:rsidRPr="00DE17A7">
        <w:t>дуга для подлезания – 4 штуки</w:t>
      </w:r>
    </w:p>
    <w:p w:rsidR="00206BA0" w:rsidRPr="00DE17A7" w:rsidRDefault="00206BA0" w:rsidP="00805418">
      <w:pPr>
        <w:jc w:val="both"/>
      </w:pPr>
      <w:r w:rsidRPr="00DE17A7">
        <w:t>обручи – 40 штук</w:t>
      </w:r>
    </w:p>
    <w:p w:rsidR="00206BA0" w:rsidRPr="00DE17A7" w:rsidRDefault="00206BA0" w:rsidP="00805418">
      <w:pPr>
        <w:jc w:val="both"/>
      </w:pPr>
      <w:r w:rsidRPr="00DE17A7">
        <w:t>палка гимнастическая – 25 штук</w:t>
      </w:r>
    </w:p>
    <w:p w:rsidR="00206BA0" w:rsidRPr="00DE17A7" w:rsidRDefault="00206BA0" w:rsidP="00805418">
      <w:pPr>
        <w:jc w:val="both"/>
      </w:pPr>
      <w:r w:rsidRPr="00DE17A7">
        <w:t>шнуры – 2 штуки</w:t>
      </w:r>
    </w:p>
    <w:p w:rsidR="00206BA0" w:rsidRPr="00DE17A7" w:rsidRDefault="00206BA0" w:rsidP="00805418">
      <w:pPr>
        <w:jc w:val="both"/>
      </w:pPr>
      <w:r w:rsidRPr="00DE17A7">
        <w:t>модуль – 3 комплекта</w:t>
      </w:r>
    </w:p>
    <w:p w:rsidR="00206BA0" w:rsidRPr="00DE17A7" w:rsidRDefault="00206BA0" w:rsidP="00805418">
      <w:pPr>
        <w:jc w:val="both"/>
      </w:pPr>
      <w:r w:rsidRPr="00DE17A7">
        <w:t>ворота – 1 комплект</w:t>
      </w:r>
    </w:p>
    <w:p w:rsidR="00206BA0" w:rsidRPr="00DE17A7" w:rsidRDefault="00206BA0" w:rsidP="00805418">
      <w:pPr>
        <w:jc w:val="both"/>
      </w:pPr>
      <w:r w:rsidRPr="00DE17A7">
        <w:t>тренажеры – 3 штуки</w:t>
      </w:r>
    </w:p>
    <w:p w:rsidR="00206BA0" w:rsidRPr="00DE17A7" w:rsidRDefault="00206BA0" w:rsidP="00805418">
      <w:pPr>
        <w:jc w:val="both"/>
      </w:pPr>
      <w:r w:rsidRPr="00DE17A7">
        <w:t>батут – 1 штука</w:t>
      </w:r>
    </w:p>
    <w:p w:rsidR="00206BA0" w:rsidRPr="00DE17A7" w:rsidRDefault="00206BA0" w:rsidP="00805418">
      <w:pPr>
        <w:jc w:val="both"/>
      </w:pPr>
      <w:r w:rsidRPr="00DE17A7">
        <w:t>массажные коврики – 10 штук</w:t>
      </w:r>
    </w:p>
    <w:p w:rsidR="00206BA0" w:rsidRPr="00DE17A7" w:rsidRDefault="00206BA0" w:rsidP="00805418">
      <w:pPr>
        <w:jc w:val="both"/>
      </w:pPr>
      <w:r w:rsidRPr="00DE17A7">
        <w:t>массажная дорожка – 1 штука</w:t>
      </w:r>
    </w:p>
    <w:p w:rsidR="00206BA0" w:rsidRPr="00DE17A7" w:rsidRDefault="00206BA0" w:rsidP="00805418">
      <w:pPr>
        <w:jc w:val="both"/>
      </w:pPr>
      <w:r w:rsidRPr="00DE17A7">
        <w:t>скакалки – 10 штук</w:t>
      </w:r>
    </w:p>
    <w:p w:rsidR="00206BA0" w:rsidRPr="00DE17A7" w:rsidRDefault="00206BA0" w:rsidP="00805418">
      <w:pPr>
        <w:jc w:val="both"/>
      </w:pPr>
      <w:r w:rsidRPr="00DE17A7">
        <w:t>разноцветные флажки, платочки, ленты – по 20 штук</w:t>
      </w:r>
    </w:p>
    <w:p w:rsidR="00206BA0" w:rsidRPr="00DE17A7" w:rsidRDefault="00206BA0" w:rsidP="00805418">
      <w:pPr>
        <w:jc w:val="both"/>
      </w:pPr>
      <w:r w:rsidRPr="00DE17A7">
        <w:t>погремушки – 20 штук</w:t>
      </w:r>
    </w:p>
    <w:p w:rsidR="00206BA0" w:rsidRPr="00DE17A7" w:rsidRDefault="00206BA0" w:rsidP="00805418">
      <w:pPr>
        <w:jc w:val="both"/>
      </w:pPr>
      <w:r w:rsidRPr="00DE17A7">
        <w:t>мешочки с песком – 10 штук</w:t>
      </w:r>
    </w:p>
    <w:p w:rsidR="00206BA0" w:rsidRPr="00DE17A7" w:rsidRDefault="00206BA0" w:rsidP="00805418">
      <w:pPr>
        <w:jc w:val="both"/>
      </w:pPr>
      <w:r w:rsidRPr="00DE17A7">
        <w:t>мячи баскетбольные – 2 штуки</w:t>
      </w:r>
    </w:p>
    <w:p w:rsidR="00206BA0" w:rsidRPr="00DE17A7" w:rsidRDefault="00206BA0" w:rsidP="00805418">
      <w:pPr>
        <w:jc w:val="both"/>
      </w:pPr>
      <w:r w:rsidRPr="00DE17A7">
        <w:t>мячи надувные большие – 3 штуки</w:t>
      </w:r>
    </w:p>
    <w:p w:rsidR="00206BA0" w:rsidRPr="00DE17A7" w:rsidRDefault="00206BA0" w:rsidP="00805418">
      <w:pPr>
        <w:jc w:val="both"/>
      </w:pPr>
      <w:r w:rsidRPr="00DE17A7">
        <w:lastRenderedPageBreak/>
        <w:t>мячи набивные – 10 штук</w:t>
      </w:r>
    </w:p>
    <w:p w:rsidR="00206BA0" w:rsidRPr="00DE17A7" w:rsidRDefault="00206BA0" w:rsidP="00805418">
      <w:pPr>
        <w:jc w:val="both"/>
      </w:pPr>
      <w:r w:rsidRPr="00DE17A7">
        <w:t>мячи резиновые разные – 30 штук</w:t>
      </w:r>
    </w:p>
    <w:p w:rsidR="00206BA0" w:rsidRPr="00DE17A7" w:rsidRDefault="00206BA0" w:rsidP="00805418">
      <w:pPr>
        <w:jc w:val="both"/>
      </w:pPr>
      <w:r w:rsidRPr="00DE17A7">
        <w:t>баскетбольные щиты с корзинами – 2 комплекта</w:t>
      </w:r>
    </w:p>
    <w:p w:rsidR="00206BA0" w:rsidRPr="00DE17A7" w:rsidRDefault="00206BA0" w:rsidP="00805418">
      <w:pPr>
        <w:jc w:val="both"/>
      </w:pPr>
      <w:r w:rsidRPr="00DE17A7">
        <w:t>городки – 3 комплекта</w:t>
      </w:r>
    </w:p>
    <w:p w:rsidR="00206BA0" w:rsidRPr="00DE17A7" w:rsidRDefault="00206BA0" w:rsidP="00805418">
      <w:pPr>
        <w:jc w:val="both"/>
      </w:pPr>
      <w:r w:rsidRPr="00DE17A7">
        <w:t>волейбольная сетка – 2 штуки</w:t>
      </w:r>
    </w:p>
    <w:p w:rsidR="00206BA0" w:rsidRPr="00DE17A7" w:rsidRDefault="00206BA0" w:rsidP="00805418">
      <w:pPr>
        <w:jc w:val="both"/>
      </w:pPr>
      <w:r w:rsidRPr="00DE17A7">
        <w:t>шапочки-маски – 10 штук</w:t>
      </w:r>
    </w:p>
    <w:p w:rsidR="00206BA0" w:rsidRPr="00DE17A7" w:rsidRDefault="00206BA0" w:rsidP="00805418">
      <w:pPr>
        <w:jc w:val="both"/>
      </w:pPr>
      <w:r w:rsidRPr="00DE17A7">
        <w:t>помпоны – 26 штук</w:t>
      </w:r>
    </w:p>
    <w:p w:rsidR="00206BA0" w:rsidRPr="00DE17A7" w:rsidRDefault="00206BA0" w:rsidP="00805418">
      <w:pPr>
        <w:jc w:val="both"/>
      </w:pPr>
      <w:r w:rsidRPr="00DE17A7">
        <w:t>разноцветные кубики – 20 штук</w:t>
      </w:r>
    </w:p>
    <w:p w:rsidR="00206BA0" w:rsidRPr="00DE17A7" w:rsidRDefault="00206BA0" w:rsidP="00805418">
      <w:pPr>
        <w:jc w:val="both"/>
      </w:pPr>
      <w:r w:rsidRPr="00DE17A7">
        <w:t>снаряд для прыжков в высоту (2 стойки) – 1 комплект</w:t>
      </w:r>
    </w:p>
    <w:p w:rsidR="00206BA0" w:rsidRPr="00DE17A7" w:rsidRDefault="00206BA0" w:rsidP="00805418">
      <w:pPr>
        <w:jc w:val="both"/>
      </w:pPr>
      <w:r w:rsidRPr="00DE17A7">
        <w:t>клюшки – 4 штуки</w:t>
      </w:r>
    </w:p>
    <w:p w:rsidR="00206BA0" w:rsidRPr="00DE17A7" w:rsidRDefault="00206BA0" w:rsidP="00805418">
      <w:pPr>
        <w:jc w:val="both"/>
      </w:pPr>
      <w:r w:rsidRPr="00DE17A7">
        <w:t>набор дорожных знаков – 1 комплект</w:t>
      </w:r>
    </w:p>
    <w:p w:rsidR="00206BA0" w:rsidRPr="00DE17A7" w:rsidRDefault="00206BA0" w:rsidP="00805418">
      <w:pPr>
        <w:jc w:val="both"/>
      </w:pPr>
      <w:r w:rsidRPr="00DE17A7">
        <w:t>кегли – 20 штук</w:t>
      </w:r>
    </w:p>
    <w:p w:rsidR="00206BA0" w:rsidRPr="00DE17A7" w:rsidRDefault="00206BA0" w:rsidP="00805418">
      <w:pPr>
        <w:jc w:val="both"/>
      </w:pPr>
      <w:r w:rsidRPr="00DE17A7">
        <w:t>корзинки – 4 штуки</w:t>
      </w:r>
    </w:p>
    <w:p w:rsidR="00206BA0" w:rsidRPr="00DE17A7" w:rsidRDefault="00206BA0" w:rsidP="00805418">
      <w:pPr>
        <w:jc w:val="both"/>
      </w:pPr>
      <w:r w:rsidRPr="00DE17A7">
        <w:t>лыжи – 10 штук</w:t>
      </w:r>
    </w:p>
    <w:p w:rsidR="00206BA0" w:rsidRDefault="00206BA0" w:rsidP="00805418">
      <w:pPr>
        <w:jc w:val="both"/>
      </w:pPr>
      <w:r w:rsidRPr="00DE17A7">
        <w:t>игрушки, эмблемы и др. для подвижных и спортивных игр – по 15 штук</w:t>
      </w:r>
    </w:p>
    <w:p w:rsidR="00206BA0" w:rsidRPr="00D20771" w:rsidRDefault="00206BA0" w:rsidP="00805418">
      <w:pPr>
        <w:jc w:val="both"/>
      </w:pPr>
      <w:r>
        <w:t>набор «Перекресток»-2</w:t>
      </w:r>
    </w:p>
    <w:p w:rsidR="00206BA0" w:rsidRPr="001F576F" w:rsidRDefault="00206BA0" w:rsidP="00805418">
      <w:pPr>
        <w:jc w:val="both"/>
        <w:rPr>
          <w:b/>
        </w:rPr>
      </w:pPr>
      <w:r w:rsidRPr="001F576F">
        <w:rPr>
          <w:b/>
        </w:rPr>
        <w:t xml:space="preserve">             Пособия по развитию мелкой моторики.</w:t>
      </w:r>
    </w:p>
    <w:p w:rsidR="00206BA0" w:rsidRPr="001F576F" w:rsidRDefault="00206BA0" w:rsidP="00805418">
      <w:pPr>
        <w:jc w:val="both"/>
      </w:pPr>
    </w:p>
    <w:p w:rsidR="00206BA0" w:rsidRPr="001F576F" w:rsidRDefault="00206BA0" w:rsidP="008828F7">
      <w:pPr>
        <w:numPr>
          <w:ilvl w:val="0"/>
          <w:numId w:val="80"/>
        </w:numPr>
        <w:tabs>
          <w:tab w:val="clear" w:pos="720"/>
          <w:tab w:val="left" w:pos="700"/>
        </w:tabs>
        <w:jc w:val="both"/>
      </w:pPr>
      <w:r w:rsidRPr="001F576F">
        <w:rPr>
          <w:lang w:val="en-US"/>
        </w:rPr>
        <w:t xml:space="preserve">- </w:t>
      </w:r>
      <w:r w:rsidRPr="001F576F">
        <w:t>кнопочная мозаика;</w:t>
      </w:r>
    </w:p>
    <w:p w:rsidR="00206BA0" w:rsidRPr="001F576F" w:rsidRDefault="00206BA0" w:rsidP="008828F7">
      <w:pPr>
        <w:numPr>
          <w:ilvl w:val="0"/>
          <w:numId w:val="80"/>
        </w:numPr>
        <w:jc w:val="both"/>
      </w:pPr>
      <w:r w:rsidRPr="001F576F">
        <w:rPr>
          <w:lang w:val="en-US"/>
        </w:rPr>
        <w:t xml:space="preserve">- </w:t>
      </w:r>
      <w:r w:rsidRPr="001F576F">
        <w:t>трафареты различной сложности;</w:t>
      </w:r>
    </w:p>
    <w:p w:rsidR="00206BA0" w:rsidRPr="001F576F" w:rsidRDefault="00206BA0" w:rsidP="008828F7">
      <w:pPr>
        <w:numPr>
          <w:ilvl w:val="0"/>
          <w:numId w:val="80"/>
        </w:numPr>
        <w:jc w:val="both"/>
        <w:rPr>
          <w:lang w:val="en-US"/>
        </w:rPr>
      </w:pPr>
      <w:r w:rsidRPr="001F576F">
        <w:rPr>
          <w:lang w:val="en-US"/>
        </w:rPr>
        <w:t xml:space="preserve">- </w:t>
      </w:r>
      <w:r w:rsidRPr="001F576F">
        <w:t xml:space="preserve">пособие </w:t>
      </w:r>
      <w:r w:rsidRPr="001F576F">
        <w:rPr>
          <w:lang w:val="en-US"/>
        </w:rPr>
        <w:t>«</w:t>
      </w:r>
      <w:r w:rsidRPr="001F576F">
        <w:t>Зашнуруй ботинок</w:t>
      </w:r>
      <w:r w:rsidRPr="001F576F">
        <w:rPr>
          <w:lang w:val="en-US"/>
        </w:rPr>
        <w:t xml:space="preserve">»                                                           </w:t>
      </w:r>
    </w:p>
    <w:p w:rsidR="00206BA0" w:rsidRPr="001F576F" w:rsidRDefault="00206BA0" w:rsidP="008828F7">
      <w:pPr>
        <w:numPr>
          <w:ilvl w:val="0"/>
          <w:numId w:val="80"/>
        </w:numPr>
        <w:jc w:val="both"/>
      </w:pPr>
      <w:r w:rsidRPr="001F576F">
        <w:t xml:space="preserve">- пособие «Шьём без иголок, вяжем без спиц»                                 </w:t>
      </w:r>
    </w:p>
    <w:p w:rsidR="00206BA0" w:rsidRPr="001F576F" w:rsidRDefault="00206BA0" w:rsidP="008828F7">
      <w:pPr>
        <w:numPr>
          <w:ilvl w:val="0"/>
          <w:numId w:val="80"/>
        </w:numPr>
        <w:jc w:val="both"/>
        <w:rPr>
          <w:lang w:val="en-US"/>
        </w:rPr>
      </w:pPr>
      <w:r w:rsidRPr="001F576F">
        <w:rPr>
          <w:lang w:val="en-US"/>
        </w:rPr>
        <w:t>- «</w:t>
      </w:r>
      <w:r w:rsidRPr="001F576F">
        <w:t>Выложи по контуру</w:t>
      </w:r>
      <w:r w:rsidRPr="001F576F">
        <w:rPr>
          <w:lang w:val="en-US"/>
        </w:rPr>
        <w:t xml:space="preserve">»                                                                        </w:t>
      </w:r>
    </w:p>
    <w:p w:rsidR="00206BA0" w:rsidRPr="001F576F" w:rsidRDefault="00206BA0" w:rsidP="008828F7">
      <w:pPr>
        <w:numPr>
          <w:ilvl w:val="0"/>
          <w:numId w:val="80"/>
        </w:numPr>
        <w:jc w:val="both"/>
        <w:rPr>
          <w:lang w:val="en-US"/>
        </w:rPr>
      </w:pPr>
      <w:r w:rsidRPr="001F576F">
        <w:rPr>
          <w:lang w:val="en-US"/>
        </w:rPr>
        <w:t>- «</w:t>
      </w:r>
      <w:r w:rsidRPr="001F576F">
        <w:t>Игры с палочками</w:t>
      </w:r>
      <w:r w:rsidRPr="001F576F">
        <w:rPr>
          <w:lang w:val="en-US"/>
        </w:rPr>
        <w:t xml:space="preserve">»                                                                           </w:t>
      </w:r>
    </w:p>
    <w:p w:rsidR="00206BA0" w:rsidRPr="001F576F" w:rsidRDefault="00206BA0" w:rsidP="008828F7">
      <w:pPr>
        <w:numPr>
          <w:ilvl w:val="0"/>
          <w:numId w:val="80"/>
        </w:numPr>
        <w:jc w:val="both"/>
        <w:rPr>
          <w:lang w:val="en-US"/>
        </w:rPr>
      </w:pPr>
      <w:r w:rsidRPr="001F576F">
        <w:rPr>
          <w:lang w:val="en-US"/>
        </w:rPr>
        <w:t>- «</w:t>
      </w:r>
      <w:r w:rsidRPr="001F576F">
        <w:t>Пособие  собери бусы</w:t>
      </w:r>
      <w:r w:rsidRPr="001F576F">
        <w:rPr>
          <w:lang w:val="en-US"/>
        </w:rPr>
        <w:t xml:space="preserve">»                                                                    </w:t>
      </w:r>
    </w:p>
    <w:p w:rsidR="00206BA0" w:rsidRPr="001F576F" w:rsidRDefault="00206BA0" w:rsidP="008828F7">
      <w:pPr>
        <w:numPr>
          <w:ilvl w:val="0"/>
          <w:numId w:val="80"/>
        </w:numPr>
        <w:jc w:val="both"/>
      </w:pPr>
      <w:r w:rsidRPr="001F576F">
        <w:rPr>
          <w:lang w:val="en-US"/>
        </w:rPr>
        <w:t xml:space="preserve">- </w:t>
      </w:r>
      <w:r w:rsidRPr="001F576F">
        <w:t>счётные палочки</w:t>
      </w:r>
    </w:p>
    <w:p w:rsidR="00206BA0" w:rsidRPr="001F576F" w:rsidRDefault="00206BA0" w:rsidP="008828F7">
      <w:pPr>
        <w:numPr>
          <w:ilvl w:val="0"/>
          <w:numId w:val="80"/>
        </w:numPr>
        <w:jc w:val="both"/>
      </w:pPr>
      <w:r w:rsidRPr="001F576F">
        <w:t>- мягкий конструктор, шнуровка «Кот», «Дерево с плодами»,</w:t>
      </w:r>
    </w:p>
    <w:p w:rsidR="00206BA0" w:rsidRPr="007712CF" w:rsidRDefault="00206BA0" w:rsidP="008828F7">
      <w:pPr>
        <w:numPr>
          <w:ilvl w:val="0"/>
          <w:numId w:val="80"/>
        </w:numPr>
        <w:jc w:val="both"/>
        <w:rPr>
          <w:lang w:val="en-US"/>
        </w:rPr>
      </w:pPr>
      <w:r w:rsidRPr="001F576F">
        <w:rPr>
          <w:lang w:val="en-US"/>
        </w:rPr>
        <w:t>«</w:t>
      </w:r>
      <w:r w:rsidRPr="001F576F">
        <w:t>Валенок</w:t>
      </w:r>
      <w:r w:rsidRPr="001F576F">
        <w:rPr>
          <w:lang w:val="en-US"/>
        </w:rPr>
        <w:t>», «</w:t>
      </w:r>
      <w:r w:rsidRPr="001F576F">
        <w:t>Пуговица</w:t>
      </w:r>
      <w:r w:rsidRPr="001F576F">
        <w:rPr>
          <w:lang w:val="en-US"/>
        </w:rPr>
        <w:t xml:space="preserve">» </w:t>
      </w:r>
    </w:p>
    <w:p w:rsidR="00206BA0" w:rsidRPr="00A60F30" w:rsidRDefault="00206BA0" w:rsidP="00805418">
      <w:pPr>
        <w:pStyle w:val="a3"/>
        <w:jc w:val="both"/>
        <w:rPr>
          <w:rFonts w:ascii="Times New Roman" w:hAnsi="Times New Roman"/>
          <w:color w:val="000000"/>
          <w:spacing w:val="3"/>
          <w:sz w:val="24"/>
          <w:szCs w:val="24"/>
        </w:rPr>
      </w:pPr>
    </w:p>
    <w:p w:rsidR="00206BA0" w:rsidRPr="00A60F30" w:rsidRDefault="001669C7" w:rsidP="00805418">
      <w:pPr>
        <w:pStyle w:val="a3"/>
        <w:jc w:val="both"/>
        <w:rPr>
          <w:rFonts w:ascii="Times New Roman" w:hAnsi="Times New Roman"/>
          <w:b/>
          <w:sz w:val="24"/>
          <w:szCs w:val="24"/>
          <w:lang w:bidi="en-US"/>
        </w:rPr>
      </w:pPr>
      <w:r>
        <w:rPr>
          <w:rFonts w:ascii="Times New Roman" w:hAnsi="Times New Roman"/>
          <w:b/>
          <w:color w:val="000000"/>
          <w:spacing w:val="3"/>
          <w:sz w:val="24"/>
          <w:szCs w:val="24"/>
        </w:rPr>
        <w:t>1.3.</w:t>
      </w:r>
      <w:r w:rsidR="00206BA0" w:rsidRPr="00A60F30">
        <w:rPr>
          <w:rFonts w:ascii="Times New Roman" w:hAnsi="Times New Roman"/>
          <w:b/>
          <w:color w:val="000000"/>
          <w:spacing w:val="3"/>
          <w:sz w:val="24"/>
          <w:szCs w:val="24"/>
        </w:rPr>
        <w:t xml:space="preserve"> Развивающая среда участка ДОУ</w:t>
      </w:r>
    </w:p>
    <w:p w:rsidR="00206BA0" w:rsidRPr="00A60F30" w:rsidRDefault="00206BA0" w:rsidP="00805418">
      <w:pPr>
        <w:pStyle w:val="a3"/>
        <w:jc w:val="both"/>
        <w:rPr>
          <w:rFonts w:ascii="Times New Roman" w:hAnsi="Times New Roman"/>
          <w:sz w:val="24"/>
          <w:szCs w:val="24"/>
        </w:rPr>
      </w:pPr>
      <w:r w:rsidRPr="00A60F30">
        <w:rPr>
          <w:rFonts w:ascii="Times New Roman" w:hAnsi="Times New Roman"/>
          <w:sz w:val="24"/>
          <w:szCs w:val="24"/>
        </w:rPr>
        <w:t>Участок детского сада озеленен, на участке 12 крытых веранд, на всех участках есть песочницы. Каждый групповой участок оснащен физкультурным оборудованием</w:t>
      </w:r>
      <w:r>
        <w:rPr>
          <w:rFonts w:ascii="Times New Roman" w:hAnsi="Times New Roman"/>
          <w:sz w:val="24"/>
          <w:szCs w:val="24"/>
        </w:rPr>
        <w:t xml:space="preserve"> ( футбольные ворота, баскетбольные корзины, лабиринты, «полоса препятствий», «дорожка здоровья») </w:t>
      </w:r>
      <w:r w:rsidRPr="00A60F30">
        <w:rPr>
          <w:rFonts w:ascii="Times New Roman" w:hAnsi="Times New Roman"/>
          <w:sz w:val="24"/>
          <w:szCs w:val="24"/>
        </w:rPr>
        <w:t xml:space="preserve"> и малыми игровыми формами, озеленен. Ежегодно силами сотрудников высаживается деревья,  цветы. </w:t>
      </w:r>
    </w:p>
    <w:p w:rsidR="00206BA0" w:rsidRPr="00A60F30" w:rsidRDefault="00206BA0" w:rsidP="00805418">
      <w:pPr>
        <w:pStyle w:val="a3"/>
        <w:jc w:val="both"/>
        <w:rPr>
          <w:rFonts w:ascii="Times New Roman" w:hAnsi="Times New Roman"/>
          <w:color w:val="000000"/>
          <w:sz w:val="24"/>
          <w:szCs w:val="24"/>
        </w:rPr>
      </w:pPr>
      <w:r w:rsidRPr="00A60F30">
        <w:rPr>
          <w:rFonts w:ascii="Times New Roman" w:hAnsi="Times New Roman"/>
          <w:sz w:val="24"/>
          <w:szCs w:val="24"/>
        </w:rPr>
        <w:t xml:space="preserve">     Имеется спортивная площадка , где </w:t>
      </w:r>
      <w:r w:rsidRPr="00A60F30">
        <w:rPr>
          <w:rFonts w:ascii="Times New Roman" w:hAnsi="Times New Roman"/>
          <w:color w:val="000000"/>
          <w:spacing w:val="-1"/>
          <w:sz w:val="24"/>
          <w:szCs w:val="24"/>
        </w:rPr>
        <w:t xml:space="preserve"> размещено спортивное оборудование, яма для прыжков.</w:t>
      </w:r>
    </w:p>
    <w:p w:rsidR="00206BA0" w:rsidRPr="00A60F30" w:rsidRDefault="00206BA0" w:rsidP="00805418">
      <w:pPr>
        <w:pStyle w:val="a3"/>
        <w:jc w:val="both"/>
        <w:rPr>
          <w:rFonts w:ascii="Times New Roman" w:hAnsi="Times New Roman"/>
          <w:sz w:val="24"/>
          <w:szCs w:val="24"/>
        </w:rPr>
      </w:pPr>
      <w:r w:rsidRPr="00A60F30">
        <w:rPr>
          <w:rFonts w:ascii="Times New Roman" w:hAnsi="Times New Roman"/>
          <w:sz w:val="24"/>
          <w:szCs w:val="24"/>
        </w:rPr>
        <w:lastRenderedPageBreak/>
        <w:t>На территории участка оформлена разметка по правилам дорожного движения и организации подвижных игр.</w:t>
      </w:r>
    </w:p>
    <w:p w:rsidR="00206BA0" w:rsidRPr="00A60F30" w:rsidRDefault="00206BA0" w:rsidP="00805418">
      <w:pPr>
        <w:jc w:val="both"/>
        <w:rPr>
          <w:b/>
          <w:color w:val="000000"/>
        </w:rPr>
      </w:pPr>
    </w:p>
    <w:p w:rsidR="00FB6D55" w:rsidRPr="00A00121" w:rsidRDefault="00FB6D55" w:rsidP="00805418">
      <w:pPr>
        <w:pStyle w:val="a3"/>
        <w:jc w:val="both"/>
        <w:rPr>
          <w:rFonts w:ascii="Times New Roman" w:hAnsi="Times New Roman"/>
          <w:sz w:val="24"/>
          <w:szCs w:val="24"/>
          <w:lang w:bidi="en-US"/>
        </w:rPr>
      </w:pPr>
    </w:p>
    <w:p w:rsidR="00146DCE" w:rsidRPr="00A00121" w:rsidRDefault="001669C7" w:rsidP="00805418">
      <w:pPr>
        <w:jc w:val="both"/>
        <w:rPr>
          <w:b/>
        </w:rPr>
      </w:pPr>
      <w:r>
        <w:rPr>
          <w:rFonts w:eastAsia="Calibri"/>
          <w:b/>
          <w:lang w:bidi="en-US"/>
        </w:rPr>
        <w:t xml:space="preserve">1.4. </w:t>
      </w:r>
      <w:r w:rsidR="00146DCE" w:rsidRPr="00A00121">
        <w:rPr>
          <w:b/>
        </w:rPr>
        <w:t>Организация режима пребывания детей в ДОУ</w:t>
      </w:r>
    </w:p>
    <w:p w:rsidR="00146DCE" w:rsidRPr="00A00121" w:rsidRDefault="00146DCE" w:rsidP="00805418">
      <w:pPr>
        <w:ind w:firstLine="540"/>
        <w:jc w:val="both"/>
      </w:pPr>
      <w:r w:rsidRPr="00A00121">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Режим дня представляет собой рациональное чередование отрезков сна и бодрствования в соответствии с физиологическими обоснованиями. </w:t>
      </w:r>
    </w:p>
    <w:p w:rsidR="00146DCE" w:rsidRPr="00A00121" w:rsidRDefault="00146DCE" w:rsidP="00805418">
      <w:pPr>
        <w:ind w:firstLine="540"/>
        <w:jc w:val="both"/>
      </w:pPr>
      <w:r w:rsidRPr="00A00121">
        <w:t>Время, необходимое для реализации Программы составляет 80% времени пребывания детей в группах с 12-ти часовым пребыванием в ДОУ.</w:t>
      </w:r>
      <w:r w:rsidR="00C96B7A">
        <w:t xml:space="preserve"> </w:t>
      </w:r>
      <w:r w:rsidRPr="00A00121">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 – 7 лет.</w:t>
      </w:r>
    </w:p>
    <w:p w:rsidR="00146DCE" w:rsidRPr="00A00121" w:rsidRDefault="00146DCE" w:rsidP="00805418">
      <w:pPr>
        <w:ind w:firstLine="540"/>
        <w:jc w:val="both"/>
      </w:pPr>
      <w:r w:rsidRPr="00A00121">
        <w:t xml:space="preserve">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от 20 минут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w:t>
      </w:r>
    </w:p>
    <w:p w:rsidR="00146DCE" w:rsidRPr="00A00121" w:rsidRDefault="00146DCE" w:rsidP="00805418">
      <w:pPr>
        <w:ind w:firstLine="708"/>
        <w:jc w:val="both"/>
      </w:pPr>
      <w:r w:rsidRPr="00A00121">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проводятся мониторинговые мероприятия, индивидуальная работа с детьми с привлечением педагога – психолога. </w:t>
      </w:r>
    </w:p>
    <w:p w:rsidR="009B3036" w:rsidRPr="008D2F67" w:rsidRDefault="00146DCE" w:rsidP="00805418">
      <w:pPr>
        <w:ind w:firstLine="708"/>
        <w:jc w:val="both"/>
      </w:pPr>
      <w:r w:rsidRPr="00A00121">
        <w:t>При подведении итогов по окончании учебного года (с 15 по 31 мая) также проводится психолого – педагогический мониторинг по результатам развития детей.</w:t>
      </w:r>
    </w:p>
    <w:p w:rsidR="001571FC" w:rsidRPr="008D2F67" w:rsidRDefault="001571FC" w:rsidP="00805418">
      <w:pPr>
        <w:shd w:val="clear" w:color="auto" w:fill="FFFFFF"/>
        <w:spacing w:line="360" w:lineRule="auto"/>
        <w:jc w:val="both"/>
      </w:pPr>
      <w:r w:rsidRPr="008D2F67">
        <w:rPr>
          <w:b/>
        </w:rPr>
        <w:t>Режим дня на холодный период года</w:t>
      </w:r>
    </w:p>
    <w:p w:rsidR="003C1637" w:rsidRPr="00D21861" w:rsidRDefault="003C1637" w:rsidP="00805418">
      <w:pPr>
        <w:jc w:val="both"/>
        <w:rPr>
          <w:sz w:val="16"/>
          <w:szCs w:val="16"/>
        </w:rPr>
      </w:pPr>
      <w:r w:rsidRPr="00D21861">
        <w:rPr>
          <w:sz w:val="16"/>
          <w:szCs w:val="16"/>
        </w:rPr>
        <w:t>ОРГАНИЗАЦИЯ РЕЖИМА ПРЕБЫВАНИЯ ДЕТЕЙ  2-3 ЛЕТ  В ДОУ  НА 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4303"/>
        <w:gridCol w:w="1666"/>
        <w:gridCol w:w="6356"/>
      </w:tblGrid>
      <w:tr w:rsidR="003C1637" w:rsidRPr="00234B9D" w:rsidTr="003C1637">
        <w:trPr>
          <w:trHeight w:val="687"/>
        </w:trPr>
        <w:tc>
          <w:tcPr>
            <w:tcW w:w="6625" w:type="dxa"/>
            <w:gridSpan w:val="2"/>
          </w:tcPr>
          <w:p w:rsidR="003C1637" w:rsidRPr="003C1637" w:rsidRDefault="003C1637" w:rsidP="00805418">
            <w:pPr>
              <w:jc w:val="both"/>
              <w:rPr>
                <w:sz w:val="20"/>
                <w:szCs w:val="20"/>
              </w:rPr>
            </w:pPr>
            <w:r w:rsidRPr="003C1637">
              <w:rPr>
                <w:sz w:val="20"/>
                <w:szCs w:val="20"/>
              </w:rPr>
              <w:t>Режимные моменты</w:t>
            </w:r>
          </w:p>
        </w:tc>
        <w:tc>
          <w:tcPr>
            <w:tcW w:w="1666" w:type="dxa"/>
          </w:tcPr>
          <w:p w:rsidR="003C1637" w:rsidRPr="003C1637" w:rsidRDefault="003C1637" w:rsidP="00805418">
            <w:pPr>
              <w:jc w:val="both"/>
              <w:rPr>
                <w:sz w:val="20"/>
                <w:szCs w:val="20"/>
              </w:rPr>
            </w:pPr>
            <w:r w:rsidRPr="003C1637">
              <w:rPr>
                <w:sz w:val="20"/>
                <w:szCs w:val="20"/>
              </w:rPr>
              <w:t>Группа раннего возраста</w:t>
            </w:r>
          </w:p>
          <w:p w:rsidR="003C1637" w:rsidRPr="003C1637" w:rsidRDefault="003C1637" w:rsidP="00805418">
            <w:pPr>
              <w:jc w:val="both"/>
              <w:rPr>
                <w:sz w:val="20"/>
                <w:szCs w:val="20"/>
              </w:rPr>
            </w:pPr>
            <w:r w:rsidRPr="003C1637">
              <w:rPr>
                <w:sz w:val="20"/>
                <w:szCs w:val="20"/>
              </w:rPr>
              <w:t>(2-3года)</w:t>
            </w:r>
          </w:p>
        </w:tc>
        <w:tc>
          <w:tcPr>
            <w:tcW w:w="6356" w:type="dxa"/>
          </w:tcPr>
          <w:p w:rsidR="003C1637" w:rsidRPr="003C1637" w:rsidRDefault="003C1637" w:rsidP="00805418">
            <w:pPr>
              <w:jc w:val="both"/>
              <w:rPr>
                <w:sz w:val="20"/>
                <w:szCs w:val="20"/>
              </w:rPr>
            </w:pPr>
            <w:r w:rsidRPr="003C1637">
              <w:rPr>
                <w:sz w:val="20"/>
                <w:szCs w:val="20"/>
              </w:rPr>
              <w:t>Длительность</w:t>
            </w:r>
          </w:p>
        </w:tc>
      </w:tr>
      <w:tr w:rsidR="003C1637" w:rsidRPr="00234B9D" w:rsidTr="003C1637">
        <w:trPr>
          <w:trHeight w:val="491"/>
        </w:trPr>
        <w:tc>
          <w:tcPr>
            <w:tcW w:w="6625" w:type="dxa"/>
            <w:gridSpan w:val="2"/>
          </w:tcPr>
          <w:p w:rsidR="003C1637" w:rsidRPr="003C1637" w:rsidRDefault="003C1637" w:rsidP="00805418">
            <w:pPr>
              <w:jc w:val="both"/>
              <w:rPr>
                <w:sz w:val="20"/>
                <w:szCs w:val="20"/>
              </w:rPr>
            </w:pPr>
            <w:r w:rsidRPr="003C1637">
              <w:rPr>
                <w:bCs/>
                <w:sz w:val="20"/>
                <w:szCs w:val="20"/>
              </w:rPr>
              <w:t>Утренний прием, игры,</w:t>
            </w:r>
          </w:p>
          <w:p w:rsidR="003C1637" w:rsidRPr="003C1637" w:rsidRDefault="003C1637" w:rsidP="00805418">
            <w:pPr>
              <w:jc w:val="both"/>
              <w:rPr>
                <w:sz w:val="20"/>
                <w:szCs w:val="20"/>
              </w:rPr>
            </w:pPr>
            <w:r w:rsidRPr="003C1637">
              <w:rPr>
                <w:bCs/>
                <w:sz w:val="20"/>
                <w:szCs w:val="20"/>
              </w:rPr>
              <w:t xml:space="preserve">индивидуальное общение воспитателя с детьми </w:t>
            </w:r>
          </w:p>
        </w:tc>
        <w:tc>
          <w:tcPr>
            <w:tcW w:w="1666" w:type="dxa"/>
          </w:tcPr>
          <w:p w:rsidR="003C1637" w:rsidRPr="003C1637" w:rsidRDefault="003C1637" w:rsidP="00805418">
            <w:pPr>
              <w:jc w:val="both"/>
              <w:rPr>
                <w:sz w:val="20"/>
                <w:szCs w:val="20"/>
              </w:rPr>
            </w:pPr>
            <w:r w:rsidRPr="003C1637">
              <w:rPr>
                <w:sz w:val="20"/>
                <w:szCs w:val="20"/>
              </w:rPr>
              <w:t>6.30-7.30</w:t>
            </w:r>
          </w:p>
          <w:p w:rsidR="003C1637" w:rsidRPr="003C1637" w:rsidRDefault="003C1637" w:rsidP="00805418">
            <w:pPr>
              <w:jc w:val="both"/>
              <w:rPr>
                <w:sz w:val="20"/>
                <w:szCs w:val="20"/>
              </w:rPr>
            </w:pPr>
          </w:p>
        </w:tc>
        <w:tc>
          <w:tcPr>
            <w:tcW w:w="6356" w:type="dxa"/>
          </w:tcPr>
          <w:p w:rsidR="003C1637" w:rsidRPr="003C1637" w:rsidRDefault="003C1637" w:rsidP="00805418">
            <w:pPr>
              <w:jc w:val="both"/>
              <w:rPr>
                <w:sz w:val="20"/>
                <w:szCs w:val="20"/>
              </w:rPr>
            </w:pPr>
            <w:r w:rsidRPr="003C1637">
              <w:rPr>
                <w:sz w:val="20"/>
                <w:szCs w:val="20"/>
              </w:rPr>
              <w:t>1час</w:t>
            </w:r>
          </w:p>
          <w:p w:rsidR="003C1637" w:rsidRPr="003C1637" w:rsidRDefault="003C1637" w:rsidP="00805418">
            <w:pPr>
              <w:jc w:val="both"/>
              <w:rPr>
                <w:sz w:val="20"/>
                <w:szCs w:val="20"/>
              </w:rPr>
            </w:pPr>
          </w:p>
        </w:tc>
      </w:tr>
      <w:tr w:rsidR="003C1637" w:rsidRPr="00234B9D" w:rsidTr="003C1637">
        <w:trPr>
          <w:trHeight w:val="292"/>
        </w:trPr>
        <w:tc>
          <w:tcPr>
            <w:tcW w:w="6625" w:type="dxa"/>
            <w:gridSpan w:val="2"/>
          </w:tcPr>
          <w:p w:rsidR="003C1637" w:rsidRPr="003C1637" w:rsidRDefault="003C1637" w:rsidP="00805418">
            <w:pPr>
              <w:jc w:val="both"/>
              <w:rPr>
                <w:sz w:val="20"/>
                <w:szCs w:val="20"/>
              </w:rPr>
            </w:pPr>
            <w:r w:rsidRPr="003C1637">
              <w:rPr>
                <w:bCs/>
                <w:sz w:val="20"/>
                <w:szCs w:val="20"/>
              </w:rPr>
              <w:t xml:space="preserve">Самостоятельная деятельность </w:t>
            </w:r>
          </w:p>
        </w:tc>
        <w:tc>
          <w:tcPr>
            <w:tcW w:w="1666" w:type="dxa"/>
          </w:tcPr>
          <w:p w:rsidR="003C1637" w:rsidRPr="003C1637" w:rsidRDefault="003C1637" w:rsidP="00805418">
            <w:pPr>
              <w:jc w:val="both"/>
              <w:rPr>
                <w:sz w:val="20"/>
                <w:szCs w:val="20"/>
              </w:rPr>
            </w:pPr>
            <w:r w:rsidRPr="003C1637">
              <w:rPr>
                <w:sz w:val="20"/>
                <w:szCs w:val="20"/>
              </w:rPr>
              <w:t>7.30-8.05</w:t>
            </w:r>
          </w:p>
        </w:tc>
        <w:tc>
          <w:tcPr>
            <w:tcW w:w="6356" w:type="dxa"/>
          </w:tcPr>
          <w:p w:rsidR="003C1637" w:rsidRPr="003C1637" w:rsidRDefault="003C1637" w:rsidP="00805418">
            <w:pPr>
              <w:jc w:val="both"/>
              <w:rPr>
                <w:sz w:val="20"/>
                <w:szCs w:val="20"/>
              </w:rPr>
            </w:pPr>
            <w:r w:rsidRPr="003C1637">
              <w:rPr>
                <w:sz w:val="20"/>
                <w:szCs w:val="20"/>
              </w:rPr>
              <w:t>35 минут</w:t>
            </w:r>
          </w:p>
        </w:tc>
      </w:tr>
      <w:tr w:rsidR="003C1637" w:rsidRPr="00234B9D" w:rsidTr="003C1637">
        <w:trPr>
          <w:trHeight w:val="263"/>
        </w:trPr>
        <w:tc>
          <w:tcPr>
            <w:tcW w:w="6625" w:type="dxa"/>
            <w:gridSpan w:val="2"/>
          </w:tcPr>
          <w:p w:rsidR="003C1637" w:rsidRPr="003C1637" w:rsidRDefault="003C1637" w:rsidP="00805418">
            <w:pPr>
              <w:jc w:val="both"/>
              <w:rPr>
                <w:sz w:val="20"/>
                <w:szCs w:val="20"/>
              </w:rPr>
            </w:pPr>
            <w:r w:rsidRPr="003C1637">
              <w:rPr>
                <w:bCs/>
                <w:sz w:val="20"/>
                <w:szCs w:val="20"/>
              </w:rPr>
              <w:t xml:space="preserve">Утренняя гимнастика </w:t>
            </w:r>
          </w:p>
        </w:tc>
        <w:tc>
          <w:tcPr>
            <w:tcW w:w="1666" w:type="dxa"/>
          </w:tcPr>
          <w:p w:rsidR="003C1637" w:rsidRPr="003C1637" w:rsidRDefault="003C1637" w:rsidP="00805418">
            <w:pPr>
              <w:jc w:val="both"/>
              <w:rPr>
                <w:sz w:val="20"/>
                <w:szCs w:val="20"/>
              </w:rPr>
            </w:pPr>
            <w:r w:rsidRPr="003C1637">
              <w:rPr>
                <w:sz w:val="20"/>
                <w:szCs w:val="20"/>
              </w:rPr>
              <w:t>8.05-8.10</w:t>
            </w:r>
          </w:p>
        </w:tc>
        <w:tc>
          <w:tcPr>
            <w:tcW w:w="6356" w:type="dxa"/>
          </w:tcPr>
          <w:p w:rsidR="003C1637" w:rsidRPr="003C1637" w:rsidRDefault="003C1637" w:rsidP="00805418">
            <w:pPr>
              <w:jc w:val="both"/>
              <w:rPr>
                <w:sz w:val="20"/>
                <w:szCs w:val="20"/>
              </w:rPr>
            </w:pPr>
            <w:r w:rsidRPr="003C1637">
              <w:rPr>
                <w:sz w:val="20"/>
                <w:szCs w:val="20"/>
              </w:rPr>
              <w:t>5мнут</w:t>
            </w:r>
          </w:p>
        </w:tc>
      </w:tr>
      <w:tr w:rsidR="003C1637" w:rsidRPr="0016013A" w:rsidTr="003C1637">
        <w:trPr>
          <w:trHeight w:val="299"/>
        </w:trPr>
        <w:tc>
          <w:tcPr>
            <w:tcW w:w="6625" w:type="dxa"/>
            <w:gridSpan w:val="2"/>
          </w:tcPr>
          <w:p w:rsidR="003C1637" w:rsidRPr="003C1637" w:rsidRDefault="003C1637" w:rsidP="00805418">
            <w:pPr>
              <w:jc w:val="both"/>
              <w:rPr>
                <w:sz w:val="20"/>
                <w:szCs w:val="20"/>
              </w:rPr>
            </w:pPr>
            <w:r w:rsidRPr="003C1637">
              <w:rPr>
                <w:bCs/>
                <w:sz w:val="20"/>
                <w:szCs w:val="20"/>
              </w:rPr>
              <w:t xml:space="preserve">Подготовка к завтраку, завтрак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8.10-8.40</w:t>
            </w:r>
          </w:p>
        </w:tc>
        <w:tc>
          <w:tcPr>
            <w:tcW w:w="6356" w:type="dxa"/>
          </w:tcPr>
          <w:p w:rsidR="003C1637" w:rsidRPr="003C1637" w:rsidRDefault="003C1637" w:rsidP="00805418">
            <w:pPr>
              <w:spacing w:line="304" w:lineRule="atLeast"/>
              <w:jc w:val="both"/>
              <w:rPr>
                <w:sz w:val="20"/>
                <w:szCs w:val="20"/>
              </w:rPr>
            </w:pPr>
            <w:r w:rsidRPr="003C1637">
              <w:rPr>
                <w:sz w:val="20"/>
                <w:szCs w:val="20"/>
              </w:rPr>
              <w:t>30минут</w:t>
            </w:r>
          </w:p>
        </w:tc>
      </w:tr>
      <w:tr w:rsidR="003C1637" w:rsidRPr="0016013A" w:rsidTr="003C1637">
        <w:trPr>
          <w:trHeight w:val="299"/>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Игры, подготовка к образовательной деятельности </w:t>
            </w:r>
          </w:p>
        </w:tc>
        <w:tc>
          <w:tcPr>
            <w:tcW w:w="1666" w:type="dxa"/>
          </w:tcPr>
          <w:p w:rsidR="003C1637" w:rsidRPr="003C1637" w:rsidRDefault="003C1637" w:rsidP="00805418">
            <w:pPr>
              <w:spacing w:line="309" w:lineRule="atLeast"/>
              <w:jc w:val="both"/>
              <w:rPr>
                <w:sz w:val="20"/>
                <w:szCs w:val="20"/>
              </w:rPr>
            </w:pPr>
            <w:r w:rsidRPr="003C1637">
              <w:rPr>
                <w:color w:val="000000"/>
                <w:kern w:val="24"/>
                <w:sz w:val="20"/>
                <w:szCs w:val="20"/>
              </w:rPr>
              <w:t>8.40-9.00</w:t>
            </w:r>
          </w:p>
        </w:tc>
        <w:tc>
          <w:tcPr>
            <w:tcW w:w="6356" w:type="dxa"/>
          </w:tcPr>
          <w:p w:rsidR="003C1637" w:rsidRPr="003C1637" w:rsidRDefault="003C1637" w:rsidP="00805418">
            <w:pPr>
              <w:spacing w:line="309" w:lineRule="atLeast"/>
              <w:jc w:val="both"/>
              <w:rPr>
                <w:sz w:val="20"/>
                <w:szCs w:val="20"/>
              </w:rPr>
            </w:pPr>
            <w:r w:rsidRPr="003C1637">
              <w:rPr>
                <w:sz w:val="20"/>
                <w:szCs w:val="20"/>
              </w:rPr>
              <w:t>20 минут</w:t>
            </w:r>
          </w:p>
        </w:tc>
      </w:tr>
      <w:tr w:rsidR="003C1637" w:rsidRPr="0016013A" w:rsidTr="003C1637">
        <w:trPr>
          <w:trHeight w:val="613"/>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w:t>
            </w:r>
            <w:r w:rsidR="00611984">
              <w:rPr>
                <w:bCs/>
                <w:color w:val="000000"/>
                <w:kern w:val="24"/>
                <w:sz w:val="20"/>
                <w:szCs w:val="20"/>
              </w:rPr>
              <w:t xml:space="preserve">образовательная деятельность </w:t>
            </w:r>
            <w:r w:rsidRPr="003C1637">
              <w:rPr>
                <w:bCs/>
                <w:color w:val="000000"/>
                <w:kern w:val="24"/>
                <w:sz w:val="20"/>
                <w:szCs w:val="20"/>
              </w:rPr>
              <w:t xml:space="preserve"> </w:t>
            </w:r>
          </w:p>
        </w:tc>
        <w:tc>
          <w:tcPr>
            <w:tcW w:w="1666" w:type="dxa"/>
          </w:tcPr>
          <w:p w:rsidR="00611984" w:rsidRDefault="00611984" w:rsidP="00805418">
            <w:pPr>
              <w:spacing w:line="309" w:lineRule="atLeast"/>
              <w:jc w:val="both"/>
              <w:rPr>
                <w:color w:val="000000"/>
                <w:kern w:val="24"/>
                <w:sz w:val="20"/>
                <w:szCs w:val="20"/>
              </w:rPr>
            </w:pPr>
            <w:r>
              <w:rPr>
                <w:color w:val="000000"/>
                <w:kern w:val="24"/>
                <w:sz w:val="20"/>
                <w:szCs w:val="20"/>
              </w:rPr>
              <w:t>1 подгруппа</w:t>
            </w:r>
          </w:p>
          <w:p w:rsidR="003C1637" w:rsidRDefault="00611984" w:rsidP="00805418">
            <w:pPr>
              <w:spacing w:line="309" w:lineRule="atLeast"/>
              <w:jc w:val="both"/>
              <w:rPr>
                <w:color w:val="000000"/>
                <w:kern w:val="24"/>
                <w:sz w:val="20"/>
                <w:szCs w:val="20"/>
              </w:rPr>
            </w:pPr>
            <w:r>
              <w:rPr>
                <w:color w:val="000000"/>
                <w:kern w:val="24"/>
                <w:sz w:val="20"/>
                <w:szCs w:val="20"/>
              </w:rPr>
              <w:t>9.00-9.10</w:t>
            </w:r>
          </w:p>
          <w:p w:rsidR="00611984" w:rsidRPr="003C1637" w:rsidRDefault="00611984" w:rsidP="00805418">
            <w:pPr>
              <w:spacing w:line="309" w:lineRule="atLeast"/>
              <w:jc w:val="both"/>
              <w:rPr>
                <w:color w:val="000000"/>
                <w:kern w:val="24"/>
                <w:sz w:val="20"/>
                <w:szCs w:val="20"/>
              </w:rPr>
            </w:pPr>
            <w:r>
              <w:rPr>
                <w:color w:val="000000"/>
                <w:kern w:val="24"/>
                <w:sz w:val="20"/>
                <w:szCs w:val="20"/>
              </w:rPr>
              <w:lastRenderedPageBreak/>
              <w:t>2 подгруппа</w:t>
            </w:r>
          </w:p>
          <w:p w:rsidR="003C1637" w:rsidRPr="003C1637" w:rsidRDefault="003C1637" w:rsidP="00805418">
            <w:pPr>
              <w:spacing w:line="309" w:lineRule="atLeast"/>
              <w:jc w:val="both"/>
              <w:rPr>
                <w:sz w:val="20"/>
                <w:szCs w:val="20"/>
              </w:rPr>
            </w:pPr>
            <w:r w:rsidRPr="003C1637">
              <w:rPr>
                <w:color w:val="000000"/>
                <w:kern w:val="24"/>
                <w:sz w:val="20"/>
                <w:szCs w:val="20"/>
              </w:rPr>
              <w:t>9.15-9.25</w:t>
            </w:r>
          </w:p>
        </w:tc>
        <w:tc>
          <w:tcPr>
            <w:tcW w:w="6356" w:type="dxa"/>
          </w:tcPr>
          <w:p w:rsidR="003C1637" w:rsidRPr="003C1637" w:rsidRDefault="003C1637" w:rsidP="00805418">
            <w:pPr>
              <w:spacing w:line="309" w:lineRule="atLeast"/>
              <w:jc w:val="both"/>
              <w:rPr>
                <w:sz w:val="20"/>
                <w:szCs w:val="20"/>
              </w:rPr>
            </w:pPr>
            <w:r w:rsidRPr="003C1637">
              <w:rPr>
                <w:sz w:val="20"/>
                <w:szCs w:val="20"/>
              </w:rPr>
              <w:lastRenderedPageBreak/>
              <w:t>10минут /10 минут</w:t>
            </w:r>
          </w:p>
          <w:p w:rsidR="003C1637" w:rsidRPr="003C1637" w:rsidRDefault="003C1637" w:rsidP="00805418">
            <w:pPr>
              <w:spacing w:line="309" w:lineRule="atLeast"/>
              <w:jc w:val="both"/>
              <w:rPr>
                <w:sz w:val="20"/>
                <w:szCs w:val="20"/>
              </w:rPr>
            </w:pP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lastRenderedPageBreak/>
              <w:t xml:space="preserve">Самостоятельная деятельность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9.25-9.40</w:t>
            </w:r>
          </w:p>
        </w:tc>
        <w:tc>
          <w:tcPr>
            <w:tcW w:w="6356" w:type="dxa"/>
          </w:tcPr>
          <w:p w:rsidR="003C1637" w:rsidRPr="003C1637" w:rsidRDefault="003C1637" w:rsidP="00805418">
            <w:pPr>
              <w:spacing w:line="304" w:lineRule="atLeast"/>
              <w:jc w:val="both"/>
              <w:rPr>
                <w:sz w:val="20"/>
                <w:szCs w:val="20"/>
              </w:rPr>
            </w:pPr>
            <w:r w:rsidRPr="003C1637">
              <w:rPr>
                <w:sz w:val="20"/>
                <w:szCs w:val="20"/>
              </w:rPr>
              <w:t>15минут</w:t>
            </w:r>
          </w:p>
        </w:tc>
      </w:tr>
      <w:tr w:rsidR="003C1637" w:rsidRPr="0016013A" w:rsidTr="003C1637">
        <w:trPr>
          <w:trHeight w:val="314"/>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Подготовка ко второму завтраку, второй завтрак </w:t>
            </w:r>
          </w:p>
        </w:tc>
        <w:tc>
          <w:tcPr>
            <w:tcW w:w="1666" w:type="dxa"/>
          </w:tcPr>
          <w:p w:rsidR="003C1637" w:rsidRPr="003C1637" w:rsidRDefault="003C1637" w:rsidP="00805418">
            <w:pPr>
              <w:spacing w:line="309" w:lineRule="atLeast"/>
              <w:jc w:val="both"/>
              <w:rPr>
                <w:sz w:val="20"/>
                <w:szCs w:val="20"/>
              </w:rPr>
            </w:pPr>
            <w:r w:rsidRPr="003C1637">
              <w:rPr>
                <w:color w:val="000000"/>
                <w:kern w:val="24"/>
                <w:sz w:val="20"/>
                <w:szCs w:val="20"/>
              </w:rPr>
              <w:t>9.40 - 9.50</w:t>
            </w:r>
          </w:p>
        </w:tc>
        <w:tc>
          <w:tcPr>
            <w:tcW w:w="6356" w:type="dxa"/>
          </w:tcPr>
          <w:p w:rsidR="003C1637" w:rsidRPr="003C1637" w:rsidRDefault="003C1637" w:rsidP="00805418">
            <w:pPr>
              <w:spacing w:line="309" w:lineRule="atLeast"/>
              <w:jc w:val="both"/>
              <w:rPr>
                <w:sz w:val="20"/>
                <w:szCs w:val="20"/>
              </w:rPr>
            </w:pPr>
            <w:r w:rsidRPr="003C1637">
              <w:rPr>
                <w:sz w:val="20"/>
                <w:szCs w:val="20"/>
              </w:rPr>
              <w:t>10минут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9.50-11.20</w:t>
            </w:r>
          </w:p>
        </w:tc>
        <w:tc>
          <w:tcPr>
            <w:tcW w:w="6356" w:type="dxa"/>
          </w:tcPr>
          <w:p w:rsidR="003C1637" w:rsidRPr="003C1637" w:rsidRDefault="003C1637" w:rsidP="00805418">
            <w:pPr>
              <w:spacing w:line="304" w:lineRule="atLeast"/>
              <w:jc w:val="both"/>
              <w:rPr>
                <w:sz w:val="20"/>
                <w:szCs w:val="20"/>
              </w:rPr>
            </w:pPr>
            <w:r w:rsidRPr="003C1637">
              <w:rPr>
                <w:sz w:val="20"/>
                <w:szCs w:val="20"/>
              </w:rPr>
              <w:t>1час 30минут</w:t>
            </w:r>
          </w:p>
        </w:tc>
      </w:tr>
      <w:tr w:rsidR="003C1637" w:rsidRPr="0016013A" w:rsidTr="003C1637">
        <w:trPr>
          <w:trHeight w:val="299"/>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Самостоятельная деятельность  на прогулке </w:t>
            </w:r>
          </w:p>
        </w:tc>
        <w:tc>
          <w:tcPr>
            <w:tcW w:w="1666" w:type="dxa"/>
          </w:tcPr>
          <w:p w:rsidR="003C1637" w:rsidRPr="003C1637" w:rsidRDefault="003C1637" w:rsidP="00805418">
            <w:pPr>
              <w:spacing w:line="309" w:lineRule="atLeast"/>
              <w:jc w:val="both"/>
              <w:rPr>
                <w:sz w:val="20"/>
                <w:szCs w:val="20"/>
              </w:rPr>
            </w:pPr>
            <w:r w:rsidRPr="003C1637">
              <w:rPr>
                <w:color w:val="000000"/>
                <w:kern w:val="24"/>
                <w:sz w:val="20"/>
                <w:szCs w:val="20"/>
              </w:rPr>
              <w:t>10.50-11.20</w:t>
            </w:r>
          </w:p>
        </w:tc>
        <w:tc>
          <w:tcPr>
            <w:tcW w:w="6356" w:type="dxa"/>
          </w:tcPr>
          <w:p w:rsidR="003C1637" w:rsidRPr="003C1637" w:rsidRDefault="003C1637" w:rsidP="00805418">
            <w:pPr>
              <w:spacing w:line="309" w:lineRule="atLeast"/>
              <w:jc w:val="both"/>
              <w:rPr>
                <w:sz w:val="20"/>
                <w:szCs w:val="20"/>
              </w:rPr>
            </w:pPr>
            <w:r w:rsidRPr="003C1637">
              <w:rPr>
                <w:sz w:val="20"/>
                <w:szCs w:val="20"/>
              </w:rPr>
              <w:t>30минут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Прогулка, возвращение с прогулки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11.20-11.40</w:t>
            </w:r>
          </w:p>
        </w:tc>
        <w:tc>
          <w:tcPr>
            <w:tcW w:w="6356" w:type="dxa"/>
          </w:tcPr>
          <w:p w:rsidR="003C1637" w:rsidRPr="003C1637" w:rsidRDefault="003C1637" w:rsidP="00805418">
            <w:pPr>
              <w:spacing w:line="304" w:lineRule="atLeast"/>
              <w:jc w:val="both"/>
              <w:rPr>
                <w:sz w:val="20"/>
                <w:szCs w:val="20"/>
              </w:rPr>
            </w:pPr>
            <w:r w:rsidRPr="003C1637">
              <w:rPr>
                <w:sz w:val="20"/>
                <w:szCs w:val="20"/>
              </w:rPr>
              <w:t>20минут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обеду, обед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11.40-12.20</w:t>
            </w:r>
          </w:p>
        </w:tc>
        <w:tc>
          <w:tcPr>
            <w:tcW w:w="6356" w:type="dxa"/>
          </w:tcPr>
          <w:p w:rsidR="003C1637" w:rsidRPr="003C1637" w:rsidRDefault="003C1637" w:rsidP="00805418">
            <w:pPr>
              <w:spacing w:line="304" w:lineRule="atLeast"/>
              <w:jc w:val="both"/>
              <w:rPr>
                <w:sz w:val="20"/>
                <w:szCs w:val="20"/>
              </w:rPr>
            </w:pPr>
            <w:r w:rsidRPr="003C1637">
              <w:rPr>
                <w:sz w:val="20"/>
                <w:szCs w:val="20"/>
              </w:rPr>
              <w:t>40 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ко сну, сон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12.20-15.10</w:t>
            </w:r>
          </w:p>
        </w:tc>
        <w:tc>
          <w:tcPr>
            <w:tcW w:w="6356" w:type="dxa"/>
          </w:tcPr>
          <w:p w:rsidR="003C1637" w:rsidRPr="003C1637" w:rsidRDefault="003C1637" w:rsidP="00805418">
            <w:pPr>
              <w:spacing w:line="304" w:lineRule="atLeast"/>
              <w:jc w:val="both"/>
              <w:rPr>
                <w:sz w:val="20"/>
                <w:szCs w:val="20"/>
              </w:rPr>
            </w:pPr>
            <w:r w:rsidRPr="003C1637">
              <w:rPr>
                <w:sz w:val="20"/>
                <w:szCs w:val="20"/>
              </w:rPr>
              <w:t>2часа 50 минут</w:t>
            </w:r>
          </w:p>
        </w:tc>
      </w:tr>
      <w:tr w:rsidR="003C1637" w:rsidRPr="0016013A" w:rsidTr="003C1637">
        <w:trPr>
          <w:trHeight w:val="314"/>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Постепенный подъем, воздушные, водные процедуры </w:t>
            </w:r>
          </w:p>
        </w:tc>
        <w:tc>
          <w:tcPr>
            <w:tcW w:w="1666" w:type="dxa"/>
          </w:tcPr>
          <w:p w:rsidR="003C1637" w:rsidRPr="003C1637" w:rsidRDefault="003C1637" w:rsidP="00805418">
            <w:pPr>
              <w:spacing w:line="309" w:lineRule="atLeast"/>
              <w:jc w:val="both"/>
              <w:rPr>
                <w:sz w:val="20"/>
                <w:szCs w:val="20"/>
              </w:rPr>
            </w:pPr>
            <w:r w:rsidRPr="003C1637">
              <w:rPr>
                <w:color w:val="000000"/>
                <w:kern w:val="24"/>
                <w:sz w:val="20"/>
                <w:szCs w:val="20"/>
              </w:rPr>
              <w:t>15.10-15.20</w:t>
            </w:r>
          </w:p>
        </w:tc>
        <w:tc>
          <w:tcPr>
            <w:tcW w:w="6356"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полднику, полдник </w:t>
            </w:r>
          </w:p>
        </w:tc>
        <w:tc>
          <w:tcPr>
            <w:tcW w:w="1666" w:type="dxa"/>
          </w:tcPr>
          <w:p w:rsidR="003C1637" w:rsidRPr="003C1637" w:rsidRDefault="003C1637" w:rsidP="00805418">
            <w:pPr>
              <w:spacing w:line="304" w:lineRule="atLeast"/>
              <w:jc w:val="both"/>
              <w:rPr>
                <w:sz w:val="20"/>
                <w:szCs w:val="20"/>
              </w:rPr>
            </w:pPr>
            <w:r w:rsidRPr="003C1637">
              <w:rPr>
                <w:color w:val="000000"/>
                <w:kern w:val="24"/>
                <w:sz w:val="20"/>
                <w:szCs w:val="20"/>
              </w:rPr>
              <w:t>15.20-15.35</w:t>
            </w:r>
          </w:p>
        </w:tc>
        <w:tc>
          <w:tcPr>
            <w:tcW w:w="6356" w:type="dxa"/>
          </w:tcPr>
          <w:p w:rsidR="003C1637" w:rsidRPr="003C1637" w:rsidRDefault="003C1637" w:rsidP="00805418">
            <w:pPr>
              <w:spacing w:line="304" w:lineRule="atLeast"/>
              <w:jc w:val="both"/>
              <w:rPr>
                <w:sz w:val="20"/>
                <w:szCs w:val="20"/>
              </w:rPr>
            </w:pPr>
            <w:r w:rsidRPr="003C1637">
              <w:rPr>
                <w:sz w:val="20"/>
                <w:szCs w:val="20"/>
              </w:rPr>
              <w:t>15 минут</w:t>
            </w:r>
          </w:p>
        </w:tc>
      </w:tr>
      <w:tr w:rsidR="003C1637" w:rsidRPr="0016013A" w:rsidTr="003C1637">
        <w:trPr>
          <w:trHeight w:val="613"/>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w:t>
            </w:r>
          </w:p>
        </w:tc>
        <w:tc>
          <w:tcPr>
            <w:tcW w:w="1666" w:type="dxa"/>
          </w:tcPr>
          <w:p w:rsidR="00611984" w:rsidRDefault="00611984" w:rsidP="00805418">
            <w:pPr>
              <w:spacing w:line="309" w:lineRule="atLeast"/>
              <w:jc w:val="both"/>
              <w:rPr>
                <w:color w:val="000000"/>
                <w:kern w:val="24"/>
                <w:sz w:val="20"/>
                <w:szCs w:val="20"/>
              </w:rPr>
            </w:pPr>
            <w:r>
              <w:rPr>
                <w:color w:val="000000"/>
                <w:kern w:val="24"/>
                <w:sz w:val="20"/>
                <w:szCs w:val="20"/>
              </w:rPr>
              <w:t>1 подгруппа</w:t>
            </w:r>
          </w:p>
          <w:p w:rsidR="003C1637" w:rsidRDefault="00611984" w:rsidP="00805418">
            <w:pPr>
              <w:spacing w:line="309" w:lineRule="atLeast"/>
              <w:jc w:val="both"/>
              <w:rPr>
                <w:color w:val="000000"/>
                <w:kern w:val="24"/>
                <w:sz w:val="20"/>
                <w:szCs w:val="20"/>
              </w:rPr>
            </w:pPr>
            <w:r>
              <w:rPr>
                <w:color w:val="000000"/>
                <w:kern w:val="24"/>
                <w:sz w:val="20"/>
                <w:szCs w:val="20"/>
              </w:rPr>
              <w:t>15.35-15.45</w:t>
            </w:r>
          </w:p>
          <w:p w:rsidR="00611984" w:rsidRPr="003C1637" w:rsidRDefault="00611984" w:rsidP="00805418">
            <w:pPr>
              <w:spacing w:line="309" w:lineRule="atLeast"/>
              <w:jc w:val="both"/>
              <w:rPr>
                <w:color w:val="000000"/>
                <w:kern w:val="24"/>
                <w:sz w:val="20"/>
                <w:szCs w:val="20"/>
              </w:rPr>
            </w:pPr>
            <w:r>
              <w:rPr>
                <w:color w:val="000000"/>
                <w:kern w:val="24"/>
                <w:sz w:val="20"/>
                <w:szCs w:val="20"/>
              </w:rPr>
              <w:t>2 подгруппа</w:t>
            </w:r>
          </w:p>
          <w:p w:rsidR="003C1637" w:rsidRPr="003C1637" w:rsidRDefault="003C1637" w:rsidP="00805418">
            <w:pPr>
              <w:spacing w:line="309" w:lineRule="atLeast"/>
              <w:jc w:val="both"/>
              <w:rPr>
                <w:sz w:val="20"/>
                <w:szCs w:val="20"/>
              </w:rPr>
            </w:pPr>
            <w:r w:rsidRPr="003C1637">
              <w:rPr>
                <w:color w:val="000000"/>
                <w:kern w:val="24"/>
                <w:sz w:val="20"/>
                <w:szCs w:val="20"/>
              </w:rPr>
              <w:t>15.50-16.00</w:t>
            </w:r>
          </w:p>
        </w:tc>
        <w:tc>
          <w:tcPr>
            <w:tcW w:w="6356" w:type="dxa"/>
          </w:tcPr>
          <w:p w:rsidR="003C1637" w:rsidRPr="003C1637" w:rsidRDefault="003C1637" w:rsidP="00805418">
            <w:pPr>
              <w:jc w:val="both"/>
              <w:rPr>
                <w:sz w:val="20"/>
                <w:szCs w:val="20"/>
              </w:rPr>
            </w:pPr>
          </w:p>
          <w:p w:rsidR="003C1637" w:rsidRPr="003C1637" w:rsidRDefault="003C1637" w:rsidP="00805418">
            <w:pPr>
              <w:spacing w:line="309" w:lineRule="atLeast"/>
              <w:jc w:val="both"/>
              <w:rPr>
                <w:sz w:val="20"/>
                <w:szCs w:val="20"/>
              </w:rPr>
            </w:pPr>
            <w:r w:rsidRPr="003C1637">
              <w:rPr>
                <w:sz w:val="20"/>
                <w:szCs w:val="20"/>
              </w:rPr>
              <w:t>10 минут/10 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66"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16.00-16.10 </w:t>
            </w:r>
          </w:p>
        </w:tc>
        <w:tc>
          <w:tcPr>
            <w:tcW w:w="6356" w:type="dxa"/>
          </w:tcPr>
          <w:p w:rsidR="003C1637" w:rsidRPr="003C1637" w:rsidRDefault="003C1637" w:rsidP="00805418">
            <w:pPr>
              <w:spacing w:line="304" w:lineRule="atLeast"/>
              <w:jc w:val="both"/>
              <w:rPr>
                <w:sz w:val="20"/>
                <w:szCs w:val="20"/>
              </w:rPr>
            </w:pPr>
            <w:r w:rsidRPr="003C1637">
              <w:rPr>
                <w:sz w:val="20"/>
                <w:szCs w:val="20"/>
              </w:rPr>
              <w:t>10минут</w:t>
            </w:r>
          </w:p>
        </w:tc>
      </w:tr>
      <w:tr w:rsidR="003C1637" w:rsidRPr="0016013A" w:rsidTr="003C1637">
        <w:trPr>
          <w:trHeight w:val="299"/>
        </w:trPr>
        <w:tc>
          <w:tcPr>
            <w:tcW w:w="6625" w:type="dxa"/>
            <w:gridSpan w:val="2"/>
          </w:tcPr>
          <w:p w:rsidR="003C1637" w:rsidRPr="003C1637" w:rsidRDefault="003C1637" w:rsidP="00805418">
            <w:pPr>
              <w:spacing w:line="309" w:lineRule="atLeast"/>
              <w:ind w:left="720"/>
              <w:jc w:val="both"/>
              <w:rPr>
                <w:rFonts w:ascii="Arial" w:hAnsi="Arial" w:cs="Arial"/>
                <w:sz w:val="20"/>
                <w:szCs w:val="20"/>
              </w:rPr>
            </w:pPr>
            <w:r w:rsidRPr="003C1637">
              <w:rPr>
                <w:bCs/>
                <w:color w:val="000000"/>
                <w:kern w:val="24"/>
                <w:sz w:val="20"/>
                <w:szCs w:val="20"/>
              </w:rPr>
              <w:t>Подготовка к ужину, ужин</w:t>
            </w:r>
            <w:r w:rsidRPr="003C1637">
              <w:rPr>
                <w:rFonts w:eastAsia="Calibri"/>
                <w:bCs/>
                <w:color w:val="000000"/>
                <w:kern w:val="24"/>
                <w:sz w:val="20"/>
                <w:szCs w:val="20"/>
              </w:rPr>
              <w:t xml:space="preserve"> </w:t>
            </w:r>
          </w:p>
        </w:tc>
        <w:tc>
          <w:tcPr>
            <w:tcW w:w="1666"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16.10 -16.35 </w:t>
            </w:r>
          </w:p>
        </w:tc>
        <w:tc>
          <w:tcPr>
            <w:tcW w:w="6356" w:type="dxa"/>
          </w:tcPr>
          <w:p w:rsidR="003C1637" w:rsidRPr="003C1637" w:rsidRDefault="003C1637" w:rsidP="00805418">
            <w:pPr>
              <w:spacing w:line="309" w:lineRule="atLeast"/>
              <w:jc w:val="both"/>
              <w:rPr>
                <w:sz w:val="20"/>
                <w:szCs w:val="20"/>
              </w:rPr>
            </w:pPr>
            <w:r w:rsidRPr="003C1637">
              <w:rPr>
                <w:sz w:val="20"/>
                <w:szCs w:val="20"/>
              </w:rPr>
              <w:t>25 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666"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16.35-18.05 </w:t>
            </w:r>
          </w:p>
        </w:tc>
        <w:tc>
          <w:tcPr>
            <w:tcW w:w="6356" w:type="dxa"/>
          </w:tcPr>
          <w:p w:rsidR="003C1637" w:rsidRPr="003C1637" w:rsidRDefault="003C1637" w:rsidP="00805418">
            <w:pPr>
              <w:spacing w:line="304" w:lineRule="atLeast"/>
              <w:jc w:val="both"/>
              <w:rPr>
                <w:sz w:val="20"/>
                <w:szCs w:val="20"/>
              </w:rPr>
            </w:pPr>
            <w:r w:rsidRPr="003C1637">
              <w:rPr>
                <w:sz w:val="20"/>
                <w:szCs w:val="20"/>
              </w:rPr>
              <w:t>1час 30 минут</w:t>
            </w:r>
          </w:p>
        </w:tc>
      </w:tr>
      <w:tr w:rsidR="003C1637" w:rsidRPr="0016013A" w:rsidTr="003C1637">
        <w:trPr>
          <w:trHeight w:val="299"/>
        </w:trPr>
        <w:tc>
          <w:tcPr>
            <w:tcW w:w="6625" w:type="dxa"/>
            <w:gridSpan w:val="2"/>
          </w:tcPr>
          <w:p w:rsidR="003C1637" w:rsidRPr="003C1637" w:rsidRDefault="003C1637" w:rsidP="00805418">
            <w:pPr>
              <w:spacing w:line="304" w:lineRule="atLeast"/>
              <w:jc w:val="both"/>
              <w:rPr>
                <w:bCs/>
                <w:color w:val="000000"/>
                <w:kern w:val="24"/>
                <w:sz w:val="20"/>
                <w:szCs w:val="20"/>
              </w:rPr>
            </w:pPr>
            <w:r w:rsidRPr="003C1637">
              <w:rPr>
                <w:bCs/>
                <w:color w:val="000000"/>
                <w:kern w:val="24"/>
                <w:sz w:val="20"/>
                <w:szCs w:val="20"/>
              </w:rPr>
              <w:t>Самостоятельная деятельность на прогулке</w:t>
            </w:r>
          </w:p>
        </w:tc>
        <w:tc>
          <w:tcPr>
            <w:tcW w:w="1666" w:type="dxa"/>
          </w:tcPr>
          <w:p w:rsidR="003C1637" w:rsidRPr="003C1637" w:rsidRDefault="003C1637" w:rsidP="00805418">
            <w:pPr>
              <w:spacing w:line="304" w:lineRule="atLeast"/>
              <w:jc w:val="both"/>
              <w:rPr>
                <w:color w:val="000000"/>
                <w:kern w:val="24"/>
                <w:sz w:val="20"/>
                <w:szCs w:val="20"/>
              </w:rPr>
            </w:pPr>
            <w:r w:rsidRPr="003C1637">
              <w:rPr>
                <w:color w:val="000000"/>
                <w:kern w:val="24"/>
                <w:sz w:val="20"/>
                <w:szCs w:val="20"/>
              </w:rPr>
              <w:t>17.35-18.05</w:t>
            </w:r>
          </w:p>
        </w:tc>
        <w:tc>
          <w:tcPr>
            <w:tcW w:w="6356" w:type="dxa"/>
          </w:tcPr>
          <w:p w:rsidR="003C1637" w:rsidRPr="003C1637" w:rsidRDefault="003C1637" w:rsidP="00805418">
            <w:pPr>
              <w:spacing w:line="304" w:lineRule="atLeast"/>
              <w:jc w:val="both"/>
              <w:rPr>
                <w:sz w:val="20"/>
                <w:szCs w:val="20"/>
              </w:rPr>
            </w:pPr>
            <w:r w:rsidRPr="003C1637">
              <w:rPr>
                <w:sz w:val="20"/>
                <w:szCs w:val="20"/>
              </w:rPr>
              <w:t>30минут</w:t>
            </w:r>
          </w:p>
        </w:tc>
      </w:tr>
      <w:tr w:rsidR="003C1637" w:rsidRPr="0016013A" w:rsidTr="003C1637">
        <w:trPr>
          <w:trHeight w:val="299"/>
        </w:trPr>
        <w:tc>
          <w:tcPr>
            <w:tcW w:w="6625"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Возвращение с прогулки, игры, уход детей домой </w:t>
            </w:r>
          </w:p>
        </w:tc>
        <w:tc>
          <w:tcPr>
            <w:tcW w:w="1666"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18.05-18.30 </w:t>
            </w:r>
          </w:p>
        </w:tc>
        <w:tc>
          <w:tcPr>
            <w:tcW w:w="6356" w:type="dxa"/>
          </w:tcPr>
          <w:p w:rsidR="003C1637" w:rsidRPr="003C1637" w:rsidRDefault="003C1637" w:rsidP="00805418">
            <w:pPr>
              <w:spacing w:line="309" w:lineRule="atLeast"/>
              <w:jc w:val="both"/>
              <w:rPr>
                <w:sz w:val="20"/>
                <w:szCs w:val="20"/>
              </w:rPr>
            </w:pPr>
            <w:r w:rsidRPr="003C1637">
              <w:rPr>
                <w:sz w:val="20"/>
                <w:szCs w:val="20"/>
              </w:rPr>
              <w:t>25минут</w:t>
            </w:r>
          </w:p>
        </w:tc>
      </w:tr>
      <w:tr w:rsidR="003C1637" w:rsidRPr="0016013A" w:rsidTr="003C1637">
        <w:trPr>
          <w:trHeight w:val="299"/>
        </w:trPr>
        <w:tc>
          <w:tcPr>
            <w:tcW w:w="2323" w:type="dxa"/>
            <w:vMerge w:val="restart"/>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Общий подсчет времени</w:t>
            </w:r>
          </w:p>
          <w:p w:rsidR="003C1637" w:rsidRPr="003C1637" w:rsidRDefault="003C1637" w:rsidP="00805418">
            <w:pPr>
              <w:spacing w:line="309" w:lineRule="atLeast"/>
              <w:jc w:val="both"/>
              <w:rPr>
                <w:b/>
                <w:bCs/>
                <w:i/>
                <w:color w:val="000000"/>
                <w:kern w:val="24"/>
                <w:sz w:val="20"/>
                <w:szCs w:val="20"/>
              </w:rPr>
            </w:pPr>
          </w:p>
        </w:tc>
        <w:tc>
          <w:tcPr>
            <w:tcW w:w="4303"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Занятия</w:t>
            </w:r>
          </w:p>
        </w:tc>
        <w:tc>
          <w:tcPr>
            <w:tcW w:w="1666" w:type="dxa"/>
          </w:tcPr>
          <w:p w:rsidR="003C1637" w:rsidRPr="003C1637" w:rsidRDefault="003C1637" w:rsidP="00805418">
            <w:pPr>
              <w:spacing w:line="309" w:lineRule="atLeast"/>
              <w:jc w:val="both"/>
              <w:rPr>
                <w:b/>
                <w:i/>
                <w:color w:val="000000"/>
                <w:kern w:val="24"/>
                <w:sz w:val="20"/>
                <w:szCs w:val="20"/>
              </w:rPr>
            </w:pPr>
          </w:p>
        </w:tc>
        <w:tc>
          <w:tcPr>
            <w:tcW w:w="6356" w:type="dxa"/>
          </w:tcPr>
          <w:p w:rsidR="003C1637" w:rsidRPr="003C1637" w:rsidRDefault="003C1637" w:rsidP="00805418">
            <w:pPr>
              <w:jc w:val="both"/>
              <w:rPr>
                <w:b/>
                <w:i/>
                <w:sz w:val="20"/>
                <w:szCs w:val="20"/>
              </w:rPr>
            </w:pPr>
            <w:r w:rsidRPr="003C1637">
              <w:rPr>
                <w:b/>
                <w:i/>
                <w:sz w:val="20"/>
                <w:szCs w:val="20"/>
              </w:rPr>
              <w:t>20 минут в день /  9 занятий (1час 30мин) в неделю</w:t>
            </w:r>
          </w:p>
        </w:tc>
      </w:tr>
      <w:tr w:rsidR="003C1637" w:rsidRPr="0016013A" w:rsidTr="003C1637">
        <w:trPr>
          <w:trHeight w:val="224"/>
        </w:trPr>
        <w:tc>
          <w:tcPr>
            <w:tcW w:w="2323" w:type="dxa"/>
            <w:vMerge/>
          </w:tcPr>
          <w:p w:rsidR="003C1637" w:rsidRPr="003C1637" w:rsidRDefault="003C1637" w:rsidP="00805418">
            <w:pPr>
              <w:spacing w:line="309" w:lineRule="atLeast"/>
              <w:jc w:val="both"/>
              <w:rPr>
                <w:bCs/>
                <w:i/>
                <w:color w:val="000000"/>
                <w:kern w:val="24"/>
                <w:sz w:val="20"/>
                <w:szCs w:val="20"/>
              </w:rPr>
            </w:pPr>
          </w:p>
        </w:tc>
        <w:tc>
          <w:tcPr>
            <w:tcW w:w="4303" w:type="dxa"/>
          </w:tcPr>
          <w:p w:rsidR="003C1637" w:rsidRPr="003C1637" w:rsidRDefault="003C1637" w:rsidP="00805418">
            <w:pPr>
              <w:spacing w:line="309" w:lineRule="atLeast"/>
              <w:jc w:val="both"/>
              <w:rPr>
                <w:bCs/>
                <w:i/>
                <w:color w:val="000000"/>
                <w:kern w:val="24"/>
                <w:sz w:val="20"/>
                <w:szCs w:val="20"/>
              </w:rPr>
            </w:pPr>
            <w:r w:rsidRPr="003C1637">
              <w:rPr>
                <w:b/>
                <w:bCs/>
                <w:i/>
                <w:color w:val="000000"/>
                <w:kern w:val="24"/>
                <w:sz w:val="20"/>
                <w:szCs w:val="20"/>
              </w:rPr>
              <w:t>Прогулка</w:t>
            </w:r>
          </w:p>
        </w:tc>
        <w:tc>
          <w:tcPr>
            <w:tcW w:w="1666" w:type="dxa"/>
          </w:tcPr>
          <w:p w:rsidR="003C1637" w:rsidRPr="003C1637" w:rsidRDefault="003C1637" w:rsidP="00805418">
            <w:pPr>
              <w:spacing w:line="309" w:lineRule="atLeast"/>
              <w:jc w:val="both"/>
              <w:rPr>
                <w:i/>
                <w:color w:val="000000"/>
                <w:kern w:val="24"/>
                <w:sz w:val="20"/>
                <w:szCs w:val="20"/>
              </w:rPr>
            </w:pPr>
          </w:p>
        </w:tc>
        <w:tc>
          <w:tcPr>
            <w:tcW w:w="6356" w:type="dxa"/>
          </w:tcPr>
          <w:p w:rsidR="003C1637" w:rsidRPr="003C1637" w:rsidRDefault="003C1637" w:rsidP="00805418">
            <w:pPr>
              <w:spacing w:line="309" w:lineRule="atLeast"/>
              <w:jc w:val="both"/>
              <w:rPr>
                <w:i/>
                <w:sz w:val="20"/>
                <w:szCs w:val="20"/>
              </w:rPr>
            </w:pPr>
            <w:r w:rsidRPr="003C1637">
              <w:rPr>
                <w:b/>
                <w:i/>
                <w:sz w:val="20"/>
                <w:szCs w:val="20"/>
              </w:rPr>
              <w:t>3 часа</w:t>
            </w:r>
          </w:p>
        </w:tc>
      </w:tr>
      <w:tr w:rsidR="003C1637" w:rsidRPr="0016013A" w:rsidTr="003C1637">
        <w:trPr>
          <w:trHeight w:val="388"/>
        </w:trPr>
        <w:tc>
          <w:tcPr>
            <w:tcW w:w="2323" w:type="dxa"/>
            <w:vMerge/>
          </w:tcPr>
          <w:p w:rsidR="003C1637" w:rsidRPr="003C1637" w:rsidRDefault="003C1637" w:rsidP="00805418">
            <w:pPr>
              <w:spacing w:line="309" w:lineRule="atLeast"/>
              <w:jc w:val="both"/>
              <w:rPr>
                <w:bCs/>
                <w:i/>
                <w:color w:val="000000"/>
                <w:kern w:val="24"/>
                <w:sz w:val="20"/>
                <w:szCs w:val="20"/>
              </w:rPr>
            </w:pPr>
          </w:p>
        </w:tc>
        <w:tc>
          <w:tcPr>
            <w:tcW w:w="4303" w:type="dxa"/>
          </w:tcPr>
          <w:p w:rsidR="003C1637" w:rsidRPr="003C1637" w:rsidRDefault="003C1637" w:rsidP="00805418">
            <w:pPr>
              <w:spacing w:line="309" w:lineRule="atLeast"/>
              <w:jc w:val="both"/>
              <w:rPr>
                <w:bCs/>
                <w:i/>
                <w:color w:val="000000"/>
                <w:kern w:val="24"/>
                <w:sz w:val="20"/>
                <w:szCs w:val="20"/>
              </w:rPr>
            </w:pPr>
            <w:r w:rsidRPr="003C1637">
              <w:rPr>
                <w:b/>
                <w:bCs/>
                <w:i/>
                <w:color w:val="000000"/>
                <w:kern w:val="24"/>
                <w:sz w:val="20"/>
                <w:szCs w:val="20"/>
              </w:rPr>
              <w:t>Самостоятельная деятельность</w:t>
            </w:r>
          </w:p>
        </w:tc>
        <w:tc>
          <w:tcPr>
            <w:tcW w:w="1666" w:type="dxa"/>
          </w:tcPr>
          <w:p w:rsidR="003C1637" w:rsidRPr="003C1637" w:rsidRDefault="003C1637" w:rsidP="00805418">
            <w:pPr>
              <w:spacing w:line="309" w:lineRule="atLeast"/>
              <w:jc w:val="both"/>
              <w:rPr>
                <w:i/>
                <w:color w:val="000000"/>
                <w:kern w:val="24"/>
                <w:sz w:val="20"/>
                <w:szCs w:val="20"/>
              </w:rPr>
            </w:pPr>
          </w:p>
        </w:tc>
        <w:tc>
          <w:tcPr>
            <w:tcW w:w="6356" w:type="dxa"/>
          </w:tcPr>
          <w:p w:rsidR="003C1637" w:rsidRPr="003C1637" w:rsidRDefault="003C1637" w:rsidP="00805418">
            <w:pPr>
              <w:spacing w:line="309" w:lineRule="atLeast"/>
              <w:jc w:val="both"/>
              <w:rPr>
                <w:i/>
                <w:sz w:val="20"/>
                <w:szCs w:val="20"/>
              </w:rPr>
            </w:pPr>
            <w:r w:rsidRPr="003C1637">
              <w:rPr>
                <w:b/>
                <w:i/>
                <w:sz w:val="20"/>
                <w:szCs w:val="20"/>
              </w:rPr>
              <w:t xml:space="preserve">2часа </w:t>
            </w:r>
          </w:p>
        </w:tc>
      </w:tr>
    </w:tbl>
    <w:p w:rsidR="003C1637" w:rsidRDefault="003C1637" w:rsidP="00805418">
      <w:pPr>
        <w:jc w:val="both"/>
        <w:rPr>
          <w:sz w:val="20"/>
          <w:szCs w:val="20"/>
        </w:rPr>
      </w:pPr>
    </w:p>
    <w:p w:rsidR="003C1637" w:rsidRDefault="003C1637" w:rsidP="00805418">
      <w:pPr>
        <w:jc w:val="both"/>
        <w:rPr>
          <w:sz w:val="20"/>
          <w:szCs w:val="20"/>
        </w:rPr>
      </w:pPr>
    </w:p>
    <w:p w:rsidR="003C1637" w:rsidRDefault="003C1637" w:rsidP="00805418">
      <w:pPr>
        <w:jc w:val="both"/>
      </w:pPr>
      <w:r>
        <w:t>ОРГАНИЗАЦИ</w:t>
      </w:r>
      <w:r w:rsidRPr="00234B9D">
        <w:t>Я РЕЖИМА ПРЕБЫВАНИЯ</w:t>
      </w:r>
      <w:r>
        <w:t xml:space="preserve"> ДЕТЕЙ  3-4 ЛЕТ В ДОУ  НА ХОЛОДНЫЙ ПЕРИОД</w:t>
      </w:r>
    </w:p>
    <w:p w:rsidR="003C1637" w:rsidRPr="00445E3A" w:rsidRDefault="003C1637" w:rsidP="008054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4619"/>
        <w:gridCol w:w="1675"/>
        <w:gridCol w:w="6396"/>
      </w:tblGrid>
      <w:tr w:rsidR="003C1637" w:rsidRPr="00234B9D" w:rsidTr="003C1637">
        <w:trPr>
          <w:trHeight w:val="917"/>
        </w:trPr>
        <w:tc>
          <w:tcPr>
            <w:tcW w:w="6666" w:type="dxa"/>
            <w:gridSpan w:val="2"/>
          </w:tcPr>
          <w:p w:rsidR="003C1637" w:rsidRPr="003C1637" w:rsidRDefault="003C1637" w:rsidP="00805418">
            <w:pPr>
              <w:jc w:val="both"/>
              <w:rPr>
                <w:sz w:val="20"/>
                <w:szCs w:val="20"/>
              </w:rPr>
            </w:pPr>
            <w:r w:rsidRPr="003C1637">
              <w:rPr>
                <w:sz w:val="20"/>
                <w:szCs w:val="20"/>
              </w:rPr>
              <w:t>Режимные моменты</w:t>
            </w:r>
          </w:p>
        </w:tc>
        <w:tc>
          <w:tcPr>
            <w:tcW w:w="1675" w:type="dxa"/>
          </w:tcPr>
          <w:p w:rsidR="003C1637" w:rsidRPr="003C1637" w:rsidRDefault="003C1637" w:rsidP="00805418">
            <w:pPr>
              <w:jc w:val="both"/>
              <w:rPr>
                <w:sz w:val="20"/>
                <w:szCs w:val="20"/>
              </w:rPr>
            </w:pPr>
            <w:r w:rsidRPr="003C1637">
              <w:rPr>
                <w:sz w:val="20"/>
                <w:szCs w:val="20"/>
              </w:rPr>
              <w:t>Вторая младшая группа</w:t>
            </w:r>
          </w:p>
          <w:p w:rsidR="003C1637" w:rsidRPr="003C1637" w:rsidRDefault="003C1637" w:rsidP="00805418">
            <w:pPr>
              <w:jc w:val="both"/>
              <w:rPr>
                <w:sz w:val="20"/>
                <w:szCs w:val="20"/>
              </w:rPr>
            </w:pPr>
            <w:r w:rsidRPr="003C1637">
              <w:rPr>
                <w:sz w:val="20"/>
                <w:szCs w:val="20"/>
              </w:rPr>
              <w:t>(3-4 года)</w:t>
            </w:r>
          </w:p>
        </w:tc>
        <w:tc>
          <w:tcPr>
            <w:tcW w:w="6396" w:type="dxa"/>
          </w:tcPr>
          <w:p w:rsidR="003C1637" w:rsidRPr="003C1637" w:rsidRDefault="003C1637" w:rsidP="00805418">
            <w:pPr>
              <w:jc w:val="both"/>
              <w:rPr>
                <w:sz w:val="20"/>
                <w:szCs w:val="20"/>
              </w:rPr>
            </w:pPr>
            <w:r w:rsidRPr="003C1637">
              <w:rPr>
                <w:sz w:val="20"/>
                <w:szCs w:val="20"/>
              </w:rPr>
              <w:t>Длительность</w:t>
            </w:r>
          </w:p>
        </w:tc>
      </w:tr>
      <w:tr w:rsidR="003C1637" w:rsidRPr="00234B9D" w:rsidTr="003C1637">
        <w:trPr>
          <w:trHeight w:val="494"/>
        </w:trPr>
        <w:tc>
          <w:tcPr>
            <w:tcW w:w="6666" w:type="dxa"/>
            <w:gridSpan w:val="2"/>
          </w:tcPr>
          <w:p w:rsidR="003C1637" w:rsidRPr="003C1637" w:rsidRDefault="003C1637" w:rsidP="00805418">
            <w:pPr>
              <w:jc w:val="both"/>
              <w:rPr>
                <w:sz w:val="20"/>
                <w:szCs w:val="20"/>
              </w:rPr>
            </w:pPr>
            <w:r w:rsidRPr="003C1637">
              <w:rPr>
                <w:bCs/>
                <w:sz w:val="20"/>
                <w:szCs w:val="20"/>
              </w:rPr>
              <w:lastRenderedPageBreak/>
              <w:t>Утренний прием, игры,</w:t>
            </w:r>
          </w:p>
          <w:p w:rsidR="003C1637" w:rsidRPr="003C1637" w:rsidRDefault="003C1637" w:rsidP="00805418">
            <w:pPr>
              <w:jc w:val="both"/>
              <w:rPr>
                <w:sz w:val="20"/>
                <w:szCs w:val="20"/>
              </w:rPr>
            </w:pPr>
            <w:r w:rsidRPr="003C1637">
              <w:rPr>
                <w:bCs/>
                <w:sz w:val="20"/>
                <w:szCs w:val="20"/>
              </w:rPr>
              <w:t xml:space="preserve">индивидуальное общение воспитателя с детьми </w:t>
            </w:r>
          </w:p>
        </w:tc>
        <w:tc>
          <w:tcPr>
            <w:tcW w:w="1675" w:type="dxa"/>
          </w:tcPr>
          <w:p w:rsidR="003C1637" w:rsidRPr="003C1637" w:rsidRDefault="003C1637" w:rsidP="00805418">
            <w:pPr>
              <w:jc w:val="both"/>
              <w:rPr>
                <w:sz w:val="20"/>
                <w:szCs w:val="20"/>
              </w:rPr>
            </w:pPr>
            <w:r w:rsidRPr="003C1637">
              <w:rPr>
                <w:sz w:val="20"/>
                <w:szCs w:val="20"/>
              </w:rPr>
              <w:t>6.30-7.10</w:t>
            </w:r>
          </w:p>
          <w:p w:rsidR="003C1637" w:rsidRPr="003C1637" w:rsidRDefault="003C1637" w:rsidP="00805418">
            <w:pPr>
              <w:jc w:val="both"/>
              <w:rPr>
                <w:sz w:val="20"/>
                <w:szCs w:val="20"/>
              </w:rPr>
            </w:pPr>
          </w:p>
        </w:tc>
        <w:tc>
          <w:tcPr>
            <w:tcW w:w="6396" w:type="dxa"/>
          </w:tcPr>
          <w:p w:rsidR="003C1637" w:rsidRPr="003C1637" w:rsidRDefault="003C1637" w:rsidP="00805418">
            <w:pPr>
              <w:jc w:val="both"/>
              <w:rPr>
                <w:sz w:val="20"/>
                <w:szCs w:val="20"/>
              </w:rPr>
            </w:pPr>
            <w:r w:rsidRPr="003C1637">
              <w:rPr>
                <w:sz w:val="20"/>
                <w:szCs w:val="20"/>
              </w:rPr>
              <w:t>40 минут</w:t>
            </w:r>
          </w:p>
        </w:tc>
      </w:tr>
      <w:tr w:rsidR="003C1637" w:rsidRPr="00234B9D" w:rsidTr="003C1637">
        <w:trPr>
          <w:trHeight w:val="293"/>
        </w:trPr>
        <w:tc>
          <w:tcPr>
            <w:tcW w:w="6666" w:type="dxa"/>
            <w:gridSpan w:val="2"/>
          </w:tcPr>
          <w:p w:rsidR="003C1637" w:rsidRPr="003C1637" w:rsidRDefault="003C1637" w:rsidP="00805418">
            <w:pPr>
              <w:jc w:val="both"/>
              <w:rPr>
                <w:sz w:val="20"/>
                <w:szCs w:val="20"/>
              </w:rPr>
            </w:pPr>
            <w:r w:rsidRPr="003C1637">
              <w:rPr>
                <w:bCs/>
                <w:sz w:val="20"/>
                <w:szCs w:val="20"/>
              </w:rPr>
              <w:t xml:space="preserve">Самостоятельная деятельность </w:t>
            </w:r>
          </w:p>
        </w:tc>
        <w:tc>
          <w:tcPr>
            <w:tcW w:w="1675" w:type="dxa"/>
          </w:tcPr>
          <w:p w:rsidR="003C1637" w:rsidRPr="003C1637" w:rsidRDefault="003C1637" w:rsidP="00805418">
            <w:pPr>
              <w:jc w:val="both"/>
              <w:rPr>
                <w:sz w:val="20"/>
                <w:szCs w:val="20"/>
              </w:rPr>
            </w:pPr>
            <w:r w:rsidRPr="003C1637">
              <w:rPr>
                <w:sz w:val="20"/>
                <w:szCs w:val="20"/>
              </w:rPr>
              <w:t>7.10-8.10</w:t>
            </w:r>
          </w:p>
        </w:tc>
        <w:tc>
          <w:tcPr>
            <w:tcW w:w="6396" w:type="dxa"/>
          </w:tcPr>
          <w:p w:rsidR="003C1637" w:rsidRPr="003C1637" w:rsidRDefault="003C1637" w:rsidP="00805418">
            <w:pPr>
              <w:jc w:val="both"/>
              <w:rPr>
                <w:sz w:val="20"/>
                <w:szCs w:val="20"/>
              </w:rPr>
            </w:pPr>
            <w:r w:rsidRPr="003C1637">
              <w:rPr>
                <w:sz w:val="20"/>
                <w:szCs w:val="20"/>
              </w:rPr>
              <w:t>1 час</w:t>
            </w:r>
          </w:p>
        </w:tc>
      </w:tr>
      <w:tr w:rsidR="003C1637" w:rsidRPr="00234B9D" w:rsidTr="003C1637">
        <w:trPr>
          <w:trHeight w:val="225"/>
        </w:trPr>
        <w:tc>
          <w:tcPr>
            <w:tcW w:w="6666" w:type="dxa"/>
            <w:gridSpan w:val="2"/>
          </w:tcPr>
          <w:p w:rsidR="003C1637" w:rsidRPr="003C1637" w:rsidRDefault="003C1637" w:rsidP="00805418">
            <w:pPr>
              <w:jc w:val="both"/>
              <w:rPr>
                <w:sz w:val="20"/>
                <w:szCs w:val="20"/>
              </w:rPr>
            </w:pPr>
            <w:r w:rsidRPr="003C1637">
              <w:rPr>
                <w:bCs/>
                <w:sz w:val="20"/>
                <w:szCs w:val="20"/>
              </w:rPr>
              <w:t xml:space="preserve">Утренняя гимнастика </w:t>
            </w:r>
          </w:p>
        </w:tc>
        <w:tc>
          <w:tcPr>
            <w:tcW w:w="1675" w:type="dxa"/>
          </w:tcPr>
          <w:p w:rsidR="003C1637" w:rsidRPr="003C1637" w:rsidRDefault="003C1637" w:rsidP="00805418">
            <w:pPr>
              <w:jc w:val="both"/>
              <w:rPr>
                <w:sz w:val="20"/>
                <w:szCs w:val="20"/>
              </w:rPr>
            </w:pPr>
            <w:r w:rsidRPr="003C1637">
              <w:rPr>
                <w:sz w:val="20"/>
                <w:szCs w:val="20"/>
              </w:rPr>
              <w:t>8.10-8.15</w:t>
            </w:r>
          </w:p>
        </w:tc>
        <w:tc>
          <w:tcPr>
            <w:tcW w:w="6396" w:type="dxa"/>
          </w:tcPr>
          <w:p w:rsidR="003C1637" w:rsidRPr="003C1637" w:rsidRDefault="003C1637" w:rsidP="00805418">
            <w:pPr>
              <w:jc w:val="both"/>
              <w:rPr>
                <w:sz w:val="20"/>
                <w:szCs w:val="20"/>
              </w:rPr>
            </w:pPr>
            <w:r w:rsidRPr="003C1637">
              <w:rPr>
                <w:sz w:val="20"/>
                <w:szCs w:val="20"/>
              </w:rPr>
              <w:t>5 минут</w:t>
            </w:r>
          </w:p>
        </w:tc>
      </w:tr>
      <w:tr w:rsidR="003C1637" w:rsidRPr="0016013A" w:rsidTr="003C1637">
        <w:trPr>
          <w:trHeight w:val="300"/>
        </w:trPr>
        <w:tc>
          <w:tcPr>
            <w:tcW w:w="6666" w:type="dxa"/>
            <w:gridSpan w:val="2"/>
          </w:tcPr>
          <w:p w:rsidR="003C1637" w:rsidRPr="003C1637" w:rsidRDefault="003C1637" w:rsidP="00805418">
            <w:pPr>
              <w:jc w:val="both"/>
              <w:rPr>
                <w:sz w:val="20"/>
                <w:szCs w:val="20"/>
              </w:rPr>
            </w:pPr>
            <w:r w:rsidRPr="003C1637">
              <w:rPr>
                <w:bCs/>
                <w:sz w:val="20"/>
                <w:szCs w:val="20"/>
              </w:rPr>
              <w:t xml:space="preserve">Подготовка к завтраку, завтрак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8.15-8.50</w:t>
            </w:r>
          </w:p>
        </w:tc>
        <w:tc>
          <w:tcPr>
            <w:tcW w:w="6396" w:type="dxa"/>
          </w:tcPr>
          <w:p w:rsidR="003C1637" w:rsidRPr="003C1637" w:rsidRDefault="003C1637" w:rsidP="00805418">
            <w:pPr>
              <w:spacing w:line="304" w:lineRule="atLeast"/>
              <w:jc w:val="both"/>
              <w:rPr>
                <w:sz w:val="20"/>
                <w:szCs w:val="20"/>
              </w:rPr>
            </w:pPr>
            <w:r w:rsidRPr="003C1637">
              <w:rPr>
                <w:sz w:val="20"/>
                <w:szCs w:val="20"/>
              </w:rPr>
              <w:t>35 минут</w:t>
            </w:r>
          </w:p>
        </w:tc>
      </w:tr>
      <w:tr w:rsidR="003C1637" w:rsidRPr="0016013A" w:rsidTr="003C1637">
        <w:trPr>
          <w:trHeight w:val="300"/>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Игры, подготовка к образовательной деятельности </w:t>
            </w:r>
          </w:p>
        </w:tc>
        <w:tc>
          <w:tcPr>
            <w:tcW w:w="1675" w:type="dxa"/>
          </w:tcPr>
          <w:p w:rsidR="003C1637" w:rsidRPr="003C1637" w:rsidRDefault="003C1637" w:rsidP="00805418">
            <w:pPr>
              <w:spacing w:line="309" w:lineRule="atLeast"/>
              <w:jc w:val="both"/>
              <w:rPr>
                <w:sz w:val="20"/>
                <w:szCs w:val="20"/>
              </w:rPr>
            </w:pPr>
            <w:r w:rsidRPr="003C1637">
              <w:rPr>
                <w:color w:val="000000"/>
                <w:kern w:val="24"/>
                <w:sz w:val="20"/>
                <w:szCs w:val="20"/>
              </w:rPr>
              <w:t>8.50-9.00</w:t>
            </w:r>
          </w:p>
        </w:tc>
        <w:tc>
          <w:tcPr>
            <w:tcW w:w="6396"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16013A" w:rsidTr="003C1637">
        <w:trPr>
          <w:trHeight w:val="315"/>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(1) </w:t>
            </w:r>
          </w:p>
        </w:tc>
        <w:tc>
          <w:tcPr>
            <w:tcW w:w="1675" w:type="dxa"/>
          </w:tcPr>
          <w:p w:rsidR="003C1637" w:rsidRPr="003C1637" w:rsidRDefault="003C1637" w:rsidP="00805418">
            <w:pPr>
              <w:spacing w:line="309" w:lineRule="atLeast"/>
              <w:jc w:val="both"/>
              <w:rPr>
                <w:sz w:val="20"/>
                <w:szCs w:val="20"/>
              </w:rPr>
            </w:pPr>
            <w:r w:rsidRPr="003C1637">
              <w:rPr>
                <w:color w:val="000000"/>
                <w:kern w:val="24"/>
                <w:sz w:val="20"/>
                <w:szCs w:val="20"/>
              </w:rPr>
              <w:t>9.00-9.15</w:t>
            </w:r>
          </w:p>
        </w:tc>
        <w:tc>
          <w:tcPr>
            <w:tcW w:w="6396" w:type="dxa"/>
          </w:tcPr>
          <w:p w:rsidR="003C1637" w:rsidRPr="003C1637" w:rsidRDefault="003C1637" w:rsidP="00805418">
            <w:pPr>
              <w:spacing w:line="309" w:lineRule="atLeast"/>
              <w:jc w:val="both"/>
              <w:rPr>
                <w:sz w:val="20"/>
                <w:szCs w:val="20"/>
              </w:rPr>
            </w:pPr>
            <w:r w:rsidRPr="003C1637">
              <w:rPr>
                <w:sz w:val="20"/>
                <w:szCs w:val="20"/>
              </w:rPr>
              <w:t>15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9.15-9.25</w:t>
            </w:r>
          </w:p>
        </w:tc>
        <w:tc>
          <w:tcPr>
            <w:tcW w:w="6396" w:type="dxa"/>
          </w:tcPr>
          <w:p w:rsidR="003C1637" w:rsidRPr="003C1637" w:rsidRDefault="003C1637" w:rsidP="00805418">
            <w:pPr>
              <w:spacing w:line="304" w:lineRule="atLeast"/>
              <w:jc w:val="both"/>
              <w:rPr>
                <w:sz w:val="20"/>
                <w:szCs w:val="20"/>
              </w:rPr>
            </w:pPr>
            <w:r w:rsidRPr="003C1637">
              <w:rPr>
                <w:sz w:val="20"/>
                <w:szCs w:val="20"/>
              </w:rPr>
              <w:t>10минут</w:t>
            </w:r>
          </w:p>
        </w:tc>
      </w:tr>
      <w:tr w:rsidR="003C1637" w:rsidRPr="0016013A" w:rsidTr="003C1637">
        <w:trPr>
          <w:trHeight w:val="300"/>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(2) </w:t>
            </w:r>
          </w:p>
        </w:tc>
        <w:tc>
          <w:tcPr>
            <w:tcW w:w="1675" w:type="dxa"/>
          </w:tcPr>
          <w:p w:rsidR="003C1637" w:rsidRPr="003C1637" w:rsidRDefault="003C1637" w:rsidP="00805418">
            <w:pPr>
              <w:spacing w:line="309" w:lineRule="atLeast"/>
              <w:jc w:val="both"/>
              <w:rPr>
                <w:sz w:val="20"/>
                <w:szCs w:val="20"/>
              </w:rPr>
            </w:pPr>
            <w:r w:rsidRPr="003C1637">
              <w:rPr>
                <w:color w:val="000000"/>
                <w:kern w:val="24"/>
                <w:sz w:val="20"/>
                <w:szCs w:val="20"/>
              </w:rPr>
              <w:t>9.25-9.40</w:t>
            </w:r>
          </w:p>
        </w:tc>
        <w:tc>
          <w:tcPr>
            <w:tcW w:w="6396" w:type="dxa"/>
          </w:tcPr>
          <w:p w:rsidR="003C1637" w:rsidRPr="003C1637" w:rsidRDefault="003C1637" w:rsidP="00805418">
            <w:pPr>
              <w:spacing w:line="309" w:lineRule="atLeast"/>
              <w:jc w:val="both"/>
              <w:rPr>
                <w:sz w:val="20"/>
                <w:szCs w:val="20"/>
              </w:rPr>
            </w:pPr>
            <w:r w:rsidRPr="003C1637">
              <w:rPr>
                <w:sz w:val="20"/>
                <w:szCs w:val="20"/>
              </w:rPr>
              <w:t>15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9.40-10.00</w:t>
            </w:r>
          </w:p>
        </w:tc>
        <w:tc>
          <w:tcPr>
            <w:tcW w:w="6396" w:type="dxa"/>
          </w:tcPr>
          <w:p w:rsidR="003C1637" w:rsidRPr="003C1637" w:rsidRDefault="003C1637" w:rsidP="00805418">
            <w:pPr>
              <w:spacing w:line="304" w:lineRule="atLeast"/>
              <w:jc w:val="both"/>
              <w:rPr>
                <w:sz w:val="20"/>
                <w:szCs w:val="20"/>
              </w:rPr>
            </w:pPr>
            <w:r w:rsidRPr="003C1637">
              <w:rPr>
                <w:sz w:val="20"/>
                <w:szCs w:val="20"/>
              </w:rPr>
              <w:t>20 минут</w:t>
            </w:r>
          </w:p>
        </w:tc>
      </w:tr>
      <w:tr w:rsidR="003C1637" w:rsidRPr="0016013A" w:rsidTr="003C1637">
        <w:trPr>
          <w:trHeight w:val="300"/>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Подготовка ко второму завтраку, второй завтрак </w:t>
            </w:r>
          </w:p>
        </w:tc>
        <w:tc>
          <w:tcPr>
            <w:tcW w:w="1675" w:type="dxa"/>
          </w:tcPr>
          <w:p w:rsidR="003C1637" w:rsidRPr="003C1637" w:rsidRDefault="003C1637" w:rsidP="00805418">
            <w:pPr>
              <w:spacing w:line="309" w:lineRule="atLeast"/>
              <w:jc w:val="both"/>
              <w:rPr>
                <w:sz w:val="20"/>
                <w:szCs w:val="20"/>
              </w:rPr>
            </w:pPr>
            <w:r w:rsidRPr="003C1637">
              <w:rPr>
                <w:color w:val="000000"/>
                <w:kern w:val="24"/>
                <w:sz w:val="20"/>
                <w:szCs w:val="20"/>
              </w:rPr>
              <w:t>10.00-10.10</w:t>
            </w:r>
          </w:p>
        </w:tc>
        <w:tc>
          <w:tcPr>
            <w:tcW w:w="6396"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10.10-11.30</w:t>
            </w:r>
          </w:p>
        </w:tc>
        <w:tc>
          <w:tcPr>
            <w:tcW w:w="6396" w:type="dxa"/>
          </w:tcPr>
          <w:p w:rsidR="003C1637" w:rsidRPr="003C1637" w:rsidRDefault="003C1637" w:rsidP="00805418">
            <w:pPr>
              <w:spacing w:line="304" w:lineRule="atLeast"/>
              <w:jc w:val="both"/>
              <w:rPr>
                <w:sz w:val="20"/>
                <w:szCs w:val="20"/>
              </w:rPr>
            </w:pPr>
            <w:r w:rsidRPr="003C1637">
              <w:rPr>
                <w:sz w:val="20"/>
                <w:szCs w:val="20"/>
              </w:rPr>
              <w:t>1час20 минут</w:t>
            </w:r>
          </w:p>
        </w:tc>
      </w:tr>
      <w:tr w:rsidR="003C1637" w:rsidRPr="0016013A" w:rsidTr="003C1637">
        <w:trPr>
          <w:trHeight w:val="315"/>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Самостоятельная деятельность  на прогулке </w:t>
            </w:r>
          </w:p>
        </w:tc>
        <w:tc>
          <w:tcPr>
            <w:tcW w:w="1675" w:type="dxa"/>
          </w:tcPr>
          <w:p w:rsidR="003C1637" w:rsidRPr="003C1637" w:rsidRDefault="003C1637" w:rsidP="00805418">
            <w:pPr>
              <w:spacing w:line="309" w:lineRule="atLeast"/>
              <w:jc w:val="both"/>
              <w:rPr>
                <w:sz w:val="20"/>
                <w:szCs w:val="20"/>
              </w:rPr>
            </w:pPr>
            <w:r w:rsidRPr="003C1637">
              <w:rPr>
                <w:color w:val="000000"/>
                <w:kern w:val="24"/>
                <w:sz w:val="20"/>
                <w:szCs w:val="20"/>
              </w:rPr>
              <w:t>11.00-11.30</w:t>
            </w:r>
          </w:p>
        </w:tc>
        <w:tc>
          <w:tcPr>
            <w:tcW w:w="6396" w:type="dxa"/>
          </w:tcPr>
          <w:p w:rsidR="003C1637" w:rsidRPr="003C1637" w:rsidRDefault="003C1637" w:rsidP="00805418">
            <w:pPr>
              <w:spacing w:line="309" w:lineRule="atLeast"/>
              <w:jc w:val="both"/>
              <w:rPr>
                <w:sz w:val="20"/>
                <w:szCs w:val="20"/>
              </w:rPr>
            </w:pPr>
            <w:r w:rsidRPr="003C1637">
              <w:rPr>
                <w:sz w:val="20"/>
                <w:szCs w:val="20"/>
              </w:rPr>
              <w:t>30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Прогулка, возвращение с прогулки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11.30-12.00</w:t>
            </w:r>
          </w:p>
        </w:tc>
        <w:tc>
          <w:tcPr>
            <w:tcW w:w="6396" w:type="dxa"/>
          </w:tcPr>
          <w:p w:rsidR="003C1637" w:rsidRPr="003C1637" w:rsidRDefault="003C1637" w:rsidP="00805418">
            <w:pPr>
              <w:spacing w:line="304" w:lineRule="atLeast"/>
              <w:jc w:val="both"/>
              <w:rPr>
                <w:sz w:val="20"/>
                <w:szCs w:val="20"/>
              </w:rPr>
            </w:pPr>
            <w:r w:rsidRPr="003C1637">
              <w:rPr>
                <w:sz w:val="20"/>
                <w:szCs w:val="20"/>
              </w:rPr>
              <w:t>30 минут</w:t>
            </w:r>
          </w:p>
        </w:tc>
      </w:tr>
      <w:tr w:rsidR="003C1637" w:rsidRPr="0016013A" w:rsidTr="003C1637">
        <w:trPr>
          <w:trHeight w:val="315"/>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обеду, обед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12.00-12.30</w:t>
            </w:r>
          </w:p>
        </w:tc>
        <w:tc>
          <w:tcPr>
            <w:tcW w:w="6396" w:type="dxa"/>
          </w:tcPr>
          <w:p w:rsidR="003C1637" w:rsidRPr="003C1637" w:rsidRDefault="003C1637" w:rsidP="00805418">
            <w:pPr>
              <w:spacing w:line="304" w:lineRule="atLeast"/>
              <w:jc w:val="both"/>
              <w:rPr>
                <w:sz w:val="20"/>
                <w:szCs w:val="20"/>
              </w:rPr>
            </w:pPr>
            <w:r w:rsidRPr="003C1637">
              <w:rPr>
                <w:sz w:val="20"/>
                <w:szCs w:val="20"/>
              </w:rPr>
              <w:t>30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ко сну, сон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12.30-15.00</w:t>
            </w:r>
          </w:p>
        </w:tc>
        <w:tc>
          <w:tcPr>
            <w:tcW w:w="6396" w:type="dxa"/>
          </w:tcPr>
          <w:p w:rsidR="003C1637" w:rsidRPr="003C1637" w:rsidRDefault="003C1637" w:rsidP="00805418">
            <w:pPr>
              <w:spacing w:line="304" w:lineRule="atLeast"/>
              <w:jc w:val="both"/>
              <w:rPr>
                <w:sz w:val="20"/>
                <w:szCs w:val="20"/>
              </w:rPr>
            </w:pPr>
            <w:r w:rsidRPr="003C1637">
              <w:rPr>
                <w:sz w:val="20"/>
                <w:szCs w:val="20"/>
              </w:rPr>
              <w:t>2 часа 30 минут</w:t>
            </w:r>
          </w:p>
        </w:tc>
      </w:tr>
      <w:tr w:rsidR="003C1637" w:rsidRPr="0016013A" w:rsidTr="003C1637">
        <w:trPr>
          <w:trHeight w:val="300"/>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Постепенный подъем, воздушные, водные процедуры </w:t>
            </w:r>
          </w:p>
        </w:tc>
        <w:tc>
          <w:tcPr>
            <w:tcW w:w="1675" w:type="dxa"/>
          </w:tcPr>
          <w:p w:rsidR="003C1637" w:rsidRPr="003C1637" w:rsidRDefault="003C1637" w:rsidP="00805418">
            <w:pPr>
              <w:spacing w:line="309" w:lineRule="atLeast"/>
              <w:jc w:val="both"/>
              <w:rPr>
                <w:sz w:val="20"/>
                <w:szCs w:val="20"/>
              </w:rPr>
            </w:pPr>
            <w:r w:rsidRPr="003C1637">
              <w:rPr>
                <w:color w:val="000000"/>
                <w:kern w:val="24"/>
                <w:sz w:val="20"/>
                <w:szCs w:val="20"/>
              </w:rPr>
              <w:t>15.00-15.15</w:t>
            </w:r>
          </w:p>
        </w:tc>
        <w:tc>
          <w:tcPr>
            <w:tcW w:w="6396" w:type="dxa"/>
          </w:tcPr>
          <w:p w:rsidR="003C1637" w:rsidRPr="003C1637" w:rsidRDefault="003C1637" w:rsidP="00805418">
            <w:pPr>
              <w:spacing w:line="309" w:lineRule="atLeast"/>
              <w:jc w:val="both"/>
              <w:rPr>
                <w:sz w:val="20"/>
                <w:szCs w:val="20"/>
              </w:rPr>
            </w:pPr>
            <w:r w:rsidRPr="003C1637">
              <w:rPr>
                <w:sz w:val="20"/>
                <w:szCs w:val="20"/>
              </w:rPr>
              <w:t>15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полднику, полдник </w:t>
            </w:r>
          </w:p>
        </w:tc>
        <w:tc>
          <w:tcPr>
            <w:tcW w:w="1675" w:type="dxa"/>
          </w:tcPr>
          <w:p w:rsidR="003C1637" w:rsidRPr="003C1637" w:rsidRDefault="003C1637" w:rsidP="00805418">
            <w:pPr>
              <w:spacing w:line="304" w:lineRule="atLeast"/>
              <w:jc w:val="both"/>
              <w:rPr>
                <w:sz w:val="20"/>
                <w:szCs w:val="20"/>
              </w:rPr>
            </w:pPr>
            <w:r w:rsidRPr="003C1637">
              <w:rPr>
                <w:color w:val="000000"/>
                <w:kern w:val="24"/>
                <w:sz w:val="20"/>
                <w:szCs w:val="20"/>
              </w:rPr>
              <w:t>15.15-15.30</w:t>
            </w:r>
          </w:p>
        </w:tc>
        <w:tc>
          <w:tcPr>
            <w:tcW w:w="6396" w:type="dxa"/>
          </w:tcPr>
          <w:p w:rsidR="003C1637" w:rsidRPr="003C1637" w:rsidRDefault="003C1637" w:rsidP="00805418">
            <w:pPr>
              <w:spacing w:line="304" w:lineRule="atLeast"/>
              <w:jc w:val="both"/>
              <w:rPr>
                <w:sz w:val="20"/>
                <w:szCs w:val="20"/>
              </w:rPr>
            </w:pPr>
            <w:r w:rsidRPr="003C1637">
              <w:rPr>
                <w:sz w:val="20"/>
                <w:szCs w:val="20"/>
              </w:rPr>
              <w:t>15 минут</w:t>
            </w:r>
          </w:p>
        </w:tc>
      </w:tr>
      <w:tr w:rsidR="003C1637" w:rsidRPr="0016013A" w:rsidTr="003C1637">
        <w:trPr>
          <w:trHeight w:val="225"/>
        </w:trPr>
        <w:tc>
          <w:tcPr>
            <w:tcW w:w="6666" w:type="dxa"/>
            <w:gridSpan w:val="2"/>
          </w:tcPr>
          <w:p w:rsidR="003C1637" w:rsidRPr="003C1637" w:rsidRDefault="003C1637" w:rsidP="00805418">
            <w:pPr>
              <w:jc w:val="both"/>
              <w:rPr>
                <w:rFonts w:ascii="Arial" w:hAnsi="Arial" w:cs="Arial"/>
                <w:sz w:val="20"/>
                <w:szCs w:val="20"/>
              </w:rPr>
            </w:pPr>
            <w:r w:rsidRPr="003C1637">
              <w:rPr>
                <w:bCs/>
                <w:color w:val="000000"/>
                <w:kern w:val="24"/>
                <w:sz w:val="20"/>
                <w:szCs w:val="20"/>
              </w:rPr>
              <w:t xml:space="preserve">Игры, досуги,  общение, чтение художественной  литературы </w:t>
            </w:r>
          </w:p>
        </w:tc>
        <w:tc>
          <w:tcPr>
            <w:tcW w:w="1675" w:type="dxa"/>
          </w:tcPr>
          <w:p w:rsidR="003C1637" w:rsidRPr="003C1637" w:rsidRDefault="003C1637" w:rsidP="00805418">
            <w:pPr>
              <w:jc w:val="both"/>
              <w:rPr>
                <w:rFonts w:ascii="Arial" w:hAnsi="Arial" w:cs="Arial"/>
                <w:sz w:val="20"/>
                <w:szCs w:val="20"/>
              </w:rPr>
            </w:pPr>
            <w:r w:rsidRPr="003C1637">
              <w:rPr>
                <w:color w:val="000000"/>
                <w:kern w:val="24"/>
                <w:sz w:val="20"/>
                <w:szCs w:val="20"/>
              </w:rPr>
              <w:t xml:space="preserve">15.30 -15.50 </w:t>
            </w:r>
          </w:p>
        </w:tc>
        <w:tc>
          <w:tcPr>
            <w:tcW w:w="6396" w:type="dxa"/>
          </w:tcPr>
          <w:p w:rsidR="003C1637" w:rsidRPr="003C1637" w:rsidRDefault="003C1637" w:rsidP="00805418">
            <w:pPr>
              <w:jc w:val="both"/>
              <w:rPr>
                <w:sz w:val="20"/>
                <w:szCs w:val="20"/>
              </w:rPr>
            </w:pPr>
            <w:r w:rsidRPr="003C1637">
              <w:rPr>
                <w:sz w:val="20"/>
                <w:szCs w:val="20"/>
              </w:rPr>
              <w:t>20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75"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15.50-16.10</w:t>
            </w:r>
            <w:r w:rsidRPr="003C1637">
              <w:rPr>
                <w:rFonts w:eastAsia="Calibri"/>
                <w:color w:val="000000"/>
                <w:kern w:val="24"/>
                <w:sz w:val="20"/>
                <w:szCs w:val="20"/>
              </w:rPr>
              <w:t xml:space="preserve"> </w:t>
            </w:r>
          </w:p>
        </w:tc>
        <w:tc>
          <w:tcPr>
            <w:tcW w:w="6396" w:type="dxa"/>
          </w:tcPr>
          <w:p w:rsidR="003C1637" w:rsidRPr="003C1637" w:rsidRDefault="003C1637" w:rsidP="00805418">
            <w:pPr>
              <w:spacing w:line="304" w:lineRule="atLeast"/>
              <w:jc w:val="both"/>
              <w:rPr>
                <w:sz w:val="20"/>
                <w:szCs w:val="20"/>
              </w:rPr>
            </w:pPr>
            <w:r w:rsidRPr="003C1637">
              <w:rPr>
                <w:sz w:val="20"/>
                <w:szCs w:val="20"/>
              </w:rPr>
              <w:t>20 минут</w:t>
            </w:r>
          </w:p>
        </w:tc>
      </w:tr>
      <w:tr w:rsidR="003C1637" w:rsidRPr="0016013A" w:rsidTr="003C1637">
        <w:trPr>
          <w:trHeight w:val="300"/>
        </w:trPr>
        <w:tc>
          <w:tcPr>
            <w:tcW w:w="6666" w:type="dxa"/>
            <w:gridSpan w:val="2"/>
          </w:tcPr>
          <w:p w:rsidR="003C1637" w:rsidRPr="003C1637" w:rsidRDefault="003C1637" w:rsidP="00805418">
            <w:pPr>
              <w:spacing w:line="309" w:lineRule="atLeast"/>
              <w:ind w:left="720"/>
              <w:jc w:val="both"/>
              <w:rPr>
                <w:rFonts w:ascii="Arial" w:hAnsi="Arial" w:cs="Arial"/>
                <w:sz w:val="20"/>
                <w:szCs w:val="20"/>
              </w:rPr>
            </w:pPr>
            <w:r w:rsidRPr="003C1637">
              <w:rPr>
                <w:bCs/>
                <w:color w:val="000000"/>
                <w:kern w:val="24"/>
                <w:sz w:val="20"/>
                <w:szCs w:val="20"/>
              </w:rPr>
              <w:t>Подготовка к ужину, ужин</w:t>
            </w:r>
            <w:r w:rsidRPr="003C1637">
              <w:rPr>
                <w:rFonts w:eastAsia="Calibri"/>
                <w:bCs/>
                <w:color w:val="000000"/>
                <w:kern w:val="24"/>
                <w:sz w:val="20"/>
                <w:szCs w:val="20"/>
              </w:rPr>
              <w:t xml:space="preserve"> </w:t>
            </w:r>
          </w:p>
        </w:tc>
        <w:tc>
          <w:tcPr>
            <w:tcW w:w="1675"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16.10 -16.30 </w:t>
            </w:r>
          </w:p>
        </w:tc>
        <w:tc>
          <w:tcPr>
            <w:tcW w:w="6396" w:type="dxa"/>
          </w:tcPr>
          <w:p w:rsidR="003C1637" w:rsidRPr="003C1637" w:rsidRDefault="003C1637" w:rsidP="00805418">
            <w:pPr>
              <w:spacing w:line="309" w:lineRule="atLeast"/>
              <w:jc w:val="both"/>
              <w:rPr>
                <w:sz w:val="20"/>
                <w:szCs w:val="20"/>
              </w:rPr>
            </w:pPr>
            <w:r w:rsidRPr="003C1637">
              <w:rPr>
                <w:sz w:val="20"/>
                <w:szCs w:val="20"/>
              </w:rPr>
              <w:t>20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675"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16.30-18.10 </w:t>
            </w:r>
          </w:p>
        </w:tc>
        <w:tc>
          <w:tcPr>
            <w:tcW w:w="6396" w:type="dxa"/>
          </w:tcPr>
          <w:p w:rsidR="003C1637" w:rsidRPr="003C1637" w:rsidRDefault="003C1637" w:rsidP="00805418">
            <w:pPr>
              <w:spacing w:line="304" w:lineRule="atLeast"/>
              <w:jc w:val="both"/>
              <w:rPr>
                <w:sz w:val="20"/>
                <w:szCs w:val="20"/>
              </w:rPr>
            </w:pPr>
            <w:r w:rsidRPr="003C1637">
              <w:rPr>
                <w:sz w:val="20"/>
                <w:szCs w:val="20"/>
              </w:rPr>
              <w:t>1час 40 минут</w:t>
            </w:r>
          </w:p>
        </w:tc>
      </w:tr>
      <w:tr w:rsidR="003C1637" w:rsidRPr="0016013A" w:rsidTr="003C1637">
        <w:trPr>
          <w:trHeight w:val="300"/>
        </w:trPr>
        <w:tc>
          <w:tcPr>
            <w:tcW w:w="6666" w:type="dxa"/>
            <w:gridSpan w:val="2"/>
          </w:tcPr>
          <w:p w:rsidR="003C1637" w:rsidRPr="003C1637" w:rsidRDefault="003C1637" w:rsidP="00805418">
            <w:pPr>
              <w:spacing w:line="304" w:lineRule="atLeast"/>
              <w:jc w:val="both"/>
              <w:rPr>
                <w:bCs/>
                <w:color w:val="000000"/>
                <w:kern w:val="24"/>
                <w:sz w:val="20"/>
                <w:szCs w:val="20"/>
              </w:rPr>
            </w:pPr>
            <w:r w:rsidRPr="003C1637">
              <w:rPr>
                <w:bCs/>
                <w:color w:val="000000"/>
                <w:kern w:val="24"/>
                <w:sz w:val="20"/>
                <w:szCs w:val="20"/>
              </w:rPr>
              <w:t>Самостоятельная деятельность детей на прогулке</w:t>
            </w:r>
          </w:p>
        </w:tc>
        <w:tc>
          <w:tcPr>
            <w:tcW w:w="1675" w:type="dxa"/>
          </w:tcPr>
          <w:p w:rsidR="003C1637" w:rsidRPr="003C1637" w:rsidRDefault="003C1637" w:rsidP="00805418">
            <w:pPr>
              <w:spacing w:line="304" w:lineRule="atLeast"/>
              <w:jc w:val="both"/>
              <w:rPr>
                <w:color w:val="000000"/>
                <w:kern w:val="24"/>
                <w:sz w:val="20"/>
                <w:szCs w:val="20"/>
              </w:rPr>
            </w:pPr>
            <w:r w:rsidRPr="003C1637">
              <w:rPr>
                <w:color w:val="000000"/>
                <w:kern w:val="24"/>
                <w:sz w:val="20"/>
                <w:szCs w:val="20"/>
              </w:rPr>
              <w:t>17.30-18.10</w:t>
            </w:r>
          </w:p>
        </w:tc>
        <w:tc>
          <w:tcPr>
            <w:tcW w:w="6396" w:type="dxa"/>
          </w:tcPr>
          <w:p w:rsidR="003C1637" w:rsidRPr="003C1637" w:rsidRDefault="003C1637" w:rsidP="00805418">
            <w:pPr>
              <w:spacing w:line="304" w:lineRule="atLeast"/>
              <w:jc w:val="both"/>
              <w:rPr>
                <w:sz w:val="20"/>
                <w:szCs w:val="20"/>
              </w:rPr>
            </w:pPr>
            <w:r w:rsidRPr="003C1637">
              <w:rPr>
                <w:sz w:val="20"/>
                <w:szCs w:val="20"/>
              </w:rPr>
              <w:t>40 минут</w:t>
            </w:r>
          </w:p>
        </w:tc>
      </w:tr>
      <w:tr w:rsidR="003C1637" w:rsidRPr="0016013A" w:rsidTr="003C1637">
        <w:trPr>
          <w:trHeight w:val="300"/>
        </w:trPr>
        <w:tc>
          <w:tcPr>
            <w:tcW w:w="6666"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Возвращение с прогулки, игры, уход детей домой </w:t>
            </w:r>
          </w:p>
        </w:tc>
        <w:tc>
          <w:tcPr>
            <w:tcW w:w="1675"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18.10-18.30 </w:t>
            </w:r>
          </w:p>
        </w:tc>
        <w:tc>
          <w:tcPr>
            <w:tcW w:w="6396" w:type="dxa"/>
          </w:tcPr>
          <w:p w:rsidR="003C1637" w:rsidRPr="003C1637" w:rsidRDefault="003C1637" w:rsidP="00805418">
            <w:pPr>
              <w:spacing w:line="309" w:lineRule="atLeast"/>
              <w:jc w:val="both"/>
              <w:rPr>
                <w:sz w:val="20"/>
                <w:szCs w:val="20"/>
              </w:rPr>
            </w:pPr>
            <w:r w:rsidRPr="003C1637">
              <w:rPr>
                <w:sz w:val="20"/>
                <w:szCs w:val="20"/>
              </w:rPr>
              <w:t>20 минут</w:t>
            </w:r>
          </w:p>
        </w:tc>
      </w:tr>
      <w:tr w:rsidR="003C1637" w:rsidRPr="0016013A" w:rsidTr="003C1637">
        <w:trPr>
          <w:trHeight w:val="255"/>
        </w:trPr>
        <w:tc>
          <w:tcPr>
            <w:tcW w:w="2047" w:type="dxa"/>
            <w:vMerge w:val="restart"/>
          </w:tcPr>
          <w:p w:rsidR="003C1637" w:rsidRPr="003C1637" w:rsidRDefault="003C1637" w:rsidP="00805418">
            <w:pPr>
              <w:spacing w:line="309" w:lineRule="atLeast"/>
              <w:jc w:val="both"/>
              <w:rPr>
                <w:bCs/>
                <w:i/>
                <w:color w:val="000000"/>
                <w:kern w:val="24"/>
                <w:sz w:val="20"/>
                <w:szCs w:val="20"/>
              </w:rPr>
            </w:pPr>
          </w:p>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Общий подсчет времени</w:t>
            </w:r>
          </w:p>
        </w:tc>
        <w:tc>
          <w:tcPr>
            <w:tcW w:w="4619"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Занятия</w:t>
            </w:r>
          </w:p>
        </w:tc>
        <w:tc>
          <w:tcPr>
            <w:tcW w:w="1675" w:type="dxa"/>
          </w:tcPr>
          <w:p w:rsidR="003C1637" w:rsidRPr="003C1637" w:rsidRDefault="003C1637" w:rsidP="00805418">
            <w:pPr>
              <w:spacing w:line="309" w:lineRule="atLeast"/>
              <w:jc w:val="both"/>
              <w:rPr>
                <w:b/>
                <w:color w:val="000000"/>
                <w:kern w:val="24"/>
                <w:sz w:val="20"/>
                <w:szCs w:val="20"/>
              </w:rPr>
            </w:pPr>
          </w:p>
        </w:tc>
        <w:tc>
          <w:tcPr>
            <w:tcW w:w="6396" w:type="dxa"/>
          </w:tcPr>
          <w:p w:rsidR="003C1637" w:rsidRPr="003C1637" w:rsidRDefault="003C1637" w:rsidP="00805418">
            <w:pPr>
              <w:jc w:val="both"/>
              <w:rPr>
                <w:b/>
                <w:i/>
                <w:sz w:val="20"/>
                <w:szCs w:val="20"/>
              </w:rPr>
            </w:pPr>
            <w:r w:rsidRPr="003C1637">
              <w:rPr>
                <w:b/>
                <w:i/>
                <w:sz w:val="20"/>
                <w:szCs w:val="20"/>
              </w:rPr>
              <w:t>30 минут в день/ 10 занятий ( 2 час 30мин) в неделю</w:t>
            </w:r>
          </w:p>
        </w:tc>
      </w:tr>
      <w:tr w:rsidR="003C1637" w:rsidRPr="0016013A" w:rsidTr="003C1637">
        <w:trPr>
          <w:trHeight w:val="195"/>
        </w:trPr>
        <w:tc>
          <w:tcPr>
            <w:tcW w:w="2047" w:type="dxa"/>
            <w:vMerge/>
          </w:tcPr>
          <w:p w:rsidR="003C1637" w:rsidRPr="003C1637" w:rsidRDefault="003C1637" w:rsidP="00805418">
            <w:pPr>
              <w:spacing w:line="309" w:lineRule="atLeast"/>
              <w:jc w:val="both"/>
              <w:rPr>
                <w:bCs/>
                <w:i/>
                <w:color w:val="000000"/>
                <w:kern w:val="24"/>
                <w:sz w:val="20"/>
                <w:szCs w:val="20"/>
              </w:rPr>
            </w:pPr>
          </w:p>
        </w:tc>
        <w:tc>
          <w:tcPr>
            <w:tcW w:w="4619" w:type="dxa"/>
          </w:tcPr>
          <w:p w:rsidR="003C1637" w:rsidRPr="003C1637" w:rsidRDefault="003C1637" w:rsidP="00805418">
            <w:pPr>
              <w:spacing w:line="309" w:lineRule="atLeast"/>
              <w:jc w:val="both"/>
              <w:rPr>
                <w:bCs/>
                <w:i/>
                <w:color w:val="000000"/>
                <w:kern w:val="24"/>
                <w:sz w:val="20"/>
                <w:szCs w:val="20"/>
              </w:rPr>
            </w:pPr>
            <w:r w:rsidRPr="003C1637">
              <w:rPr>
                <w:b/>
                <w:bCs/>
                <w:i/>
                <w:color w:val="000000"/>
                <w:kern w:val="24"/>
                <w:sz w:val="20"/>
                <w:szCs w:val="20"/>
              </w:rPr>
              <w:t>Прогулка</w:t>
            </w:r>
          </w:p>
        </w:tc>
        <w:tc>
          <w:tcPr>
            <w:tcW w:w="1675" w:type="dxa"/>
          </w:tcPr>
          <w:p w:rsidR="003C1637" w:rsidRPr="003C1637" w:rsidRDefault="003C1637" w:rsidP="00805418">
            <w:pPr>
              <w:spacing w:line="309" w:lineRule="atLeast"/>
              <w:jc w:val="both"/>
              <w:rPr>
                <w:color w:val="000000"/>
                <w:kern w:val="24"/>
                <w:sz w:val="20"/>
                <w:szCs w:val="20"/>
              </w:rPr>
            </w:pPr>
          </w:p>
        </w:tc>
        <w:tc>
          <w:tcPr>
            <w:tcW w:w="6396" w:type="dxa"/>
          </w:tcPr>
          <w:p w:rsidR="003C1637" w:rsidRPr="003C1637" w:rsidRDefault="003C1637" w:rsidP="00805418">
            <w:pPr>
              <w:spacing w:line="309" w:lineRule="atLeast"/>
              <w:jc w:val="both"/>
              <w:rPr>
                <w:i/>
                <w:sz w:val="20"/>
                <w:szCs w:val="20"/>
              </w:rPr>
            </w:pPr>
            <w:r w:rsidRPr="003C1637">
              <w:rPr>
                <w:b/>
                <w:i/>
                <w:sz w:val="20"/>
                <w:szCs w:val="20"/>
              </w:rPr>
              <w:t>3 часа</w:t>
            </w:r>
          </w:p>
        </w:tc>
      </w:tr>
      <w:tr w:rsidR="003C1637" w:rsidRPr="0016013A" w:rsidTr="003C1637">
        <w:trPr>
          <w:trHeight w:val="166"/>
        </w:trPr>
        <w:tc>
          <w:tcPr>
            <w:tcW w:w="2047" w:type="dxa"/>
            <w:vMerge/>
          </w:tcPr>
          <w:p w:rsidR="003C1637" w:rsidRPr="003C1637" w:rsidRDefault="003C1637" w:rsidP="00805418">
            <w:pPr>
              <w:spacing w:line="309" w:lineRule="atLeast"/>
              <w:jc w:val="both"/>
              <w:rPr>
                <w:bCs/>
                <w:i/>
                <w:color w:val="000000"/>
                <w:kern w:val="24"/>
                <w:sz w:val="20"/>
                <w:szCs w:val="20"/>
              </w:rPr>
            </w:pPr>
          </w:p>
        </w:tc>
        <w:tc>
          <w:tcPr>
            <w:tcW w:w="4619" w:type="dxa"/>
          </w:tcPr>
          <w:p w:rsidR="003C1637" w:rsidRPr="003C1637" w:rsidRDefault="003C1637" w:rsidP="00805418">
            <w:pPr>
              <w:spacing w:line="309" w:lineRule="atLeast"/>
              <w:jc w:val="both"/>
              <w:rPr>
                <w:bCs/>
                <w:i/>
                <w:color w:val="000000"/>
                <w:kern w:val="24"/>
                <w:sz w:val="20"/>
                <w:szCs w:val="20"/>
              </w:rPr>
            </w:pPr>
            <w:r w:rsidRPr="003C1637">
              <w:rPr>
                <w:b/>
                <w:bCs/>
                <w:i/>
                <w:color w:val="000000"/>
                <w:kern w:val="24"/>
                <w:sz w:val="20"/>
                <w:szCs w:val="20"/>
              </w:rPr>
              <w:t>Самостоятельная деятельность</w:t>
            </w:r>
          </w:p>
        </w:tc>
        <w:tc>
          <w:tcPr>
            <w:tcW w:w="1675" w:type="dxa"/>
          </w:tcPr>
          <w:p w:rsidR="003C1637" w:rsidRPr="003C1637" w:rsidRDefault="003C1637" w:rsidP="00805418">
            <w:pPr>
              <w:spacing w:line="309" w:lineRule="atLeast"/>
              <w:jc w:val="both"/>
              <w:rPr>
                <w:color w:val="000000"/>
                <w:kern w:val="24"/>
                <w:sz w:val="20"/>
                <w:szCs w:val="20"/>
              </w:rPr>
            </w:pPr>
          </w:p>
        </w:tc>
        <w:tc>
          <w:tcPr>
            <w:tcW w:w="6396" w:type="dxa"/>
          </w:tcPr>
          <w:p w:rsidR="003C1637" w:rsidRPr="003C1637" w:rsidRDefault="003C1637" w:rsidP="00805418">
            <w:pPr>
              <w:spacing w:line="309" w:lineRule="atLeast"/>
              <w:jc w:val="both"/>
              <w:rPr>
                <w:i/>
                <w:sz w:val="20"/>
                <w:szCs w:val="20"/>
              </w:rPr>
            </w:pPr>
            <w:r w:rsidRPr="003C1637">
              <w:rPr>
                <w:b/>
                <w:i/>
                <w:sz w:val="20"/>
                <w:szCs w:val="20"/>
              </w:rPr>
              <w:t xml:space="preserve">3часа </w:t>
            </w:r>
          </w:p>
        </w:tc>
      </w:tr>
    </w:tbl>
    <w:p w:rsidR="003C1637" w:rsidRDefault="003C1637" w:rsidP="00805418">
      <w:pPr>
        <w:jc w:val="both"/>
        <w:rPr>
          <w:sz w:val="20"/>
          <w:szCs w:val="20"/>
        </w:rPr>
      </w:pPr>
    </w:p>
    <w:p w:rsidR="003C1637" w:rsidRDefault="003C1637" w:rsidP="00805418">
      <w:pPr>
        <w:jc w:val="both"/>
      </w:pPr>
      <w:r w:rsidRPr="00234B9D">
        <w:t>ОРГАНИЗАЦИЯ РЕЖИМА ПРЕБЫВАНИЯ ДЕТЕЙ</w:t>
      </w:r>
      <w:r>
        <w:t xml:space="preserve"> 4-5 ЛЕТ </w:t>
      </w:r>
      <w:r w:rsidRPr="00234B9D">
        <w:t xml:space="preserve"> В ДОУ  НА ХОЛОДНЫЙ ПЕРИОД</w:t>
      </w:r>
    </w:p>
    <w:p w:rsidR="003C1637" w:rsidRPr="008147B7" w:rsidRDefault="003C1637" w:rsidP="00805418">
      <w:pPr>
        <w:jc w:val="both"/>
      </w:pPr>
    </w:p>
    <w:tbl>
      <w:tblPr>
        <w:tblW w:w="14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3"/>
        <w:gridCol w:w="4095"/>
        <w:gridCol w:w="1983"/>
        <w:gridCol w:w="6152"/>
      </w:tblGrid>
      <w:tr w:rsidR="003C1637" w:rsidRPr="00234B9D" w:rsidTr="003C1637">
        <w:trPr>
          <w:trHeight w:val="469"/>
        </w:trPr>
        <w:tc>
          <w:tcPr>
            <w:tcW w:w="6678" w:type="dxa"/>
            <w:gridSpan w:val="2"/>
          </w:tcPr>
          <w:p w:rsidR="003C1637" w:rsidRPr="003C1637" w:rsidRDefault="003C1637" w:rsidP="00805418">
            <w:pPr>
              <w:jc w:val="both"/>
              <w:rPr>
                <w:sz w:val="20"/>
                <w:szCs w:val="20"/>
              </w:rPr>
            </w:pPr>
            <w:r w:rsidRPr="003C1637">
              <w:rPr>
                <w:sz w:val="20"/>
                <w:szCs w:val="20"/>
              </w:rPr>
              <w:lastRenderedPageBreak/>
              <w:t>Режимные моменты</w:t>
            </w:r>
          </w:p>
        </w:tc>
        <w:tc>
          <w:tcPr>
            <w:tcW w:w="1983" w:type="dxa"/>
          </w:tcPr>
          <w:p w:rsidR="003C1637" w:rsidRPr="003C1637" w:rsidRDefault="003C1637" w:rsidP="00805418">
            <w:pPr>
              <w:jc w:val="both"/>
              <w:rPr>
                <w:sz w:val="20"/>
                <w:szCs w:val="20"/>
              </w:rPr>
            </w:pPr>
            <w:r w:rsidRPr="003C1637">
              <w:rPr>
                <w:sz w:val="20"/>
                <w:szCs w:val="20"/>
              </w:rPr>
              <w:t>Средняя группа</w:t>
            </w:r>
          </w:p>
          <w:p w:rsidR="003C1637" w:rsidRPr="003C1637" w:rsidRDefault="003C1637" w:rsidP="00805418">
            <w:pPr>
              <w:jc w:val="both"/>
              <w:rPr>
                <w:sz w:val="20"/>
                <w:szCs w:val="20"/>
              </w:rPr>
            </w:pPr>
            <w:r w:rsidRPr="003C1637">
              <w:rPr>
                <w:sz w:val="20"/>
                <w:szCs w:val="20"/>
              </w:rPr>
              <w:t>(4-5 лет)</w:t>
            </w:r>
          </w:p>
        </w:tc>
        <w:tc>
          <w:tcPr>
            <w:tcW w:w="6152" w:type="dxa"/>
            <w:shd w:val="clear" w:color="auto" w:fill="auto"/>
          </w:tcPr>
          <w:p w:rsidR="003C1637" w:rsidRPr="003C1637" w:rsidRDefault="003C1637" w:rsidP="00805418">
            <w:pPr>
              <w:jc w:val="both"/>
              <w:rPr>
                <w:sz w:val="20"/>
                <w:szCs w:val="20"/>
              </w:rPr>
            </w:pPr>
            <w:r w:rsidRPr="003C1637">
              <w:rPr>
                <w:sz w:val="20"/>
                <w:szCs w:val="20"/>
              </w:rPr>
              <w:t xml:space="preserve">Длительность </w:t>
            </w:r>
          </w:p>
        </w:tc>
      </w:tr>
      <w:tr w:rsidR="003C1637" w:rsidRPr="00234B9D" w:rsidTr="003C1637">
        <w:trPr>
          <w:trHeight w:val="469"/>
        </w:trPr>
        <w:tc>
          <w:tcPr>
            <w:tcW w:w="6678" w:type="dxa"/>
            <w:gridSpan w:val="2"/>
          </w:tcPr>
          <w:p w:rsidR="003C1637" w:rsidRPr="003C1637" w:rsidRDefault="003C1637" w:rsidP="00805418">
            <w:pPr>
              <w:jc w:val="both"/>
              <w:rPr>
                <w:sz w:val="20"/>
                <w:szCs w:val="20"/>
              </w:rPr>
            </w:pPr>
            <w:r w:rsidRPr="003C1637">
              <w:rPr>
                <w:bCs/>
                <w:sz w:val="20"/>
                <w:szCs w:val="20"/>
              </w:rPr>
              <w:t>Утренний прием, игры,</w:t>
            </w:r>
          </w:p>
          <w:p w:rsidR="003C1637" w:rsidRPr="003C1637" w:rsidRDefault="003C1637" w:rsidP="00805418">
            <w:pPr>
              <w:jc w:val="both"/>
              <w:rPr>
                <w:sz w:val="20"/>
                <w:szCs w:val="20"/>
              </w:rPr>
            </w:pPr>
            <w:r w:rsidRPr="003C1637">
              <w:rPr>
                <w:bCs/>
                <w:sz w:val="20"/>
                <w:szCs w:val="20"/>
              </w:rPr>
              <w:t>индивидуальное общение воспитателя с детьми</w:t>
            </w:r>
          </w:p>
        </w:tc>
        <w:tc>
          <w:tcPr>
            <w:tcW w:w="1983" w:type="dxa"/>
          </w:tcPr>
          <w:p w:rsidR="003C1637" w:rsidRPr="003C1637" w:rsidRDefault="003C1637" w:rsidP="00805418">
            <w:pPr>
              <w:jc w:val="both"/>
              <w:rPr>
                <w:sz w:val="20"/>
                <w:szCs w:val="20"/>
              </w:rPr>
            </w:pPr>
            <w:r w:rsidRPr="003C1637">
              <w:rPr>
                <w:sz w:val="20"/>
                <w:szCs w:val="20"/>
              </w:rPr>
              <w:t>6.30-7.15</w:t>
            </w:r>
          </w:p>
        </w:tc>
        <w:tc>
          <w:tcPr>
            <w:tcW w:w="6152" w:type="dxa"/>
            <w:shd w:val="clear" w:color="auto" w:fill="auto"/>
          </w:tcPr>
          <w:p w:rsidR="003C1637" w:rsidRPr="003C1637" w:rsidRDefault="003C1637" w:rsidP="00805418">
            <w:pPr>
              <w:jc w:val="both"/>
              <w:rPr>
                <w:sz w:val="20"/>
                <w:szCs w:val="20"/>
              </w:rPr>
            </w:pPr>
            <w:r w:rsidRPr="003C1637">
              <w:rPr>
                <w:sz w:val="20"/>
                <w:szCs w:val="20"/>
              </w:rPr>
              <w:t>45минут</w:t>
            </w:r>
          </w:p>
        </w:tc>
      </w:tr>
      <w:tr w:rsidR="003C1637" w:rsidRPr="00234B9D" w:rsidTr="003C1637">
        <w:trPr>
          <w:trHeight w:val="296"/>
        </w:trPr>
        <w:tc>
          <w:tcPr>
            <w:tcW w:w="6678" w:type="dxa"/>
            <w:gridSpan w:val="2"/>
          </w:tcPr>
          <w:p w:rsidR="003C1637" w:rsidRPr="003C1637" w:rsidRDefault="003C1637" w:rsidP="00805418">
            <w:pPr>
              <w:jc w:val="both"/>
              <w:rPr>
                <w:sz w:val="20"/>
                <w:szCs w:val="20"/>
              </w:rPr>
            </w:pPr>
            <w:r w:rsidRPr="003C1637">
              <w:rPr>
                <w:bCs/>
                <w:sz w:val="20"/>
                <w:szCs w:val="20"/>
              </w:rPr>
              <w:t xml:space="preserve">Самостоятельная деятельность </w:t>
            </w:r>
          </w:p>
        </w:tc>
        <w:tc>
          <w:tcPr>
            <w:tcW w:w="1983" w:type="dxa"/>
          </w:tcPr>
          <w:p w:rsidR="003C1637" w:rsidRPr="003C1637" w:rsidRDefault="003C1637" w:rsidP="00805418">
            <w:pPr>
              <w:jc w:val="both"/>
              <w:rPr>
                <w:sz w:val="20"/>
                <w:szCs w:val="20"/>
              </w:rPr>
            </w:pPr>
            <w:r w:rsidRPr="003C1637">
              <w:rPr>
                <w:sz w:val="20"/>
                <w:szCs w:val="20"/>
              </w:rPr>
              <w:t>7.15-8.10</w:t>
            </w:r>
          </w:p>
        </w:tc>
        <w:tc>
          <w:tcPr>
            <w:tcW w:w="6152" w:type="dxa"/>
            <w:shd w:val="clear" w:color="auto" w:fill="auto"/>
          </w:tcPr>
          <w:p w:rsidR="003C1637" w:rsidRPr="003C1637" w:rsidRDefault="003C1637" w:rsidP="00805418">
            <w:pPr>
              <w:jc w:val="both"/>
              <w:rPr>
                <w:sz w:val="20"/>
                <w:szCs w:val="20"/>
              </w:rPr>
            </w:pPr>
            <w:r w:rsidRPr="003C1637">
              <w:rPr>
                <w:sz w:val="20"/>
                <w:szCs w:val="20"/>
              </w:rPr>
              <w:t>55минут</w:t>
            </w:r>
          </w:p>
        </w:tc>
      </w:tr>
      <w:tr w:rsidR="003C1637" w:rsidRPr="00234B9D" w:rsidTr="003C1637">
        <w:trPr>
          <w:trHeight w:val="227"/>
        </w:trPr>
        <w:tc>
          <w:tcPr>
            <w:tcW w:w="6678" w:type="dxa"/>
            <w:gridSpan w:val="2"/>
          </w:tcPr>
          <w:p w:rsidR="003C1637" w:rsidRPr="003C1637" w:rsidRDefault="003C1637" w:rsidP="00805418">
            <w:pPr>
              <w:jc w:val="both"/>
              <w:rPr>
                <w:sz w:val="20"/>
                <w:szCs w:val="20"/>
              </w:rPr>
            </w:pPr>
            <w:r w:rsidRPr="003C1637">
              <w:rPr>
                <w:bCs/>
                <w:sz w:val="20"/>
                <w:szCs w:val="20"/>
              </w:rPr>
              <w:t xml:space="preserve">Утренняя гимнастика </w:t>
            </w:r>
          </w:p>
        </w:tc>
        <w:tc>
          <w:tcPr>
            <w:tcW w:w="1983" w:type="dxa"/>
          </w:tcPr>
          <w:p w:rsidR="003C1637" w:rsidRPr="003C1637" w:rsidRDefault="003C1637" w:rsidP="00805418">
            <w:pPr>
              <w:jc w:val="both"/>
              <w:rPr>
                <w:sz w:val="20"/>
                <w:szCs w:val="20"/>
              </w:rPr>
            </w:pPr>
            <w:r w:rsidRPr="003C1637">
              <w:rPr>
                <w:sz w:val="20"/>
                <w:szCs w:val="20"/>
              </w:rPr>
              <w:t>8.10-8.15</w:t>
            </w:r>
          </w:p>
        </w:tc>
        <w:tc>
          <w:tcPr>
            <w:tcW w:w="6152" w:type="dxa"/>
            <w:shd w:val="clear" w:color="auto" w:fill="auto"/>
          </w:tcPr>
          <w:p w:rsidR="003C1637" w:rsidRPr="003C1637" w:rsidRDefault="003C1637" w:rsidP="00805418">
            <w:pPr>
              <w:jc w:val="both"/>
              <w:rPr>
                <w:sz w:val="20"/>
                <w:szCs w:val="20"/>
              </w:rPr>
            </w:pPr>
            <w:r w:rsidRPr="003C1637">
              <w:rPr>
                <w:sz w:val="20"/>
                <w:szCs w:val="20"/>
              </w:rPr>
              <w:t>5 минут</w:t>
            </w:r>
          </w:p>
        </w:tc>
      </w:tr>
      <w:tr w:rsidR="003C1637" w:rsidRPr="0016013A" w:rsidTr="003C1637">
        <w:trPr>
          <w:trHeight w:val="303"/>
        </w:trPr>
        <w:tc>
          <w:tcPr>
            <w:tcW w:w="6678" w:type="dxa"/>
            <w:gridSpan w:val="2"/>
          </w:tcPr>
          <w:p w:rsidR="003C1637" w:rsidRPr="003C1637" w:rsidRDefault="003C1637" w:rsidP="00805418">
            <w:pPr>
              <w:jc w:val="both"/>
              <w:rPr>
                <w:sz w:val="20"/>
                <w:szCs w:val="20"/>
              </w:rPr>
            </w:pPr>
            <w:r w:rsidRPr="003C1637">
              <w:rPr>
                <w:bCs/>
                <w:sz w:val="20"/>
                <w:szCs w:val="20"/>
              </w:rPr>
              <w:t xml:space="preserve">Подготовка к завтраку, завтрак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8.15-8.45</w:t>
            </w:r>
          </w:p>
        </w:tc>
        <w:tc>
          <w:tcPr>
            <w:tcW w:w="6152" w:type="dxa"/>
            <w:shd w:val="clear" w:color="auto" w:fill="auto"/>
          </w:tcPr>
          <w:p w:rsidR="003C1637" w:rsidRPr="003C1637" w:rsidRDefault="003C1637" w:rsidP="00805418">
            <w:pPr>
              <w:jc w:val="both"/>
              <w:rPr>
                <w:sz w:val="20"/>
                <w:szCs w:val="20"/>
              </w:rPr>
            </w:pPr>
            <w:r w:rsidRPr="003C1637">
              <w:rPr>
                <w:sz w:val="20"/>
                <w:szCs w:val="20"/>
              </w:rPr>
              <w:t>30минут</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Игры, подготовка к образовательной деятельности </w:t>
            </w:r>
          </w:p>
        </w:tc>
        <w:tc>
          <w:tcPr>
            <w:tcW w:w="1983" w:type="dxa"/>
          </w:tcPr>
          <w:p w:rsidR="003C1637" w:rsidRPr="003C1637" w:rsidRDefault="003C1637" w:rsidP="00805418">
            <w:pPr>
              <w:spacing w:line="309" w:lineRule="atLeast"/>
              <w:jc w:val="both"/>
              <w:rPr>
                <w:sz w:val="20"/>
                <w:szCs w:val="20"/>
              </w:rPr>
            </w:pPr>
            <w:r w:rsidRPr="003C1637">
              <w:rPr>
                <w:color w:val="000000"/>
                <w:kern w:val="24"/>
                <w:sz w:val="20"/>
                <w:szCs w:val="20"/>
              </w:rPr>
              <w:t>8.45- 9.00</w:t>
            </w:r>
          </w:p>
        </w:tc>
        <w:tc>
          <w:tcPr>
            <w:tcW w:w="6152" w:type="dxa"/>
            <w:shd w:val="clear" w:color="auto" w:fill="auto"/>
          </w:tcPr>
          <w:p w:rsidR="003C1637" w:rsidRPr="003C1637" w:rsidRDefault="003C1637" w:rsidP="00805418">
            <w:pPr>
              <w:jc w:val="both"/>
              <w:rPr>
                <w:sz w:val="20"/>
                <w:szCs w:val="20"/>
              </w:rPr>
            </w:pPr>
            <w:r w:rsidRPr="003C1637">
              <w:rPr>
                <w:sz w:val="20"/>
                <w:szCs w:val="20"/>
              </w:rPr>
              <w:t>15 мин</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(1) </w:t>
            </w:r>
          </w:p>
        </w:tc>
        <w:tc>
          <w:tcPr>
            <w:tcW w:w="1983" w:type="dxa"/>
          </w:tcPr>
          <w:p w:rsidR="003C1637" w:rsidRPr="003C1637" w:rsidRDefault="003C1637" w:rsidP="00805418">
            <w:pPr>
              <w:spacing w:line="309" w:lineRule="atLeast"/>
              <w:jc w:val="both"/>
              <w:rPr>
                <w:sz w:val="20"/>
                <w:szCs w:val="20"/>
              </w:rPr>
            </w:pPr>
            <w:r w:rsidRPr="003C1637">
              <w:rPr>
                <w:color w:val="000000"/>
                <w:kern w:val="24"/>
                <w:sz w:val="20"/>
                <w:szCs w:val="20"/>
              </w:rPr>
              <w:t>9.00-9.20</w:t>
            </w:r>
          </w:p>
        </w:tc>
        <w:tc>
          <w:tcPr>
            <w:tcW w:w="6152" w:type="dxa"/>
            <w:shd w:val="clear" w:color="auto" w:fill="auto"/>
          </w:tcPr>
          <w:p w:rsidR="003C1637" w:rsidRPr="003C1637" w:rsidRDefault="003C1637" w:rsidP="00805418">
            <w:pPr>
              <w:jc w:val="both"/>
              <w:rPr>
                <w:sz w:val="20"/>
                <w:szCs w:val="20"/>
              </w:rPr>
            </w:pPr>
            <w:r w:rsidRPr="003C1637">
              <w:rPr>
                <w:sz w:val="20"/>
                <w:szCs w:val="20"/>
              </w:rPr>
              <w:t>20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9.20-9.30</w:t>
            </w:r>
          </w:p>
        </w:tc>
        <w:tc>
          <w:tcPr>
            <w:tcW w:w="6152" w:type="dxa"/>
            <w:shd w:val="clear" w:color="auto" w:fill="auto"/>
          </w:tcPr>
          <w:p w:rsidR="003C1637" w:rsidRPr="003C1637" w:rsidRDefault="003C1637" w:rsidP="00805418">
            <w:pPr>
              <w:jc w:val="both"/>
              <w:rPr>
                <w:sz w:val="20"/>
                <w:szCs w:val="20"/>
              </w:rPr>
            </w:pPr>
            <w:r w:rsidRPr="003C1637">
              <w:rPr>
                <w:sz w:val="20"/>
                <w:szCs w:val="20"/>
              </w:rPr>
              <w:t>10 минут</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(2) </w:t>
            </w:r>
          </w:p>
        </w:tc>
        <w:tc>
          <w:tcPr>
            <w:tcW w:w="1983" w:type="dxa"/>
          </w:tcPr>
          <w:p w:rsidR="003C1637" w:rsidRPr="003C1637" w:rsidRDefault="003C1637" w:rsidP="00805418">
            <w:pPr>
              <w:spacing w:line="309" w:lineRule="atLeast"/>
              <w:jc w:val="both"/>
              <w:rPr>
                <w:sz w:val="20"/>
                <w:szCs w:val="20"/>
              </w:rPr>
            </w:pPr>
            <w:r w:rsidRPr="003C1637">
              <w:rPr>
                <w:color w:val="000000"/>
                <w:kern w:val="24"/>
                <w:sz w:val="20"/>
                <w:szCs w:val="20"/>
              </w:rPr>
              <w:t>9.30-9.50</w:t>
            </w:r>
          </w:p>
        </w:tc>
        <w:tc>
          <w:tcPr>
            <w:tcW w:w="6152" w:type="dxa"/>
            <w:shd w:val="clear" w:color="auto" w:fill="auto"/>
          </w:tcPr>
          <w:p w:rsidR="003C1637" w:rsidRPr="003C1637" w:rsidRDefault="003C1637" w:rsidP="00805418">
            <w:pPr>
              <w:jc w:val="both"/>
              <w:rPr>
                <w:sz w:val="20"/>
                <w:szCs w:val="20"/>
              </w:rPr>
            </w:pPr>
            <w:r w:rsidRPr="003C1637">
              <w:rPr>
                <w:sz w:val="20"/>
                <w:szCs w:val="20"/>
              </w:rPr>
              <w:t>20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9.50-10.10</w:t>
            </w:r>
          </w:p>
        </w:tc>
        <w:tc>
          <w:tcPr>
            <w:tcW w:w="6152" w:type="dxa"/>
            <w:shd w:val="clear" w:color="auto" w:fill="auto"/>
          </w:tcPr>
          <w:p w:rsidR="003C1637" w:rsidRPr="003C1637" w:rsidRDefault="003C1637" w:rsidP="00805418">
            <w:pPr>
              <w:jc w:val="both"/>
              <w:rPr>
                <w:sz w:val="20"/>
                <w:szCs w:val="20"/>
              </w:rPr>
            </w:pPr>
            <w:r w:rsidRPr="003C1637">
              <w:rPr>
                <w:sz w:val="20"/>
                <w:szCs w:val="20"/>
              </w:rPr>
              <w:t>20 минут</w:t>
            </w:r>
          </w:p>
        </w:tc>
      </w:tr>
      <w:tr w:rsidR="003C1637" w:rsidRPr="0016013A" w:rsidTr="003C1637">
        <w:trPr>
          <w:trHeight w:val="318"/>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Подготовка ко второму завтраку, второй завтрак </w:t>
            </w:r>
          </w:p>
        </w:tc>
        <w:tc>
          <w:tcPr>
            <w:tcW w:w="1983" w:type="dxa"/>
          </w:tcPr>
          <w:p w:rsidR="003C1637" w:rsidRPr="003C1637" w:rsidRDefault="003C1637" w:rsidP="00805418">
            <w:pPr>
              <w:spacing w:line="309" w:lineRule="atLeast"/>
              <w:jc w:val="both"/>
              <w:rPr>
                <w:sz w:val="20"/>
                <w:szCs w:val="20"/>
              </w:rPr>
            </w:pPr>
            <w:r w:rsidRPr="003C1637">
              <w:rPr>
                <w:color w:val="000000"/>
                <w:kern w:val="24"/>
                <w:sz w:val="20"/>
                <w:szCs w:val="20"/>
              </w:rPr>
              <w:t>10.10-10.20</w:t>
            </w:r>
          </w:p>
        </w:tc>
        <w:tc>
          <w:tcPr>
            <w:tcW w:w="6152" w:type="dxa"/>
            <w:shd w:val="clear" w:color="auto" w:fill="auto"/>
          </w:tcPr>
          <w:p w:rsidR="003C1637" w:rsidRPr="003C1637" w:rsidRDefault="003C1637" w:rsidP="00805418">
            <w:pPr>
              <w:jc w:val="both"/>
              <w:rPr>
                <w:sz w:val="20"/>
                <w:szCs w:val="20"/>
              </w:rPr>
            </w:pPr>
            <w:r w:rsidRPr="003C1637">
              <w:rPr>
                <w:sz w:val="20"/>
                <w:szCs w:val="20"/>
              </w:rPr>
              <w:t>10минут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10.20-11.40</w:t>
            </w:r>
          </w:p>
        </w:tc>
        <w:tc>
          <w:tcPr>
            <w:tcW w:w="6152" w:type="dxa"/>
            <w:shd w:val="clear" w:color="auto" w:fill="auto"/>
          </w:tcPr>
          <w:p w:rsidR="003C1637" w:rsidRPr="003C1637" w:rsidRDefault="003C1637" w:rsidP="00805418">
            <w:pPr>
              <w:jc w:val="both"/>
              <w:rPr>
                <w:sz w:val="20"/>
                <w:szCs w:val="20"/>
              </w:rPr>
            </w:pPr>
            <w:r w:rsidRPr="003C1637">
              <w:rPr>
                <w:sz w:val="20"/>
                <w:szCs w:val="20"/>
              </w:rPr>
              <w:t>1час 20 минут</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Самостоятельная деятельность  на прогулке </w:t>
            </w:r>
          </w:p>
        </w:tc>
        <w:tc>
          <w:tcPr>
            <w:tcW w:w="1983" w:type="dxa"/>
          </w:tcPr>
          <w:p w:rsidR="003C1637" w:rsidRPr="003C1637" w:rsidRDefault="003C1637" w:rsidP="00805418">
            <w:pPr>
              <w:spacing w:line="309" w:lineRule="atLeast"/>
              <w:jc w:val="both"/>
              <w:rPr>
                <w:sz w:val="20"/>
                <w:szCs w:val="20"/>
              </w:rPr>
            </w:pPr>
            <w:r w:rsidRPr="003C1637">
              <w:rPr>
                <w:color w:val="000000"/>
                <w:kern w:val="24"/>
                <w:sz w:val="20"/>
                <w:szCs w:val="20"/>
              </w:rPr>
              <w:t>11.10-11.40</w:t>
            </w:r>
          </w:p>
        </w:tc>
        <w:tc>
          <w:tcPr>
            <w:tcW w:w="6152" w:type="dxa"/>
            <w:shd w:val="clear" w:color="auto" w:fill="auto"/>
          </w:tcPr>
          <w:p w:rsidR="003C1637" w:rsidRPr="003C1637" w:rsidRDefault="003C1637" w:rsidP="00805418">
            <w:pPr>
              <w:jc w:val="both"/>
              <w:rPr>
                <w:sz w:val="20"/>
                <w:szCs w:val="20"/>
              </w:rPr>
            </w:pPr>
            <w:r w:rsidRPr="003C1637">
              <w:rPr>
                <w:sz w:val="20"/>
                <w:szCs w:val="20"/>
              </w:rPr>
              <w:t>30минут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Прогулка, возвращение с прогулки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11.40-12.10</w:t>
            </w:r>
          </w:p>
        </w:tc>
        <w:tc>
          <w:tcPr>
            <w:tcW w:w="6152" w:type="dxa"/>
            <w:shd w:val="clear" w:color="auto" w:fill="auto"/>
          </w:tcPr>
          <w:p w:rsidR="003C1637" w:rsidRPr="003C1637" w:rsidRDefault="003C1637" w:rsidP="00805418">
            <w:pPr>
              <w:jc w:val="both"/>
              <w:rPr>
                <w:sz w:val="20"/>
                <w:szCs w:val="20"/>
              </w:rPr>
            </w:pPr>
            <w:r w:rsidRPr="003C1637">
              <w:rPr>
                <w:sz w:val="20"/>
                <w:szCs w:val="20"/>
              </w:rPr>
              <w:t>30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обеду, обед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12.10-12.40</w:t>
            </w:r>
          </w:p>
        </w:tc>
        <w:tc>
          <w:tcPr>
            <w:tcW w:w="6152" w:type="dxa"/>
            <w:shd w:val="clear" w:color="auto" w:fill="auto"/>
          </w:tcPr>
          <w:p w:rsidR="003C1637" w:rsidRPr="003C1637" w:rsidRDefault="003C1637" w:rsidP="00805418">
            <w:pPr>
              <w:jc w:val="both"/>
              <w:rPr>
                <w:sz w:val="20"/>
                <w:szCs w:val="20"/>
              </w:rPr>
            </w:pPr>
            <w:r w:rsidRPr="003C1637">
              <w:rPr>
                <w:sz w:val="20"/>
                <w:szCs w:val="20"/>
              </w:rPr>
              <w:t>30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Релаксирующая гимнастика перед сном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12.40-12.45</w:t>
            </w:r>
          </w:p>
        </w:tc>
        <w:tc>
          <w:tcPr>
            <w:tcW w:w="6152" w:type="dxa"/>
            <w:shd w:val="clear" w:color="auto" w:fill="auto"/>
          </w:tcPr>
          <w:p w:rsidR="003C1637" w:rsidRPr="003C1637" w:rsidRDefault="003C1637" w:rsidP="00805418">
            <w:pPr>
              <w:jc w:val="both"/>
              <w:rPr>
                <w:sz w:val="20"/>
                <w:szCs w:val="20"/>
              </w:rPr>
            </w:pPr>
            <w:r w:rsidRPr="003C1637">
              <w:rPr>
                <w:sz w:val="20"/>
                <w:szCs w:val="20"/>
              </w:rPr>
              <w:t>15 минут</w:t>
            </w:r>
          </w:p>
        </w:tc>
      </w:tr>
      <w:tr w:rsidR="003C1637" w:rsidRPr="0016013A" w:rsidTr="003C1637">
        <w:trPr>
          <w:trHeight w:val="318"/>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ко сну, сон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12.45-15.00</w:t>
            </w:r>
          </w:p>
        </w:tc>
        <w:tc>
          <w:tcPr>
            <w:tcW w:w="6152" w:type="dxa"/>
            <w:shd w:val="clear" w:color="auto" w:fill="auto"/>
          </w:tcPr>
          <w:p w:rsidR="003C1637" w:rsidRPr="003C1637" w:rsidRDefault="003C1637" w:rsidP="00805418">
            <w:pPr>
              <w:jc w:val="both"/>
              <w:rPr>
                <w:sz w:val="20"/>
                <w:szCs w:val="20"/>
              </w:rPr>
            </w:pPr>
            <w:r w:rsidRPr="003C1637">
              <w:rPr>
                <w:sz w:val="20"/>
                <w:szCs w:val="20"/>
              </w:rPr>
              <w:t>2ч.15 минут</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Постепенный подъем, воздушные, водные процедуры </w:t>
            </w:r>
          </w:p>
        </w:tc>
        <w:tc>
          <w:tcPr>
            <w:tcW w:w="1983" w:type="dxa"/>
          </w:tcPr>
          <w:p w:rsidR="003C1637" w:rsidRPr="003C1637" w:rsidRDefault="003C1637" w:rsidP="00805418">
            <w:pPr>
              <w:spacing w:line="309" w:lineRule="atLeast"/>
              <w:jc w:val="both"/>
              <w:rPr>
                <w:sz w:val="20"/>
                <w:szCs w:val="20"/>
              </w:rPr>
            </w:pPr>
            <w:r w:rsidRPr="003C1637">
              <w:rPr>
                <w:color w:val="000000"/>
                <w:kern w:val="24"/>
                <w:sz w:val="20"/>
                <w:szCs w:val="20"/>
              </w:rPr>
              <w:t>15.00-15.15</w:t>
            </w:r>
          </w:p>
        </w:tc>
        <w:tc>
          <w:tcPr>
            <w:tcW w:w="6152" w:type="dxa"/>
            <w:shd w:val="clear" w:color="auto" w:fill="auto"/>
          </w:tcPr>
          <w:p w:rsidR="003C1637" w:rsidRPr="003C1637" w:rsidRDefault="003C1637" w:rsidP="00805418">
            <w:pPr>
              <w:jc w:val="both"/>
              <w:rPr>
                <w:sz w:val="20"/>
                <w:szCs w:val="20"/>
              </w:rPr>
            </w:pPr>
            <w:r w:rsidRPr="003C1637">
              <w:rPr>
                <w:sz w:val="20"/>
                <w:szCs w:val="20"/>
              </w:rPr>
              <w:t>15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полднику, полдник </w:t>
            </w:r>
          </w:p>
        </w:tc>
        <w:tc>
          <w:tcPr>
            <w:tcW w:w="1983" w:type="dxa"/>
          </w:tcPr>
          <w:p w:rsidR="003C1637" w:rsidRPr="003C1637" w:rsidRDefault="003C1637" w:rsidP="00805418">
            <w:pPr>
              <w:spacing w:line="304" w:lineRule="atLeast"/>
              <w:jc w:val="both"/>
              <w:rPr>
                <w:sz w:val="20"/>
                <w:szCs w:val="20"/>
              </w:rPr>
            </w:pPr>
            <w:r w:rsidRPr="003C1637">
              <w:rPr>
                <w:color w:val="000000"/>
                <w:kern w:val="24"/>
                <w:sz w:val="20"/>
                <w:szCs w:val="20"/>
              </w:rPr>
              <w:t>15.15-15.25</w:t>
            </w:r>
          </w:p>
        </w:tc>
        <w:tc>
          <w:tcPr>
            <w:tcW w:w="6152" w:type="dxa"/>
            <w:shd w:val="clear" w:color="auto" w:fill="auto"/>
          </w:tcPr>
          <w:p w:rsidR="003C1637" w:rsidRPr="003C1637" w:rsidRDefault="003C1637" w:rsidP="00805418">
            <w:pPr>
              <w:jc w:val="both"/>
              <w:rPr>
                <w:sz w:val="20"/>
                <w:szCs w:val="20"/>
              </w:rPr>
            </w:pPr>
            <w:r w:rsidRPr="003C1637">
              <w:rPr>
                <w:sz w:val="20"/>
                <w:szCs w:val="20"/>
              </w:rPr>
              <w:t>10 минут</w:t>
            </w:r>
          </w:p>
        </w:tc>
      </w:tr>
      <w:tr w:rsidR="003C1637" w:rsidRPr="0016013A" w:rsidTr="003C1637">
        <w:trPr>
          <w:trHeight w:val="227"/>
        </w:trPr>
        <w:tc>
          <w:tcPr>
            <w:tcW w:w="6678" w:type="dxa"/>
            <w:gridSpan w:val="2"/>
          </w:tcPr>
          <w:p w:rsidR="003C1637" w:rsidRPr="003C1637" w:rsidRDefault="003C1637" w:rsidP="00805418">
            <w:pPr>
              <w:jc w:val="both"/>
              <w:rPr>
                <w:rFonts w:ascii="Arial" w:hAnsi="Arial" w:cs="Arial"/>
                <w:sz w:val="20"/>
                <w:szCs w:val="20"/>
              </w:rPr>
            </w:pPr>
            <w:r w:rsidRPr="003C1637">
              <w:rPr>
                <w:bCs/>
                <w:color w:val="000000"/>
                <w:kern w:val="24"/>
                <w:sz w:val="20"/>
                <w:szCs w:val="20"/>
              </w:rPr>
              <w:t xml:space="preserve">Игры, досуги,  общение, чтение художественной  литературы </w:t>
            </w:r>
          </w:p>
        </w:tc>
        <w:tc>
          <w:tcPr>
            <w:tcW w:w="1983" w:type="dxa"/>
          </w:tcPr>
          <w:p w:rsidR="003C1637" w:rsidRPr="003C1637" w:rsidRDefault="003C1637" w:rsidP="00805418">
            <w:pPr>
              <w:jc w:val="both"/>
              <w:rPr>
                <w:rFonts w:ascii="Arial" w:hAnsi="Arial" w:cs="Arial"/>
                <w:sz w:val="20"/>
                <w:szCs w:val="20"/>
              </w:rPr>
            </w:pPr>
            <w:r w:rsidRPr="003C1637">
              <w:rPr>
                <w:color w:val="000000"/>
                <w:kern w:val="24"/>
                <w:sz w:val="20"/>
                <w:szCs w:val="20"/>
              </w:rPr>
              <w:t xml:space="preserve">15.25 -15.50 </w:t>
            </w:r>
          </w:p>
        </w:tc>
        <w:tc>
          <w:tcPr>
            <w:tcW w:w="6152" w:type="dxa"/>
            <w:shd w:val="clear" w:color="auto" w:fill="auto"/>
          </w:tcPr>
          <w:p w:rsidR="003C1637" w:rsidRPr="003C1637" w:rsidRDefault="003C1637" w:rsidP="00805418">
            <w:pPr>
              <w:jc w:val="both"/>
              <w:rPr>
                <w:sz w:val="20"/>
                <w:szCs w:val="20"/>
              </w:rPr>
            </w:pPr>
            <w:r w:rsidRPr="003C1637">
              <w:rPr>
                <w:sz w:val="20"/>
                <w:szCs w:val="20"/>
              </w:rPr>
              <w:t>25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983"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15.50-16.15 </w:t>
            </w:r>
          </w:p>
        </w:tc>
        <w:tc>
          <w:tcPr>
            <w:tcW w:w="6152" w:type="dxa"/>
            <w:shd w:val="clear" w:color="auto" w:fill="auto"/>
          </w:tcPr>
          <w:p w:rsidR="003C1637" w:rsidRPr="003C1637" w:rsidRDefault="003C1637" w:rsidP="00805418">
            <w:pPr>
              <w:jc w:val="both"/>
              <w:rPr>
                <w:sz w:val="20"/>
                <w:szCs w:val="20"/>
              </w:rPr>
            </w:pPr>
            <w:r w:rsidRPr="003C1637">
              <w:rPr>
                <w:sz w:val="20"/>
                <w:szCs w:val="20"/>
              </w:rPr>
              <w:t>25 минут</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Подготовка к ужину, ужин</w:t>
            </w:r>
            <w:r w:rsidRPr="003C1637">
              <w:rPr>
                <w:rFonts w:eastAsia="Calibri"/>
                <w:bCs/>
                <w:color w:val="000000"/>
                <w:kern w:val="24"/>
                <w:sz w:val="20"/>
                <w:szCs w:val="20"/>
              </w:rPr>
              <w:t xml:space="preserve"> </w:t>
            </w:r>
          </w:p>
        </w:tc>
        <w:tc>
          <w:tcPr>
            <w:tcW w:w="1983"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 16.15-16.35</w:t>
            </w:r>
            <w:r w:rsidRPr="003C1637">
              <w:rPr>
                <w:rFonts w:eastAsia="Calibri"/>
                <w:color w:val="000000"/>
                <w:kern w:val="24"/>
                <w:sz w:val="20"/>
                <w:szCs w:val="20"/>
              </w:rPr>
              <w:t xml:space="preserve"> </w:t>
            </w:r>
          </w:p>
        </w:tc>
        <w:tc>
          <w:tcPr>
            <w:tcW w:w="6152" w:type="dxa"/>
            <w:shd w:val="clear" w:color="auto" w:fill="auto"/>
          </w:tcPr>
          <w:p w:rsidR="003C1637" w:rsidRPr="003C1637" w:rsidRDefault="003C1637" w:rsidP="00805418">
            <w:pPr>
              <w:jc w:val="both"/>
              <w:rPr>
                <w:sz w:val="20"/>
                <w:szCs w:val="20"/>
              </w:rPr>
            </w:pPr>
            <w:r w:rsidRPr="003C1637">
              <w:rPr>
                <w:sz w:val="20"/>
                <w:szCs w:val="20"/>
              </w:rPr>
              <w:t>20 минут</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983"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16.35-18.15  </w:t>
            </w:r>
          </w:p>
        </w:tc>
        <w:tc>
          <w:tcPr>
            <w:tcW w:w="6152" w:type="dxa"/>
            <w:shd w:val="clear" w:color="auto" w:fill="auto"/>
          </w:tcPr>
          <w:p w:rsidR="003C1637" w:rsidRPr="003C1637" w:rsidRDefault="003C1637" w:rsidP="00805418">
            <w:pPr>
              <w:jc w:val="both"/>
              <w:rPr>
                <w:sz w:val="20"/>
                <w:szCs w:val="20"/>
              </w:rPr>
            </w:pPr>
            <w:r w:rsidRPr="003C1637">
              <w:rPr>
                <w:sz w:val="20"/>
                <w:szCs w:val="20"/>
              </w:rPr>
              <w:t>1ч.40мин.</w:t>
            </w:r>
          </w:p>
        </w:tc>
      </w:tr>
      <w:tr w:rsidR="003C1637" w:rsidRPr="0016013A" w:rsidTr="003C1637">
        <w:trPr>
          <w:trHeight w:val="303"/>
        </w:trPr>
        <w:tc>
          <w:tcPr>
            <w:tcW w:w="6678" w:type="dxa"/>
            <w:gridSpan w:val="2"/>
          </w:tcPr>
          <w:p w:rsidR="003C1637" w:rsidRPr="003C1637" w:rsidRDefault="003C1637" w:rsidP="00805418">
            <w:pPr>
              <w:spacing w:line="304" w:lineRule="atLeast"/>
              <w:jc w:val="both"/>
              <w:rPr>
                <w:bCs/>
                <w:color w:val="000000"/>
                <w:kern w:val="24"/>
                <w:sz w:val="20"/>
                <w:szCs w:val="20"/>
              </w:rPr>
            </w:pPr>
            <w:r w:rsidRPr="003C1637">
              <w:rPr>
                <w:bCs/>
                <w:color w:val="000000"/>
                <w:kern w:val="24"/>
                <w:sz w:val="20"/>
                <w:szCs w:val="20"/>
              </w:rPr>
              <w:t>Самостоятельная деятельность на прогулке</w:t>
            </w:r>
          </w:p>
        </w:tc>
        <w:tc>
          <w:tcPr>
            <w:tcW w:w="1983" w:type="dxa"/>
          </w:tcPr>
          <w:p w:rsidR="003C1637" w:rsidRPr="003C1637" w:rsidRDefault="003C1637" w:rsidP="00805418">
            <w:pPr>
              <w:spacing w:line="304" w:lineRule="atLeast"/>
              <w:jc w:val="both"/>
              <w:rPr>
                <w:color w:val="000000"/>
                <w:kern w:val="24"/>
                <w:sz w:val="20"/>
                <w:szCs w:val="20"/>
              </w:rPr>
            </w:pPr>
            <w:r w:rsidRPr="003C1637">
              <w:rPr>
                <w:color w:val="000000"/>
                <w:kern w:val="24"/>
                <w:sz w:val="20"/>
                <w:szCs w:val="20"/>
              </w:rPr>
              <w:t>17.15-18.15</w:t>
            </w:r>
          </w:p>
        </w:tc>
        <w:tc>
          <w:tcPr>
            <w:tcW w:w="6152" w:type="dxa"/>
            <w:shd w:val="clear" w:color="auto" w:fill="auto"/>
          </w:tcPr>
          <w:p w:rsidR="003C1637" w:rsidRPr="003C1637" w:rsidRDefault="003C1637" w:rsidP="00805418">
            <w:pPr>
              <w:jc w:val="both"/>
              <w:rPr>
                <w:sz w:val="20"/>
                <w:szCs w:val="20"/>
              </w:rPr>
            </w:pPr>
            <w:r w:rsidRPr="003C1637">
              <w:rPr>
                <w:sz w:val="20"/>
                <w:szCs w:val="20"/>
              </w:rPr>
              <w:t>1час</w:t>
            </w:r>
          </w:p>
        </w:tc>
      </w:tr>
      <w:tr w:rsidR="003C1637" w:rsidRPr="0016013A" w:rsidTr="003C1637">
        <w:trPr>
          <w:trHeight w:val="303"/>
        </w:trPr>
        <w:tc>
          <w:tcPr>
            <w:tcW w:w="6678"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Возвращение с прогулки, игры, уход детей домой </w:t>
            </w:r>
          </w:p>
        </w:tc>
        <w:tc>
          <w:tcPr>
            <w:tcW w:w="1983"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18.15-18.30 </w:t>
            </w:r>
          </w:p>
        </w:tc>
        <w:tc>
          <w:tcPr>
            <w:tcW w:w="6152" w:type="dxa"/>
            <w:shd w:val="clear" w:color="auto" w:fill="auto"/>
          </w:tcPr>
          <w:p w:rsidR="003C1637" w:rsidRPr="003C1637" w:rsidRDefault="003C1637" w:rsidP="00805418">
            <w:pPr>
              <w:jc w:val="both"/>
              <w:rPr>
                <w:sz w:val="20"/>
                <w:szCs w:val="20"/>
              </w:rPr>
            </w:pPr>
            <w:r w:rsidRPr="003C1637">
              <w:rPr>
                <w:sz w:val="20"/>
                <w:szCs w:val="20"/>
              </w:rPr>
              <w:t>15 минут</w:t>
            </w:r>
          </w:p>
        </w:tc>
      </w:tr>
      <w:tr w:rsidR="003C1637" w:rsidRPr="0016013A" w:rsidTr="003C1637">
        <w:trPr>
          <w:trHeight w:val="272"/>
        </w:trPr>
        <w:tc>
          <w:tcPr>
            <w:tcW w:w="2583" w:type="dxa"/>
            <w:vMerge w:val="restart"/>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Общий подсчет времени</w:t>
            </w:r>
          </w:p>
          <w:p w:rsidR="003C1637" w:rsidRPr="003C1637" w:rsidRDefault="003C1637" w:rsidP="00805418">
            <w:pPr>
              <w:spacing w:line="309" w:lineRule="atLeast"/>
              <w:jc w:val="both"/>
              <w:rPr>
                <w:b/>
                <w:bCs/>
                <w:i/>
                <w:color w:val="000000"/>
                <w:kern w:val="24"/>
                <w:sz w:val="20"/>
                <w:szCs w:val="20"/>
              </w:rPr>
            </w:pPr>
          </w:p>
          <w:p w:rsidR="003C1637" w:rsidRPr="003C1637" w:rsidRDefault="003C1637" w:rsidP="00805418">
            <w:pPr>
              <w:spacing w:line="309" w:lineRule="atLeast"/>
              <w:jc w:val="both"/>
              <w:rPr>
                <w:b/>
                <w:bCs/>
                <w:i/>
                <w:color w:val="000000"/>
                <w:kern w:val="24"/>
                <w:sz w:val="20"/>
                <w:szCs w:val="20"/>
              </w:rPr>
            </w:pPr>
          </w:p>
        </w:tc>
        <w:tc>
          <w:tcPr>
            <w:tcW w:w="4095"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Занятия</w:t>
            </w:r>
          </w:p>
        </w:tc>
        <w:tc>
          <w:tcPr>
            <w:tcW w:w="1983" w:type="dxa"/>
          </w:tcPr>
          <w:p w:rsidR="003C1637" w:rsidRPr="003C1637" w:rsidRDefault="003C1637" w:rsidP="00805418">
            <w:pPr>
              <w:spacing w:line="309" w:lineRule="atLeast"/>
              <w:jc w:val="both"/>
              <w:rPr>
                <w:b/>
                <w:i/>
                <w:color w:val="000000"/>
                <w:kern w:val="24"/>
                <w:sz w:val="20"/>
                <w:szCs w:val="20"/>
              </w:rPr>
            </w:pPr>
          </w:p>
        </w:tc>
        <w:tc>
          <w:tcPr>
            <w:tcW w:w="6152" w:type="dxa"/>
            <w:shd w:val="clear" w:color="auto" w:fill="auto"/>
          </w:tcPr>
          <w:p w:rsidR="003C1637" w:rsidRPr="003C1637" w:rsidRDefault="003C1637" w:rsidP="00805418">
            <w:pPr>
              <w:jc w:val="both"/>
              <w:rPr>
                <w:b/>
                <w:i/>
                <w:sz w:val="20"/>
                <w:szCs w:val="20"/>
              </w:rPr>
            </w:pPr>
            <w:r w:rsidRPr="003C1637">
              <w:rPr>
                <w:b/>
                <w:i/>
                <w:sz w:val="20"/>
                <w:szCs w:val="20"/>
              </w:rPr>
              <w:t>40 минут в день  / 10 занятий (3часа 20 минут )в неделю</w:t>
            </w:r>
          </w:p>
        </w:tc>
      </w:tr>
      <w:tr w:rsidR="003C1637" w:rsidRPr="0016013A" w:rsidTr="003C1637">
        <w:trPr>
          <w:trHeight w:val="256"/>
        </w:trPr>
        <w:tc>
          <w:tcPr>
            <w:tcW w:w="2583" w:type="dxa"/>
            <w:vMerge/>
          </w:tcPr>
          <w:p w:rsidR="003C1637" w:rsidRPr="003C1637" w:rsidRDefault="003C1637" w:rsidP="00805418">
            <w:pPr>
              <w:spacing w:line="309" w:lineRule="atLeast"/>
              <w:jc w:val="both"/>
              <w:rPr>
                <w:b/>
                <w:bCs/>
                <w:i/>
                <w:color w:val="000000"/>
                <w:kern w:val="24"/>
                <w:sz w:val="20"/>
                <w:szCs w:val="20"/>
              </w:rPr>
            </w:pPr>
          </w:p>
        </w:tc>
        <w:tc>
          <w:tcPr>
            <w:tcW w:w="4095"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Прогулка</w:t>
            </w:r>
          </w:p>
        </w:tc>
        <w:tc>
          <w:tcPr>
            <w:tcW w:w="1983" w:type="dxa"/>
          </w:tcPr>
          <w:p w:rsidR="003C1637" w:rsidRPr="003C1637" w:rsidRDefault="003C1637" w:rsidP="00805418">
            <w:pPr>
              <w:spacing w:line="309" w:lineRule="atLeast"/>
              <w:jc w:val="both"/>
              <w:rPr>
                <w:b/>
                <w:i/>
                <w:color w:val="000000"/>
                <w:kern w:val="24"/>
                <w:sz w:val="20"/>
                <w:szCs w:val="20"/>
              </w:rPr>
            </w:pPr>
          </w:p>
        </w:tc>
        <w:tc>
          <w:tcPr>
            <w:tcW w:w="6152" w:type="dxa"/>
            <w:shd w:val="clear" w:color="auto" w:fill="auto"/>
          </w:tcPr>
          <w:p w:rsidR="003C1637" w:rsidRPr="003C1637" w:rsidRDefault="003C1637" w:rsidP="00805418">
            <w:pPr>
              <w:jc w:val="both"/>
              <w:rPr>
                <w:b/>
                <w:i/>
                <w:sz w:val="20"/>
                <w:szCs w:val="20"/>
              </w:rPr>
            </w:pPr>
            <w:r w:rsidRPr="003C1637">
              <w:rPr>
                <w:b/>
                <w:i/>
                <w:sz w:val="20"/>
                <w:szCs w:val="20"/>
              </w:rPr>
              <w:t>3 часа</w:t>
            </w:r>
          </w:p>
        </w:tc>
      </w:tr>
      <w:tr w:rsidR="003C1637" w:rsidRPr="0016013A" w:rsidTr="003C1637">
        <w:trPr>
          <w:trHeight w:val="242"/>
        </w:trPr>
        <w:tc>
          <w:tcPr>
            <w:tcW w:w="2583" w:type="dxa"/>
            <w:vMerge/>
          </w:tcPr>
          <w:p w:rsidR="003C1637" w:rsidRPr="003C1637" w:rsidRDefault="003C1637" w:rsidP="00805418">
            <w:pPr>
              <w:spacing w:line="309" w:lineRule="atLeast"/>
              <w:jc w:val="both"/>
              <w:rPr>
                <w:b/>
                <w:bCs/>
                <w:i/>
                <w:color w:val="000000"/>
                <w:kern w:val="24"/>
                <w:sz w:val="20"/>
                <w:szCs w:val="20"/>
              </w:rPr>
            </w:pPr>
          </w:p>
        </w:tc>
        <w:tc>
          <w:tcPr>
            <w:tcW w:w="4095"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Самостоятельная деятельность</w:t>
            </w:r>
          </w:p>
        </w:tc>
        <w:tc>
          <w:tcPr>
            <w:tcW w:w="1983" w:type="dxa"/>
          </w:tcPr>
          <w:p w:rsidR="003C1637" w:rsidRPr="003C1637" w:rsidRDefault="003C1637" w:rsidP="00805418">
            <w:pPr>
              <w:spacing w:line="309" w:lineRule="atLeast"/>
              <w:jc w:val="both"/>
              <w:rPr>
                <w:b/>
                <w:i/>
                <w:color w:val="000000"/>
                <w:kern w:val="24"/>
                <w:sz w:val="20"/>
                <w:szCs w:val="20"/>
              </w:rPr>
            </w:pPr>
          </w:p>
        </w:tc>
        <w:tc>
          <w:tcPr>
            <w:tcW w:w="6152" w:type="dxa"/>
            <w:shd w:val="clear" w:color="auto" w:fill="auto"/>
          </w:tcPr>
          <w:p w:rsidR="003C1637" w:rsidRPr="003C1637" w:rsidRDefault="003C1637" w:rsidP="00805418">
            <w:pPr>
              <w:jc w:val="both"/>
              <w:rPr>
                <w:b/>
                <w:i/>
                <w:sz w:val="20"/>
                <w:szCs w:val="20"/>
              </w:rPr>
            </w:pPr>
            <w:r w:rsidRPr="003C1637">
              <w:rPr>
                <w:b/>
                <w:i/>
                <w:sz w:val="20"/>
                <w:szCs w:val="20"/>
              </w:rPr>
              <w:t>3часа  20 минут</w:t>
            </w:r>
          </w:p>
        </w:tc>
      </w:tr>
    </w:tbl>
    <w:p w:rsidR="003C1637" w:rsidRDefault="003C1637" w:rsidP="00805418">
      <w:pPr>
        <w:jc w:val="both"/>
        <w:rPr>
          <w:sz w:val="20"/>
          <w:szCs w:val="20"/>
        </w:rPr>
      </w:pPr>
      <w:r>
        <w:rPr>
          <w:sz w:val="20"/>
          <w:szCs w:val="20"/>
        </w:rPr>
        <w:t xml:space="preserve">                             </w:t>
      </w:r>
    </w:p>
    <w:p w:rsidR="003C1637" w:rsidRDefault="003C1637" w:rsidP="00805418">
      <w:pPr>
        <w:jc w:val="both"/>
      </w:pPr>
      <w:r>
        <w:rPr>
          <w:sz w:val="20"/>
          <w:szCs w:val="20"/>
        </w:rPr>
        <w:lastRenderedPageBreak/>
        <w:t xml:space="preserve">  </w:t>
      </w:r>
      <w:r>
        <w:t xml:space="preserve">                             </w:t>
      </w:r>
      <w:r w:rsidRPr="00234B9D">
        <w:t xml:space="preserve">ОРГАНИЗАЦИЯ РЕЖИМА ПРЕБЫВАНИЯ ДЕТЕЙ </w:t>
      </w:r>
      <w:r>
        <w:t xml:space="preserve"> 5-6 ЛЕТ </w:t>
      </w:r>
      <w:r w:rsidRPr="00234B9D">
        <w:t>В ДОУ  НА ХОЛОДНЫЙ ПЕРИОД</w:t>
      </w:r>
    </w:p>
    <w:p w:rsidR="003C1637" w:rsidRDefault="003C1637" w:rsidP="008054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4656"/>
        <w:gridCol w:w="1678"/>
        <w:gridCol w:w="6402"/>
      </w:tblGrid>
      <w:tr w:rsidR="003C1637" w:rsidRPr="00234B9D" w:rsidTr="003C1637">
        <w:trPr>
          <w:trHeight w:val="696"/>
        </w:trPr>
        <w:tc>
          <w:tcPr>
            <w:tcW w:w="6673" w:type="dxa"/>
            <w:gridSpan w:val="2"/>
          </w:tcPr>
          <w:p w:rsidR="003C1637" w:rsidRPr="003C1637" w:rsidRDefault="003C1637" w:rsidP="00805418">
            <w:pPr>
              <w:jc w:val="both"/>
              <w:rPr>
                <w:sz w:val="20"/>
                <w:szCs w:val="20"/>
              </w:rPr>
            </w:pPr>
            <w:r w:rsidRPr="003C1637">
              <w:rPr>
                <w:sz w:val="20"/>
                <w:szCs w:val="20"/>
              </w:rPr>
              <w:t>Режимные моменты</w:t>
            </w:r>
          </w:p>
        </w:tc>
        <w:tc>
          <w:tcPr>
            <w:tcW w:w="1678" w:type="dxa"/>
          </w:tcPr>
          <w:p w:rsidR="003C1637" w:rsidRPr="003C1637" w:rsidRDefault="003C1637" w:rsidP="00805418">
            <w:pPr>
              <w:jc w:val="both"/>
              <w:rPr>
                <w:sz w:val="20"/>
                <w:szCs w:val="20"/>
              </w:rPr>
            </w:pPr>
            <w:r w:rsidRPr="003C1637">
              <w:rPr>
                <w:sz w:val="20"/>
                <w:szCs w:val="20"/>
              </w:rPr>
              <w:t>Старшая группа</w:t>
            </w:r>
          </w:p>
          <w:p w:rsidR="003C1637" w:rsidRPr="003C1637" w:rsidRDefault="003C1637" w:rsidP="00805418">
            <w:pPr>
              <w:jc w:val="both"/>
              <w:rPr>
                <w:sz w:val="20"/>
                <w:szCs w:val="20"/>
              </w:rPr>
            </w:pPr>
            <w:r w:rsidRPr="003C1637">
              <w:rPr>
                <w:sz w:val="20"/>
                <w:szCs w:val="20"/>
              </w:rPr>
              <w:t>(5-6 лет)</w:t>
            </w:r>
          </w:p>
        </w:tc>
        <w:tc>
          <w:tcPr>
            <w:tcW w:w="6402" w:type="dxa"/>
          </w:tcPr>
          <w:p w:rsidR="003C1637" w:rsidRPr="003C1637" w:rsidRDefault="003C1637" w:rsidP="00805418">
            <w:pPr>
              <w:jc w:val="both"/>
              <w:rPr>
                <w:sz w:val="20"/>
                <w:szCs w:val="20"/>
              </w:rPr>
            </w:pPr>
            <w:r w:rsidRPr="003C1637">
              <w:rPr>
                <w:sz w:val="20"/>
                <w:szCs w:val="20"/>
              </w:rPr>
              <w:t>Длительность</w:t>
            </w:r>
          </w:p>
          <w:p w:rsidR="003C1637" w:rsidRPr="003C1637" w:rsidRDefault="003C1637" w:rsidP="00805418">
            <w:pPr>
              <w:jc w:val="both"/>
              <w:rPr>
                <w:sz w:val="20"/>
                <w:szCs w:val="20"/>
              </w:rPr>
            </w:pPr>
          </w:p>
        </w:tc>
      </w:tr>
      <w:tr w:rsidR="003C1637" w:rsidRPr="00234B9D" w:rsidTr="003C1637">
        <w:trPr>
          <w:trHeight w:val="497"/>
        </w:trPr>
        <w:tc>
          <w:tcPr>
            <w:tcW w:w="6673" w:type="dxa"/>
            <w:gridSpan w:val="2"/>
          </w:tcPr>
          <w:p w:rsidR="003C1637" w:rsidRPr="003C1637" w:rsidRDefault="003C1637" w:rsidP="00805418">
            <w:pPr>
              <w:jc w:val="both"/>
              <w:rPr>
                <w:sz w:val="20"/>
                <w:szCs w:val="20"/>
              </w:rPr>
            </w:pPr>
            <w:r w:rsidRPr="003C1637">
              <w:rPr>
                <w:bCs/>
                <w:sz w:val="20"/>
                <w:szCs w:val="20"/>
              </w:rPr>
              <w:t>Утренний прием, игры,</w:t>
            </w:r>
          </w:p>
          <w:p w:rsidR="003C1637" w:rsidRPr="003C1637" w:rsidRDefault="003C1637" w:rsidP="00805418">
            <w:pPr>
              <w:jc w:val="both"/>
              <w:rPr>
                <w:sz w:val="20"/>
                <w:szCs w:val="20"/>
              </w:rPr>
            </w:pPr>
            <w:r w:rsidRPr="003C1637">
              <w:rPr>
                <w:bCs/>
                <w:sz w:val="20"/>
                <w:szCs w:val="20"/>
              </w:rPr>
              <w:t xml:space="preserve">индивидуальное общение воспитателя с детьми </w:t>
            </w:r>
          </w:p>
        </w:tc>
        <w:tc>
          <w:tcPr>
            <w:tcW w:w="1678" w:type="dxa"/>
          </w:tcPr>
          <w:p w:rsidR="003C1637" w:rsidRPr="003C1637" w:rsidRDefault="003C1637" w:rsidP="00805418">
            <w:pPr>
              <w:jc w:val="both"/>
              <w:rPr>
                <w:sz w:val="20"/>
                <w:szCs w:val="20"/>
              </w:rPr>
            </w:pPr>
            <w:r w:rsidRPr="003C1637">
              <w:rPr>
                <w:sz w:val="20"/>
                <w:szCs w:val="20"/>
              </w:rPr>
              <w:t>6.30-7.15</w:t>
            </w:r>
          </w:p>
          <w:p w:rsidR="003C1637" w:rsidRPr="003C1637" w:rsidRDefault="003C1637" w:rsidP="00805418">
            <w:pPr>
              <w:jc w:val="both"/>
              <w:rPr>
                <w:sz w:val="20"/>
                <w:szCs w:val="20"/>
              </w:rPr>
            </w:pPr>
          </w:p>
        </w:tc>
        <w:tc>
          <w:tcPr>
            <w:tcW w:w="6402" w:type="dxa"/>
          </w:tcPr>
          <w:p w:rsidR="003C1637" w:rsidRPr="003C1637" w:rsidRDefault="003C1637" w:rsidP="00805418">
            <w:pPr>
              <w:jc w:val="both"/>
              <w:rPr>
                <w:sz w:val="20"/>
                <w:szCs w:val="20"/>
              </w:rPr>
            </w:pPr>
            <w:r w:rsidRPr="003C1637">
              <w:rPr>
                <w:sz w:val="20"/>
                <w:szCs w:val="20"/>
              </w:rPr>
              <w:t xml:space="preserve"> 45 минут</w:t>
            </w:r>
          </w:p>
          <w:p w:rsidR="003C1637" w:rsidRPr="003C1637" w:rsidRDefault="003C1637" w:rsidP="00805418">
            <w:pPr>
              <w:jc w:val="both"/>
              <w:rPr>
                <w:sz w:val="20"/>
                <w:szCs w:val="20"/>
              </w:rPr>
            </w:pPr>
          </w:p>
        </w:tc>
      </w:tr>
      <w:tr w:rsidR="003C1637" w:rsidRPr="00234B9D" w:rsidTr="003C1637">
        <w:trPr>
          <w:trHeight w:val="296"/>
        </w:trPr>
        <w:tc>
          <w:tcPr>
            <w:tcW w:w="6673" w:type="dxa"/>
            <w:gridSpan w:val="2"/>
          </w:tcPr>
          <w:p w:rsidR="003C1637" w:rsidRPr="003C1637" w:rsidRDefault="003C1637" w:rsidP="00805418">
            <w:pPr>
              <w:jc w:val="both"/>
              <w:rPr>
                <w:sz w:val="20"/>
                <w:szCs w:val="20"/>
              </w:rPr>
            </w:pPr>
            <w:r w:rsidRPr="003C1637">
              <w:rPr>
                <w:bCs/>
                <w:sz w:val="20"/>
                <w:szCs w:val="20"/>
              </w:rPr>
              <w:t xml:space="preserve">Самостоятельная деятельность </w:t>
            </w:r>
          </w:p>
        </w:tc>
        <w:tc>
          <w:tcPr>
            <w:tcW w:w="1678" w:type="dxa"/>
          </w:tcPr>
          <w:p w:rsidR="003C1637" w:rsidRPr="003C1637" w:rsidRDefault="003C1637" w:rsidP="00805418">
            <w:pPr>
              <w:jc w:val="both"/>
              <w:rPr>
                <w:sz w:val="20"/>
                <w:szCs w:val="20"/>
              </w:rPr>
            </w:pPr>
            <w:r w:rsidRPr="003C1637">
              <w:rPr>
                <w:sz w:val="20"/>
                <w:szCs w:val="20"/>
              </w:rPr>
              <w:t>7.15-8.10</w:t>
            </w:r>
          </w:p>
        </w:tc>
        <w:tc>
          <w:tcPr>
            <w:tcW w:w="6402" w:type="dxa"/>
          </w:tcPr>
          <w:p w:rsidR="003C1637" w:rsidRPr="003C1637" w:rsidRDefault="003C1637" w:rsidP="00805418">
            <w:pPr>
              <w:jc w:val="both"/>
              <w:rPr>
                <w:sz w:val="20"/>
                <w:szCs w:val="20"/>
              </w:rPr>
            </w:pPr>
            <w:r w:rsidRPr="003C1637">
              <w:rPr>
                <w:sz w:val="20"/>
                <w:szCs w:val="20"/>
              </w:rPr>
              <w:t>55 минут</w:t>
            </w:r>
          </w:p>
        </w:tc>
      </w:tr>
      <w:tr w:rsidR="003C1637" w:rsidRPr="00234B9D" w:rsidTr="003C1637">
        <w:trPr>
          <w:trHeight w:val="227"/>
        </w:trPr>
        <w:tc>
          <w:tcPr>
            <w:tcW w:w="6673" w:type="dxa"/>
            <w:gridSpan w:val="2"/>
          </w:tcPr>
          <w:p w:rsidR="003C1637" w:rsidRPr="003C1637" w:rsidRDefault="003C1637" w:rsidP="00805418">
            <w:pPr>
              <w:jc w:val="both"/>
              <w:rPr>
                <w:sz w:val="20"/>
                <w:szCs w:val="20"/>
              </w:rPr>
            </w:pPr>
            <w:r w:rsidRPr="003C1637">
              <w:rPr>
                <w:bCs/>
                <w:sz w:val="20"/>
                <w:szCs w:val="20"/>
              </w:rPr>
              <w:t xml:space="preserve">Утренняя гимнастика </w:t>
            </w:r>
          </w:p>
        </w:tc>
        <w:tc>
          <w:tcPr>
            <w:tcW w:w="1678" w:type="dxa"/>
          </w:tcPr>
          <w:p w:rsidR="003C1637" w:rsidRPr="003C1637" w:rsidRDefault="003C1637" w:rsidP="00805418">
            <w:pPr>
              <w:jc w:val="both"/>
              <w:rPr>
                <w:sz w:val="20"/>
                <w:szCs w:val="20"/>
              </w:rPr>
            </w:pPr>
            <w:r w:rsidRPr="003C1637">
              <w:rPr>
                <w:sz w:val="20"/>
                <w:szCs w:val="20"/>
              </w:rPr>
              <w:t>8.10-8.20</w:t>
            </w:r>
          </w:p>
        </w:tc>
        <w:tc>
          <w:tcPr>
            <w:tcW w:w="6402" w:type="dxa"/>
          </w:tcPr>
          <w:p w:rsidR="003C1637" w:rsidRPr="003C1637" w:rsidRDefault="003C1637" w:rsidP="00805418">
            <w:pPr>
              <w:jc w:val="both"/>
              <w:rPr>
                <w:sz w:val="20"/>
                <w:szCs w:val="20"/>
              </w:rPr>
            </w:pPr>
            <w:r w:rsidRPr="003C1637">
              <w:rPr>
                <w:sz w:val="20"/>
                <w:szCs w:val="20"/>
              </w:rPr>
              <w:t>10 минут</w:t>
            </w:r>
          </w:p>
        </w:tc>
      </w:tr>
      <w:tr w:rsidR="003C1637" w:rsidRPr="0016013A" w:rsidTr="003C1637">
        <w:trPr>
          <w:trHeight w:val="303"/>
        </w:trPr>
        <w:tc>
          <w:tcPr>
            <w:tcW w:w="6673" w:type="dxa"/>
            <w:gridSpan w:val="2"/>
          </w:tcPr>
          <w:p w:rsidR="003C1637" w:rsidRPr="003C1637" w:rsidRDefault="003C1637" w:rsidP="00805418">
            <w:pPr>
              <w:jc w:val="both"/>
              <w:rPr>
                <w:sz w:val="20"/>
                <w:szCs w:val="20"/>
              </w:rPr>
            </w:pPr>
            <w:r w:rsidRPr="003C1637">
              <w:rPr>
                <w:bCs/>
                <w:sz w:val="20"/>
                <w:szCs w:val="20"/>
              </w:rPr>
              <w:t xml:space="preserve">Подготовка к завтраку, завтрак </w:t>
            </w:r>
          </w:p>
        </w:tc>
        <w:tc>
          <w:tcPr>
            <w:tcW w:w="1678" w:type="dxa"/>
          </w:tcPr>
          <w:p w:rsidR="003C1637" w:rsidRPr="003C1637" w:rsidRDefault="003C1637" w:rsidP="00805418">
            <w:pPr>
              <w:tabs>
                <w:tab w:val="left" w:pos="1335"/>
              </w:tabs>
              <w:spacing w:line="304" w:lineRule="atLeast"/>
              <w:jc w:val="both"/>
              <w:rPr>
                <w:sz w:val="20"/>
                <w:szCs w:val="20"/>
              </w:rPr>
            </w:pPr>
            <w:r w:rsidRPr="003C1637">
              <w:rPr>
                <w:color w:val="000000"/>
                <w:kern w:val="24"/>
                <w:sz w:val="20"/>
                <w:szCs w:val="20"/>
              </w:rPr>
              <w:t>8.20-8.50</w:t>
            </w:r>
          </w:p>
        </w:tc>
        <w:tc>
          <w:tcPr>
            <w:tcW w:w="6402" w:type="dxa"/>
          </w:tcPr>
          <w:p w:rsidR="003C1637" w:rsidRPr="003C1637" w:rsidRDefault="003C1637" w:rsidP="00805418">
            <w:pPr>
              <w:tabs>
                <w:tab w:val="left" w:pos="1335"/>
              </w:tabs>
              <w:spacing w:line="304" w:lineRule="atLeast"/>
              <w:jc w:val="both"/>
              <w:rPr>
                <w:sz w:val="20"/>
                <w:szCs w:val="20"/>
              </w:rPr>
            </w:pPr>
            <w:r w:rsidRPr="003C1637">
              <w:rPr>
                <w:sz w:val="20"/>
                <w:szCs w:val="20"/>
              </w:rPr>
              <w:t>30 минут</w:t>
            </w:r>
          </w:p>
        </w:tc>
      </w:tr>
      <w:tr w:rsidR="003C1637" w:rsidRPr="0016013A" w:rsidTr="003C1637">
        <w:trPr>
          <w:trHeight w:val="318"/>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Игры, подготовка к образовательной деятельности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8.50-9.00</w:t>
            </w:r>
          </w:p>
        </w:tc>
        <w:tc>
          <w:tcPr>
            <w:tcW w:w="6402"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16013A" w:rsidTr="003C1637">
        <w:trPr>
          <w:trHeight w:val="318"/>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(1)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9.00-9.20</w:t>
            </w:r>
          </w:p>
        </w:tc>
        <w:tc>
          <w:tcPr>
            <w:tcW w:w="6402" w:type="dxa"/>
          </w:tcPr>
          <w:p w:rsidR="003C1637" w:rsidRPr="003C1637" w:rsidRDefault="003C1637" w:rsidP="00805418">
            <w:pPr>
              <w:spacing w:line="309" w:lineRule="atLeast"/>
              <w:jc w:val="both"/>
              <w:rPr>
                <w:sz w:val="20"/>
                <w:szCs w:val="20"/>
              </w:rPr>
            </w:pPr>
            <w:r w:rsidRPr="003C1637">
              <w:rPr>
                <w:sz w:val="20"/>
                <w:szCs w:val="20"/>
              </w:rPr>
              <w:t>20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9.20-9.30</w:t>
            </w:r>
          </w:p>
        </w:tc>
        <w:tc>
          <w:tcPr>
            <w:tcW w:w="6402" w:type="dxa"/>
          </w:tcPr>
          <w:p w:rsidR="003C1637" w:rsidRPr="003C1637" w:rsidRDefault="003C1637" w:rsidP="00805418">
            <w:pPr>
              <w:spacing w:line="304" w:lineRule="atLeast"/>
              <w:jc w:val="both"/>
              <w:rPr>
                <w:sz w:val="20"/>
                <w:szCs w:val="20"/>
              </w:rPr>
            </w:pPr>
            <w:r w:rsidRPr="003C1637">
              <w:rPr>
                <w:sz w:val="20"/>
                <w:szCs w:val="20"/>
              </w:rPr>
              <w:t>10 минут</w:t>
            </w:r>
          </w:p>
        </w:tc>
      </w:tr>
      <w:tr w:rsidR="003C1637" w:rsidRPr="0016013A" w:rsidTr="003C1637">
        <w:trPr>
          <w:trHeight w:val="303"/>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(2)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9.30-9.55</w:t>
            </w:r>
          </w:p>
        </w:tc>
        <w:tc>
          <w:tcPr>
            <w:tcW w:w="6402" w:type="dxa"/>
          </w:tcPr>
          <w:p w:rsidR="003C1637" w:rsidRPr="003C1637" w:rsidRDefault="003C1637" w:rsidP="00805418">
            <w:pPr>
              <w:spacing w:line="309" w:lineRule="atLeast"/>
              <w:jc w:val="both"/>
              <w:rPr>
                <w:sz w:val="20"/>
                <w:szCs w:val="20"/>
              </w:rPr>
            </w:pPr>
            <w:r w:rsidRPr="003C1637">
              <w:rPr>
                <w:sz w:val="20"/>
                <w:szCs w:val="20"/>
              </w:rPr>
              <w:t>25 минут</w:t>
            </w:r>
          </w:p>
        </w:tc>
      </w:tr>
      <w:tr w:rsidR="003C1637" w:rsidRPr="0016013A" w:rsidTr="003C1637">
        <w:trPr>
          <w:trHeight w:val="318"/>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Подготовка ко второму завтраку, второй завтрак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9.55-10.05</w:t>
            </w:r>
          </w:p>
        </w:tc>
        <w:tc>
          <w:tcPr>
            <w:tcW w:w="6402" w:type="dxa"/>
          </w:tcPr>
          <w:p w:rsidR="003C1637" w:rsidRPr="003C1637" w:rsidRDefault="003C1637" w:rsidP="00805418">
            <w:pPr>
              <w:spacing w:line="309" w:lineRule="atLeast"/>
              <w:jc w:val="both"/>
              <w:rPr>
                <w:sz w:val="20"/>
                <w:szCs w:val="20"/>
              </w:rPr>
            </w:pPr>
            <w:r w:rsidRPr="003C1637">
              <w:rPr>
                <w:sz w:val="20"/>
                <w:szCs w:val="20"/>
              </w:rPr>
              <w:t>10минут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10.05-10.30</w:t>
            </w:r>
          </w:p>
        </w:tc>
        <w:tc>
          <w:tcPr>
            <w:tcW w:w="6402" w:type="dxa"/>
          </w:tcPr>
          <w:p w:rsidR="003C1637" w:rsidRPr="003C1637" w:rsidRDefault="003C1637" w:rsidP="00805418">
            <w:pPr>
              <w:spacing w:line="304" w:lineRule="atLeast"/>
              <w:jc w:val="both"/>
              <w:rPr>
                <w:sz w:val="20"/>
                <w:szCs w:val="20"/>
              </w:rPr>
            </w:pPr>
            <w:r w:rsidRPr="003C1637">
              <w:rPr>
                <w:sz w:val="20"/>
                <w:szCs w:val="20"/>
              </w:rPr>
              <w:t>25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10.30-12.00</w:t>
            </w:r>
          </w:p>
        </w:tc>
        <w:tc>
          <w:tcPr>
            <w:tcW w:w="6402" w:type="dxa"/>
          </w:tcPr>
          <w:p w:rsidR="003C1637" w:rsidRPr="003C1637" w:rsidRDefault="003C1637" w:rsidP="00805418">
            <w:pPr>
              <w:spacing w:line="304" w:lineRule="atLeast"/>
              <w:jc w:val="both"/>
              <w:rPr>
                <w:sz w:val="20"/>
                <w:szCs w:val="20"/>
              </w:rPr>
            </w:pPr>
            <w:r w:rsidRPr="003C1637">
              <w:rPr>
                <w:sz w:val="20"/>
                <w:szCs w:val="20"/>
              </w:rPr>
              <w:t>1час  30минут</w:t>
            </w:r>
          </w:p>
        </w:tc>
      </w:tr>
      <w:tr w:rsidR="003C1637" w:rsidRPr="0016013A" w:rsidTr="003C1637">
        <w:trPr>
          <w:trHeight w:val="303"/>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Самостоятельная деятельность  на прогулке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11.10-12.00</w:t>
            </w:r>
          </w:p>
        </w:tc>
        <w:tc>
          <w:tcPr>
            <w:tcW w:w="6402" w:type="dxa"/>
          </w:tcPr>
          <w:p w:rsidR="003C1637" w:rsidRPr="003C1637" w:rsidRDefault="003C1637" w:rsidP="00805418">
            <w:pPr>
              <w:spacing w:line="309" w:lineRule="atLeast"/>
              <w:jc w:val="both"/>
              <w:rPr>
                <w:sz w:val="20"/>
                <w:szCs w:val="20"/>
              </w:rPr>
            </w:pPr>
            <w:r w:rsidRPr="003C1637">
              <w:rPr>
                <w:sz w:val="20"/>
                <w:szCs w:val="20"/>
              </w:rPr>
              <w:t>50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Прогулка, возвращение с прогулки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12.00 -12.15</w:t>
            </w:r>
          </w:p>
        </w:tc>
        <w:tc>
          <w:tcPr>
            <w:tcW w:w="6402" w:type="dxa"/>
          </w:tcPr>
          <w:p w:rsidR="003C1637" w:rsidRPr="003C1637" w:rsidRDefault="003C1637" w:rsidP="00805418">
            <w:pPr>
              <w:spacing w:line="304" w:lineRule="atLeast"/>
              <w:jc w:val="both"/>
              <w:rPr>
                <w:sz w:val="20"/>
                <w:szCs w:val="20"/>
              </w:rPr>
            </w:pPr>
            <w:r w:rsidRPr="003C1637">
              <w:rPr>
                <w:sz w:val="20"/>
                <w:szCs w:val="20"/>
              </w:rPr>
              <w:t>15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обеду, обед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12.15-12.55</w:t>
            </w:r>
          </w:p>
        </w:tc>
        <w:tc>
          <w:tcPr>
            <w:tcW w:w="6402" w:type="dxa"/>
          </w:tcPr>
          <w:p w:rsidR="003C1637" w:rsidRPr="003C1637" w:rsidRDefault="003C1637" w:rsidP="00805418">
            <w:pPr>
              <w:spacing w:line="304" w:lineRule="atLeast"/>
              <w:jc w:val="both"/>
              <w:rPr>
                <w:sz w:val="20"/>
                <w:szCs w:val="20"/>
              </w:rPr>
            </w:pPr>
            <w:r w:rsidRPr="003C1637">
              <w:rPr>
                <w:sz w:val="20"/>
                <w:szCs w:val="20"/>
              </w:rPr>
              <w:t>40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Релаксирующая гимнастика перед сном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12.55-13.00</w:t>
            </w:r>
          </w:p>
        </w:tc>
        <w:tc>
          <w:tcPr>
            <w:tcW w:w="6402" w:type="dxa"/>
          </w:tcPr>
          <w:p w:rsidR="003C1637" w:rsidRPr="003C1637" w:rsidRDefault="003C1637" w:rsidP="00805418">
            <w:pPr>
              <w:spacing w:line="304" w:lineRule="atLeast"/>
              <w:jc w:val="both"/>
              <w:rPr>
                <w:sz w:val="20"/>
                <w:szCs w:val="20"/>
              </w:rPr>
            </w:pPr>
            <w:r w:rsidRPr="003C1637">
              <w:rPr>
                <w:sz w:val="20"/>
                <w:szCs w:val="20"/>
              </w:rPr>
              <w:t>5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ко сну, сон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13.00-15.00</w:t>
            </w:r>
          </w:p>
        </w:tc>
        <w:tc>
          <w:tcPr>
            <w:tcW w:w="6402" w:type="dxa"/>
          </w:tcPr>
          <w:p w:rsidR="003C1637" w:rsidRPr="003C1637" w:rsidRDefault="003C1637" w:rsidP="00805418">
            <w:pPr>
              <w:spacing w:line="304" w:lineRule="atLeast"/>
              <w:jc w:val="both"/>
              <w:rPr>
                <w:sz w:val="20"/>
                <w:szCs w:val="20"/>
              </w:rPr>
            </w:pPr>
            <w:r w:rsidRPr="003C1637">
              <w:rPr>
                <w:sz w:val="20"/>
                <w:szCs w:val="20"/>
              </w:rPr>
              <w:t>2 часа</w:t>
            </w:r>
          </w:p>
        </w:tc>
      </w:tr>
      <w:tr w:rsidR="003C1637" w:rsidRPr="0016013A" w:rsidTr="003C1637">
        <w:trPr>
          <w:trHeight w:val="318"/>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Постепенный подъем, воздушные, водные процедуры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15.00-15.10</w:t>
            </w:r>
          </w:p>
        </w:tc>
        <w:tc>
          <w:tcPr>
            <w:tcW w:w="6402"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полднику, полдник </w:t>
            </w:r>
          </w:p>
        </w:tc>
        <w:tc>
          <w:tcPr>
            <w:tcW w:w="1678" w:type="dxa"/>
          </w:tcPr>
          <w:p w:rsidR="003C1637" w:rsidRPr="003C1637" w:rsidRDefault="003C1637" w:rsidP="00805418">
            <w:pPr>
              <w:spacing w:line="304" w:lineRule="atLeast"/>
              <w:jc w:val="both"/>
              <w:rPr>
                <w:sz w:val="20"/>
                <w:szCs w:val="20"/>
              </w:rPr>
            </w:pPr>
            <w:r w:rsidRPr="003C1637">
              <w:rPr>
                <w:color w:val="000000"/>
                <w:kern w:val="24"/>
                <w:sz w:val="20"/>
                <w:szCs w:val="20"/>
              </w:rPr>
              <w:t>15.10-15.20</w:t>
            </w:r>
          </w:p>
        </w:tc>
        <w:tc>
          <w:tcPr>
            <w:tcW w:w="6402" w:type="dxa"/>
          </w:tcPr>
          <w:p w:rsidR="003C1637" w:rsidRPr="003C1637" w:rsidRDefault="003C1637" w:rsidP="00805418">
            <w:pPr>
              <w:spacing w:line="304" w:lineRule="atLeast"/>
              <w:jc w:val="both"/>
              <w:rPr>
                <w:sz w:val="20"/>
                <w:szCs w:val="20"/>
              </w:rPr>
            </w:pPr>
            <w:r w:rsidRPr="003C1637">
              <w:rPr>
                <w:sz w:val="20"/>
                <w:szCs w:val="20"/>
              </w:rPr>
              <w:t>10 минут</w:t>
            </w:r>
          </w:p>
        </w:tc>
      </w:tr>
      <w:tr w:rsidR="003C1637" w:rsidRPr="0016013A" w:rsidTr="003C1637">
        <w:trPr>
          <w:trHeight w:val="227"/>
        </w:trPr>
        <w:tc>
          <w:tcPr>
            <w:tcW w:w="6673" w:type="dxa"/>
            <w:gridSpan w:val="2"/>
          </w:tcPr>
          <w:p w:rsidR="003C1637" w:rsidRPr="003C1637" w:rsidRDefault="003C1637" w:rsidP="00805418">
            <w:pPr>
              <w:jc w:val="both"/>
              <w:rPr>
                <w:rFonts w:ascii="Arial" w:hAnsi="Arial" w:cs="Arial"/>
                <w:sz w:val="20"/>
                <w:szCs w:val="20"/>
              </w:rPr>
            </w:pPr>
            <w:r w:rsidRPr="003C1637">
              <w:rPr>
                <w:bCs/>
                <w:color w:val="000000"/>
                <w:kern w:val="24"/>
                <w:sz w:val="20"/>
                <w:szCs w:val="20"/>
              </w:rPr>
              <w:t xml:space="preserve">Игры, досуги,  общение, чтение художественной  литературы </w:t>
            </w:r>
          </w:p>
        </w:tc>
        <w:tc>
          <w:tcPr>
            <w:tcW w:w="1678" w:type="dxa"/>
          </w:tcPr>
          <w:p w:rsidR="003C1637" w:rsidRPr="003C1637" w:rsidRDefault="003C1637" w:rsidP="00805418">
            <w:pPr>
              <w:jc w:val="both"/>
              <w:rPr>
                <w:rFonts w:ascii="Arial" w:hAnsi="Arial" w:cs="Arial"/>
                <w:sz w:val="20"/>
                <w:szCs w:val="20"/>
              </w:rPr>
            </w:pPr>
            <w:r w:rsidRPr="003C1637">
              <w:rPr>
                <w:color w:val="000000"/>
                <w:kern w:val="24"/>
                <w:sz w:val="20"/>
                <w:szCs w:val="20"/>
              </w:rPr>
              <w:t xml:space="preserve"> 15.20-15.50</w:t>
            </w:r>
          </w:p>
        </w:tc>
        <w:tc>
          <w:tcPr>
            <w:tcW w:w="6402" w:type="dxa"/>
          </w:tcPr>
          <w:p w:rsidR="003C1637" w:rsidRPr="003C1637" w:rsidRDefault="003C1637" w:rsidP="00805418">
            <w:pPr>
              <w:jc w:val="both"/>
              <w:rPr>
                <w:sz w:val="20"/>
                <w:szCs w:val="20"/>
              </w:rPr>
            </w:pPr>
            <w:r w:rsidRPr="003C1637">
              <w:rPr>
                <w:sz w:val="20"/>
                <w:szCs w:val="20"/>
              </w:rPr>
              <w:t>30 минут</w:t>
            </w:r>
          </w:p>
        </w:tc>
      </w:tr>
      <w:tr w:rsidR="003C1637" w:rsidRPr="0016013A" w:rsidTr="003C1637">
        <w:trPr>
          <w:trHeight w:val="303"/>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w:t>
            </w:r>
          </w:p>
        </w:tc>
        <w:tc>
          <w:tcPr>
            <w:tcW w:w="1678" w:type="dxa"/>
          </w:tcPr>
          <w:p w:rsidR="003C1637" w:rsidRPr="003C1637" w:rsidRDefault="003C1637" w:rsidP="00805418">
            <w:pPr>
              <w:spacing w:line="309" w:lineRule="atLeast"/>
              <w:jc w:val="both"/>
              <w:rPr>
                <w:sz w:val="20"/>
                <w:szCs w:val="20"/>
              </w:rPr>
            </w:pPr>
            <w:r w:rsidRPr="003C1637">
              <w:rPr>
                <w:color w:val="000000"/>
                <w:kern w:val="24"/>
                <w:sz w:val="20"/>
                <w:szCs w:val="20"/>
              </w:rPr>
              <w:t>15.50-16.15</w:t>
            </w:r>
          </w:p>
        </w:tc>
        <w:tc>
          <w:tcPr>
            <w:tcW w:w="6402" w:type="dxa"/>
          </w:tcPr>
          <w:p w:rsidR="003C1637" w:rsidRPr="003C1637" w:rsidRDefault="003C1637" w:rsidP="00805418">
            <w:pPr>
              <w:spacing w:line="309" w:lineRule="atLeast"/>
              <w:jc w:val="both"/>
              <w:rPr>
                <w:sz w:val="20"/>
                <w:szCs w:val="20"/>
              </w:rPr>
            </w:pPr>
            <w:r w:rsidRPr="003C1637">
              <w:rPr>
                <w:sz w:val="20"/>
                <w:szCs w:val="20"/>
              </w:rPr>
              <w:t>25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1678"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16.00-16.20 </w:t>
            </w:r>
          </w:p>
        </w:tc>
        <w:tc>
          <w:tcPr>
            <w:tcW w:w="6402" w:type="dxa"/>
          </w:tcPr>
          <w:p w:rsidR="003C1637" w:rsidRPr="003C1637" w:rsidRDefault="003C1637" w:rsidP="00805418">
            <w:pPr>
              <w:spacing w:line="304" w:lineRule="atLeast"/>
              <w:jc w:val="both"/>
              <w:rPr>
                <w:sz w:val="20"/>
                <w:szCs w:val="20"/>
              </w:rPr>
            </w:pPr>
            <w:r w:rsidRPr="003C1637">
              <w:rPr>
                <w:sz w:val="20"/>
                <w:szCs w:val="20"/>
              </w:rPr>
              <w:t>20 минут</w:t>
            </w:r>
          </w:p>
        </w:tc>
      </w:tr>
      <w:tr w:rsidR="003C1637" w:rsidRPr="0016013A" w:rsidTr="003C1637">
        <w:trPr>
          <w:trHeight w:val="303"/>
        </w:trPr>
        <w:tc>
          <w:tcPr>
            <w:tcW w:w="6673" w:type="dxa"/>
            <w:gridSpan w:val="2"/>
          </w:tcPr>
          <w:p w:rsidR="003C1637" w:rsidRPr="003C1637" w:rsidRDefault="003C1637" w:rsidP="00805418">
            <w:pPr>
              <w:spacing w:line="309" w:lineRule="atLeast"/>
              <w:ind w:left="720"/>
              <w:jc w:val="both"/>
              <w:rPr>
                <w:rFonts w:ascii="Arial" w:hAnsi="Arial" w:cs="Arial"/>
                <w:sz w:val="20"/>
                <w:szCs w:val="20"/>
              </w:rPr>
            </w:pPr>
            <w:r w:rsidRPr="003C1637">
              <w:rPr>
                <w:bCs/>
                <w:color w:val="000000"/>
                <w:kern w:val="24"/>
                <w:sz w:val="20"/>
                <w:szCs w:val="20"/>
              </w:rPr>
              <w:t>Подготовка к ужину, ужин</w:t>
            </w:r>
            <w:r w:rsidRPr="003C1637">
              <w:rPr>
                <w:rFonts w:eastAsia="Calibri"/>
                <w:bCs/>
                <w:color w:val="000000"/>
                <w:kern w:val="24"/>
                <w:sz w:val="20"/>
                <w:szCs w:val="20"/>
              </w:rPr>
              <w:t xml:space="preserve"> </w:t>
            </w:r>
          </w:p>
        </w:tc>
        <w:tc>
          <w:tcPr>
            <w:tcW w:w="1678"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16.20-16.40</w:t>
            </w:r>
            <w:r w:rsidRPr="003C1637">
              <w:rPr>
                <w:rFonts w:eastAsia="Calibri"/>
                <w:color w:val="000000"/>
                <w:kern w:val="24"/>
                <w:sz w:val="20"/>
                <w:szCs w:val="20"/>
              </w:rPr>
              <w:t xml:space="preserve"> </w:t>
            </w:r>
          </w:p>
        </w:tc>
        <w:tc>
          <w:tcPr>
            <w:tcW w:w="6402" w:type="dxa"/>
          </w:tcPr>
          <w:p w:rsidR="003C1637" w:rsidRPr="003C1637" w:rsidRDefault="003C1637" w:rsidP="00805418">
            <w:pPr>
              <w:spacing w:line="309" w:lineRule="atLeast"/>
              <w:jc w:val="both"/>
              <w:rPr>
                <w:sz w:val="20"/>
                <w:szCs w:val="20"/>
              </w:rPr>
            </w:pPr>
            <w:r w:rsidRPr="003C1637">
              <w:rPr>
                <w:sz w:val="20"/>
                <w:szCs w:val="20"/>
              </w:rPr>
              <w:t>20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1678"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16.40-18.20 </w:t>
            </w:r>
          </w:p>
        </w:tc>
        <w:tc>
          <w:tcPr>
            <w:tcW w:w="6402" w:type="dxa"/>
          </w:tcPr>
          <w:p w:rsidR="003C1637" w:rsidRPr="003C1637" w:rsidRDefault="003C1637" w:rsidP="00805418">
            <w:pPr>
              <w:spacing w:line="304" w:lineRule="atLeast"/>
              <w:jc w:val="both"/>
              <w:rPr>
                <w:sz w:val="20"/>
                <w:szCs w:val="20"/>
              </w:rPr>
            </w:pPr>
            <w:r w:rsidRPr="003C1637">
              <w:rPr>
                <w:sz w:val="20"/>
                <w:szCs w:val="20"/>
              </w:rPr>
              <w:t>1час 40 минут</w:t>
            </w:r>
          </w:p>
        </w:tc>
      </w:tr>
      <w:tr w:rsidR="003C1637" w:rsidRPr="0016013A" w:rsidTr="003C1637">
        <w:trPr>
          <w:trHeight w:val="303"/>
        </w:trPr>
        <w:tc>
          <w:tcPr>
            <w:tcW w:w="6673" w:type="dxa"/>
            <w:gridSpan w:val="2"/>
          </w:tcPr>
          <w:p w:rsidR="003C1637" w:rsidRPr="003C1637" w:rsidRDefault="003C1637" w:rsidP="00805418">
            <w:pPr>
              <w:spacing w:line="304" w:lineRule="atLeast"/>
              <w:jc w:val="both"/>
              <w:rPr>
                <w:bCs/>
                <w:color w:val="000000"/>
                <w:kern w:val="24"/>
                <w:sz w:val="20"/>
                <w:szCs w:val="20"/>
              </w:rPr>
            </w:pPr>
            <w:r w:rsidRPr="003C1637">
              <w:rPr>
                <w:bCs/>
                <w:color w:val="000000"/>
                <w:kern w:val="24"/>
                <w:sz w:val="20"/>
                <w:szCs w:val="20"/>
              </w:rPr>
              <w:t>Самостоятельная деятельность на прогулке</w:t>
            </w:r>
          </w:p>
        </w:tc>
        <w:tc>
          <w:tcPr>
            <w:tcW w:w="1678" w:type="dxa"/>
          </w:tcPr>
          <w:p w:rsidR="003C1637" w:rsidRPr="003C1637" w:rsidRDefault="003C1637" w:rsidP="00805418">
            <w:pPr>
              <w:spacing w:line="304" w:lineRule="atLeast"/>
              <w:jc w:val="both"/>
              <w:rPr>
                <w:color w:val="000000"/>
                <w:kern w:val="24"/>
                <w:sz w:val="20"/>
                <w:szCs w:val="20"/>
              </w:rPr>
            </w:pPr>
            <w:r w:rsidRPr="003C1637">
              <w:rPr>
                <w:color w:val="000000"/>
                <w:kern w:val="24"/>
                <w:sz w:val="20"/>
                <w:szCs w:val="20"/>
              </w:rPr>
              <w:t>17.20-18.20</w:t>
            </w:r>
          </w:p>
        </w:tc>
        <w:tc>
          <w:tcPr>
            <w:tcW w:w="6402" w:type="dxa"/>
          </w:tcPr>
          <w:p w:rsidR="003C1637" w:rsidRPr="003C1637" w:rsidRDefault="003C1637" w:rsidP="00805418">
            <w:pPr>
              <w:spacing w:line="304" w:lineRule="atLeast"/>
              <w:jc w:val="both"/>
              <w:rPr>
                <w:sz w:val="20"/>
                <w:szCs w:val="20"/>
              </w:rPr>
            </w:pPr>
            <w:r w:rsidRPr="003C1637">
              <w:rPr>
                <w:sz w:val="20"/>
                <w:szCs w:val="20"/>
              </w:rPr>
              <w:t>1час</w:t>
            </w:r>
          </w:p>
        </w:tc>
      </w:tr>
      <w:tr w:rsidR="003C1637" w:rsidRPr="0016013A" w:rsidTr="003C1637">
        <w:trPr>
          <w:trHeight w:val="303"/>
        </w:trPr>
        <w:tc>
          <w:tcPr>
            <w:tcW w:w="6673"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Возвращение с прогулки, игры, уход детей домой </w:t>
            </w:r>
          </w:p>
        </w:tc>
        <w:tc>
          <w:tcPr>
            <w:tcW w:w="1678"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18.20-18.30  </w:t>
            </w:r>
          </w:p>
        </w:tc>
        <w:tc>
          <w:tcPr>
            <w:tcW w:w="6402"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16013A" w:rsidTr="003C1637">
        <w:trPr>
          <w:trHeight w:val="257"/>
        </w:trPr>
        <w:tc>
          <w:tcPr>
            <w:tcW w:w="2017" w:type="dxa"/>
            <w:vMerge w:val="restart"/>
          </w:tcPr>
          <w:p w:rsidR="003C1637" w:rsidRPr="003C1637" w:rsidRDefault="003C1637" w:rsidP="00805418">
            <w:pPr>
              <w:spacing w:line="309" w:lineRule="atLeast"/>
              <w:jc w:val="both"/>
              <w:rPr>
                <w:bCs/>
                <w:i/>
                <w:color w:val="000000"/>
                <w:kern w:val="24"/>
                <w:sz w:val="20"/>
                <w:szCs w:val="20"/>
              </w:rPr>
            </w:pPr>
          </w:p>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Общий подсчет времени</w:t>
            </w:r>
          </w:p>
        </w:tc>
        <w:tc>
          <w:tcPr>
            <w:tcW w:w="4656"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Занятия</w:t>
            </w:r>
          </w:p>
        </w:tc>
        <w:tc>
          <w:tcPr>
            <w:tcW w:w="1678" w:type="dxa"/>
          </w:tcPr>
          <w:p w:rsidR="003C1637" w:rsidRPr="003C1637" w:rsidRDefault="003C1637" w:rsidP="00805418">
            <w:pPr>
              <w:spacing w:line="309" w:lineRule="atLeast"/>
              <w:jc w:val="both"/>
              <w:rPr>
                <w:b/>
                <w:color w:val="000000"/>
                <w:kern w:val="24"/>
                <w:sz w:val="20"/>
                <w:szCs w:val="20"/>
              </w:rPr>
            </w:pPr>
          </w:p>
        </w:tc>
        <w:tc>
          <w:tcPr>
            <w:tcW w:w="6402" w:type="dxa"/>
          </w:tcPr>
          <w:p w:rsidR="003C1637" w:rsidRPr="003C1637" w:rsidRDefault="003C1637" w:rsidP="00805418">
            <w:pPr>
              <w:jc w:val="both"/>
              <w:rPr>
                <w:b/>
                <w:i/>
                <w:sz w:val="20"/>
                <w:szCs w:val="20"/>
              </w:rPr>
            </w:pPr>
            <w:r w:rsidRPr="003C1637">
              <w:rPr>
                <w:b/>
                <w:i/>
                <w:sz w:val="20"/>
                <w:szCs w:val="20"/>
              </w:rPr>
              <w:t xml:space="preserve">Всего 13 занятий, 5х20,8х25 =5 часов в неделю. </w:t>
            </w:r>
          </w:p>
        </w:tc>
      </w:tr>
      <w:tr w:rsidR="003C1637" w:rsidRPr="0016013A" w:rsidTr="003C1637">
        <w:trPr>
          <w:trHeight w:val="197"/>
        </w:trPr>
        <w:tc>
          <w:tcPr>
            <w:tcW w:w="2017" w:type="dxa"/>
            <w:vMerge/>
          </w:tcPr>
          <w:p w:rsidR="003C1637" w:rsidRPr="003C1637" w:rsidRDefault="003C1637" w:rsidP="00805418">
            <w:pPr>
              <w:spacing w:line="309" w:lineRule="atLeast"/>
              <w:jc w:val="both"/>
              <w:rPr>
                <w:bCs/>
                <w:color w:val="000000"/>
                <w:kern w:val="24"/>
                <w:sz w:val="20"/>
                <w:szCs w:val="20"/>
              </w:rPr>
            </w:pPr>
          </w:p>
        </w:tc>
        <w:tc>
          <w:tcPr>
            <w:tcW w:w="4656" w:type="dxa"/>
          </w:tcPr>
          <w:p w:rsidR="003C1637" w:rsidRPr="003C1637" w:rsidRDefault="003C1637" w:rsidP="00805418">
            <w:pPr>
              <w:spacing w:line="309" w:lineRule="atLeast"/>
              <w:jc w:val="both"/>
              <w:rPr>
                <w:bCs/>
                <w:color w:val="000000"/>
                <w:kern w:val="24"/>
                <w:sz w:val="20"/>
                <w:szCs w:val="20"/>
              </w:rPr>
            </w:pPr>
            <w:r w:rsidRPr="003C1637">
              <w:rPr>
                <w:b/>
                <w:bCs/>
                <w:i/>
                <w:color w:val="000000"/>
                <w:kern w:val="24"/>
                <w:sz w:val="20"/>
                <w:szCs w:val="20"/>
              </w:rPr>
              <w:t>Прогулка</w:t>
            </w:r>
          </w:p>
        </w:tc>
        <w:tc>
          <w:tcPr>
            <w:tcW w:w="1678" w:type="dxa"/>
          </w:tcPr>
          <w:p w:rsidR="003C1637" w:rsidRPr="003C1637" w:rsidRDefault="003C1637" w:rsidP="00805418">
            <w:pPr>
              <w:spacing w:line="309" w:lineRule="atLeast"/>
              <w:jc w:val="both"/>
              <w:rPr>
                <w:color w:val="000000"/>
                <w:kern w:val="24"/>
                <w:sz w:val="20"/>
                <w:szCs w:val="20"/>
              </w:rPr>
            </w:pPr>
          </w:p>
        </w:tc>
        <w:tc>
          <w:tcPr>
            <w:tcW w:w="6402" w:type="dxa"/>
          </w:tcPr>
          <w:p w:rsidR="003C1637" w:rsidRPr="003C1637" w:rsidRDefault="003C1637" w:rsidP="00805418">
            <w:pPr>
              <w:spacing w:line="309" w:lineRule="atLeast"/>
              <w:jc w:val="both"/>
              <w:rPr>
                <w:rFonts w:ascii="Arial" w:hAnsi="Arial" w:cs="Arial"/>
                <w:sz w:val="20"/>
                <w:szCs w:val="20"/>
              </w:rPr>
            </w:pPr>
            <w:r w:rsidRPr="003C1637">
              <w:rPr>
                <w:b/>
                <w:i/>
                <w:sz w:val="20"/>
                <w:szCs w:val="20"/>
              </w:rPr>
              <w:t>3 часа 10 минут</w:t>
            </w:r>
          </w:p>
        </w:tc>
      </w:tr>
      <w:tr w:rsidR="003C1637" w:rsidRPr="0016013A" w:rsidTr="003C1637">
        <w:trPr>
          <w:trHeight w:val="166"/>
        </w:trPr>
        <w:tc>
          <w:tcPr>
            <w:tcW w:w="2017" w:type="dxa"/>
            <w:vMerge/>
          </w:tcPr>
          <w:p w:rsidR="003C1637" w:rsidRPr="003C1637" w:rsidRDefault="003C1637" w:rsidP="00805418">
            <w:pPr>
              <w:spacing w:line="309" w:lineRule="atLeast"/>
              <w:jc w:val="both"/>
              <w:rPr>
                <w:bCs/>
                <w:color w:val="000000"/>
                <w:kern w:val="24"/>
                <w:sz w:val="20"/>
                <w:szCs w:val="20"/>
              </w:rPr>
            </w:pPr>
          </w:p>
        </w:tc>
        <w:tc>
          <w:tcPr>
            <w:tcW w:w="4656" w:type="dxa"/>
          </w:tcPr>
          <w:p w:rsidR="003C1637" w:rsidRPr="003C1637" w:rsidRDefault="003C1637" w:rsidP="00805418">
            <w:pPr>
              <w:spacing w:line="309" w:lineRule="atLeast"/>
              <w:jc w:val="both"/>
              <w:rPr>
                <w:bCs/>
                <w:color w:val="000000"/>
                <w:kern w:val="24"/>
                <w:sz w:val="20"/>
                <w:szCs w:val="20"/>
              </w:rPr>
            </w:pPr>
            <w:r w:rsidRPr="003C1637">
              <w:rPr>
                <w:b/>
                <w:bCs/>
                <w:i/>
                <w:color w:val="000000"/>
                <w:kern w:val="24"/>
                <w:sz w:val="20"/>
                <w:szCs w:val="20"/>
              </w:rPr>
              <w:t>Самостоятельная деятельность</w:t>
            </w:r>
          </w:p>
        </w:tc>
        <w:tc>
          <w:tcPr>
            <w:tcW w:w="1678" w:type="dxa"/>
          </w:tcPr>
          <w:p w:rsidR="003C1637" w:rsidRPr="003C1637" w:rsidRDefault="003C1637" w:rsidP="00805418">
            <w:pPr>
              <w:spacing w:line="309" w:lineRule="atLeast"/>
              <w:jc w:val="both"/>
              <w:rPr>
                <w:color w:val="000000"/>
                <w:kern w:val="24"/>
                <w:sz w:val="20"/>
                <w:szCs w:val="20"/>
              </w:rPr>
            </w:pPr>
          </w:p>
        </w:tc>
        <w:tc>
          <w:tcPr>
            <w:tcW w:w="6402" w:type="dxa"/>
          </w:tcPr>
          <w:p w:rsidR="003C1637" w:rsidRPr="003C1637" w:rsidRDefault="003C1637" w:rsidP="00805418">
            <w:pPr>
              <w:spacing w:line="309" w:lineRule="atLeast"/>
              <w:jc w:val="both"/>
              <w:rPr>
                <w:rFonts w:ascii="Arial" w:hAnsi="Arial" w:cs="Arial"/>
                <w:sz w:val="20"/>
                <w:szCs w:val="20"/>
              </w:rPr>
            </w:pPr>
            <w:r w:rsidRPr="003C1637">
              <w:rPr>
                <w:b/>
                <w:i/>
                <w:sz w:val="20"/>
                <w:szCs w:val="20"/>
              </w:rPr>
              <w:t>3часа 40 минут</w:t>
            </w:r>
          </w:p>
        </w:tc>
      </w:tr>
    </w:tbl>
    <w:p w:rsidR="003C1637" w:rsidRDefault="003C1637" w:rsidP="00805418">
      <w:pPr>
        <w:jc w:val="both"/>
        <w:rPr>
          <w:sz w:val="20"/>
          <w:szCs w:val="20"/>
        </w:rPr>
      </w:pPr>
    </w:p>
    <w:p w:rsidR="003C1637" w:rsidRDefault="003C1637" w:rsidP="00805418">
      <w:pPr>
        <w:jc w:val="both"/>
      </w:pPr>
      <w:r w:rsidRPr="00234B9D">
        <w:t xml:space="preserve">ОРГАНИЗАЦИЯ РЕЖИМА ПРЕБЫВАНИЯ ДЕТЕЙ </w:t>
      </w:r>
      <w:r w:rsidR="000452F3">
        <w:t xml:space="preserve"> 6- 8</w:t>
      </w:r>
      <w:r>
        <w:t xml:space="preserve"> ЛЕТ </w:t>
      </w:r>
      <w:r w:rsidRPr="00234B9D">
        <w:t>В ДОУ  НА ХОЛОДНЫЙ ПЕРИОД</w:t>
      </w:r>
    </w:p>
    <w:p w:rsidR="003C1637" w:rsidRPr="00234B9D" w:rsidRDefault="003C1637" w:rsidP="008054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4353"/>
        <w:gridCol w:w="2269"/>
        <w:gridCol w:w="6420"/>
      </w:tblGrid>
      <w:tr w:rsidR="003C1637" w:rsidRPr="00234B9D" w:rsidTr="003C1637">
        <w:trPr>
          <w:trHeight w:val="682"/>
        </w:trPr>
        <w:tc>
          <w:tcPr>
            <w:tcW w:w="6020" w:type="dxa"/>
            <w:gridSpan w:val="2"/>
          </w:tcPr>
          <w:p w:rsidR="003C1637" w:rsidRPr="003C1637" w:rsidRDefault="003C1637" w:rsidP="00805418">
            <w:pPr>
              <w:jc w:val="both"/>
              <w:rPr>
                <w:sz w:val="20"/>
                <w:szCs w:val="20"/>
              </w:rPr>
            </w:pPr>
            <w:r w:rsidRPr="003C1637">
              <w:rPr>
                <w:sz w:val="20"/>
                <w:szCs w:val="20"/>
              </w:rPr>
              <w:t>Режимные моменты</w:t>
            </w:r>
          </w:p>
        </w:tc>
        <w:tc>
          <w:tcPr>
            <w:tcW w:w="2269" w:type="dxa"/>
          </w:tcPr>
          <w:p w:rsidR="003C1637" w:rsidRPr="003C1637" w:rsidRDefault="003C1637" w:rsidP="00805418">
            <w:pPr>
              <w:jc w:val="both"/>
              <w:rPr>
                <w:sz w:val="20"/>
                <w:szCs w:val="20"/>
              </w:rPr>
            </w:pPr>
            <w:r w:rsidRPr="003C1637">
              <w:rPr>
                <w:sz w:val="20"/>
                <w:szCs w:val="20"/>
              </w:rPr>
              <w:t>Подготовительная к школе группа</w:t>
            </w:r>
          </w:p>
          <w:p w:rsidR="003C1637" w:rsidRPr="003C1637" w:rsidRDefault="003C1637" w:rsidP="00805418">
            <w:pPr>
              <w:jc w:val="both"/>
              <w:rPr>
                <w:sz w:val="20"/>
                <w:szCs w:val="20"/>
              </w:rPr>
            </w:pPr>
            <w:r w:rsidRPr="003C1637">
              <w:rPr>
                <w:sz w:val="20"/>
                <w:szCs w:val="20"/>
              </w:rPr>
              <w:t>(6-7 лет)</w:t>
            </w:r>
          </w:p>
        </w:tc>
        <w:tc>
          <w:tcPr>
            <w:tcW w:w="6420" w:type="dxa"/>
          </w:tcPr>
          <w:p w:rsidR="003C1637" w:rsidRPr="003C1637" w:rsidRDefault="003C1637" w:rsidP="00805418">
            <w:pPr>
              <w:jc w:val="both"/>
              <w:rPr>
                <w:sz w:val="20"/>
                <w:szCs w:val="20"/>
              </w:rPr>
            </w:pPr>
            <w:r w:rsidRPr="003C1637">
              <w:rPr>
                <w:sz w:val="20"/>
                <w:szCs w:val="20"/>
              </w:rPr>
              <w:t>Длительность</w:t>
            </w:r>
          </w:p>
        </w:tc>
      </w:tr>
      <w:tr w:rsidR="003C1637" w:rsidRPr="00234B9D" w:rsidTr="003C1637">
        <w:trPr>
          <w:trHeight w:val="498"/>
        </w:trPr>
        <w:tc>
          <w:tcPr>
            <w:tcW w:w="6020" w:type="dxa"/>
            <w:gridSpan w:val="2"/>
          </w:tcPr>
          <w:p w:rsidR="003C1637" w:rsidRPr="003C1637" w:rsidRDefault="003C1637" w:rsidP="00805418">
            <w:pPr>
              <w:jc w:val="both"/>
              <w:rPr>
                <w:sz w:val="20"/>
                <w:szCs w:val="20"/>
              </w:rPr>
            </w:pPr>
            <w:r w:rsidRPr="003C1637">
              <w:rPr>
                <w:bCs/>
                <w:sz w:val="20"/>
                <w:szCs w:val="20"/>
              </w:rPr>
              <w:t>Утренний прием, игры,</w:t>
            </w:r>
          </w:p>
          <w:p w:rsidR="003C1637" w:rsidRPr="003C1637" w:rsidRDefault="003C1637" w:rsidP="00805418">
            <w:pPr>
              <w:jc w:val="both"/>
              <w:rPr>
                <w:sz w:val="20"/>
                <w:szCs w:val="20"/>
              </w:rPr>
            </w:pPr>
            <w:r w:rsidRPr="003C1637">
              <w:rPr>
                <w:bCs/>
                <w:sz w:val="20"/>
                <w:szCs w:val="20"/>
              </w:rPr>
              <w:t xml:space="preserve">индивидуальное общение воспитателя с детьми </w:t>
            </w:r>
          </w:p>
        </w:tc>
        <w:tc>
          <w:tcPr>
            <w:tcW w:w="2269" w:type="dxa"/>
          </w:tcPr>
          <w:p w:rsidR="003C1637" w:rsidRPr="003C1637" w:rsidRDefault="003C1637" w:rsidP="00805418">
            <w:pPr>
              <w:jc w:val="both"/>
              <w:rPr>
                <w:sz w:val="20"/>
                <w:szCs w:val="20"/>
              </w:rPr>
            </w:pPr>
            <w:r w:rsidRPr="003C1637">
              <w:rPr>
                <w:sz w:val="20"/>
                <w:szCs w:val="20"/>
              </w:rPr>
              <w:t>6.30-7.15</w:t>
            </w:r>
          </w:p>
          <w:p w:rsidR="003C1637" w:rsidRPr="003C1637" w:rsidRDefault="003C1637" w:rsidP="00805418">
            <w:pPr>
              <w:jc w:val="both"/>
              <w:rPr>
                <w:sz w:val="20"/>
                <w:szCs w:val="20"/>
              </w:rPr>
            </w:pPr>
          </w:p>
        </w:tc>
        <w:tc>
          <w:tcPr>
            <w:tcW w:w="6420" w:type="dxa"/>
          </w:tcPr>
          <w:p w:rsidR="003C1637" w:rsidRPr="003C1637" w:rsidRDefault="003C1637" w:rsidP="00805418">
            <w:pPr>
              <w:jc w:val="both"/>
              <w:rPr>
                <w:sz w:val="20"/>
                <w:szCs w:val="20"/>
              </w:rPr>
            </w:pPr>
            <w:r w:rsidRPr="003C1637">
              <w:rPr>
                <w:sz w:val="20"/>
                <w:szCs w:val="20"/>
              </w:rPr>
              <w:t>45 минут</w:t>
            </w:r>
          </w:p>
          <w:p w:rsidR="003C1637" w:rsidRPr="003C1637" w:rsidRDefault="003C1637" w:rsidP="00805418">
            <w:pPr>
              <w:jc w:val="both"/>
              <w:rPr>
                <w:sz w:val="20"/>
                <w:szCs w:val="20"/>
              </w:rPr>
            </w:pPr>
          </w:p>
        </w:tc>
      </w:tr>
      <w:tr w:rsidR="003C1637" w:rsidRPr="00234B9D" w:rsidTr="003C1637">
        <w:trPr>
          <w:trHeight w:val="296"/>
        </w:trPr>
        <w:tc>
          <w:tcPr>
            <w:tcW w:w="6020" w:type="dxa"/>
            <w:gridSpan w:val="2"/>
          </w:tcPr>
          <w:p w:rsidR="003C1637" w:rsidRPr="003C1637" w:rsidRDefault="003C1637" w:rsidP="00805418">
            <w:pPr>
              <w:jc w:val="both"/>
              <w:rPr>
                <w:sz w:val="20"/>
                <w:szCs w:val="20"/>
              </w:rPr>
            </w:pPr>
            <w:r w:rsidRPr="003C1637">
              <w:rPr>
                <w:bCs/>
                <w:sz w:val="20"/>
                <w:szCs w:val="20"/>
              </w:rPr>
              <w:t xml:space="preserve">Самостоятельная деятельность </w:t>
            </w:r>
          </w:p>
        </w:tc>
        <w:tc>
          <w:tcPr>
            <w:tcW w:w="2269" w:type="dxa"/>
          </w:tcPr>
          <w:p w:rsidR="003C1637" w:rsidRPr="003C1637" w:rsidRDefault="003C1637" w:rsidP="00805418">
            <w:pPr>
              <w:jc w:val="both"/>
              <w:rPr>
                <w:sz w:val="20"/>
                <w:szCs w:val="20"/>
              </w:rPr>
            </w:pPr>
            <w:r w:rsidRPr="003C1637">
              <w:rPr>
                <w:sz w:val="20"/>
                <w:szCs w:val="20"/>
              </w:rPr>
              <w:t>7.15-8.20</w:t>
            </w:r>
          </w:p>
        </w:tc>
        <w:tc>
          <w:tcPr>
            <w:tcW w:w="6420" w:type="dxa"/>
          </w:tcPr>
          <w:p w:rsidR="003C1637" w:rsidRPr="003C1637" w:rsidRDefault="003C1637" w:rsidP="00805418">
            <w:pPr>
              <w:jc w:val="both"/>
              <w:rPr>
                <w:sz w:val="20"/>
                <w:szCs w:val="20"/>
              </w:rPr>
            </w:pPr>
            <w:r w:rsidRPr="003C1637">
              <w:rPr>
                <w:sz w:val="20"/>
                <w:szCs w:val="20"/>
              </w:rPr>
              <w:t>1час 05 минут</w:t>
            </w:r>
          </w:p>
        </w:tc>
      </w:tr>
      <w:tr w:rsidR="003C1637" w:rsidRPr="00234B9D" w:rsidTr="003C1637">
        <w:trPr>
          <w:trHeight w:val="227"/>
        </w:trPr>
        <w:tc>
          <w:tcPr>
            <w:tcW w:w="6020" w:type="dxa"/>
            <w:gridSpan w:val="2"/>
          </w:tcPr>
          <w:p w:rsidR="003C1637" w:rsidRPr="003C1637" w:rsidRDefault="003C1637" w:rsidP="00805418">
            <w:pPr>
              <w:jc w:val="both"/>
              <w:rPr>
                <w:sz w:val="20"/>
                <w:szCs w:val="20"/>
              </w:rPr>
            </w:pPr>
            <w:r w:rsidRPr="003C1637">
              <w:rPr>
                <w:bCs/>
                <w:sz w:val="20"/>
                <w:szCs w:val="20"/>
              </w:rPr>
              <w:t xml:space="preserve">Утренняя гимнастика </w:t>
            </w:r>
          </w:p>
        </w:tc>
        <w:tc>
          <w:tcPr>
            <w:tcW w:w="2269" w:type="dxa"/>
          </w:tcPr>
          <w:p w:rsidR="003C1637" w:rsidRPr="003C1637" w:rsidRDefault="003C1637" w:rsidP="00805418">
            <w:pPr>
              <w:jc w:val="both"/>
              <w:rPr>
                <w:sz w:val="20"/>
                <w:szCs w:val="20"/>
              </w:rPr>
            </w:pPr>
            <w:r w:rsidRPr="003C1637">
              <w:rPr>
                <w:sz w:val="20"/>
                <w:szCs w:val="20"/>
              </w:rPr>
              <w:t>8.20-8.30</w:t>
            </w:r>
          </w:p>
        </w:tc>
        <w:tc>
          <w:tcPr>
            <w:tcW w:w="6420" w:type="dxa"/>
          </w:tcPr>
          <w:p w:rsidR="003C1637" w:rsidRPr="003C1637" w:rsidRDefault="003C1637" w:rsidP="00805418">
            <w:pPr>
              <w:jc w:val="both"/>
              <w:rPr>
                <w:sz w:val="20"/>
                <w:szCs w:val="20"/>
              </w:rPr>
            </w:pPr>
            <w:r w:rsidRPr="003C1637">
              <w:rPr>
                <w:sz w:val="20"/>
                <w:szCs w:val="20"/>
              </w:rPr>
              <w:t>10 минут</w:t>
            </w:r>
          </w:p>
        </w:tc>
      </w:tr>
      <w:tr w:rsidR="003C1637" w:rsidRPr="00234B9D" w:rsidTr="003C1637">
        <w:trPr>
          <w:trHeight w:val="304"/>
        </w:trPr>
        <w:tc>
          <w:tcPr>
            <w:tcW w:w="6020" w:type="dxa"/>
            <w:gridSpan w:val="2"/>
          </w:tcPr>
          <w:p w:rsidR="003C1637" w:rsidRPr="003C1637" w:rsidRDefault="003C1637" w:rsidP="00805418">
            <w:pPr>
              <w:jc w:val="both"/>
              <w:rPr>
                <w:sz w:val="20"/>
                <w:szCs w:val="20"/>
              </w:rPr>
            </w:pPr>
            <w:r w:rsidRPr="003C1637">
              <w:rPr>
                <w:bCs/>
                <w:sz w:val="20"/>
                <w:szCs w:val="20"/>
              </w:rPr>
              <w:t xml:space="preserve">Подготовка к завтраку, завтрак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8.30-8.50</w:t>
            </w:r>
          </w:p>
        </w:tc>
        <w:tc>
          <w:tcPr>
            <w:tcW w:w="6420" w:type="dxa"/>
          </w:tcPr>
          <w:p w:rsidR="003C1637" w:rsidRPr="003C1637" w:rsidRDefault="003C1637" w:rsidP="00805418">
            <w:pPr>
              <w:spacing w:line="304" w:lineRule="atLeast"/>
              <w:jc w:val="both"/>
              <w:rPr>
                <w:sz w:val="20"/>
                <w:szCs w:val="20"/>
              </w:rPr>
            </w:pPr>
            <w:r w:rsidRPr="003C1637">
              <w:rPr>
                <w:sz w:val="20"/>
                <w:szCs w:val="20"/>
              </w:rPr>
              <w:t>20 минут</w:t>
            </w:r>
          </w:p>
        </w:tc>
      </w:tr>
      <w:tr w:rsidR="003C1637" w:rsidRPr="00234B9D" w:rsidTr="003C1637">
        <w:trPr>
          <w:trHeight w:val="304"/>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Игры, подготовка к образовательной деятельности </w:t>
            </w:r>
          </w:p>
        </w:tc>
        <w:tc>
          <w:tcPr>
            <w:tcW w:w="2269" w:type="dxa"/>
          </w:tcPr>
          <w:p w:rsidR="003C1637" w:rsidRPr="003C1637" w:rsidRDefault="003C1637" w:rsidP="00805418">
            <w:pPr>
              <w:spacing w:line="309" w:lineRule="atLeast"/>
              <w:jc w:val="both"/>
              <w:rPr>
                <w:sz w:val="20"/>
                <w:szCs w:val="20"/>
              </w:rPr>
            </w:pPr>
            <w:r w:rsidRPr="003C1637">
              <w:rPr>
                <w:color w:val="000000"/>
                <w:kern w:val="24"/>
                <w:sz w:val="20"/>
                <w:szCs w:val="20"/>
              </w:rPr>
              <w:t>8.50-9.00</w:t>
            </w:r>
          </w:p>
        </w:tc>
        <w:tc>
          <w:tcPr>
            <w:tcW w:w="6420"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234B9D" w:rsidTr="003C1637">
        <w:trPr>
          <w:trHeight w:val="319"/>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(1) </w:t>
            </w:r>
          </w:p>
        </w:tc>
        <w:tc>
          <w:tcPr>
            <w:tcW w:w="2269" w:type="dxa"/>
          </w:tcPr>
          <w:p w:rsidR="003C1637" w:rsidRPr="003C1637" w:rsidRDefault="003C1637" w:rsidP="00805418">
            <w:pPr>
              <w:spacing w:line="309" w:lineRule="atLeast"/>
              <w:jc w:val="both"/>
              <w:rPr>
                <w:sz w:val="20"/>
                <w:szCs w:val="20"/>
              </w:rPr>
            </w:pPr>
            <w:r w:rsidRPr="003C1637">
              <w:rPr>
                <w:color w:val="000000"/>
                <w:kern w:val="24"/>
                <w:sz w:val="20"/>
                <w:szCs w:val="20"/>
              </w:rPr>
              <w:t>9.00-9.30</w:t>
            </w:r>
          </w:p>
        </w:tc>
        <w:tc>
          <w:tcPr>
            <w:tcW w:w="6420" w:type="dxa"/>
          </w:tcPr>
          <w:p w:rsidR="003C1637" w:rsidRPr="003C1637" w:rsidRDefault="003C1637" w:rsidP="00805418">
            <w:pPr>
              <w:spacing w:line="309" w:lineRule="atLeast"/>
              <w:jc w:val="both"/>
              <w:rPr>
                <w:sz w:val="20"/>
                <w:szCs w:val="20"/>
              </w:rPr>
            </w:pPr>
            <w:r w:rsidRPr="003C1637">
              <w:rPr>
                <w:sz w:val="20"/>
                <w:szCs w:val="20"/>
              </w:rPr>
              <w:t>30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9.30-9.40</w:t>
            </w:r>
          </w:p>
        </w:tc>
        <w:tc>
          <w:tcPr>
            <w:tcW w:w="6420" w:type="dxa"/>
          </w:tcPr>
          <w:p w:rsidR="003C1637" w:rsidRPr="003C1637" w:rsidRDefault="003C1637" w:rsidP="00805418">
            <w:pPr>
              <w:spacing w:line="304" w:lineRule="atLeast"/>
              <w:jc w:val="both"/>
              <w:rPr>
                <w:sz w:val="20"/>
                <w:szCs w:val="20"/>
              </w:rPr>
            </w:pPr>
            <w:r w:rsidRPr="003C1637">
              <w:rPr>
                <w:sz w:val="20"/>
                <w:szCs w:val="20"/>
              </w:rPr>
              <w:t>10 минут</w:t>
            </w:r>
          </w:p>
        </w:tc>
      </w:tr>
      <w:tr w:rsidR="003C1637" w:rsidRPr="00234B9D" w:rsidTr="003C1637">
        <w:trPr>
          <w:trHeight w:val="304"/>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(2) </w:t>
            </w:r>
          </w:p>
        </w:tc>
        <w:tc>
          <w:tcPr>
            <w:tcW w:w="2269" w:type="dxa"/>
          </w:tcPr>
          <w:p w:rsidR="003C1637" w:rsidRPr="003C1637" w:rsidRDefault="003C1637" w:rsidP="00805418">
            <w:pPr>
              <w:spacing w:line="309" w:lineRule="atLeast"/>
              <w:jc w:val="both"/>
              <w:rPr>
                <w:sz w:val="20"/>
                <w:szCs w:val="20"/>
              </w:rPr>
            </w:pPr>
            <w:r w:rsidRPr="003C1637">
              <w:rPr>
                <w:color w:val="000000"/>
                <w:kern w:val="24"/>
                <w:sz w:val="20"/>
                <w:szCs w:val="20"/>
              </w:rPr>
              <w:t>9.40-10.10</w:t>
            </w:r>
          </w:p>
        </w:tc>
        <w:tc>
          <w:tcPr>
            <w:tcW w:w="6420" w:type="dxa"/>
          </w:tcPr>
          <w:p w:rsidR="003C1637" w:rsidRPr="003C1637" w:rsidRDefault="003C1637" w:rsidP="00805418">
            <w:pPr>
              <w:spacing w:line="309" w:lineRule="atLeast"/>
              <w:jc w:val="both"/>
              <w:rPr>
                <w:sz w:val="20"/>
                <w:szCs w:val="20"/>
              </w:rPr>
            </w:pPr>
            <w:r w:rsidRPr="003C1637">
              <w:rPr>
                <w:sz w:val="20"/>
                <w:szCs w:val="20"/>
              </w:rPr>
              <w:t>30 минут</w:t>
            </w:r>
          </w:p>
        </w:tc>
      </w:tr>
      <w:tr w:rsidR="003C1637" w:rsidRPr="00234B9D" w:rsidTr="003C1637">
        <w:trPr>
          <w:trHeight w:val="304"/>
        </w:trPr>
        <w:tc>
          <w:tcPr>
            <w:tcW w:w="6020" w:type="dxa"/>
            <w:gridSpan w:val="2"/>
          </w:tcPr>
          <w:p w:rsidR="003C1637" w:rsidRPr="003C1637" w:rsidRDefault="003C1637" w:rsidP="00805418">
            <w:pPr>
              <w:spacing w:line="309" w:lineRule="atLeast"/>
              <w:jc w:val="both"/>
              <w:rPr>
                <w:bCs/>
                <w:color w:val="000000"/>
                <w:kern w:val="24"/>
                <w:sz w:val="20"/>
                <w:szCs w:val="20"/>
              </w:rPr>
            </w:pPr>
            <w:r w:rsidRPr="003C1637">
              <w:rPr>
                <w:bCs/>
                <w:color w:val="000000"/>
                <w:kern w:val="24"/>
                <w:sz w:val="20"/>
                <w:szCs w:val="20"/>
              </w:rPr>
              <w:t>Подготовка ко второму завтраку, второй завтрак</w:t>
            </w:r>
          </w:p>
        </w:tc>
        <w:tc>
          <w:tcPr>
            <w:tcW w:w="2269" w:type="dxa"/>
          </w:tcPr>
          <w:p w:rsidR="003C1637" w:rsidRPr="003C1637" w:rsidRDefault="003C1637" w:rsidP="00805418">
            <w:pPr>
              <w:spacing w:line="309" w:lineRule="atLeast"/>
              <w:jc w:val="both"/>
              <w:rPr>
                <w:color w:val="000000"/>
                <w:kern w:val="24"/>
                <w:sz w:val="20"/>
                <w:szCs w:val="20"/>
              </w:rPr>
            </w:pPr>
            <w:r w:rsidRPr="003C1637">
              <w:rPr>
                <w:color w:val="000000"/>
                <w:kern w:val="24"/>
                <w:sz w:val="20"/>
                <w:szCs w:val="20"/>
              </w:rPr>
              <w:t>10.10-10.20</w:t>
            </w:r>
          </w:p>
        </w:tc>
        <w:tc>
          <w:tcPr>
            <w:tcW w:w="6420"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234B9D" w:rsidTr="003C1637">
        <w:trPr>
          <w:trHeight w:val="319"/>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Непосредственно образовательная деятельность (3) </w:t>
            </w:r>
          </w:p>
        </w:tc>
        <w:tc>
          <w:tcPr>
            <w:tcW w:w="2269" w:type="dxa"/>
          </w:tcPr>
          <w:p w:rsidR="003C1637" w:rsidRPr="003C1637" w:rsidRDefault="003C1637" w:rsidP="00805418">
            <w:pPr>
              <w:spacing w:line="309" w:lineRule="atLeast"/>
              <w:jc w:val="both"/>
              <w:rPr>
                <w:color w:val="000000"/>
                <w:kern w:val="24"/>
                <w:sz w:val="20"/>
                <w:szCs w:val="20"/>
              </w:rPr>
            </w:pPr>
            <w:r w:rsidRPr="003C1637">
              <w:rPr>
                <w:color w:val="000000"/>
                <w:kern w:val="24"/>
                <w:sz w:val="20"/>
                <w:szCs w:val="20"/>
              </w:rPr>
              <w:t>10.20-10.50</w:t>
            </w:r>
          </w:p>
        </w:tc>
        <w:tc>
          <w:tcPr>
            <w:tcW w:w="6420" w:type="dxa"/>
          </w:tcPr>
          <w:p w:rsidR="003C1637" w:rsidRPr="003C1637" w:rsidRDefault="003C1637" w:rsidP="00805418">
            <w:pPr>
              <w:spacing w:line="309" w:lineRule="atLeast"/>
              <w:jc w:val="both"/>
              <w:rPr>
                <w:color w:val="000000"/>
                <w:kern w:val="24"/>
                <w:sz w:val="20"/>
                <w:szCs w:val="20"/>
              </w:rPr>
            </w:pPr>
            <w:r w:rsidRPr="003C1637">
              <w:rPr>
                <w:color w:val="000000"/>
                <w:kern w:val="24"/>
                <w:sz w:val="20"/>
                <w:szCs w:val="20"/>
              </w:rPr>
              <w:t>30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прогулке, прогулка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10.50-12.30</w:t>
            </w:r>
          </w:p>
        </w:tc>
        <w:tc>
          <w:tcPr>
            <w:tcW w:w="6420" w:type="dxa"/>
          </w:tcPr>
          <w:p w:rsidR="003C1637" w:rsidRPr="003C1637" w:rsidRDefault="003C1637" w:rsidP="00805418">
            <w:pPr>
              <w:spacing w:line="304" w:lineRule="atLeast"/>
              <w:jc w:val="both"/>
              <w:rPr>
                <w:sz w:val="20"/>
                <w:szCs w:val="20"/>
              </w:rPr>
            </w:pPr>
            <w:r w:rsidRPr="003C1637">
              <w:rPr>
                <w:sz w:val="20"/>
                <w:szCs w:val="20"/>
              </w:rPr>
              <w:t>1час 40 минут</w:t>
            </w:r>
          </w:p>
        </w:tc>
      </w:tr>
      <w:tr w:rsidR="003C1637" w:rsidRPr="00234B9D" w:rsidTr="003C1637">
        <w:trPr>
          <w:trHeight w:val="319"/>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Самостоятельная деятельность  на прогулке </w:t>
            </w:r>
          </w:p>
        </w:tc>
        <w:tc>
          <w:tcPr>
            <w:tcW w:w="2269" w:type="dxa"/>
          </w:tcPr>
          <w:p w:rsidR="003C1637" w:rsidRPr="003C1637" w:rsidRDefault="003C1637" w:rsidP="00805418">
            <w:pPr>
              <w:spacing w:line="309" w:lineRule="atLeast"/>
              <w:jc w:val="both"/>
              <w:rPr>
                <w:sz w:val="20"/>
                <w:szCs w:val="20"/>
              </w:rPr>
            </w:pPr>
            <w:r w:rsidRPr="003C1637">
              <w:rPr>
                <w:color w:val="000000"/>
                <w:kern w:val="24"/>
                <w:sz w:val="20"/>
                <w:szCs w:val="20"/>
              </w:rPr>
              <w:t>11.20-12.30</w:t>
            </w:r>
          </w:p>
        </w:tc>
        <w:tc>
          <w:tcPr>
            <w:tcW w:w="6420" w:type="dxa"/>
          </w:tcPr>
          <w:p w:rsidR="003C1637" w:rsidRPr="003C1637" w:rsidRDefault="003C1637" w:rsidP="00805418">
            <w:pPr>
              <w:spacing w:line="309" w:lineRule="atLeast"/>
              <w:jc w:val="both"/>
              <w:rPr>
                <w:sz w:val="20"/>
                <w:szCs w:val="20"/>
              </w:rPr>
            </w:pPr>
            <w:r w:rsidRPr="003C1637">
              <w:rPr>
                <w:sz w:val="20"/>
                <w:szCs w:val="20"/>
              </w:rPr>
              <w:t>1час 10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Прогулка, возвращение с прогулки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12.30-12.40</w:t>
            </w:r>
          </w:p>
        </w:tc>
        <w:tc>
          <w:tcPr>
            <w:tcW w:w="6420" w:type="dxa"/>
          </w:tcPr>
          <w:p w:rsidR="003C1637" w:rsidRPr="003C1637" w:rsidRDefault="003C1637" w:rsidP="00805418">
            <w:pPr>
              <w:spacing w:line="304" w:lineRule="atLeast"/>
              <w:jc w:val="both"/>
              <w:rPr>
                <w:sz w:val="20"/>
                <w:szCs w:val="20"/>
              </w:rPr>
            </w:pPr>
            <w:r w:rsidRPr="003C1637">
              <w:rPr>
                <w:sz w:val="20"/>
                <w:szCs w:val="20"/>
              </w:rPr>
              <w:t>10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обеду, обед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12.40-13.10</w:t>
            </w:r>
          </w:p>
        </w:tc>
        <w:tc>
          <w:tcPr>
            <w:tcW w:w="6420" w:type="dxa"/>
          </w:tcPr>
          <w:p w:rsidR="003C1637" w:rsidRPr="003C1637" w:rsidRDefault="003C1637" w:rsidP="00805418">
            <w:pPr>
              <w:spacing w:line="304" w:lineRule="atLeast"/>
              <w:jc w:val="both"/>
              <w:rPr>
                <w:sz w:val="20"/>
                <w:szCs w:val="20"/>
              </w:rPr>
            </w:pPr>
            <w:r w:rsidRPr="003C1637">
              <w:rPr>
                <w:sz w:val="20"/>
                <w:szCs w:val="20"/>
              </w:rPr>
              <w:t>30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Релаксирующая гимнастика перед сном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13.10-13.15</w:t>
            </w:r>
          </w:p>
        </w:tc>
        <w:tc>
          <w:tcPr>
            <w:tcW w:w="6420" w:type="dxa"/>
          </w:tcPr>
          <w:p w:rsidR="003C1637" w:rsidRPr="003C1637" w:rsidRDefault="003C1637" w:rsidP="00805418">
            <w:pPr>
              <w:spacing w:line="304" w:lineRule="atLeast"/>
              <w:jc w:val="both"/>
              <w:rPr>
                <w:sz w:val="20"/>
                <w:szCs w:val="20"/>
              </w:rPr>
            </w:pPr>
            <w:r w:rsidRPr="003C1637">
              <w:rPr>
                <w:sz w:val="20"/>
                <w:szCs w:val="20"/>
              </w:rPr>
              <w:t>5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ко сну, сон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13.15-15.00</w:t>
            </w:r>
          </w:p>
        </w:tc>
        <w:tc>
          <w:tcPr>
            <w:tcW w:w="6420" w:type="dxa"/>
          </w:tcPr>
          <w:p w:rsidR="003C1637" w:rsidRPr="003C1637" w:rsidRDefault="003C1637" w:rsidP="00805418">
            <w:pPr>
              <w:spacing w:line="304" w:lineRule="atLeast"/>
              <w:jc w:val="both"/>
              <w:rPr>
                <w:sz w:val="20"/>
                <w:szCs w:val="20"/>
              </w:rPr>
            </w:pPr>
            <w:r w:rsidRPr="003C1637">
              <w:rPr>
                <w:sz w:val="20"/>
                <w:szCs w:val="20"/>
              </w:rPr>
              <w:t>1 час 45 минут</w:t>
            </w:r>
          </w:p>
        </w:tc>
      </w:tr>
      <w:tr w:rsidR="003C1637" w:rsidRPr="00234B9D" w:rsidTr="003C1637">
        <w:trPr>
          <w:trHeight w:val="304"/>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Постепенный подъем, воздушные, водные процедуры </w:t>
            </w:r>
          </w:p>
        </w:tc>
        <w:tc>
          <w:tcPr>
            <w:tcW w:w="2269" w:type="dxa"/>
          </w:tcPr>
          <w:p w:rsidR="003C1637" w:rsidRPr="003C1637" w:rsidRDefault="003C1637" w:rsidP="00805418">
            <w:pPr>
              <w:spacing w:line="309" w:lineRule="atLeast"/>
              <w:jc w:val="both"/>
              <w:rPr>
                <w:sz w:val="20"/>
                <w:szCs w:val="20"/>
              </w:rPr>
            </w:pPr>
            <w:r w:rsidRPr="003C1637">
              <w:rPr>
                <w:color w:val="000000"/>
                <w:kern w:val="24"/>
                <w:sz w:val="20"/>
                <w:szCs w:val="20"/>
              </w:rPr>
              <w:t>15.00-15.10</w:t>
            </w:r>
          </w:p>
        </w:tc>
        <w:tc>
          <w:tcPr>
            <w:tcW w:w="6420" w:type="dxa"/>
          </w:tcPr>
          <w:p w:rsidR="003C1637" w:rsidRPr="003C1637" w:rsidRDefault="003C1637" w:rsidP="00805418">
            <w:pPr>
              <w:spacing w:line="309" w:lineRule="atLeast"/>
              <w:jc w:val="both"/>
              <w:rPr>
                <w:sz w:val="20"/>
                <w:szCs w:val="20"/>
              </w:rPr>
            </w:pPr>
            <w:r w:rsidRPr="003C1637">
              <w:rPr>
                <w:sz w:val="20"/>
                <w:szCs w:val="20"/>
              </w:rPr>
              <w:t>10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Подготовка к полднику, полдник </w:t>
            </w:r>
          </w:p>
        </w:tc>
        <w:tc>
          <w:tcPr>
            <w:tcW w:w="2269" w:type="dxa"/>
          </w:tcPr>
          <w:p w:rsidR="003C1637" w:rsidRPr="003C1637" w:rsidRDefault="003C1637" w:rsidP="00805418">
            <w:pPr>
              <w:spacing w:line="304" w:lineRule="atLeast"/>
              <w:jc w:val="both"/>
              <w:rPr>
                <w:sz w:val="20"/>
                <w:szCs w:val="20"/>
              </w:rPr>
            </w:pPr>
            <w:r w:rsidRPr="003C1637">
              <w:rPr>
                <w:color w:val="000000"/>
                <w:kern w:val="24"/>
                <w:sz w:val="20"/>
                <w:szCs w:val="20"/>
              </w:rPr>
              <w:t>15.10 -15.20</w:t>
            </w:r>
          </w:p>
        </w:tc>
        <w:tc>
          <w:tcPr>
            <w:tcW w:w="6420" w:type="dxa"/>
          </w:tcPr>
          <w:p w:rsidR="003C1637" w:rsidRPr="003C1637" w:rsidRDefault="003C1637" w:rsidP="00805418">
            <w:pPr>
              <w:spacing w:line="304" w:lineRule="atLeast"/>
              <w:jc w:val="both"/>
              <w:rPr>
                <w:sz w:val="20"/>
                <w:szCs w:val="20"/>
              </w:rPr>
            </w:pPr>
            <w:r w:rsidRPr="003C1637">
              <w:rPr>
                <w:sz w:val="20"/>
                <w:szCs w:val="20"/>
              </w:rPr>
              <w:t>10 минут</w:t>
            </w:r>
          </w:p>
        </w:tc>
      </w:tr>
      <w:tr w:rsidR="003C1637" w:rsidRPr="00234B9D" w:rsidTr="003C1637">
        <w:trPr>
          <w:trHeight w:val="304"/>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Самостоятельная деятельность</w:t>
            </w:r>
          </w:p>
        </w:tc>
        <w:tc>
          <w:tcPr>
            <w:tcW w:w="2269" w:type="dxa"/>
          </w:tcPr>
          <w:p w:rsidR="003C1637" w:rsidRPr="003C1637" w:rsidRDefault="003C1637" w:rsidP="00805418">
            <w:pPr>
              <w:spacing w:line="309" w:lineRule="atLeast"/>
              <w:jc w:val="both"/>
              <w:rPr>
                <w:sz w:val="20"/>
                <w:szCs w:val="20"/>
              </w:rPr>
            </w:pPr>
            <w:r w:rsidRPr="003C1637">
              <w:rPr>
                <w:color w:val="000000"/>
                <w:kern w:val="24"/>
                <w:sz w:val="20"/>
                <w:szCs w:val="20"/>
              </w:rPr>
              <w:t>15.20-15.50</w:t>
            </w:r>
          </w:p>
        </w:tc>
        <w:tc>
          <w:tcPr>
            <w:tcW w:w="6420" w:type="dxa"/>
          </w:tcPr>
          <w:p w:rsidR="003C1637" w:rsidRPr="003C1637" w:rsidRDefault="003C1637" w:rsidP="00805418">
            <w:pPr>
              <w:spacing w:line="309" w:lineRule="atLeast"/>
              <w:jc w:val="both"/>
              <w:rPr>
                <w:sz w:val="20"/>
                <w:szCs w:val="20"/>
              </w:rPr>
            </w:pPr>
            <w:r w:rsidRPr="003C1637">
              <w:rPr>
                <w:sz w:val="20"/>
                <w:szCs w:val="20"/>
              </w:rPr>
              <w:t>30 минут</w:t>
            </w:r>
          </w:p>
        </w:tc>
      </w:tr>
      <w:tr w:rsidR="003C1637" w:rsidRPr="00234B9D" w:rsidTr="003C1637">
        <w:trPr>
          <w:trHeight w:val="227"/>
        </w:trPr>
        <w:tc>
          <w:tcPr>
            <w:tcW w:w="6020" w:type="dxa"/>
            <w:gridSpan w:val="2"/>
          </w:tcPr>
          <w:p w:rsidR="003C1637" w:rsidRPr="003C1637" w:rsidRDefault="003C1637" w:rsidP="00805418">
            <w:pPr>
              <w:jc w:val="both"/>
              <w:rPr>
                <w:rFonts w:ascii="Arial" w:hAnsi="Arial" w:cs="Arial"/>
                <w:sz w:val="20"/>
                <w:szCs w:val="20"/>
              </w:rPr>
            </w:pPr>
            <w:r w:rsidRPr="003C1637">
              <w:rPr>
                <w:bCs/>
                <w:color w:val="000000"/>
                <w:kern w:val="24"/>
                <w:sz w:val="20"/>
                <w:szCs w:val="20"/>
              </w:rPr>
              <w:t xml:space="preserve">Игры, досуги,  общение, чтение художественной  литературы </w:t>
            </w:r>
          </w:p>
        </w:tc>
        <w:tc>
          <w:tcPr>
            <w:tcW w:w="2269" w:type="dxa"/>
          </w:tcPr>
          <w:p w:rsidR="003C1637" w:rsidRPr="003C1637" w:rsidRDefault="003C1637" w:rsidP="00805418">
            <w:pPr>
              <w:jc w:val="both"/>
              <w:rPr>
                <w:rFonts w:ascii="Arial" w:hAnsi="Arial" w:cs="Arial"/>
                <w:sz w:val="20"/>
                <w:szCs w:val="20"/>
              </w:rPr>
            </w:pPr>
            <w:r w:rsidRPr="003C1637">
              <w:rPr>
                <w:color w:val="000000"/>
                <w:kern w:val="24"/>
                <w:sz w:val="20"/>
                <w:szCs w:val="20"/>
              </w:rPr>
              <w:t xml:space="preserve">15.50-16.10  </w:t>
            </w:r>
          </w:p>
        </w:tc>
        <w:tc>
          <w:tcPr>
            <w:tcW w:w="6420" w:type="dxa"/>
          </w:tcPr>
          <w:p w:rsidR="003C1637" w:rsidRPr="003C1637" w:rsidRDefault="003C1637" w:rsidP="00805418">
            <w:pPr>
              <w:jc w:val="both"/>
              <w:rPr>
                <w:sz w:val="20"/>
                <w:szCs w:val="20"/>
              </w:rPr>
            </w:pPr>
            <w:r w:rsidRPr="003C1637">
              <w:rPr>
                <w:sz w:val="20"/>
                <w:szCs w:val="20"/>
              </w:rPr>
              <w:t>20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t xml:space="preserve">Самостоятельная деятельность </w:t>
            </w:r>
          </w:p>
        </w:tc>
        <w:tc>
          <w:tcPr>
            <w:tcW w:w="2269"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16.10-16.25 </w:t>
            </w:r>
          </w:p>
        </w:tc>
        <w:tc>
          <w:tcPr>
            <w:tcW w:w="6420" w:type="dxa"/>
          </w:tcPr>
          <w:p w:rsidR="003C1637" w:rsidRPr="003C1637" w:rsidRDefault="003C1637" w:rsidP="00805418">
            <w:pPr>
              <w:spacing w:line="304" w:lineRule="atLeast"/>
              <w:jc w:val="both"/>
              <w:rPr>
                <w:sz w:val="20"/>
                <w:szCs w:val="20"/>
              </w:rPr>
            </w:pPr>
            <w:r w:rsidRPr="003C1637">
              <w:rPr>
                <w:sz w:val="20"/>
                <w:szCs w:val="20"/>
              </w:rPr>
              <w:t>15 минут</w:t>
            </w:r>
          </w:p>
        </w:tc>
      </w:tr>
      <w:tr w:rsidR="003C1637" w:rsidRPr="00234B9D" w:rsidTr="003C1637">
        <w:trPr>
          <w:trHeight w:val="304"/>
        </w:trPr>
        <w:tc>
          <w:tcPr>
            <w:tcW w:w="6020" w:type="dxa"/>
            <w:gridSpan w:val="2"/>
          </w:tcPr>
          <w:p w:rsidR="003C1637" w:rsidRPr="003C1637" w:rsidRDefault="003C1637" w:rsidP="00805418">
            <w:pPr>
              <w:spacing w:line="309" w:lineRule="atLeast"/>
              <w:ind w:left="720"/>
              <w:jc w:val="both"/>
              <w:rPr>
                <w:rFonts w:ascii="Arial" w:hAnsi="Arial" w:cs="Arial"/>
                <w:sz w:val="20"/>
                <w:szCs w:val="20"/>
              </w:rPr>
            </w:pPr>
            <w:r w:rsidRPr="003C1637">
              <w:rPr>
                <w:bCs/>
                <w:color w:val="000000"/>
                <w:kern w:val="24"/>
                <w:sz w:val="20"/>
                <w:szCs w:val="20"/>
              </w:rPr>
              <w:t>Подготовка к ужину, ужин</w:t>
            </w:r>
            <w:r w:rsidRPr="003C1637">
              <w:rPr>
                <w:rFonts w:eastAsia="Calibri"/>
                <w:bCs/>
                <w:color w:val="000000"/>
                <w:kern w:val="24"/>
                <w:sz w:val="20"/>
                <w:szCs w:val="20"/>
              </w:rPr>
              <w:t xml:space="preserve"> </w:t>
            </w:r>
          </w:p>
        </w:tc>
        <w:tc>
          <w:tcPr>
            <w:tcW w:w="2269"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16.25 -16.45 </w:t>
            </w:r>
          </w:p>
        </w:tc>
        <w:tc>
          <w:tcPr>
            <w:tcW w:w="6420" w:type="dxa"/>
          </w:tcPr>
          <w:p w:rsidR="003C1637" w:rsidRPr="003C1637" w:rsidRDefault="003C1637" w:rsidP="00805418">
            <w:pPr>
              <w:spacing w:line="309" w:lineRule="atLeast"/>
              <w:jc w:val="both"/>
              <w:rPr>
                <w:sz w:val="20"/>
                <w:szCs w:val="20"/>
              </w:rPr>
            </w:pPr>
            <w:r w:rsidRPr="003C1637">
              <w:rPr>
                <w:sz w:val="20"/>
                <w:szCs w:val="20"/>
              </w:rPr>
              <w:t>20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rFonts w:ascii="Arial" w:hAnsi="Arial" w:cs="Arial"/>
                <w:sz w:val="20"/>
                <w:szCs w:val="20"/>
              </w:rPr>
            </w:pPr>
            <w:r w:rsidRPr="003C1637">
              <w:rPr>
                <w:bCs/>
                <w:color w:val="000000"/>
                <w:kern w:val="24"/>
                <w:sz w:val="20"/>
                <w:szCs w:val="20"/>
              </w:rPr>
              <w:lastRenderedPageBreak/>
              <w:t xml:space="preserve">Подготовка к прогулке, прогулка. </w:t>
            </w:r>
          </w:p>
        </w:tc>
        <w:tc>
          <w:tcPr>
            <w:tcW w:w="2269" w:type="dxa"/>
          </w:tcPr>
          <w:p w:rsidR="003C1637" w:rsidRPr="003C1637" w:rsidRDefault="003C1637" w:rsidP="00805418">
            <w:pPr>
              <w:spacing w:line="304" w:lineRule="atLeast"/>
              <w:jc w:val="both"/>
              <w:rPr>
                <w:rFonts w:ascii="Arial" w:hAnsi="Arial" w:cs="Arial"/>
                <w:sz w:val="20"/>
                <w:szCs w:val="20"/>
              </w:rPr>
            </w:pPr>
            <w:r w:rsidRPr="003C1637">
              <w:rPr>
                <w:color w:val="000000"/>
                <w:kern w:val="24"/>
                <w:sz w:val="20"/>
                <w:szCs w:val="20"/>
              </w:rPr>
              <w:t xml:space="preserve">16.45 -18.20  </w:t>
            </w:r>
          </w:p>
        </w:tc>
        <w:tc>
          <w:tcPr>
            <w:tcW w:w="6420" w:type="dxa"/>
          </w:tcPr>
          <w:p w:rsidR="003C1637" w:rsidRPr="003C1637" w:rsidRDefault="003C1637" w:rsidP="00805418">
            <w:pPr>
              <w:spacing w:line="304" w:lineRule="atLeast"/>
              <w:jc w:val="both"/>
              <w:rPr>
                <w:sz w:val="20"/>
                <w:szCs w:val="20"/>
              </w:rPr>
            </w:pPr>
            <w:r w:rsidRPr="003C1637">
              <w:rPr>
                <w:sz w:val="20"/>
                <w:szCs w:val="20"/>
              </w:rPr>
              <w:t>1час 35 минут</w:t>
            </w:r>
          </w:p>
        </w:tc>
      </w:tr>
      <w:tr w:rsidR="003C1637" w:rsidRPr="00234B9D" w:rsidTr="003C1637">
        <w:trPr>
          <w:trHeight w:val="304"/>
        </w:trPr>
        <w:tc>
          <w:tcPr>
            <w:tcW w:w="6020" w:type="dxa"/>
            <w:gridSpan w:val="2"/>
          </w:tcPr>
          <w:p w:rsidR="003C1637" w:rsidRPr="003C1637" w:rsidRDefault="003C1637" w:rsidP="00805418">
            <w:pPr>
              <w:spacing w:line="304" w:lineRule="atLeast"/>
              <w:jc w:val="both"/>
              <w:rPr>
                <w:bCs/>
                <w:color w:val="000000"/>
                <w:kern w:val="24"/>
                <w:sz w:val="20"/>
                <w:szCs w:val="20"/>
              </w:rPr>
            </w:pPr>
            <w:r w:rsidRPr="003C1637">
              <w:rPr>
                <w:bCs/>
                <w:color w:val="000000"/>
                <w:kern w:val="24"/>
                <w:sz w:val="20"/>
                <w:szCs w:val="20"/>
              </w:rPr>
              <w:t>Самостоятельная деятельность  на прогулке</w:t>
            </w:r>
          </w:p>
        </w:tc>
        <w:tc>
          <w:tcPr>
            <w:tcW w:w="2269" w:type="dxa"/>
          </w:tcPr>
          <w:p w:rsidR="003C1637" w:rsidRPr="003C1637" w:rsidRDefault="003C1637" w:rsidP="00805418">
            <w:pPr>
              <w:spacing w:line="304" w:lineRule="atLeast"/>
              <w:jc w:val="both"/>
              <w:rPr>
                <w:color w:val="000000"/>
                <w:kern w:val="24"/>
                <w:sz w:val="20"/>
                <w:szCs w:val="20"/>
              </w:rPr>
            </w:pPr>
            <w:r w:rsidRPr="003C1637">
              <w:rPr>
                <w:color w:val="000000"/>
                <w:kern w:val="24"/>
                <w:sz w:val="20"/>
                <w:szCs w:val="20"/>
              </w:rPr>
              <w:t>17.30-18.20</w:t>
            </w:r>
          </w:p>
        </w:tc>
        <w:tc>
          <w:tcPr>
            <w:tcW w:w="6420" w:type="dxa"/>
          </w:tcPr>
          <w:p w:rsidR="003C1637" w:rsidRPr="003C1637" w:rsidRDefault="003C1637" w:rsidP="00805418">
            <w:pPr>
              <w:spacing w:line="304" w:lineRule="atLeast"/>
              <w:jc w:val="both"/>
              <w:rPr>
                <w:sz w:val="20"/>
                <w:szCs w:val="20"/>
              </w:rPr>
            </w:pPr>
            <w:r w:rsidRPr="003C1637">
              <w:rPr>
                <w:sz w:val="20"/>
                <w:szCs w:val="20"/>
              </w:rPr>
              <w:t>50 минут</w:t>
            </w:r>
          </w:p>
        </w:tc>
      </w:tr>
      <w:tr w:rsidR="003C1637" w:rsidRPr="00234B9D" w:rsidTr="003C1637">
        <w:trPr>
          <w:trHeight w:val="304"/>
        </w:trPr>
        <w:tc>
          <w:tcPr>
            <w:tcW w:w="6020" w:type="dxa"/>
            <w:gridSpan w:val="2"/>
          </w:tcPr>
          <w:p w:rsidR="003C1637" w:rsidRPr="003C1637" w:rsidRDefault="003C1637" w:rsidP="00805418">
            <w:pPr>
              <w:spacing w:line="309" w:lineRule="atLeast"/>
              <w:jc w:val="both"/>
              <w:rPr>
                <w:rFonts w:ascii="Arial" w:hAnsi="Arial" w:cs="Arial"/>
                <w:sz w:val="20"/>
                <w:szCs w:val="20"/>
              </w:rPr>
            </w:pPr>
            <w:r w:rsidRPr="003C1637">
              <w:rPr>
                <w:bCs/>
                <w:color w:val="000000"/>
                <w:kern w:val="24"/>
                <w:sz w:val="20"/>
                <w:szCs w:val="20"/>
              </w:rPr>
              <w:t xml:space="preserve">Возвращение с прогулки, игры, уход детей домой </w:t>
            </w:r>
          </w:p>
        </w:tc>
        <w:tc>
          <w:tcPr>
            <w:tcW w:w="2269" w:type="dxa"/>
          </w:tcPr>
          <w:p w:rsidR="003C1637" w:rsidRPr="003C1637" w:rsidRDefault="003C1637" w:rsidP="00805418">
            <w:pPr>
              <w:spacing w:line="309" w:lineRule="atLeast"/>
              <w:jc w:val="both"/>
              <w:rPr>
                <w:rFonts w:ascii="Arial" w:hAnsi="Arial" w:cs="Arial"/>
                <w:sz w:val="20"/>
                <w:szCs w:val="20"/>
              </w:rPr>
            </w:pPr>
            <w:r w:rsidRPr="003C1637">
              <w:rPr>
                <w:color w:val="000000"/>
                <w:kern w:val="24"/>
                <w:sz w:val="20"/>
                <w:szCs w:val="20"/>
              </w:rPr>
              <w:t xml:space="preserve">18.20-18.30 </w:t>
            </w:r>
          </w:p>
        </w:tc>
        <w:tc>
          <w:tcPr>
            <w:tcW w:w="6420" w:type="dxa"/>
          </w:tcPr>
          <w:p w:rsidR="003C1637" w:rsidRPr="003C1637" w:rsidRDefault="003C1637" w:rsidP="00805418">
            <w:pPr>
              <w:spacing w:line="309" w:lineRule="atLeast"/>
              <w:jc w:val="both"/>
              <w:rPr>
                <w:rFonts w:ascii="Arial" w:hAnsi="Arial" w:cs="Arial"/>
                <w:sz w:val="20"/>
                <w:szCs w:val="20"/>
              </w:rPr>
            </w:pPr>
          </w:p>
        </w:tc>
      </w:tr>
      <w:tr w:rsidR="003C1637" w:rsidRPr="00234B9D" w:rsidTr="003C1637">
        <w:trPr>
          <w:trHeight w:val="167"/>
        </w:trPr>
        <w:tc>
          <w:tcPr>
            <w:tcW w:w="1667" w:type="dxa"/>
            <w:vMerge w:val="restart"/>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Общий подсчет времени</w:t>
            </w:r>
          </w:p>
        </w:tc>
        <w:tc>
          <w:tcPr>
            <w:tcW w:w="4353" w:type="dxa"/>
          </w:tcPr>
          <w:p w:rsidR="003C1637" w:rsidRPr="003C1637" w:rsidRDefault="003C1637" w:rsidP="00805418">
            <w:pPr>
              <w:spacing w:line="309" w:lineRule="atLeast"/>
              <w:jc w:val="both"/>
              <w:rPr>
                <w:b/>
                <w:bCs/>
                <w:i/>
                <w:color w:val="000000"/>
                <w:kern w:val="24"/>
                <w:sz w:val="20"/>
                <w:szCs w:val="20"/>
              </w:rPr>
            </w:pPr>
            <w:r w:rsidRPr="003C1637">
              <w:rPr>
                <w:b/>
                <w:bCs/>
                <w:i/>
                <w:color w:val="000000"/>
                <w:kern w:val="24"/>
                <w:sz w:val="20"/>
                <w:szCs w:val="20"/>
              </w:rPr>
              <w:t>Занятия</w:t>
            </w:r>
          </w:p>
        </w:tc>
        <w:tc>
          <w:tcPr>
            <w:tcW w:w="2269" w:type="dxa"/>
          </w:tcPr>
          <w:p w:rsidR="003C1637" w:rsidRPr="003C1637" w:rsidRDefault="003C1637" w:rsidP="00805418">
            <w:pPr>
              <w:spacing w:line="309" w:lineRule="atLeast"/>
              <w:jc w:val="both"/>
              <w:rPr>
                <w:b/>
                <w:color w:val="000000"/>
                <w:kern w:val="24"/>
                <w:sz w:val="20"/>
                <w:szCs w:val="20"/>
              </w:rPr>
            </w:pPr>
          </w:p>
        </w:tc>
        <w:tc>
          <w:tcPr>
            <w:tcW w:w="6420" w:type="dxa"/>
          </w:tcPr>
          <w:p w:rsidR="003C1637" w:rsidRPr="003C1637" w:rsidRDefault="003C1637" w:rsidP="00805418">
            <w:pPr>
              <w:jc w:val="both"/>
              <w:rPr>
                <w:b/>
                <w:i/>
                <w:sz w:val="20"/>
                <w:szCs w:val="20"/>
              </w:rPr>
            </w:pPr>
            <w:r w:rsidRPr="003C1637">
              <w:rPr>
                <w:b/>
                <w:i/>
                <w:sz w:val="20"/>
                <w:szCs w:val="20"/>
              </w:rPr>
              <w:t>Всего 14 в неделю , 1час 30 минут  /7 часов в неделю</w:t>
            </w:r>
          </w:p>
        </w:tc>
      </w:tr>
      <w:tr w:rsidR="003C1637" w:rsidRPr="00234B9D" w:rsidTr="003C1637">
        <w:trPr>
          <w:trHeight w:val="212"/>
        </w:trPr>
        <w:tc>
          <w:tcPr>
            <w:tcW w:w="1667" w:type="dxa"/>
            <w:vMerge/>
          </w:tcPr>
          <w:p w:rsidR="003C1637" w:rsidRPr="003C1637" w:rsidRDefault="003C1637" w:rsidP="00805418">
            <w:pPr>
              <w:spacing w:line="309" w:lineRule="atLeast"/>
              <w:jc w:val="both"/>
              <w:rPr>
                <w:bCs/>
                <w:color w:val="000000"/>
                <w:kern w:val="24"/>
                <w:sz w:val="20"/>
                <w:szCs w:val="20"/>
              </w:rPr>
            </w:pPr>
          </w:p>
        </w:tc>
        <w:tc>
          <w:tcPr>
            <w:tcW w:w="4353" w:type="dxa"/>
          </w:tcPr>
          <w:p w:rsidR="003C1637" w:rsidRPr="003C1637" w:rsidRDefault="003C1637" w:rsidP="00805418">
            <w:pPr>
              <w:spacing w:line="309" w:lineRule="atLeast"/>
              <w:jc w:val="both"/>
              <w:rPr>
                <w:bCs/>
                <w:color w:val="000000"/>
                <w:kern w:val="24"/>
                <w:sz w:val="20"/>
                <w:szCs w:val="20"/>
              </w:rPr>
            </w:pPr>
            <w:r w:rsidRPr="003C1637">
              <w:rPr>
                <w:b/>
                <w:bCs/>
                <w:i/>
                <w:color w:val="000000"/>
                <w:kern w:val="24"/>
                <w:sz w:val="20"/>
                <w:szCs w:val="20"/>
              </w:rPr>
              <w:t>Прогулка</w:t>
            </w:r>
          </w:p>
        </w:tc>
        <w:tc>
          <w:tcPr>
            <w:tcW w:w="2269" w:type="dxa"/>
          </w:tcPr>
          <w:p w:rsidR="003C1637" w:rsidRPr="003C1637" w:rsidRDefault="003C1637" w:rsidP="00805418">
            <w:pPr>
              <w:spacing w:line="309" w:lineRule="atLeast"/>
              <w:jc w:val="both"/>
              <w:rPr>
                <w:color w:val="000000"/>
                <w:kern w:val="24"/>
                <w:sz w:val="20"/>
                <w:szCs w:val="20"/>
              </w:rPr>
            </w:pPr>
          </w:p>
        </w:tc>
        <w:tc>
          <w:tcPr>
            <w:tcW w:w="6420" w:type="dxa"/>
          </w:tcPr>
          <w:p w:rsidR="003C1637" w:rsidRPr="003C1637" w:rsidRDefault="003C1637" w:rsidP="00805418">
            <w:pPr>
              <w:spacing w:line="309" w:lineRule="atLeast"/>
              <w:jc w:val="both"/>
              <w:rPr>
                <w:b/>
                <w:i/>
                <w:sz w:val="20"/>
                <w:szCs w:val="20"/>
              </w:rPr>
            </w:pPr>
            <w:r w:rsidRPr="003C1637">
              <w:rPr>
                <w:b/>
                <w:i/>
                <w:sz w:val="20"/>
                <w:szCs w:val="20"/>
              </w:rPr>
              <w:t>3 часа 15 минут</w:t>
            </w:r>
          </w:p>
        </w:tc>
      </w:tr>
      <w:tr w:rsidR="003C1637" w:rsidRPr="00234B9D" w:rsidTr="003C1637">
        <w:trPr>
          <w:trHeight w:val="227"/>
        </w:trPr>
        <w:tc>
          <w:tcPr>
            <w:tcW w:w="1667" w:type="dxa"/>
            <w:vMerge/>
          </w:tcPr>
          <w:p w:rsidR="003C1637" w:rsidRPr="003C1637" w:rsidRDefault="003C1637" w:rsidP="00805418">
            <w:pPr>
              <w:spacing w:line="309" w:lineRule="atLeast"/>
              <w:jc w:val="both"/>
              <w:rPr>
                <w:bCs/>
                <w:color w:val="000000"/>
                <w:kern w:val="24"/>
                <w:sz w:val="20"/>
                <w:szCs w:val="20"/>
              </w:rPr>
            </w:pPr>
          </w:p>
        </w:tc>
        <w:tc>
          <w:tcPr>
            <w:tcW w:w="4353" w:type="dxa"/>
          </w:tcPr>
          <w:p w:rsidR="003C1637" w:rsidRPr="003C1637" w:rsidRDefault="003C1637" w:rsidP="00805418">
            <w:pPr>
              <w:spacing w:line="309" w:lineRule="atLeast"/>
              <w:jc w:val="both"/>
              <w:rPr>
                <w:bCs/>
                <w:color w:val="000000"/>
                <w:kern w:val="24"/>
                <w:sz w:val="20"/>
                <w:szCs w:val="20"/>
              </w:rPr>
            </w:pPr>
            <w:r w:rsidRPr="003C1637">
              <w:rPr>
                <w:b/>
                <w:bCs/>
                <w:i/>
                <w:color w:val="000000"/>
                <w:kern w:val="24"/>
                <w:sz w:val="20"/>
                <w:szCs w:val="20"/>
              </w:rPr>
              <w:t>Самостоятельная деятельность</w:t>
            </w:r>
          </w:p>
        </w:tc>
        <w:tc>
          <w:tcPr>
            <w:tcW w:w="2269" w:type="dxa"/>
          </w:tcPr>
          <w:p w:rsidR="003C1637" w:rsidRPr="003C1637" w:rsidRDefault="003C1637" w:rsidP="00805418">
            <w:pPr>
              <w:spacing w:line="309" w:lineRule="atLeast"/>
              <w:jc w:val="both"/>
              <w:rPr>
                <w:color w:val="000000"/>
                <w:kern w:val="24"/>
                <w:sz w:val="20"/>
                <w:szCs w:val="20"/>
              </w:rPr>
            </w:pPr>
          </w:p>
        </w:tc>
        <w:tc>
          <w:tcPr>
            <w:tcW w:w="6420" w:type="dxa"/>
          </w:tcPr>
          <w:p w:rsidR="003C1637" w:rsidRPr="003C1637" w:rsidRDefault="003C1637" w:rsidP="00805418">
            <w:pPr>
              <w:spacing w:line="309" w:lineRule="atLeast"/>
              <w:jc w:val="both"/>
              <w:rPr>
                <w:b/>
                <w:i/>
                <w:sz w:val="20"/>
                <w:szCs w:val="20"/>
              </w:rPr>
            </w:pPr>
            <w:r w:rsidRPr="003C1637">
              <w:rPr>
                <w:b/>
                <w:i/>
                <w:sz w:val="20"/>
                <w:szCs w:val="20"/>
              </w:rPr>
              <w:t>4 часа</w:t>
            </w:r>
          </w:p>
        </w:tc>
      </w:tr>
    </w:tbl>
    <w:p w:rsidR="009B3036" w:rsidRDefault="009B3036" w:rsidP="00805418">
      <w:pPr>
        <w:jc w:val="both"/>
        <w:rPr>
          <w:b/>
          <w:color w:val="000000"/>
        </w:rPr>
      </w:pPr>
    </w:p>
    <w:p w:rsidR="009B3036" w:rsidRDefault="009B3036" w:rsidP="00805418">
      <w:pPr>
        <w:jc w:val="both"/>
        <w:rPr>
          <w:b/>
          <w:color w:val="000000"/>
        </w:rPr>
      </w:pPr>
      <w:r w:rsidRPr="00ED1117">
        <w:rPr>
          <w:b/>
          <w:color w:val="000000"/>
        </w:rPr>
        <w:t xml:space="preserve">Режим дня </w:t>
      </w:r>
      <w:r>
        <w:rPr>
          <w:b/>
          <w:color w:val="000000"/>
        </w:rPr>
        <w:t xml:space="preserve"> на теплый период года</w:t>
      </w:r>
    </w:p>
    <w:p w:rsidR="009B3036" w:rsidRPr="00ED1117" w:rsidRDefault="009B3036" w:rsidP="00805418">
      <w:pPr>
        <w:jc w:val="both"/>
        <w:rPr>
          <w:b/>
          <w:color w:val="000000"/>
        </w:rPr>
      </w:pPr>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2"/>
        <w:gridCol w:w="3449"/>
      </w:tblGrid>
      <w:tr w:rsidR="009B3036" w:rsidRPr="00ED1117" w:rsidTr="009B3036">
        <w:trPr>
          <w:trHeight w:val="593"/>
        </w:trPr>
        <w:tc>
          <w:tcPr>
            <w:tcW w:w="11162" w:type="dxa"/>
          </w:tcPr>
          <w:p w:rsidR="009B3036" w:rsidRPr="00ED1117" w:rsidRDefault="009B3036" w:rsidP="00805418">
            <w:pPr>
              <w:pStyle w:val="a3"/>
              <w:jc w:val="both"/>
              <w:rPr>
                <w:rFonts w:ascii="Times New Roman" w:eastAsia="Batang" w:hAnsi="Times New Roman"/>
                <w:b/>
                <w:sz w:val="24"/>
                <w:szCs w:val="24"/>
              </w:rPr>
            </w:pPr>
            <w:r w:rsidRPr="00ED1117">
              <w:rPr>
                <w:rFonts w:ascii="Times New Roman" w:eastAsia="Batang" w:hAnsi="Times New Roman"/>
                <w:b/>
                <w:sz w:val="24"/>
                <w:szCs w:val="24"/>
              </w:rPr>
              <w:t>Первая  младшая группа</w:t>
            </w:r>
          </w:p>
          <w:p w:rsidR="009B3036" w:rsidRPr="00ED1117" w:rsidRDefault="009B3036" w:rsidP="00805418">
            <w:pPr>
              <w:pStyle w:val="a3"/>
              <w:jc w:val="both"/>
              <w:rPr>
                <w:rFonts w:ascii="Times New Roman" w:eastAsia="Batang" w:hAnsi="Times New Roman"/>
                <w:b/>
                <w:sz w:val="24"/>
                <w:szCs w:val="24"/>
              </w:rPr>
            </w:pPr>
            <w:r w:rsidRPr="00ED1117">
              <w:rPr>
                <w:rFonts w:ascii="Times New Roman" w:eastAsia="Batang" w:hAnsi="Times New Roman"/>
                <w:b/>
                <w:sz w:val="24"/>
                <w:szCs w:val="24"/>
              </w:rPr>
              <w:t>(от двух до трех лет)</w:t>
            </w:r>
          </w:p>
        </w:tc>
        <w:tc>
          <w:tcPr>
            <w:tcW w:w="3449" w:type="dxa"/>
          </w:tcPr>
          <w:p w:rsidR="009B3036" w:rsidRPr="00ED1117" w:rsidRDefault="009B3036" w:rsidP="00805418">
            <w:pPr>
              <w:pStyle w:val="a3"/>
              <w:jc w:val="both"/>
              <w:rPr>
                <w:rFonts w:ascii="Times New Roman" w:eastAsia="Batang" w:hAnsi="Times New Roman"/>
                <w:sz w:val="24"/>
                <w:szCs w:val="24"/>
              </w:rPr>
            </w:pPr>
          </w:p>
        </w:tc>
      </w:tr>
      <w:tr w:rsidR="009B3036" w:rsidRPr="00ED1117" w:rsidTr="009B3036">
        <w:trPr>
          <w:trHeight w:val="690"/>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Приём детей на улице,  игры,  утренняя гимнастика на свежем воздухе, самостоятельная деятельность</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6.30 - 8.20</w:t>
            </w:r>
          </w:p>
        </w:tc>
      </w:tr>
      <w:tr w:rsidR="009B3036" w:rsidRPr="00ED1117" w:rsidTr="009B3036">
        <w:trPr>
          <w:trHeight w:val="521"/>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завтраку, завтрак</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8.20 - 8.55</w:t>
            </w:r>
          </w:p>
        </w:tc>
      </w:tr>
      <w:tr w:rsidR="009B3036" w:rsidRPr="00ED1117" w:rsidTr="009B3036">
        <w:trPr>
          <w:trHeight w:val="555"/>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Игры, подготовка к прогулке, выход на прогулку</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8.55 - 9.15</w:t>
            </w:r>
          </w:p>
        </w:tc>
      </w:tr>
      <w:tr w:rsidR="009B3036" w:rsidRPr="00ED1117" w:rsidTr="009B3036">
        <w:trPr>
          <w:trHeight w:val="704"/>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Прогулка (непосредственно образовательная деятельность, совместная деятельность, самостоятельная деятельность).</w:t>
            </w:r>
          </w:p>
        </w:tc>
        <w:tc>
          <w:tcPr>
            <w:tcW w:w="3449" w:type="dxa"/>
          </w:tcPr>
          <w:p w:rsidR="009B3036" w:rsidRPr="00ED1117" w:rsidRDefault="009B3036" w:rsidP="00805418">
            <w:pPr>
              <w:pStyle w:val="a3"/>
              <w:jc w:val="both"/>
              <w:rPr>
                <w:rFonts w:ascii="Times New Roman" w:eastAsia="Batang" w:hAnsi="Times New Roman"/>
                <w:sz w:val="24"/>
                <w:szCs w:val="24"/>
              </w:rPr>
            </w:pPr>
            <w:r>
              <w:rPr>
                <w:rFonts w:ascii="Times New Roman" w:eastAsia="Batang" w:hAnsi="Times New Roman"/>
                <w:sz w:val="24"/>
                <w:szCs w:val="24"/>
              </w:rPr>
              <w:t>9.15 - 11.10</w:t>
            </w:r>
          </w:p>
          <w:p w:rsidR="009B3036" w:rsidRPr="00ED1117" w:rsidRDefault="009B3036" w:rsidP="00805418">
            <w:pPr>
              <w:pStyle w:val="a3"/>
              <w:jc w:val="both"/>
              <w:rPr>
                <w:rFonts w:ascii="Times New Roman" w:eastAsia="Batang" w:hAnsi="Times New Roman"/>
                <w:sz w:val="24"/>
                <w:szCs w:val="24"/>
              </w:rPr>
            </w:pPr>
          </w:p>
        </w:tc>
      </w:tr>
      <w:tr w:rsidR="009B3036" w:rsidRPr="00ED1117" w:rsidTr="009B3036">
        <w:trPr>
          <w:trHeight w:val="597"/>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Возвращение с прогулки, самостоятельная деятельность, подготовка к обеду</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11.10 - 11.50</w:t>
            </w:r>
          </w:p>
          <w:p w:rsidR="009B3036" w:rsidRPr="00ED1117" w:rsidRDefault="009B3036" w:rsidP="00805418">
            <w:pPr>
              <w:pStyle w:val="a3"/>
              <w:jc w:val="both"/>
              <w:rPr>
                <w:rFonts w:ascii="Times New Roman" w:eastAsia="Batang" w:hAnsi="Times New Roman"/>
                <w:sz w:val="24"/>
                <w:szCs w:val="24"/>
              </w:rPr>
            </w:pPr>
          </w:p>
        </w:tc>
      </w:tr>
      <w:tr w:rsidR="009B3036" w:rsidRPr="00ED1117" w:rsidTr="009B3036">
        <w:trPr>
          <w:trHeight w:val="521"/>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Обед</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11.50 - 12.20</w:t>
            </w:r>
          </w:p>
        </w:tc>
      </w:tr>
      <w:tr w:rsidR="009B3036" w:rsidRPr="00ED1117" w:rsidTr="009B3036">
        <w:trPr>
          <w:trHeight w:val="521"/>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ко сну, дневной сон</w:t>
            </w:r>
          </w:p>
        </w:tc>
        <w:tc>
          <w:tcPr>
            <w:tcW w:w="3449" w:type="dxa"/>
          </w:tcPr>
          <w:p w:rsidR="009B3036" w:rsidRPr="00ED1117" w:rsidRDefault="009B3036" w:rsidP="00805418">
            <w:pPr>
              <w:pStyle w:val="a3"/>
              <w:jc w:val="both"/>
              <w:rPr>
                <w:rFonts w:ascii="Times New Roman" w:eastAsia="Batang" w:hAnsi="Times New Roman"/>
                <w:sz w:val="24"/>
                <w:szCs w:val="24"/>
              </w:rPr>
            </w:pPr>
            <w:r>
              <w:rPr>
                <w:rFonts w:ascii="Times New Roman" w:eastAsia="Batang" w:hAnsi="Times New Roman"/>
                <w:sz w:val="24"/>
                <w:szCs w:val="24"/>
              </w:rPr>
              <w:t>12.20 - 15.2</w:t>
            </w:r>
            <w:r w:rsidRPr="00ED1117">
              <w:rPr>
                <w:rFonts w:ascii="Times New Roman" w:eastAsia="Batang" w:hAnsi="Times New Roman"/>
                <w:sz w:val="24"/>
                <w:szCs w:val="24"/>
              </w:rPr>
              <w:t>0</w:t>
            </w:r>
          </w:p>
        </w:tc>
      </w:tr>
      <w:tr w:rsidR="009B3036" w:rsidRPr="00ED1117" w:rsidTr="009B3036">
        <w:trPr>
          <w:trHeight w:val="350"/>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Подъём, воздушные процедуры,  водные процедуры, бодрящая гимнастика</w:t>
            </w:r>
          </w:p>
        </w:tc>
        <w:tc>
          <w:tcPr>
            <w:tcW w:w="3449" w:type="dxa"/>
          </w:tcPr>
          <w:p w:rsidR="009B3036" w:rsidRPr="00ED1117" w:rsidRDefault="009B3036" w:rsidP="00805418">
            <w:pPr>
              <w:pStyle w:val="a3"/>
              <w:jc w:val="both"/>
              <w:rPr>
                <w:rFonts w:ascii="Times New Roman" w:eastAsia="Batang" w:hAnsi="Times New Roman"/>
                <w:sz w:val="24"/>
                <w:szCs w:val="24"/>
              </w:rPr>
            </w:pPr>
            <w:r>
              <w:rPr>
                <w:rFonts w:ascii="Times New Roman" w:eastAsia="Batang" w:hAnsi="Times New Roman"/>
                <w:sz w:val="24"/>
                <w:szCs w:val="24"/>
              </w:rPr>
              <w:t>15.20 - 15.30</w:t>
            </w:r>
          </w:p>
        </w:tc>
      </w:tr>
      <w:tr w:rsidR="009B3036" w:rsidRPr="00ED1117" w:rsidTr="009B3036">
        <w:trPr>
          <w:trHeight w:val="521"/>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полднику, полдник</w:t>
            </w:r>
          </w:p>
        </w:tc>
        <w:tc>
          <w:tcPr>
            <w:tcW w:w="3449" w:type="dxa"/>
          </w:tcPr>
          <w:p w:rsidR="009B3036" w:rsidRPr="00ED1117" w:rsidRDefault="009B3036" w:rsidP="00805418">
            <w:pPr>
              <w:pStyle w:val="a3"/>
              <w:jc w:val="both"/>
              <w:rPr>
                <w:rFonts w:ascii="Times New Roman" w:eastAsia="Batang" w:hAnsi="Times New Roman"/>
                <w:sz w:val="24"/>
                <w:szCs w:val="24"/>
              </w:rPr>
            </w:pPr>
            <w:r>
              <w:rPr>
                <w:rFonts w:ascii="Times New Roman" w:eastAsia="Batang" w:hAnsi="Times New Roman"/>
                <w:sz w:val="24"/>
                <w:szCs w:val="24"/>
              </w:rPr>
              <w:t>15.30 - 15.45</w:t>
            </w:r>
          </w:p>
        </w:tc>
      </w:tr>
      <w:tr w:rsidR="009B3036" w:rsidRPr="00ED1117" w:rsidTr="009B3036">
        <w:trPr>
          <w:trHeight w:val="587"/>
        </w:trPr>
        <w:tc>
          <w:tcPr>
            <w:tcW w:w="11162" w:type="dxa"/>
          </w:tcPr>
          <w:p w:rsidR="009B3036" w:rsidRPr="00ED1117" w:rsidRDefault="00A91472" w:rsidP="00805418">
            <w:pPr>
              <w:pStyle w:val="a3"/>
              <w:jc w:val="both"/>
              <w:rPr>
                <w:rFonts w:ascii="Times New Roman" w:eastAsia="Batang" w:hAnsi="Times New Roman"/>
                <w:sz w:val="24"/>
                <w:szCs w:val="24"/>
              </w:rPr>
            </w:pPr>
            <w:r>
              <w:rPr>
                <w:rFonts w:ascii="Times New Roman" w:eastAsia="Batang" w:hAnsi="Times New Roman"/>
                <w:sz w:val="24"/>
                <w:szCs w:val="24"/>
              </w:rPr>
              <w:t xml:space="preserve"> Прогулка (и</w:t>
            </w:r>
            <w:r w:rsidR="009B3036">
              <w:rPr>
                <w:rFonts w:ascii="Times New Roman" w:eastAsia="Batang" w:hAnsi="Times New Roman"/>
                <w:sz w:val="24"/>
                <w:szCs w:val="24"/>
              </w:rPr>
              <w:t>гры, совместная и самостоятельная деятельность</w:t>
            </w:r>
            <w:r>
              <w:rPr>
                <w:rFonts w:ascii="Times New Roman" w:eastAsia="Batang" w:hAnsi="Times New Roman"/>
                <w:sz w:val="24"/>
                <w:szCs w:val="24"/>
              </w:rPr>
              <w:t>)</w:t>
            </w:r>
          </w:p>
        </w:tc>
        <w:tc>
          <w:tcPr>
            <w:tcW w:w="3449" w:type="dxa"/>
          </w:tcPr>
          <w:p w:rsidR="009B3036" w:rsidRPr="00ED1117" w:rsidRDefault="009B3036" w:rsidP="00805418">
            <w:pPr>
              <w:pStyle w:val="a3"/>
              <w:jc w:val="both"/>
              <w:rPr>
                <w:rFonts w:ascii="Times New Roman" w:eastAsia="Batang" w:hAnsi="Times New Roman"/>
                <w:sz w:val="24"/>
                <w:szCs w:val="24"/>
              </w:rPr>
            </w:pPr>
            <w:r>
              <w:rPr>
                <w:rFonts w:ascii="Times New Roman" w:eastAsia="Batang" w:hAnsi="Times New Roman"/>
                <w:sz w:val="24"/>
                <w:szCs w:val="24"/>
              </w:rPr>
              <w:t>15.45</w:t>
            </w:r>
            <w:r w:rsidRPr="00ED1117">
              <w:rPr>
                <w:rFonts w:ascii="Times New Roman" w:eastAsia="Batang" w:hAnsi="Times New Roman"/>
                <w:sz w:val="24"/>
                <w:szCs w:val="24"/>
              </w:rPr>
              <w:t xml:space="preserve"> - 16.20</w:t>
            </w:r>
          </w:p>
        </w:tc>
      </w:tr>
      <w:tr w:rsidR="009B3036" w:rsidRPr="00ED1117" w:rsidTr="009B3036">
        <w:trPr>
          <w:trHeight w:val="521"/>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lastRenderedPageBreak/>
              <w:t>Подготовка к ужину, ужин</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16.20 - 16.50</w:t>
            </w:r>
          </w:p>
        </w:tc>
      </w:tr>
      <w:tr w:rsidR="009B3036" w:rsidRPr="00ED1117" w:rsidTr="009B3036">
        <w:trPr>
          <w:trHeight w:val="1067"/>
        </w:trPr>
        <w:tc>
          <w:tcPr>
            <w:tcW w:w="11162"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прогулка, уход домой</w:t>
            </w:r>
          </w:p>
        </w:tc>
        <w:tc>
          <w:tcPr>
            <w:tcW w:w="3449" w:type="dxa"/>
          </w:tcPr>
          <w:p w:rsidR="009B3036" w:rsidRPr="00ED1117" w:rsidRDefault="009B3036"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16.50 - 18.30</w:t>
            </w:r>
          </w:p>
        </w:tc>
      </w:tr>
    </w:tbl>
    <w:p w:rsidR="009B3036" w:rsidRDefault="009B3036" w:rsidP="00805418">
      <w:pPr>
        <w:jc w:val="both"/>
        <w:rPr>
          <w:b/>
          <w:color w:val="000000"/>
        </w:rPr>
      </w:pPr>
    </w:p>
    <w:p w:rsidR="00E73172" w:rsidRDefault="00E73172" w:rsidP="00805418">
      <w:pPr>
        <w:jc w:val="both"/>
      </w:pPr>
    </w:p>
    <w:p w:rsidR="00E73172" w:rsidRDefault="00E73172" w:rsidP="00805418">
      <w:pPr>
        <w:jc w:val="both"/>
        <w:rPr>
          <w:b/>
          <w:color w:val="000000"/>
        </w:rPr>
      </w:pPr>
      <w:r w:rsidRPr="00ED1117">
        <w:rPr>
          <w:b/>
          <w:color w:val="000000"/>
        </w:rPr>
        <w:t xml:space="preserve">Режим дня </w:t>
      </w:r>
      <w:r>
        <w:rPr>
          <w:b/>
          <w:color w:val="000000"/>
        </w:rPr>
        <w:t xml:space="preserve"> на теплый период года</w:t>
      </w:r>
    </w:p>
    <w:p w:rsidR="00E73172" w:rsidRPr="00ED1117" w:rsidRDefault="00E73172" w:rsidP="00805418">
      <w:pPr>
        <w:jc w:val="both"/>
        <w:rPr>
          <w:b/>
          <w:color w:val="00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3"/>
        <w:gridCol w:w="3164"/>
      </w:tblGrid>
      <w:tr w:rsidR="00E73172" w:rsidRPr="00ED1117" w:rsidTr="00B94A85">
        <w:trPr>
          <w:trHeight w:val="603"/>
        </w:trPr>
        <w:tc>
          <w:tcPr>
            <w:tcW w:w="11403" w:type="dxa"/>
          </w:tcPr>
          <w:p w:rsidR="00E73172" w:rsidRPr="00ED1117" w:rsidRDefault="00E73172" w:rsidP="00805418">
            <w:pPr>
              <w:pStyle w:val="a3"/>
              <w:jc w:val="both"/>
              <w:rPr>
                <w:rFonts w:ascii="Times New Roman" w:eastAsia="Batang" w:hAnsi="Times New Roman"/>
                <w:b/>
                <w:sz w:val="24"/>
                <w:szCs w:val="24"/>
              </w:rPr>
            </w:pPr>
            <w:r>
              <w:rPr>
                <w:rFonts w:ascii="Times New Roman" w:eastAsia="Batang" w:hAnsi="Times New Roman"/>
                <w:b/>
                <w:sz w:val="24"/>
                <w:szCs w:val="24"/>
              </w:rPr>
              <w:t>Вторая</w:t>
            </w:r>
            <w:r w:rsidRPr="00ED1117">
              <w:rPr>
                <w:rFonts w:ascii="Times New Roman" w:eastAsia="Batang" w:hAnsi="Times New Roman"/>
                <w:b/>
                <w:sz w:val="24"/>
                <w:szCs w:val="24"/>
              </w:rPr>
              <w:t xml:space="preserve">  младшая группа</w:t>
            </w:r>
          </w:p>
          <w:p w:rsidR="00E73172" w:rsidRPr="00ED1117" w:rsidRDefault="00E73172" w:rsidP="00805418">
            <w:pPr>
              <w:pStyle w:val="a3"/>
              <w:jc w:val="both"/>
              <w:rPr>
                <w:rFonts w:ascii="Times New Roman" w:eastAsia="Batang" w:hAnsi="Times New Roman"/>
                <w:b/>
                <w:sz w:val="24"/>
                <w:szCs w:val="24"/>
              </w:rPr>
            </w:pPr>
            <w:r>
              <w:rPr>
                <w:rFonts w:ascii="Times New Roman" w:eastAsia="Batang" w:hAnsi="Times New Roman"/>
                <w:b/>
                <w:sz w:val="24"/>
                <w:szCs w:val="24"/>
              </w:rPr>
              <w:t xml:space="preserve">(от </w:t>
            </w:r>
            <w:r w:rsidRPr="00ED1117">
              <w:rPr>
                <w:rFonts w:ascii="Times New Roman" w:eastAsia="Batang" w:hAnsi="Times New Roman"/>
                <w:b/>
                <w:sz w:val="24"/>
                <w:szCs w:val="24"/>
              </w:rPr>
              <w:t xml:space="preserve">трех </w:t>
            </w:r>
            <w:r>
              <w:rPr>
                <w:rFonts w:ascii="Times New Roman" w:eastAsia="Batang" w:hAnsi="Times New Roman"/>
                <w:b/>
                <w:sz w:val="24"/>
                <w:szCs w:val="24"/>
              </w:rPr>
              <w:t xml:space="preserve"> до четырех </w:t>
            </w:r>
            <w:r w:rsidRPr="00ED1117">
              <w:rPr>
                <w:rFonts w:ascii="Times New Roman" w:eastAsia="Batang" w:hAnsi="Times New Roman"/>
                <w:b/>
                <w:sz w:val="24"/>
                <w:szCs w:val="24"/>
              </w:rPr>
              <w:t>лет)</w:t>
            </w:r>
          </w:p>
        </w:tc>
        <w:tc>
          <w:tcPr>
            <w:tcW w:w="3164" w:type="dxa"/>
          </w:tcPr>
          <w:p w:rsidR="00E73172" w:rsidRPr="00ED1117" w:rsidRDefault="00E73172" w:rsidP="00805418">
            <w:pPr>
              <w:pStyle w:val="a3"/>
              <w:jc w:val="both"/>
              <w:rPr>
                <w:rFonts w:ascii="Times New Roman" w:eastAsia="Batang" w:hAnsi="Times New Roman"/>
                <w:sz w:val="24"/>
                <w:szCs w:val="24"/>
              </w:rPr>
            </w:pPr>
          </w:p>
        </w:tc>
      </w:tr>
      <w:tr w:rsidR="00E73172" w:rsidRPr="00ED1117" w:rsidTr="00B94A85">
        <w:trPr>
          <w:trHeight w:val="555"/>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Приём детей на улице, игры,  утренняя гимнастика на свежем воздухе, самостоятельная деятельность.</w:t>
            </w:r>
          </w:p>
        </w:tc>
        <w:tc>
          <w:tcPr>
            <w:tcW w:w="3164"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6.30 - 8.30</w:t>
            </w:r>
          </w:p>
        </w:tc>
      </w:tr>
      <w:tr w:rsidR="00E73172" w:rsidRPr="00ED1117" w:rsidTr="00B94A85">
        <w:trPr>
          <w:trHeight w:val="510"/>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завтраку, завтрак</w:t>
            </w:r>
          </w:p>
        </w:tc>
        <w:tc>
          <w:tcPr>
            <w:tcW w:w="3164"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8.30 - 9</w:t>
            </w:r>
            <w:r w:rsidRPr="00ED1117">
              <w:rPr>
                <w:rFonts w:ascii="Times New Roman" w:eastAsia="Batang" w:hAnsi="Times New Roman"/>
                <w:sz w:val="24"/>
                <w:szCs w:val="24"/>
              </w:rPr>
              <w:t>.00</w:t>
            </w:r>
          </w:p>
        </w:tc>
      </w:tr>
      <w:tr w:rsidR="00E73172" w:rsidRPr="00ED1117" w:rsidTr="00B94A85">
        <w:trPr>
          <w:trHeight w:val="457"/>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выход на прогулку.</w:t>
            </w:r>
          </w:p>
        </w:tc>
        <w:tc>
          <w:tcPr>
            <w:tcW w:w="3164"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9.00 - 9.15</w:t>
            </w:r>
          </w:p>
        </w:tc>
      </w:tr>
      <w:tr w:rsidR="00E73172" w:rsidRPr="00ED1117" w:rsidTr="00B94A85">
        <w:trPr>
          <w:trHeight w:val="704"/>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Прогулка (непосредственно образовательная деятельность, совместная деятельность, самостоятельная деятельность).</w:t>
            </w:r>
          </w:p>
        </w:tc>
        <w:tc>
          <w:tcPr>
            <w:tcW w:w="3164"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9.15 -11.15</w:t>
            </w:r>
          </w:p>
          <w:p w:rsidR="00E73172" w:rsidRPr="00ED1117" w:rsidRDefault="00E73172" w:rsidP="00805418">
            <w:pPr>
              <w:pStyle w:val="a3"/>
              <w:jc w:val="both"/>
              <w:rPr>
                <w:rFonts w:ascii="Times New Roman" w:eastAsia="Batang" w:hAnsi="Times New Roman"/>
                <w:sz w:val="24"/>
                <w:szCs w:val="24"/>
              </w:rPr>
            </w:pPr>
          </w:p>
        </w:tc>
      </w:tr>
      <w:tr w:rsidR="00E73172" w:rsidRPr="00ED1117" w:rsidTr="00B94A85">
        <w:trPr>
          <w:trHeight w:val="404"/>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Возвращение с прогулки, подготовка к обеду</w:t>
            </w:r>
          </w:p>
        </w:tc>
        <w:tc>
          <w:tcPr>
            <w:tcW w:w="3164"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11.15 - 11.45</w:t>
            </w:r>
          </w:p>
          <w:p w:rsidR="00E73172" w:rsidRPr="00ED1117" w:rsidRDefault="00E73172" w:rsidP="00805418">
            <w:pPr>
              <w:pStyle w:val="a3"/>
              <w:jc w:val="both"/>
              <w:rPr>
                <w:rFonts w:ascii="Times New Roman" w:eastAsia="Batang" w:hAnsi="Times New Roman"/>
                <w:sz w:val="24"/>
                <w:szCs w:val="24"/>
              </w:rPr>
            </w:pPr>
          </w:p>
        </w:tc>
      </w:tr>
      <w:tr w:rsidR="00E73172" w:rsidRPr="00ED1117" w:rsidTr="00B94A85">
        <w:trPr>
          <w:trHeight w:val="510"/>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Обед</w:t>
            </w:r>
          </w:p>
        </w:tc>
        <w:tc>
          <w:tcPr>
            <w:tcW w:w="3164"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11.45 - 12.10</w:t>
            </w:r>
          </w:p>
        </w:tc>
      </w:tr>
      <w:tr w:rsidR="00E73172" w:rsidRPr="00ED1117" w:rsidTr="00B94A85">
        <w:trPr>
          <w:trHeight w:val="510"/>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ко сну, дневной сон</w:t>
            </w:r>
          </w:p>
        </w:tc>
        <w:tc>
          <w:tcPr>
            <w:tcW w:w="3164"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12.10 - 15.1</w:t>
            </w:r>
            <w:r w:rsidRPr="00ED1117">
              <w:rPr>
                <w:rFonts w:ascii="Times New Roman" w:eastAsia="Batang" w:hAnsi="Times New Roman"/>
                <w:sz w:val="24"/>
                <w:szCs w:val="24"/>
              </w:rPr>
              <w:t>0</w:t>
            </w:r>
          </w:p>
        </w:tc>
      </w:tr>
      <w:tr w:rsidR="00E73172" w:rsidRPr="00ED1117" w:rsidTr="00B94A85">
        <w:trPr>
          <w:trHeight w:val="526"/>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Подъём, воздушные процедуры,  водные процедуры, бодрящая гимнастика</w:t>
            </w:r>
          </w:p>
        </w:tc>
        <w:tc>
          <w:tcPr>
            <w:tcW w:w="3164"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15.10 - 15.2</w:t>
            </w:r>
            <w:r w:rsidRPr="00ED1117">
              <w:rPr>
                <w:rFonts w:ascii="Times New Roman" w:eastAsia="Batang" w:hAnsi="Times New Roman"/>
                <w:sz w:val="24"/>
                <w:szCs w:val="24"/>
              </w:rPr>
              <w:t>5</w:t>
            </w:r>
          </w:p>
        </w:tc>
      </w:tr>
      <w:tr w:rsidR="00E73172" w:rsidRPr="00ED1117" w:rsidTr="00B94A85">
        <w:trPr>
          <w:trHeight w:val="510"/>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полднику, полдник</w:t>
            </w:r>
          </w:p>
        </w:tc>
        <w:tc>
          <w:tcPr>
            <w:tcW w:w="3164"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15.25 - 15.4</w:t>
            </w:r>
            <w:r w:rsidRPr="00ED1117">
              <w:rPr>
                <w:rFonts w:ascii="Times New Roman" w:eastAsia="Batang" w:hAnsi="Times New Roman"/>
                <w:sz w:val="24"/>
                <w:szCs w:val="24"/>
              </w:rPr>
              <w:t>0</w:t>
            </w:r>
          </w:p>
        </w:tc>
      </w:tr>
      <w:tr w:rsidR="00E73172" w:rsidRPr="00ED1117" w:rsidTr="00B94A85">
        <w:trPr>
          <w:trHeight w:val="455"/>
        </w:trPr>
        <w:tc>
          <w:tcPr>
            <w:tcW w:w="11403" w:type="dxa"/>
          </w:tcPr>
          <w:p w:rsidR="00E73172" w:rsidRPr="00ED1117" w:rsidRDefault="00A91472" w:rsidP="00805418">
            <w:pPr>
              <w:pStyle w:val="a3"/>
              <w:jc w:val="both"/>
              <w:rPr>
                <w:rFonts w:ascii="Times New Roman" w:eastAsia="Batang" w:hAnsi="Times New Roman"/>
                <w:sz w:val="24"/>
                <w:szCs w:val="24"/>
              </w:rPr>
            </w:pPr>
            <w:r>
              <w:rPr>
                <w:rFonts w:ascii="Times New Roman" w:eastAsia="Batang" w:hAnsi="Times New Roman"/>
                <w:sz w:val="24"/>
                <w:szCs w:val="24"/>
              </w:rPr>
              <w:t>Прогулка ( и</w:t>
            </w:r>
            <w:r w:rsidR="00E73172">
              <w:rPr>
                <w:rFonts w:ascii="Times New Roman" w:eastAsia="Batang" w:hAnsi="Times New Roman"/>
                <w:sz w:val="24"/>
                <w:szCs w:val="24"/>
              </w:rPr>
              <w:t>гры, совместная и самостоятельная деятельность</w:t>
            </w:r>
            <w:r>
              <w:rPr>
                <w:rFonts w:ascii="Times New Roman" w:eastAsia="Batang" w:hAnsi="Times New Roman"/>
                <w:sz w:val="24"/>
                <w:szCs w:val="24"/>
              </w:rPr>
              <w:t>)</w:t>
            </w:r>
          </w:p>
        </w:tc>
        <w:tc>
          <w:tcPr>
            <w:tcW w:w="3164"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15.40-16.25</w:t>
            </w:r>
          </w:p>
        </w:tc>
      </w:tr>
      <w:tr w:rsidR="00E73172" w:rsidRPr="00ED1117" w:rsidTr="00B94A85">
        <w:trPr>
          <w:trHeight w:val="510"/>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ужину, ужин</w:t>
            </w:r>
          </w:p>
        </w:tc>
        <w:tc>
          <w:tcPr>
            <w:tcW w:w="3164"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16.25 - 16.50</w:t>
            </w:r>
          </w:p>
        </w:tc>
      </w:tr>
      <w:tr w:rsidR="00E73172" w:rsidRPr="00ED1117" w:rsidTr="00B94A85">
        <w:trPr>
          <w:trHeight w:val="469"/>
        </w:trPr>
        <w:tc>
          <w:tcPr>
            <w:tcW w:w="11403"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lastRenderedPageBreak/>
              <w:t>Подготовка к прогулке, прогулка, уход домой</w:t>
            </w:r>
          </w:p>
        </w:tc>
        <w:tc>
          <w:tcPr>
            <w:tcW w:w="3164"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16.50 - 18.30</w:t>
            </w:r>
          </w:p>
        </w:tc>
      </w:tr>
    </w:tbl>
    <w:p w:rsidR="00146DCE" w:rsidRPr="00ED1117" w:rsidRDefault="00146DCE" w:rsidP="00805418">
      <w:pPr>
        <w:jc w:val="both"/>
        <w:rPr>
          <w:b/>
          <w:color w:val="000000"/>
        </w:rPr>
      </w:pPr>
    </w:p>
    <w:p w:rsidR="00E73172" w:rsidRPr="00ED1117" w:rsidRDefault="00E73172" w:rsidP="00805418">
      <w:pPr>
        <w:jc w:val="both"/>
        <w:rPr>
          <w:b/>
          <w:color w:val="000000"/>
        </w:rPr>
      </w:pPr>
      <w:r w:rsidRPr="00ED1117">
        <w:rPr>
          <w:b/>
          <w:color w:val="000000"/>
        </w:rPr>
        <w:t xml:space="preserve">Режим дня </w:t>
      </w:r>
      <w:r>
        <w:rPr>
          <w:b/>
          <w:color w:val="000000"/>
        </w:rPr>
        <w:t xml:space="preserve"> на теплый период года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8"/>
        <w:gridCol w:w="3402"/>
      </w:tblGrid>
      <w:tr w:rsidR="00E73172" w:rsidRPr="00ED1117" w:rsidTr="000452F3">
        <w:trPr>
          <w:trHeight w:val="740"/>
        </w:trPr>
        <w:tc>
          <w:tcPr>
            <w:tcW w:w="11448" w:type="dxa"/>
          </w:tcPr>
          <w:p w:rsidR="00E73172" w:rsidRPr="00ED1117" w:rsidRDefault="00E73172" w:rsidP="00805418">
            <w:pPr>
              <w:pStyle w:val="a3"/>
              <w:jc w:val="both"/>
              <w:rPr>
                <w:rFonts w:ascii="Times New Roman" w:eastAsia="Batang" w:hAnsi="Times New Roman"/>
                <w:b/>
                <w:sz w:val="24"/>
                <w:szCs w:val="24"/>
              </w:rPr>
            </w:pPr>
            <w:r>
              <w:rPr>
                <w:rFonts w:ascii="Times New Roman" w:eastAsia="Batang" w:hAnsi="Times New Roman"/>
                <w:b/>
                <w:sz w:val="24"/>
                <w:szCs w:val="24"/>
              </w:rPr>
              <w:t xml:space="preserve">Средняя </w:t>
            </w:r>
            <w:r w:rsidRPr="00ED1117">
              <w:rPr>
                <w:rFonts w:ascii="Times New Roman" w:eastAsia="Batang" w:hAnsi="Times New Roman"/>
                <w:b/>
                <w:sz w:val="24"/>
                <w:szCs w:val="24"/>
              </w:rPr>
              <w:t xml:space="preserve"> группа</w:t>
            </w:r>
          </w:p>
          <w:p w:rsidR="00E73172" w:rsidRPr="00ED1117" w:rsidRDefault="00E73172" w:rsidP="00805418">
            <w:pPr>
              <w:pStyle w:val="a3"/>
              <w:jc w:val="both"/>
              <w:rPr>
                <w:rFonts w:ascii="Times New Roman" w:eastAsia="Batang" w:hAnsi="Times New Roman"/>
                <w:b/>
                <w:sz w:val="24"/>
                <w:szCs w:val="24"/>
              </w:rPr>
            </w:pPr>
            <w:r>
              <w:rPr>
                <w:rFonts w:ascii="Times New Roman" w:eastAsia="Batang" w:hAnsi="Times New Roman"/>
                <w:b/>
                <w:sz w:val="24"/>
                <w:szCs w:val="24"/>
              </w:rPr>
              <w:t xml:space="preserve">(от четырех до пяти  </w:t>
            </w:r>
            <w:r w:rsidRPr="00ED1117">
              <w:rPr>
                <w:rFonts w:ascii="Times New Roman" w:eastAsia="Batang" w:hAnsi="Times New Roman"/>
                <w:b/>
                <w:sz w:val="24"/>
                <w:szCs w:val="24"/>
              </w:rPr>
              <w:t>лет)</w:t>
            </w:r>
          </w:p>
        </w:tc>
        <w:tc>
          <w:tcPr>
            <w:tcW w:w="3402" w:type="dxa"/>
          </w:tcPr>
          <w:p w:rsidR="00E73172" w:rsidRPr="00ED1117" w:rsidRDefault="00E73172" w:rsidP="00805418">
            <w:pPr>
              <w:pStyle w:val="a3"/>
              <w:jc w:val="both"/>
              <w:rPr>
                <w:rFonts w:ascii="Times New Roman" w:eastAsia="Batang" w:hAnsi="Times New Roman"/>
                <w:sz w:val="24"/>
                <w:szCs w:val="24"/>
              </w:rPr>
            </w:pPr>
          </w:p>
        </w:tc>
      </w:tr>
      <w:tr w:rsidR="00E73172" w:rsidRPr="00ED1117" w:rsidTr="000452F3">
        <w:trPr>
          <w:trHeight w:val="679"/>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Приём детей на улице, игры,  утренняя гимнастика на свежем воздухе, самостоятельная деятельность.</w:t>
            </w:r>
          </w:p>
        </w:tc>
        <w:tc>
          <w:tcPr>
            <w:tcW w:w="3402"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6.30-8.30</w:t>
            </w:r>
          </w:p>
        </w:tc>
      </w:tr>
      <w:tr w:rsidR="00E73172" w:rsidRPr="00ED1117" w:rsidTr="000452F3">
        <w:trPr>
          <w:trHeight w:val="51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завтраку, завтрак</w:t>
            </w:r>
          </w:p>
        </w:tc>
        <w:tc>
          <w:tcPr>
            <w:tcW w:w="3402"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8.30-8.55</w:t>
            </w:r>
          </w:p>
        </w:tc>
      </w:tr>
      <w:tr w:rsidR="00E73172" w:rsidRPr="00ED1117" w:rsidTr="000452F3">
        <w:trPr>
          <w:trHeight w:val="47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выход на прогулку.</w:t>
            </w:r>
          </w:p>
        </w:tc>
        <w:tc>
          <w:tcPr>
            <w:tcW w:w="3402"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8.55-9.15</w:t>
            </w:r>
          </w:p>
        </w:tc>
      </w:tr>
      <w:tr w:rsidR="00E73172" w:rsidRPr="00ED1117" w:rsidTr="000452F3">
        <w:trPr>
          <w:trHeight w:val="56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Прогулка (непосредственно образовательная деятельность, совместная деятельность, самостоятельная деятельность).</w:t>
            </w:r>
          </w:p>
        </w:tc>
        <w:tc>
          <w:tcPr>
            <w:tcW w:w="3402" w:type="dxa"/>
          </w:tcPr>
          <w:p w:rsidR="00E73172" w:rsidRDefault="00E73172" w:rsidP="00805418">
            <w:pPr>
              <w:spacing w:after="200" w:line="276" w:lineRule="auto"/>
              <w:jc w:val="both"/>
              <w:rPr>
                <w:rFonts w:eastAsia="Batang"/>
                <w:lang w:eastAsia="en-US"/>
              </w:rPr>
            </w:pPr>
            <w:r>
              <w:rPr>
                <w:rFonts w:eastAsia="Batang"/>
                <w:lang w:eastAsia="en-US"/>
              </w:rPr>
              <w:t>9.15- 12.00</w:t>
            </w:r>
          </w:p>
          <w:p w:rsidR="00E73172" w:rsidRPr="00ED1117" w:rsidRDefault="00E73172" w:rsidP="00805418">
            <w:pPr>
              <w:pStyle w:val="a3"/>
              <w:jc w:val="both"/>
              <w:rPr>
                <w:rFonts w:ascii="Times New Roman" w:eastAsia="Batang" w:hAnsi="Times New Roman"/>
                <w:sz w:val="24"/>
                <w:szCs w:val="24"/>
              </w:rPr>
            </w:pPr>
          </w:p>
        </w:tc>
      </w:tr>
      <w:tr w:rsidR="00E73172" w:rsidRPr="00ED1117" w:rsidTr="000452F3">
        <w:trPr>
          <w:trHeight w:val="588"/>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Возвращение с прогулки, подготовка к обеду</w:t>
            </w:r>
          </w:p>
        </w:tc>
        <w:tc>
          <w:tcPr>
            <w:tcW w:w="3402" w:type="dxa"/>
          </w:tcPr>
          <w:p w:rsidR="00E73172" w:rsidRPr="001B1228" w:rsidRDefault="00E73172" w:rsidP="00805418">
            <w:pPr>
              <w:jc w:val="both"/>
            </w:pPr>
            <w:r>
              <w:t>12.00- 12.20</w:t>
            </w:r>
          </w:p>
        </w:tc>
      </w:tr>
      <w:tr w:rsidR="00E73172" w:rsidRPr="00ED1117" w:rsidTr="000452F3">
        <w:trPr>
          <w:trHeight w:val="51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Обед</w:t>
            </w:r>
          </w:p>
        </w:tc>
        <w:tc>
          <w:tcPr>
            <w:tcW w:w="3402" w:type="dxa"/>
          </w:tcPr>
          <w:p w:rsidR="00E73172" w:rsidRPr="001B1228" w:rsidRDefault="00E73172" w:rsidP="00805418">
            <w:pPr>
              <w:jc w:val="both"/>
            </w:pPr>
            <w:r>
              <w:t>12.20-12.50</w:t>
            </w:r>
          </w:p>
        </w:tc>
      </w:tr>
      <w:tr w:rsidR="00E73172" w:rsidRPr="00ED1117" w:rsidTr="000452F3">
        <w:trPr>
          <w:trHeight w:val="51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ко сну, дневной сон</w:t>
            </w:r>
          </w:p>
        </w:tc>
        <w:tc>
          <w:tcPr>
            <w:tcW w:w="3402" w:type="dxa"/>
          </w:tcPr>
          <w:p w:rsidR="00E73172" w:rsidRPr="001B1228" w:rsidRDefault="00E73172" w:rsidP="00805418">
            <w:pPr>
              <w:jc w:val="both"/>
            </w:pPr>
            <w:r>
              <w:t>12.50-15.10</w:t>
            </w:r>
          </w:p>
        </w:tc>
      </w:tr>
      <w:tr w:rsidR="00E73172" w:rsidRPr="00ED1117" w:rsidTr="000452F3">
        <w:trPr>
          <w:trHeight w:val="527"/>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Подъём, воздушные процедуры,  водные процедуры, бодрящая гимнастика</w:t>
            </w:r>
          </w:p>
        </w:tc>
        <w:tc>
          <w:tcPr>
            <w:tcW w:w="3402" w:type="dxa"/>
          </w:tcPr>
          <w:p w:rsidR="00E73172" w:rsidRPr="001B1228" w:rsidRDefault="00E73172" w:rsidP="00805418">
            <w:pPr>
              <w:jc w:val="both"/>
            </w:pPr>
            <w:r>
              <w:t>15.10-15.25</w:t>
            </w:r>
            <w:r w:rsidRPr="001B1228">
              <w:t>.</w:t>
            </w:r>
          </w:p>
        </w:tc>
      </w:tr>
      <w:tr w:rsidR="00E73172" w:rsidRPr="00ED1117" w:rsidTr="000452F3">
        <w:trPr>
          <w:trHeight w:val="51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полднику, полдник</w:t>
            </w:r>
          </w:p>
        </w:tc>
        <w:tc>
          <w:tcPr>
            <w:tcW w:w="3402" w:type="dxa"/>
          </w:tcPr>
          <w:p w:rsidR="00E73172" w:rsidRPr="001B1228" w:rsidRDefault="00E73172" w:rsidP="00805418">
            <w:pPr>
              <w:jc w:val="both"/>
            </w:pPr>
            <w:r>
              <w:t>15.25-15.35</w:t>
            </w:r>
          </w:p>
        </w:tc>
      </w:tr>
      <w:tr w:rsidR="00E73172" w:rsidRPr="00ED1117" w:rsidTr="000452F3">
        <w:trPr>
          <w:trHeight w:val="457"/>
        </w:trPr>
        <w:tc>
          <w:tcPr>
            <w:tcW w:w="11448" w:type="dxa"/>
          </w:tcPr>
          <w:p w:rsidR="00E73172" w:rsidRPr="00ED1117" w:rsidRDefault="00A91472" w:rsidP="00805418">
            <w:pPr>
              <w:pStyle w:val="a3"/>
              <w:jc w:val="both"/>
              <w:rPr>
                <w:rFonts w:ascii="Times New Roman" w:eastAsia="Batang" w:hAnsi="Times New Roman"/>
                <w:sz w:val="24"/>
                <w:szCs w:val="24"/>
              </w:rPr>
            </w:pPr>
            <w:r>
              <w:rPr>
                <w:rFonts w:ascii="Times New Roman" w:eastAsia="Batang" w:hAnsi="Times New Roman"/>
                <w:sz w:val="24"/>
                <w:szCs w:val="24"/>
              </w:rPr>
              <w:t>Прогулка (и</w:t>
            </w:r>
            <w:r w:rsidR="00E73172">
              <w:rPr>
                <w:rFonts w:ascii="Times New Roman" w:eastAsia="Batang" w:hAnsi="Times New Roman"/>
                <w:sz w:val="24"/>
                <w:szCs w:val="24"/>
              </w:rPr>
              <w:t>гры, совместная и самостоятельная деятельность</w:t>
            </w:r>
            <w:r>
              <w:rPr>
                <w:rFonts w:ascii="Times New Roman" w:eastAsia="Batang" w:hAnsi="Times New Roman"/>
                <w:sz w:val="24"/>
                <w:szCs w:val="24"/>
              </w:rPr>
              <w:t>)</w:t>
            </w:r>
          </w:p>
        </w:tc>
        <w:tc>
          <w:tcPr>
            <w:tcW w:w="3402" w:type="dxa"/>
          </w:tcPr>
          <w:p w:rsidR="00E73172" w:rsidRDefault="00E73172" w:rsidP="00805418">
            <w:pPr>
              <w:jc w:val="both"/>
            </w:pPr>
            <w:r>
              <w:t>15.35-16.30</w:t>
            </w:r>
          </w:p>
        </w:tc>
      </w:tr>
      <w:tr w:rsidR="00E73172" w:rsidRPr="00ED1117" w:rsidTr="000452F3">
        <w:trPr>
          <w:trHeight w:val="512"/>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ужину, ужин</w:t>
            </w:r>
          </w:p>
        </w:tc>
        <w:tc>
          <w:tcPr>
            <w:tcW w:w="3402" w:type="dxa"/>
          </w:tcPr>
          <w:p w:rsidR="00E73172" w:rsidRPr="001B1228" w:rsidRDefault="00E73172" w:rsidP="00805418">
            <w:pPr>
              <w:jc w:val="both"/>
            </w:pPr>
            <w:r>
              <w:t>16.30-16.50</w:t>
            </w:r>
          </w:p>
        </w:tc>
      </w:tr>
      <w:tr w:rsidR="00E73172" w:rsidRPr="00ED1117" w:rsidTr="000452F3">
        <w:trPr>
          <w:trHeight w:val="1050"/>
        </w:trPr>
        <w:tc>
          <w:tcPr>
            <w:tcW w:w="11448" w:type="dxa"/>
          </w:tcPr>
          <w:p w:rsidR="00E73172" w:rsidRPr="00ED1117" w:rsidRDefault="00E73172"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прогулка, уход домой</w:t>
            </w:r>
          </w:p>
        </w:tc>
        <w:tc>
          <w:tcPr>
            <w:tcW w:w="3402" w:type="dxa"/>
          </w:tcPr>
          <w:p w:rsidR="00E73172" w:rsidRPr="00ED1117" w:rsidRDefault="00E73172" w:rsidP="00805418">
            <w:pPr>
              <w:pStyle w:val="a3"/>
              <w:jc w:val="both"/>
              <w:rPr>
                <w:rFonts w:ascii="Times New Roman" w:eastAsia="Batang" w:hAnsi="Times New Roman"/>
                <w:sz w:val="24"/>
                <w:szCs w:val="24"/>
              </w:rPr>
            </w:pPr>
            <w:r>
              <w:rPr>
                <w:rFonts w:ascii="Times New Roman" w:eastAsia="Batang" w:hAnsi="Times New Roman"/>
                <w:sz w:val="24"/>
                <w:szCs w:val="24"/>
              </w:rPr>
              <w:t>16.50-18.30</w:t>
            </w:r>
          </w:p>
        </w:tc>
      </w:tr>
    </w:tbl>
    <w:p w:rsidR="00E73172" w:rsidRDefault="00E73172" w:rsidP="00805418">
      <w:pPr>
        <w:jc w:val="both"/>
        <w:rPr>
          <w:b/>
          <w:color w:val="000000"/>
        </w:rPr>
      </w:pPr>
    </w:p>
    <w:p w:rsidR="009B2DF3" w:rsidRPr="00ED1117" w:rsidRDefault="009B2DF3" w:rsidP="00805418">
      <w:pPr>
        <w:jc w:val="both"/>
        <w:rPr>
          <w:b/>
          <w:color w:val="000000"/>
        </w:rPr>
      </w:pPr>
      <w:r w:rsidRPr="00ED1117">
        <w:rPr>
          <w:b/>
          <w:color w:val="000000"/>
        </w:rPr>
        <w:lastRenderedPageBreak/>
        <w:t xml:space="preserve">Режим дня </w:t>
      </w:r>
      <w:r>
        <w:rPr>
          <w:b/>
          <w:color w:val="000000"/>
        </w:rPr>
        <w:t xml:space="preserve"> на теплый период года</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0"/>
        <w:gridCol w:w="3517"/>
      </w:tblGrid>
      <w:tr w:rsidR="009B2DF3" w:rsidRPr="00ED1117" w:rsidTr="009B2DF3">
        <w:trPr>
          <w:trHeight w:val="723"/>
        </w:trPr>
        <w:tc>
          <w:tcPr>
            <w:tcW w:w="11380" w:type="dxa"/>
          </w:tcPr>
          <w:p w:rsidR="009B2DF3" w:rsidRPr="00ED1117" w:rsidRDefault="009B2DF3" w:rsidP="00805418">
            <w:pPr>
              <w:pStyle w:val="a3"/>
              <w:jc w:val="both"/>
              <w:rPr>
                <w:rFonts w:ascii="Times New Roman" w:eastAsia="Batang" w:hAnsi="Times New Roman"/>
                <w:b/>
                <w:sz w:val="24"/>
                <w:szCs w:val="24"/>
              </w:rPr>
            </w:pPr>
            <w:r>
              <w:rPr>
                <w:rFonts w:ascii="Times New Roman" w:eastAsia="Batang" w:hAnsi="Times New Roman"/>
                <w:b/>
                <w:sz w:val="24"/>
                <w:szCs w:val="24"/>
              </w:rPr>
              <w:t xml:space="preserve">Старшая </w:t>
            </w:r>
            <w:r w:rsidRPr="00ED1117">
              <w:rPr>
                <w:rFonts w:ascii="Times New Roman" w:eastAsia="Batang" w:hAnsi="Times New Roman"/>
                <w:b/>
                <w:sz w:val="24"/>
                <w:szCs w:val="24"/>
              </w:rPr>
              <w:t>группа</w:t>
            </w:r>
          </w:p>
          <w:p w:rsidR="009B2DF3" w:rsidRPr="00ED1117" w:rsidRDefault="009B2DF3" w:rsidP="00805418">
            <w:pPr>
              <w:pStyle w:val="a3"/>
              <w:jc w:val="both"/>
              <w:rPr>
                <w:rFonts w:ascii="Times New Roman" w:eastAsia="Batang" w:hAnsi="Times New Roman"/>
                <w:b/>
                <w:sz w:val="24"/>
                <w:szCs w:val="24"/>
              </w:rPr>
            </w:pPr>
            <w:r>
              <w:rPr>
                <w:rFonts w:ascii="Times New Roman" w:eastAsia="Batang" w:hAnsi="Times New Roman"/>
                <w:b/>
                <w:sz w:val="24"/>
                <w:szCs w:val="24"/>
              </w:rPr>
              <w:t xml:space="preserve">(от  пяти до шести  </w:t>
            </w:r>
            <w:r w:rsidRPr="00ED1117">
              <w:rPr>
                <w:rFonts w:ascii="Times New Roman" w:eastAsia="Batang" w:hAnsi="Times New Roman"/>
                <w:b/>
                <w:sz w:val="24"/>
                <w:szCs w:val="24"/>
              </w:rPr>
              <w:t>лет)</w:t>
            </w:r>
          </w:p>
        </w:tc>
        <w:tc>
          <w:tcPr>
            <w:tcW w:w="3517" w:type="dxa"/>
          </w:tcPr>
          <w:p w:rsidR="009B2DF3" w:rsidRPr="00ED1117" w:rsidRDefault="009B2DF3" w:rsidP="00805418">
            <w:pPr>
              <w:pStyle w:val="a3"/>
              <w:jc w:val="both"/>
              <w:rPr>
                <w:rFonts w:ascii="Times New Roman" w:eastAsia="Batang" w:hAnsi="Times New Roman"/>
                <w:sz w:val="24"/>
                <w:szCs w:val="24"/>
              </w:rPr>
            </w:pPr>
          </w:p>
        </w:tc>
      </w:tr>
      <w:tr w:rsidR="009B2DF3" w:rsidRPr="00ED1117" w:rsidTr="009B2DF3">
        <w:trPr>
          <w:trHeight w:val="693"/>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Приём детей на улице, игры,  утренняя гимнастика на свежем воздухе, самостоятельная деятельность.</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6.30 - 8.30</w:t>
            </w:r>
          </w:p>
        </w:tc>
      </w:tr>
      <w:tr w:rsidR="009B2DF3" w:rsidRPr="00ED1117" w:rsidTr="009B2DF3">
        <w:trPr>
          <w:trHeight w:val="523"/>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завтраку, завтрак</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8.30 - 8.50</w:t>
            </w:r>
          </w:p>
        </w:tc>
      </w:tr>
      <w:tr w:rsidR="009B2DF3" w:rsidRPr="00ED1117" w:rsidTr="009B2DF3">
        <w:trPr>
          <w:trHeight w:val="609"/>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выход на прогулку.</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8.50 - 9.</w:t>
            </w:r>
            <w:r>
              <w:rPr>
                <w:rFonts w:eastAsia="Batang"/>
                <w:color w:val="000000"/>
                <w:spacing w:val="-8"/>
              </w:rPr>
              <w:t>00</w:t>
            </w:r>
          </w:p>
        </w:tc>
      </w:tr>
      <w:tr w:rsidR="009B2DF3" w:rsidRPr="00ED1117" w:rsidTr="009B2DF3">
        <w:trPr>
          <w:trHeight w:val="844"/>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Прогулка (непосредственно образовательная деятельность, совместная деятельность, самостоятельная деятельность).</w:t>
            </w:r>
          </w:p>
        </w:tc>
        <w:tc>
          <w:tcPr>
            <w:tcW w:w="3517" w:type="dxa"/>
          </w:tcPr>
          <w:p w:rsidR="009B2DF3" w:rsidRPr="00ED1117" w:rsidRDefault="009B2DF3" w:rsidP="00805418">
            <w:pPr>
              <w:pStyle w:val="23"/>
              <w:tabs>
                <w:tab w:val="left" w:pos="0"/>
                <w:tab w:val="left" w:pos="34"/>
              </w:tabs>
              <w:ind w:left="0" w:firstLine="34"/>
              <w:jc w:val="both"/>
              <w:rPr>
                <w:rFonts w:eastAsia="Batang"/>
                <w:color w:val="000000"/>
                <w:spacing w:val="-8"/>
              </w:rPr>
            </w:pPr>
            <w:r>
              <w:rPr>
                <w:rFonts w:eastAsia="Batang"/>
                <w:color w:val="000000"/>
                <w:spacing w:val="-8"/>
              </w:rPr>
              <w:t>9.00</w:t>
            </w:r>
            <w:r w:rsidRPr="00ED1117">
              <w:rPr>
                <w:rFonts w:eastAsia="Batang"/>
                <w:color w:val="000000"/>
                <w:spacing w:val="-8"/>
              </w:rPr>
              <w:t>- 12.25</w:t>
            </w:r>
          </w:p>
          <w:p w:rsidR="009B2DF3" w:rsidRPr="00ED1117" w:rsidRDefault="009B2DF3" w:rsidP="00805418">
            <w:pPr>
              <w:jc w:val="both"/>
              <w:rPr>
                <w:rFonts w:eastAsia="Batang"/>
              </w:rPr>
            </w:pPr>
          </w:p>
        </w:tc>
      </w:tr>
      <w:tr w:rsidR="009B2DF3" w:rsidRPr="00ED1117" w:rsidTr="009B2DF3">
        <w:trPr>
          <w:trHeight w:val="599"/>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Возвращение с прогулки, подготовка к обеду</w:t>
            </w:r>
          </w:p>
        </w:tc>
        <w:tc>
          <w:tcPr>
            <w:tcW w:w="3517" w:type="dxa"/>
          </w:tcPr>
          <w:p w:rsidR="009B2DF3" w:rsidRPr="00ED1117" w:rsidRDefault="009B2DF3" w:rsidP="00805418">
            <w:pPr>
              <w:jc w:val="both"/>
              <w:rPr>
                <w:rFonts w:eastAsia="Batang"/>
              </w:rPr>
            </w:pPr>
            <w:r w:rsidRPr="00ED1117">
              <w:rPr>
                <w:rFonts w:eastAsia="Batang"/>
                <w:color w:val="000000"/>
                <w:spacing w:val="-8"/>
              </w:rPr>
              <w:t>12.25 - 12.40</w:t>
            </w:r>
          </w:p>
        </w:tc>
      </w:tr>
      <w:tr w:rsidR="009B2DF3" w:rsidRPr="00ED1117" w:rsidTr="009B2DF3">
        <w:trPr>
          <w:trHeight w:val="523"/>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Обед</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12.40 - 13.05</w:t>
            </w:r>
          </w:p>
          <w:p w:rsidR="009B2DF3" w:rsidRPr="00ED1117" w:rsidRDefault="009B2DF3" w:rsidP="00805418">
            <w:pPr>
              <w:jc w:val="both"/>
              <w:rPr>
                <w:rFonts w:eastAsia="Batang"/>
              </w:rPr>
            </w:pPr>
          </w:p>
        </w:tc>
      </w:tr>
      <w:tr w:rsidR="009B2DF3" w:rsidRPr="00ED1117" w:rsidTr="009B2DF3">
        <w:trPr>
          <w:trHeight w:val="523"/>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ко сну, дневной сон</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13.05 - 15.00</w:t>
            </w:r>
          </w:p>
        </w:tc>
      </w:tr>
      <w:tr w:rsidR="009B2DF3" w:rsidRPr="00ED1117" w:rsidTr="009B2DF3">
        <w:trPr>
          <w:trHeight w:val="541"/>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Подъём, воздушные процедуры,  водные процедуры, бодрящая гимнастика</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15.00 - 15.20</w:t>
            </w:r>
          </w:p>
        </w:tc>
      </w:tr>
      <w:tr w:rsidR="009B2DF3" w:rsidRPr="00ED1117" w:rsidTr="009B2DF3">
        <w:trPr>
          <w:trHeight w:val="523"/>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полднику, полдник</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15.20 - 15.30</w:t>
            </w:r>
          </w:p>
        </w:tc>
      </w:tr>
      <w:tr w:rsidR="009B2DF3" w:rsidRPr="00ED1117" w:rsidTr="009B2DF3">
        <w:trPr>
          <w:trHeight w:val="599"/>
        </w:trPr>
        <w:tc>
          <w:tcPr>
            <w:tcW w:w="11380" w:type="dxa"/>
          </w:tcPr>
          <w:p w:rsidR="009B2DF3" w:rsidRPr="00ED1117" w:rsidRDefault="00EF1533" w:rsidP="00805418">
            <w:pPr>
              <w:pStyle w:val="a3"/>
              <w:jc w:val="both"/>
              <w:rPr>
                <w:rFonts w:ascii="Times New Roman" w:eastAsia="Batang" w:hAnsi="Times New Roman"/>
                <w:sz w:val="24"/>
                <w:szCs w:val="24"/>
              </w:rPr>
            </w:pPr>
            <w:r>
              <w:rPr>
                <w:rFonts w:ascii="Times New Roman" w:eastAsia="Batang" w:hAnsi="Times New Roman"/>
                <w:sz w:val="24"/>
                <w:szCs w:val="24"/>
              </w:rPr>
              <w:t>Прогулка (и</w:t>
            </w:r>
            <w:r w:rsidR="009B2DF3">
              <w:rPr>
                <w:rFonts w:ascii="Times New Roman" w:eastAsia="Batang" w:hAnsi="Times New Roman"/>
                <w:sz w:val="24"/>
                <w:szCs w:val="24"/>
              </w:rPr>
              <w:t>гры, совместная и самостоятельная деятельность</w:t>
            </w:r>
            <w:r>
              <w:rPr>
                <w:rFonts w:ascii="Times New Roman" w:eastAsia="Batang" w:hAnsi="Times New Roman"/>
                <w:sz w:val="24"/>
                <w:szCs w:val="24"/>
              </w:rPr>
              <w:t>)</w:t>
            </w:r>
          </w:p>
        </w:tc>
        <w:tc>
          <w:tcPr>
            <w:tcW w:w="3517" w:type="dxa"/>
          </w:tcPr>
          <w:p w:rsidR="009B2DF3" w:rsidRPr="00ED1117" w:rsidRDefault="009B2DF3" w:rsidP="00805418">
            <w:pPr>
              <w:pStyle w:val="23"/>
              <w:ind w:left="0" w:firstLine="0"/>
              <w:jc w:val="both"/>
              <w:rPr>
                <w:rFonts w:eastAsia="Batang"/>
                <w:color w:val="000000"/>
                <w:spacing w:val="-8"/>
              </w:rPr>
            </w:pPr>
            <w:r w:rsidRPr="00ED1117">
              <w:rPr>
                <w:rFonts w:eastAsia="Batang"/>
                <w:color w:val="000000"/>
                <w:spacing w:val="-8"/>
              </w:rPr>
              <w:t>15.30 - 16.35</w:t>
            </w:r>
          </w:p>
        </w:tc>
      </w:tr>
      <w:tr w:rsidR="009B2DF3" w:rsidRPr="00ED1117" w:rsidTr="009B2DF3">
        <w:trPr>
          <w:trHeight w:val="523"/>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ужину, ужин</w:t>
            </w:r>
          </w:p>
        </w:tc>
        <w:tc>
          <w:tcPr>
            <w:tcW w:w="3517" w:type="dxa"/>
          </w:tcPr>
          <w:p w:rsidR="009B2DF3" w:rsidRPr="00ED1117" w:rsidRDefault="009B2DF3" w:rsidP="00805418">
            <w:pPr>
              <w:pStyle w:val="23"/>
              <w:ind w:left="0" w:firstLine="0"/>
              <w:jc w:val="both"/>
              <w:rPr>
                <w:rFonts w:eastAsia="Batang"/>
                <w:color w:val="000000"/>
                <w:spacing w:val="-8"/>
              </w:rPr>
            </w:pPr>
            <w:r>
              <w:rPr>
                <w:rFonts w:eastAsia="Batang"/>
                <w:color w:val="000000"/>
                <w:spacing w:val="-8"/>
              </w:rPr>
              <w:t>16.35 - 16.55</w:t>
            </w:r>
          </w:p>
        </w:tc>
      </w:tr>
      <w:tr w:rsidR="009B2DF3" w:rsidRPr="00ED1117" w:rsidTr="009B2DF3">
        <w:trPr>
          <w:trHeight w:val="729"/>
        </w:trPr>
        <w:tc>
          <w:tcPr>
            <w:tcW w:w="11380" w:type="dxa"/>
          </w:tcPr>
          <w:p w:rsidR="009B2DF3" w:rsidRPr="00ED1117" w:rsidRDefault="009B2DF3"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прогулка, уход домой</w:t>
            </w:r>
          </w:p>
        </w:tc>
        <w:tc>
          <w:tcPr>
            <w:tcW w:w="3517" w:type="dxa"/>
          </w:tcPr>
          <w:p w:rsidR="009B2DF3" w:rsidRPr="00ED1117" w:rsidRDefault="009B2DF3" w:rsidP="00805418">
            <w:pPr>
              <w:pStyle w:val="23"/>
              <w:ind w:left="0" w:firstLine="0"/>
              <w:jc w:val="both"/>
              <w:rPr>
                <w:rFonts w:eastAsia="Batang"/>
                <w:color w:val="000000"/>
                <w:spacing w:val="-8"/>
              </w:rPr>
            </w:pPr>
            <w:r>
              <w:rPr>
                <w:rFonts w:eastAsia="Batang"/>
                <w:color w:val="000000"/>
                <w:spacing w:val="-8"/>
              </w:rPr>
              <w:t>16.55</w:t>
            </w:r>
            <w:r w:rsidRPr="00ED1117">
              <w:rPr>
                <w:rFonts w:eastAsia="Batang"/>
                <w:color w:val="000000"/>
                <w:spacing w:val="-8"/>
              </w:rPr>
              <w:t>- 18.30</w:t>
            </w:r>
          </w:p>
        </w:tc>
      </w:tr>
    </w:tbl>
    <w:p w:rsidR="00E73172" w:rsidRDefault="00E73172" w:rsidP="00805418">
      <w:pPr>
        <w:jc w:val="both"/>
        <w:rPr>
          <w:b/>
          <w:color w:val="000000"/>
        </w:rPr>
      </w:pPr>
    </w:p>
    <w:p w:rsidR="00AC149F" w:rsidRPr="00ED1117" w:rsidRDefault="00AC149F" w:rsidP="00805418">
      <w:pPr>
        <w:jc w:val="both"/>
        <w:rPr>
          <w:b/>
          <w:color w:val="000000"/>
        </w:rPr>
      </w:pPr>
      <w:r w:rsidRPr="00ED1117">
        <w:rPr>
          <w:b/>
          <w:color w:val="000000"/>
        </w:rPr>
        <w:t xml:space="preserve">Режим дня </w:t>
      </w:r>
      <w:r>
        <w:rPr>
          <w:b/>
          <w:color w:val="000000"/>
        </w:rPr>
        <w:t xml:space="preserve"> на теплый период года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5"/>
        <w:gridCol w:w="3665"/>
      </w:tblGrid>
      <w:tr w:rsidR="00AC149F" w:rsidRPr="00ED1117" w:rsidTr="00D213A1">
        <w:trPr>
          <w:trHeight w:val="733"/>
        </w:trPr>
        <w:tc>
          <w:tcPr>
            <w:tcW w:w="11185" w:type="dxa"/>
          </w:tcPr>
          <w:p w:rsidR="00AC149F" w:rsidRPr="00ED1117" w:rsidRDefault="00AC149F" w:rsidP="00805418">
            <w:pPr>
              <w:pStyle w:val="a3"/>
              <w:jc w:val="both"/>
              <w:rPr>
                <w:rFonts w:ascii="Times New Roman" w:eastAsia="Batang" w:hAnsi="Times New Roman"/>
                <w:b/>
                <w:sz w:val="24"/>
                <w:szCs w:val="24"/>
              </w:rPr>
            </w:pPr>
            <w:r>
              <w:rPr>
                <w:rFonts w:ascii="Times New Roman" w:eastAsia="Batang" w:hAnsi="Times New Roman"/>
                <w:b/>
                <w:sz w:val="24"/>
                <w:szCs w:val="24"/>
              </w:rPr>
              <w:lastRenderedPageBreak/>
              <w:t xml:space="preserve">Подготовительная к школе  </w:t>
            </w:r>
            <w:r w:rsidRPr="00ED1117">
              <w:rPr>
                <w:rFonts w:ascii="Times New Roman" w:eastAsia="Batang" w:hAnsi="Times New Roman"/>
                <w:b/>
                <w:sz w:val="24"/>
                <w:szCs w:val="24"/>
              </w:rPr>
              <w:t>группа</w:t>
            </w:r>
          </w:p>
          <w:p w:rsidR="00AC149F" w:rsidRPr="00ED1117" w:rsidRDefault="00063B06" w:rsidP="00805418">
            <w:pPr>
              <w:pStyle w:val="a3"/>
              <w:jc w:val="both"/>
              <w:rPr>
                <w:rFonts w:ascii="Times New Roman" w:eastAsia="Batang" w:hAnsi="Times New Roman"/>
                <w:b/>
                <w:sz w:val="24"/>
                <w:szCs w:val="24"/>
              </w:rPr>
            </w:pPr>
            <w:r>
              <w:rPr>
                <w:rFonts w:ascii="Times New Roman" w:eastAsia="Batang" w:hAnsi="Times New Roman"/>
                <w:b/>
                <w:sz w:val="24"/>
                <w:szCs w:val="24"/>
              </w:rPr>
              <w:t>(от   шести до восьми</w:t>
            </w:r>
            <w:r w:rsidR="00AC149F">
              <w:rPr>
                <w:rFonts w:ascii="Times New Roman" w:eastAsia="Batang" w:hAnsi="Times New Roman"/>
                <w:b/>
                <w:sz w:val="24"/>
                <w:szCs w:val="24"/>
              </w:rPr>
              <w:t xml:space="preserve">   </w:t>
            </w:r>
            <w:r w:rsidR="00AC149F" w:rsidRPr="00ED1117">
              <w:rPr>
                <w:rFonts w:ascii="Times New Roman" w:eastAsia="Batang" w:hAnsi="Times New Roman"/>
                <w:b/>
                <w:sz w:val="24"/>
                <w:szCs w:val="24"/>
              </w:rPr>
              <w:t>лет)</w:t>
            </w:r>
          </w:p>
        </w:tc>
        <w:tc>
          <w:tcPr>
            <w:tcW w:w="3665" w:type="dxa"/>
          </w:tcPr>
          <w:p w:rsidR="00AC149F" w:rsidRPr="00ED1117" w:rsidRDefault="00AC149F" w:rsidP="00805418">
            <w:pPr>
              <w:pStyle w:val="a3"/>
              <w:jc w:val="both"/>
              <w:rPr>
                <w:rFonts w:ascii="Times New Roman" w:eastAsia="Batang" w:hAnsi="Times New Roman"/>
                <w:sz w:val="24"/>
                <w:szCs w:val="24"/>
              </w:rPr>
            </w:pPr>
          </w:p>
        </w:tc>
      </w:tr>
      <w:tr w:rsidR="00AC149F" w:rsidRPr="00ED1117" w:rsidTr="00D213A1">
        <w:trPr>
          <w:trHeight w:val="678"/>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Приём детей на улице, игры,  утренняя гимнастика на свежем воздухе, самостоятельная деятельность.</w:t>
            </w:r>
          </w:p>
        </w:tc>
        <w:tc>
          <w:tcPr>
            <w:tcW w:w="3665" w:type="dxa"/>
          </w:tcPr>
          <w:p w:rsidR="00AC149F" w:rsidRPr="00ED1117" w:rsidRDefault="00AC149F" w:rsidP="00805418">
            <w:pPr>
              <w:pStyle w:val="23"/>
              <w:ind w:left="0" w:firstLine="0"/>
              <w:jc w:val="both"/>
              <w:rPr>
                <w:rFonts w:eastAsia="Batang"/>
                <w:color w:val="000000"/>
                <w:spacing w:val="-8"/>
              </w:rPr>
            </w:pPr>
            <w:r w:rsidRPr="00ED1117">
              <w:rPr>
                <w:rFonts w:eastAsia="Batang"/>
                <w:color w:val="000000"/>
                <w:spacing w:val="-8"/>
              </w:rPr>
              <w:t>6.30 - 8.40</w:t>
            </w:r>
          </w:p>
        </w:tc>
      </w:tr>
      <w:tr w:rsidR="00AC149F" w:rsidRPr="00ED1117" w:rsidTr="00D213A1">
        <w:trPr>
          <w:trHeight w:val="511"/>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завтраку, завтрак</w:t>
            </w:r>
          </w:p>
        </w:tc>
        <w:tc>
          <w:tcPr>
            <w:tcW w:w="3665" w:type="dxa"/>
          </w:tcPr>
          <w:p w:rsidR="00AC149F" w:rsidRPr="00ED1117" w:rsidRDefault="00AC149F" w:rsidP="00805418">
            <w:pPr>
              <w:pStyle w:val="23"/>
              <w:ind w:left="0" w:firstLine="0"/>
              <w:jc w:val="both"/>
              <w:rPr>
                <w:rFonts w:eastAsia="Batang"/>
                <w:color w:val="000000"/>
                <w:spacing w:val="-8"/>
              </w:rPr>
            </w:pPr>
            <w:r>
              <w:rPr>
                <w:rFonts w:eastAsia="Batang"/>
                <w:color w:val="000000"/>
                <w:spacing w:val="-8"/>
              </w:rPr>
              <w:t>8.35</w:t>
            </w:r>
            <w:r w:rsidRPr="00ED1117">
              <w:rPr>
                <w:rFonts w:eastAsia="Batang"/>
                <w:color w:val="000000"/>
                <w:spacing w:val="-8"/>
              </w:rPr>
              <w:t xml:space="preserve"> - 8.5</w:t>
            </w:r>
            <w:r>
              <w:rPr>
                <w:rFonts w:eastAsia="Batang"/>
                <w:color w:val="000000"/>
                <w:spacing w:val="-8"/>
              </w:rPr>
              <w:t>0</w:t>
            </w:r>
          </w:p>
        </w:tc>
      </w:tr>
      <w:tr w:rsidR="00AC149F" w:rsidRPr="00ED1117" w:rsidTr="00D213A1">
        <w:trPr>
          <w:trHeight w:val="463"/>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выход на прогулку.</w:t>
            </w:r>
          </w:p>
        </w:tc>
        <w:tc>
          <w:tcPr>
            <w:tcW w:w="3665" w:type="dxa"/>
          </w:tcPr>
          <w:p w:rsidR="00AC149F" w:rsidRPr="00ED1117" w:rsidRDefault="00AC149F" w:rsidP="00805418">
            <w:pPr>
              <w:pStyle w:val="23"/>
              <w:ind w:left="0" w:firstLine="0"/>
              <w:jc w:val="both"/>
              <w:rPr>
                <w:rFonts w:eastAsia="Batang"/>
                <w:color w:val="000000"/>
                <w:spacing w:val="-8"/>
              </w:rPr>
            </w:pPr>
            <w:r w:rsidRPr="00ED1117">
              <w:rPr>
                <w:rFonts w:eastAsia="Batang"/>
                <w:color w:val="000000"/>
                <w:spacing w:val="-8"/>
              </w:rPr>
              <w:t>8.5</w:t>
            </w:r>
            <w:r>
              <w:rPr>
                <w:rFonts w:eastAsia="Batang"/>
                <w:color w:val="000000"/>
                <w:spacing w:val="-8"/>
              </w:rPr>
              <w:t>0 - 9.00</w:t>
            </w:r>
          </w:p>
        </w:tc>
      </w:tr>
      <w:tr w:rsidR="00AC149F" w:rsidRPr="00ED1117" w:rsidTr="00D213A1">
        <w:trPr>
          <w:trHeight w:val="710"/>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Прогулка (непосредственно образовательная деятельность, совместная деятельность, самостоятельная деятельность).</w:t>
            </w:r>
          </w:p>
        </w:tc>
        <w:tc>
          <w:tcPr>
            <w:tcW w:w="3665" w:type="dxa"/>
          </w:tcPr>
          <w:p w:rsidR="00AC149F" w:rsidRPr="00ED1117" w:rsidRDefault="00AC149F" w:rsidP="00805418">
            <w:pPr>
              <w:pStyle w:val="23"/>
              <w:tabs>
                <w:tab w:val="left" w:pos="0"/>
                <w:tab w:val="left" w:pos="34"/>
              </w:tabs>
              <w:ind w:left="0" w:firstLine="34"/>
              <w:jc w:val="both"/>
              <w:rPr>
                <w:rFonts w:eastAsia="Batang"/>
                <w:color w:val="000000"/>
                <w:spacing w:val="-8"/>
              </w:rPr>
            </w:pPr>
            <w:r>
              <w:rPr>
                <w:rFonts w:eastAsia="Batang"/>
                <w:color w:val="000000"/>
                <w:spacing w:val="-8"/>
              </w:rPr>
              <w:t xml:space="preserve">9.00 </w:t>
            </w:r>
            <w:r w:rsidRPr="00ED1117">
              <w:rPr>
                <w:rFonts w:eastAsia="Batang"/>
                <w:color w:val="000000"/>
                <w:spacing w:val="-8"/>
              </w:rPr>
              <w:t>- 12.30</w:t>
            </w:r>
          </w:p>
          <w:p w:rsidR="00AC149F" w:rsidRPr="00ED1117" w:rsidRDefault="00AC149F" w:rsidP="00805418">
            <w:pPr>
              <w:jc w:val="both"/>
              <w:rPr>
                <w:rFonts w:eastAsia="Batang"/>
              </w:rPr>
            </w:pPr>
          </w:p>
        </w:tc>
      </w:tr>
      <w:tr w:rsidR="00AC149F" w:rsidRPr="00ED1117" w:rsidTr="00D213A1">
        <w:trPr>
          <w:trHeight w:val="586"/>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Возвращение с прогулки, подготовка к обеду</w:t>
            </w:r>
          </w:p>
        </w:tc>
        <w:tc>
          <w:tcPr>
            <w:tcW w:w="3665" w:type="dxa"/>
          </w:tcPr>
          <w:p w:rsidR="00AC149F" w:rsidRPr="00ED1117" w:rsidRDefault="00AC149F" w:rsidP="00805418">
            <w:pPr>
              <w:jc w:val="both"/>
              <w:rPr>
                <w:rFonts w:eastAsia="Batang"/>
              </w:rPr>
            </w:pPr>
            <w:r w:rsidRPr="00ED1117">
              <w:rPr>
                <w:rFonts w:eastAsia="Batang"/>
                <w:color w:val="000000"/>
                <w:spacing w:val="-8"/>
              </w:rPr>
              <w:t>12.30 - 12.45</w:t>
            </w:r>
          </w:p>
        </w:tc>
      </w:tr>
      <w:tr w:rsidR="00AC149F" w:rsidRPr="00ED1117" w:rsidTr="00D213A1">
        <w:trPr>
          <w:trHeight w:val="511"/>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Обед</w:t>
            </w:r>
          </w:p>
        </w:tc>
        <w:tc>
          <w:tcPr>
            <w:tcW w:w="3665" w:type="dxa"/>
          </w:tcPr>
          <w:p w:rsidR="00AC149F" w:rsidRPr="00ED1117" w:rsidRDefault="00AC149F" w:rsidP="00805418">
            <w:pPr>
              <w:pStyle w:val="23"/>
              <w:ind w:left="0" w:firstLine="0"/>
              <w:jc w:val="both"/>
              <w:rPr>
                <w:rFonts w:eastAsia="Batang"/>
                <w:color w:val="000000"/>
                <w:spacing w:val="-8"/>
              </w:rPr>
            </w:pPr>
            <w:r w:rsidRPr="00ED1117">
              <w:rPr>
                <w:rFonts w:eastAsia="Batang"/>
                <w:color w:val="000000"/>
                <w:spacing w:val="-8"/>
              </w:rPr>
              <w:t>12.45 - 13.10</w:t>
            </w:r>
          </w:p>
          <w:p w:rsidR="00AC149F" w:rsidRPr="00ED1117" w:rsidRDefault="00AC149F" w:rsidP="00805418">
            <w:pPr>
              <w:jc w:val="both"/>
              <w:rPr>
                <w:rFonts w:eastAsia="Batang"/>
              </w:rPr>
            </w:pPr>
          </w:p>
        </w:tc>
      </w:tr>
      <w:tr w:rsidR="00AC149F" w:rsidRPr="00ED1117" w:rsidTr="00D213A1">
        <w:trPr>
          <w:trHeight w:val="511"/>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ко сну, дневной сон</w:t>
            </w:r>
          </w:p>
        </w:tc>
        <w:tc>
          <w:tcPr>
            <w:tcW w:w="3665" w:type="dxa"/>
          </w:tcPr>
          <w:p w:rsidR="00AC149F" w:rsidRPr="00ED1117" w:rsidRDefault="00AC149F" w:rsidP="00805418">
            <w:pPr>
              <w:pStyle w:val="23"/>
              <w:ind w:left="0" w:firstLine="0"/>
              <w:jc w:val="both"/>
              <w:rPr>
                <w:rFonts w:eastAsia="Batang"/>
                <w:color w:val="000000"/>
                <w:spacing w:val="-8"/>
              </w:rPr>
            </w:pPr>
            <w:r>
              <w:rPr>
                <w:rFonts w:eastAsia="Batang"/>
                <w:color w:val="000000"/>
                <w:spacing w:val="-8"/>
              </w:rPr>
              <w:t>13.10 - 15.1</w:t>
            </w:r>
            <w:r w:rsidRPr="00ED1117">
              <w:rPr>
                <w:rFonts w:eastAsia="Batang"/>
                <w:color w:val="000000"/>
                <w:spacing w:val="-8"/>
              </w:rPr>
              <w:t>0</w:t>
            </w:r>
          </w:p>
        </w:tc>
      </w:tr>
      <w:tr w:rsidR="00AC149F" w:rsidRPr="00ED1117" w:rsidTr="00D213A1">
        <w:trPr>
          <w:trHeight w:val="434"/>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Подъём, воздушные процедуры,  водные процедуры, бодрящая гимнастика</w:t>
            </w:r>
          </w:p>
        </w:tc>
        <w:tc>
          <w:tcPr>
            <w:tcW w:w="3665" w:type="dxa"/>
          </w:tcPr>
          <w:p w:rsidR="00AC149F" w:rsidRPr="00ED1117" w:rsidRDefault="00AC149F" w:rsidP="00805418">
            <w:pPr>
              <w:pStyle w:val="23"/>
              <w:ind w:left="0" w:firstLine="0"/>
              <w:jc w:val="both"/>
              <w:rPr>
                <w:rFonts w:eastAsia="Batang"/>
                <w:color w:val="000000"/>
                <w:spacing w:val="-8"/>
              </w:rPr>
            </w:pPr>
            <w:r>
              <w:rPr>
                <w:rFonts w:eastAsia="Batang"/>
                <w:color w:val="000000"/>
                <w:spacing w:val="-8"/>
              </w:rPr>
              <w:t>15.10 - 15.30</w:t>
            </w:r>
          </w:p>
        </w:tc>
      </w:tr>
      <w:tr w:rsidR="00AC149F" w:rsidRPr="00ED1117" w:rsidTr="00D213A1">
        <w:trPr>
          <w:trHeight w:val="511"/>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полднику, полдник</w:t>
            </w:r>
          </w:p>
        </w:tc>
        <w:tc>
          <w:tcPr>
            <w:tcW w:w="3665" w:type="dxa"/>
          </w:tcPr>
          <w:p w:rsidR="00AC149F" w:rsidRPr="00ED1117" w:rsidRDefault="00AC149F" w:rsidP="00805418">
            <w:pPr>
              <w:pStyle w:val="23"/>
              <w:ind w:left="0" w:firstLine="0"/>
              <w:jc w:val="both"/>
              <w:rPr>
                <w:rFonts w:eastAsia="Batang"/>
                <w:color w:val="000000"/>
                <w:spacing w:val="-8"/>
              </w:rPr>
            </w:pPr>
            <w:r>
              <w:rPr>
                <w:rFonts w:eastAsia="Batang"/>
                <w:color w:val="000000"/>
                <w:spacing w:val="-8"/>
              </w:rPr>
              <w:t>15.30 - 15.40</w:t>
            </w:r>
          </w:p>
        </w:tc>
      </w:tr>
      <w:tr w:rsidR="00AC149F" w:rsidRPr="00ED1117" w:rsidTr="00D213A1">
        <w:trPr>
          <w:trHeight w:val="603"/>
        </w:trPr>
        <w:tc>
          <w:tcPr>
            <w:tcW w:w="11185" w:type="dxa"/>
          </w:tcPr>
          <w:p w:rsidR="00AC149F" w:rsidRPr="00ED1117" w:rsidRDefault="00EF1533" w:rsidP="00805418">
            <w:pPr>
              <w:pStyle w:val="a3"/>
              <w:jc w:val="both"/>
              <w:rPr>
                <w:rFonts w:ascii="Times New Roman" w:eastAsia="Batang" w:hAnsi="Times New Roman"/>
                <w:sz w:val="24"/>
                <w:szCs w:val="24"/>
              </w:rPr>
            </w:pPr>
            <w:r>
              <w:rPr>
                <w:rFonts w:ascii="Times New Roman" w:eastAsia="Batang" w:hAnsi="Times New Roman"/>
                <w:sz w:val="24"/>
                <w:szCs w:val="24"/>
              </w:rPr>
              <w:t>Прогулка (и</w:t>
            </w:r>
            <w:r w:rsidR="00AC149F">
              <w:rPr>
                <w:rFonts w:ascii="Times New Roman" w:eastAsia="Batang" w:hAnsi="Times New Roman"/>
                <w:sz w:val="24"/>
                <w:szCs w:val="24"/>
              </w:rPr>
              <w:t>гры, совместная и самостоятельная деятельность</w:t>
            </w:r>
            <w:r>
              <w:rPr>
                <w:rFonts w:ascii="Times New Roman" w:eastAsia="Batang" w:hAnsi="Times New Roman"/>
                <w:sz w:val="24"/>
                <w:szCs w:val="24"/>
              </w:rPr>
              <w:t>)</w:t>
            </w:r>
          </w:p>
        </w:tc>
        <w:tc>
          <w:tcPr>
            <w:tcW w:w="3665" w:type="dxa"/>
          </w:tcPr>
          <w:p w:rsidR="00AC149F" w:rsidRPr="00ED1117" w:rsidRDefault="00AC149F" w:rsidP="00805418">
            <w:pPr>
              <w:pStyle w:val="23"/>
              <w:ind w:left="0" w:firstLine="0"/>
              <w:jc w:val="both"/>
              <w:rPr>
                <w:rFonts w:eastAsia="Batang"/>
                <w:color w:val="000000"/>
                <w:spacing w:val="-8"/>
              </w:rPr>
            </w:pPr>
            <w:r>
              <w:rPr>
                <w:rFonts w:eastAsia="Batang"/>
                <w:color w:val="000000"/>
                <w:spacing w:val="-8"/>
              </w:rPr>
              <w:t>15.40</w:t>
            </w:r>
            <w:r w:rsidRPr="00ED1117">
              <w:rPr>
                <w:rFonts w:eastAsia="Batang"/>
                <w:color w:val="000000"/>
                <w:spacing w:val="-8"/>
              </w:rPr>
              <w:t>- 16.35</w:t>
            </w:r>
          </w:p>
        </w:tc>
      </w:tr>
      <w:tr w:rsidR="00AC149F" w:rsidRPr="00ED1117" w:rsidTr="00D213A1">
        <w:trPr>
          <w:trHeight w:val="511"/>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ужину, ужин</w:t>
            </w:r>
          </w:p>
        </w:tc>
        <w:tc>
          <w:tcPr>
            <w:tcW w:w="3665" w:type="dxa"/>
          </w:tcPr>
          <w:p w:rsidR="00AC149F" w:rsidRPr="00ED1117" w:rsidRDefault="00AC149F" w:rsidP="00805418">
            <w:pPr>
              <w:pStyle w:val="23"/>
              <w:ind w:left="0" w:firstLine="0"/>
              <w:jc w:val="both"/>
              <w:rPr>
                <w:rFonts w:eastAsia="Batang"/>
                <w:color w:val="000000"/>
                <w:spacing w:val="-8"/>
              </w:rPr>
            </w:pPr>
            <w:r>
              <w:rPr>
                <w:rFonts w:eastAsia="Batang"/>
                <w:color w:val="000000"/>
                <w:spacing w:val="-8"/>
              </w:rPr>
              <w:t>16</w:t>
            </w:r>
            <w:r w:rsidRPr="00ED1117">
              <w:rPr>
                <w:rFonts w:eastAsia="Batang"/>
                <w:color w:val="000000"/>
                <w:spacing w:val="-8"/>
              </w:rPr>
              <w:t>.35 - 16.50</w:t>
            </w:r>
          </w:p>
        </w:tc>
      </w:tr>
      <w:tr w:rsidR="00AC149F" w:rsidRPr="00ED1117" w:rsidTr="00D213A1">
        <w:trPr>
          <w:trHeight w:val="1047"/>
        </w:trPr>
        <w:tc>
          <w:tcPr>
            <w:tcW w:w="11185" w:type="dxa"/>
          </w:tcPr>
          <w:p w:rsidR="00AC149F" w:rsidRPr="00ED1117" w:rsidRDefault="00AC149F" w:rsidP="00805418">
            <w:pPr>
              <w:pStyle w:val="a3"/>
              <w:jc w:val="both"/>
              <w:rPr>
                <w:rFonts w:ascii="Times New Roman" w:eastAsia="Batang" w:hAnsi="Times New Roman"/>
                <w:sz w:val="24"/>
                <w:szCs w:val="24"/>
              </w:rPr>
            </w:pPr>
            <w:r w:rsidRPr="00ED1117">
              <w:rPr>
                <w:rFonts w:ascii="Times New Roman" w:eastAsia="Batang" w:hAnsi="Times New Roman"/>
                <w:sz w:val="24"/>
                <w:szCs w:val="24"/>
              </w:rPr>
              <w:t>Подготовка к прогулке, прогулка, уход домой</w:t>
            </w:r>
          </w:p>
        </w:tc>
        <w:tc>
          <w:tcPr>
            <w:tcW w:w="3665" w:type="dxa"/>
          </w:tcPr>
          <w:p w:rsidR="00AC149F" w:rsidRPr="00ED1117" w:rsidRDefault="00AC149F" w:rsidP="00805418">
            <w:pPr>
              <w:pStyle w:val="23"/>
              <w:ind w:left="0" w:firstLine="0"/>
              <w:jc w:val="both"/>
              <w:rPr>
                <w:rFonts w:eastAsia="Batang"/>
                <w:color w:val="000000"/>
                <w:spacing w:val="-8"/>
              </w:rPr>
            </w:pPr>
            <w:r w:rsidRPr="00ED1117">
              <w:rPr>
                <w:rFonts w:eastAsia="Batang"/>
                <w:color w:val="000000"/>
                <w:spacing w:val="-8"/>
              </w:rPr>
              <w:t>16.50 - 18.30</w:t>
            </w:r>
          </w:p>
        </w:tc>
      </w:tr>
    </w:tbl>
    <w:p w:rsidR="002354AA" w:rsidRDefault="002354AA" w:rsidP="00805418">
      <w:pPr>
        <w:jc w:val="both"/>
        <w:rPr>
          <w:b/>
          <w:color w:val="000000"/>
        </w:rPr>
      </w:pPr>
    </w:p>
    <w:p w:rsidR="00206BA0" w:rsidRDefault="00206BA0" w:rsidP="00805418">
      <w:pPr>
        <w:ind w:firstLine="1134"/>
        <w:jc w:val="both"/>
        <w:rPr>
          <w:color w:val="FF0000"/>
          <w:sz w:val="28"/>
          <w:szCs w:val="28"/>
        </w:rPr>
      </w:pPr>
    </w:p>
    <w:p w:rsidR="00206BA0" w:rsidRPr="00206BA0" w:rsidRDefault="00206BA0" w:rsidP="00805418">
      <w:pPr>
        <w:ind w:left="1710"/>
        <w:jc w:val="both"/>
        <w:rPr>
          <w:b/>
        </w:rPr>
      </w:pPr>
      <w:r w:rsidRPr="00206BA0">
        <w:rPr>
          <w:b/>
        </w:rPr>
        <w:t>В основе  организации образовательного процесса  лежит комплексно-тематическое планирование</w:t>
      </w:r>
    </w:p>
    <w:p w:rsidR="00206BA0" w:rsidRPr="00206BA0" w:rsidRDefault="00206BA0" w:rsidP="00805418">
      <w:pPr>
        <w:jc w:val="both"/>
      </w:pPr>
      <w:r w:rsidRPr="00206BA0">
        <w:rPr>
          <w:b/>
          <w:color w:val="FF6600"/>
        </w:rPr>
        <w:tab/>
      </w:r>
      <w:r w:rsidRPr="00206BA0">
        <w:rPr>
          <w:b/>
          <w:i/>
        </w:rPr>
        <w:t xml:space="preserve">Цель:  </w:t>
      </w:r>
      <w:r w:rsidRPr="00206BA0">
        <w:t xml:space="preserve">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w:t>
      </w:r>
      <w:r w:rsidRPr="00206BA0">
        <w:lastRenderedPageBreak/>
        <w:t>разумному «минимуму» с учетом  контингента воспитанников, их индивидуальных и возрастных  особенностей, социального заказа родителей.</w:t>
      </w:r>
    </w:p>
    <w:p w:rsidR="00206BA0" w:rsidRPr="00206BA0" w:rsidRDefault="00206BA0" w:rsidP="00805418">
      <w:pPr>
        <w:jc w:val="both"/>
      </w:pPr>
      <w:r w:rsidRPr="00206BA0">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06BA0" w:rsidRPr="00206BA0" w:rsidRDefault="00206BA0" w:rsidP="00805418">
      <w:pPr>
        <w:jc w:val="both"/>
      </w:pPr>
      <w:r w:rsidRPr="00206BA0">
        <w:t>•</w:t>
      </w:r>
      <w:r w:rsidRPr="00206BA0">
        <w:tab/>
        <w:t xml:space="preserve">явлениям нравственной жизни ребенка </w:t>
      </w:r>
    </w:p>
    <w:p w:rsidR="00206BA0" w:rsidRPr="00206BA0" w:rsidRDefault="00206BA0" w:rsidP="00805418">
      <w:pPr>
        <w:jc w:val="both"/>
      </w:pPr>
      <w:r w:rsidRPr="00206BA0">
        <w:t>•</w:t>
      </w:r>
      <w:r w:rsidRPr="00206BA0">
        <w:tab/>
        <w:t>окружающей природе</w:t>
      </w:r>
    </w:p>
    <w:p w:rsidR="00206BA0" w:rsidRPr="00206BA0" w:rsidRDefault="00206BA0" w:rsidP="00805418">
      <w:pPr>
        <w:jc w:val="both"/>
      </w:pPr>
      <w:r w:rsidRPr="00206BA0">
        <w:t>•</w:t>
      </w:r>
      <w:r w:rsidRPr="00206BA0">
        <w:tab/>
        <w:t xml:space="preserve">миру искусства и литературы </w:t>
      </w:r>
    </w:p>
    <w:p w:rsidR="00206BA0" w:rsidRPr="00206BA0" w:rsidRDefault="00206BA0" w:rsidP="00805418">
      <w:pPr>
        <w:jc w:val="both"/>
      </w:pPr>
      <w:r w:rsidRPr="00206BA0">
        <w:t>•</w:t>
      </w:r>
      <w:r w:rsidRPr="00206BA0">
        <w:tab/>
        <w:t>традиционным для семьи, общества и государства праздничным событиям</w:t>
      </w:r>
    </w:p>
    <w:p w:rsidR="00206BA0" w:rsidRPr="00206BA0" w:rsidRDefault="00206BA0" w:rsidP="00805418">
      <w:pPr>
        <w:jc w:val="both"/>
      </w:pPr>
      <w:r w:rsidRPr="00206BA0">
        <w:t>•</w:t>
      </w:r>
      <w:r w:rsidRPr="00206BA0">
        <w:tab/>
        <w:t>событиям, формирующим чувство гражданской принадлежности ребенка (родной город,  День народного единства, День защитника Отечества и др.)</w:t>
      </w:r>
    </w:p>
    <w:p w:rsidR="00206BA0" w:rsidRPr="00206BA0" w:rsidRDefault="00206BA0" w:rsidP="00805418">
      <w:pPr>
        <w:jc w:val="both"/>
      </w:pPr>
      <w:r w:rsidRPr="00206BA0">
        <w:t>•</w:t>
      </w:r>
      <w:r w:rsidRPr="00206BA0">
        <w:tab/>
        <w:t xml:space="preserve">сезонным явлениям </w:t>
      </w:r>
    </w:p>
    <w:p w:rsidR="00206BA0" w:rsidRPr="00206BA0" w:rsidRDefault="00206BA0" w:rsidP="00805418">
      <w:pPr>
        <w:jc w:val="both"/>
      </w:pPr>
      <w:r w:rsidRPr="00206BA0">
        <w:t>•</w:t>
      </w:r>
      <w:r w:rsidRPr="00206BA0">
        <w:tab/>
        <w:t>народной культуре и  традициям.</w:t>
      </w:r>
    </w:p>
    <w:p w:rsidR="00206BA0" w:rsidRPr="00206BA0" w:rsidRDefault="00206BA0" w:rsidP="00805418">
      <w:pPr>
        <w:ind w:firstLine="708"/>
        <w:jc w:val="both"/>
      </w:pPr>
      <w:r w:rsidRPr="00206BA0">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06BA0" w:rsidRPr="00206BA0" w:rsidRDefault="00206BA0" w:rsidP="00805418">
      <w:pPr>
        <w:jc w:val="both"/>
      </w:pPr>
      <w:r w:rsidRPr="00206BA0">
        <w:t>Построение всего образовательного процесса вокруг однойтемы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06BA0" w:rsidRPr="00206BA0" w:rsidRDefault="00206BA0" w:rsidP="00805418">
      <w:pPr>
        <w:ind w:firstLine="708"/>
        <w:jc w:val="both"/>
      </w:pPr>
      <w:r w:rsidRPr="00206BA0">
        <w:t xml:space="preserve">В каждой возрастной группе выделена </w:t>
      </w:r>
      <w:r w:rsidR="00F83E08">
        <w:t>под</w:t>
      </w:r>
      <w:r w:rsidRPr="00206BA0">
        <w:t>тема,</w:t>
      </w:r>
      <w:r w:rsidR="00F83E08">
        <w:t xml:space="preserve"> которая  разделен</w:t>
      </w:r>
      <w:r w:rsidRPr="00206BA0">
        <w:t>а на несколько тем. Одной теме уделяется не менее одной недели. Тема отражается  в подборе материалов, находящихся в группе    и уголках развития.</w:t>
      </w:r>
    </w:p>
    <w:p w:rsidR="00206BA0" w:rsidRPr="00206BA0" w:rsidRDefault="00206BA0" w:rsidP="00805418">
      <w:pPr>
        <w:jc w:val="both"/>
      </w:pPr>
      <w:r w:rsidRPr="00206BA0">
        <w:tab/>
        <w:t xml:space="preserve"> Для каждой возрастной группы дано комплексно-тематическое планирование, которое  рассматривается </w:t>
      </w:r>
      <w:r w:rsidRPr="00F83E08">
        <w:rPr>
          <w:b/>
        </w:rPr>
        <w:t>как примерное</w:t>
      </w:r>
      <w:r w:rsidRPr="00206BA0">
        <w:t>.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06BA0" w:rsidRDefault="00206BA0" w:rsidP="00805418">
      <w:pPr>
        <w:jc w:val="both"/>
      </w:pPr>
      <w:r w:rsidRPr="00206BA0">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15189" w:rsidRDefault="00E15189" w:rsidP="00805418">
      <w:pPr>
        <w:tabs>
          <w:tab w:val="left" w:pos="-4678"/>
        </w:tabs>
        <w:jc w:val="both"/>
        <w:rPr>
          <w:b/>
          <w:sz w:val="28"/>
          <w:szCs w:val="28"/>
        </w:rPr>
      </w:pPr>
    </w:p>
    <w:p w:rsidR="00080E0F" w:rsidRDefault="00080E0F" w:rsidP="00805418">
      <w:pPr>
        <w:tabs>
          <w:tab w:val="left" w:pos="-4678"/>
        </w:tabs>
        <w:jc w:val="both"/>
        <w:rPr>
          <w:b/>
          <w:sz w:val="28"/>
          <w:szCs w:val="28"/>
        </w:rPr>
      </w:pPr>
    </w:p>
    <w:p w:rsidR="00E15189" w:rsidRPr="00057A30" w:rsidRDefault="00E15189" w:rsidP="00805418">
      <w:pPr>
        <w:tabs>
          <w:tab w:val="left" w:pos="-4678"/>
        </w:tabs>
        <w:jc w:val="both"/>
        <w:rPr>
          <w:b/>
        </w:rPr>
      </w:pPr>
      <w:r>
        <w:rPr>
          <w:b/>
          <w:sz w:val="28"/>
          <w:szCs w:val="28"/>
        </w:rPr>
        <w:t>4</w:t>
      </w:r>
      <w:r w:rsidRPr="0035198E">
        <w:rPr>
          <w:b/>
          <w:sz w:val="28"/>
          <w:szCs w:val="28"/>
        </w:rPr>
        <w:t xml:space="preserve">. </w:t>
      </w:r>
      <w:r w:rsidRPr="00057A30">
        <w:rPr>
          <w:b/>
        </w:rPr>
        <w:t>Особенности традиционных событий, праздников, мероприятий</w:t>
      </w:r>
    </w:p>
    <w:p w:rsidR="00B04F97" w:rsidRPr="00057A30" w:rsidRDefault="00B04F97" w:rsidP="00805418">
      <w:pPr>
        <w:tabs>
          <w:tab w:val="left" w:pos="-4678"/>
        </w:tabs>
        <w:jc w:val="both"/>
        <w:rPr>
          <w:b/>
        </w:rPr>
      </w:pPr>
    </w:p>
    <w:p w:rsidR="00B04F97" w:rsidRPr="00057A30" w:rsidRDefault="00B04F97" w:rsidP="00805418">
      <w:pPr>
        <w:tabs>
          <w:tab w:val="left" w:pos="709"/>
        </w:tabs>
        <w:jc w:val="both"/>
        <w:rPr>
          <w:noProof/>
        </w:rPr>
      </w:pPr>
      <w:r w:rsidRPr="00057A30">
        <w:rPr>
          <w:b/>
          <w:noProof/>
        </w:rPr>
        <w:t xml:space="preserve">          Праздники:</w:t>
      </w:r>
      <w:r w:rsidRPr="00057A30">
        <w:rPr>
          <w:noProof/>
        </w:rPr>
        <w:t xml:space="preserve">  «День знаний», «День матери», «День народного единства», «День флага», «День города».</w:t>
      </w:r>
    </w:p>
    <w:p w:rsidR="00B04F97" w:rsidRPr="00057A30" w:rsidRDefault="00B04F97" w:rsidP="00805418">
      <w:pPr>
        <w:tabs>
          <w:tab w:val="left" w:pos="709"/>
        </w:tabs>
        <w:jc w:val="both"/>
        <w:rPr>
          <w:noProof/>
        </w:rPr>
      </w:pPr>
      <w:r w:rsidRPr="00057A30">
        <w:rPr>
          <w:b/>
          <w:noProof/>
        </w:rPr>
        <w:tab/>
        <w:t>Развлечения:</w:t>
      </w:r>
      <w:r w:rsidRPr="00057A30">
        <w:rPr>
          <w:noProof/>
        </w:rPr>
        <w:t xml:space="preserve"> «Д</w:t>
      </w:r>
      <w:r w:rsidR="000139F7" w:rsidRPr="00057A30">
        <w:rPr>
          <w:noProof/>
        </w:rPr>
        <w:t>ень воспитателя»,</w:t>
      </w:r>
      <w:r w:rsidRPr="00057A30">
        <w:rPr>
          <w:noProof/>
        </w:rPr>
        <w:t xml:space="preserve"> «День космонавтики».</w:t>
      </w:r>
    </w:p>
    <w:p w:rsidR="00B04F97" w:rsidRPr="00057A30" w:rsidRDefault="00B04F97" w:rsidP="00805418">
      <w:pPr>
        <w:tabs>
          <w:tab w:val="left" w:pos="709"/>
        </w:tabs>
        <w:jc w:val="both"/>
        <w:rPr>
          <w:noProof/>
        </w:rPr>
      </w:pPr>
      <w:r w:rsidRPr="00057A30">
        <w:rPr>
          <w:b/>
          <w:noProof/>
        </w:rPr>
        <w:tab/>
      </w:r>
      <w:r w:rsidR="000139F7" w:rsidRPr="00057A30">
        <w:rPr>
          <w:b/>
          <w:noProof/>
        </w:rPr>
        <w:t xml:space="preserve">Фольклорные праздники </w:t>
      </w:r>
      <w:r w:rsidRPr="00057A30">
        <w:rPr>
          <w:b/>
          <w:noProof/>
        </w:rPr>
        <w:t>:</w:t>
      </w:r>
      <w:r w:rsidRPr="00057A30">
        <w:rPr>
          <w:noProof/>
        </w:rPr>
        <w:t xml:space="preserve">  «Широкая масленица», «Иван Купала», «Троица», «Пасха»</w:t>
      </w:r>
      <w:r w:rsidR="000139F7" w:rsidRPr="00057A30">
        <w:rPr>
          <w:noProof/>
        </w:rPr>
        <w:t>, «Святки»</w:t>
      </w:r>
    </w:p>
    <w:p w:rsidR="00B04F97" w:rsidRPr="00057A30" w:rsidRDefault="00B04F97" w:rsidP="00805418">
      <w:pPr>
        <w:tabs>
          <w:tab w:val="left" w:pos="709"/>
        </w:tabs>
        <w:jc w:val="both"/>
        <w:rPr>
          <w:noProof/>
        </w:rPr>
      </w:pPr>
      <w:r w:rsidRPr="00057A30">
        <w:rPr>
          <w:b/>
          <w:noProof/>
        </w:rPr>
        <w:tab/>
        <w:t>Экологические праздники:</w:t>
      </w:r>
      <w:r w:rsidRPr="00057A30">
        <w:rPr>
          <w:noProof/>
        </w:rPr>
        <w:t xml:space="preserve"> «День Земли», «День птиц», «День воды»,</w:t>
      </w:r>
      <w:r w:rsidR="000139F7" w:rsidRPr="00057A30">
        <w:rPr>
          <w:noProof/>
        </w:rPr>
        <w:t xml:space="preserve"> </w:t>
      </w:r>
      <w:r w:rsidRPr="00057A30">
        <w:rPr>
          <w:noProof/>
        </w:rPr>
        <w:t>участие в городской акции «Чистая планета»</w:t>
      </w:r>
    </w:p>
    <w:p w:rsidR="00B04F97" w:rsidRPr="00057A30" w:rsidRDefault="00B04F97" w:rsidP="00805418">
      <w:pPr>
        <w:tabs>
          <w:tab w:val="left" w:pos="709"/>
        </w:tabs>
        <w:jc w:val="both"/>
        <w:rPr>
          <w:noProof/>
        </w:rPr>
      </w:pPr>
      <w:r w:rsidRPr="00057A30">
        <w:rPr>
          <w:b/>
          <w:noProof/>
        </w:rPr>
        <w:lastRenderedPageBreak/>
        <w:tab/>
        <w:t>Спортивные праздники и развлечения:</w:t>
      </w:r>
      <w:r w:rsidRPr="00057A30">
        <w:rPr>
          <w:noProof/>
        </w:rPr>
        <w:t xml:space="preserve"> «Зимни</w:t>
      </w:r>
      <w:r w:rsidR="000139F7" w:rsidRPr="00057A30">
        <w:rPr>
          <w:noProof/>
        </w:rPr>
        <w:t xml:space="preserve">е олимпийские игры» </w:t>
      </w:r>
      <w:r w:rsidRPr="00057A30">
        <w:rPr>
          <w:noProof/>
        </w:rPr>
        <w:t>, «Д</w:t>
      </w:r>
      <w:r w:rsidR="000139F7" w:rsidRPr="00057A30">
        <w:rPr>
          <w:noProof/>
        </w:rPr>
        <w:t>ень здоровья», «Мама, папа, я - спортивная семья, «Шахматные турниры»</w:t>
      </w:r>
    </w:p>
    <w:p w:rsidR="00B04F97" w:rsidRPr="00057A30" w:rsidRDefault="00B04F97" w:rsidP="00805418">
      <w:pPr>
        <w:jc w:val="both"/>
        <w:rPr>
          <w:noProof/>
        </w:rPr>
      </w:pPr>
      <w:r w:rsidRPr="00057A30">
        <w:rPr>
          <w:b/>
          <w:noProof/>
        </w:rPr>
        <w:tab/>
        <w:t>Конкурсы:</w:t>
      </w:r>
      <w:r w:rsidRPr="00057A30">
        <w:rPr>
          <w:noProof/>
        </w:rPr>
        <w:t xml:space="preserve"> «Вместо </w:t>
      </w:r>
      <w:r w:rsidR="000139F7" w:rsidRPr="00057A30">
        <w:rPr>
          <w:noProof/>
        </w:rPr>
        <w:t>елки - букет», « Л</w:t>
      </w:r>
      <w:r w:rsidRPr="00057A30">
        <w:rPr>
          <w:noProof/>
        </w:rPr>
        <w:t>учший зимний участок», «</w:t>
      </w:r>
      <w:r w:rsidR="000139F7" w:rsidRPr="00057A30">
        <w:rPr>
          <w:noProof/>
        </w:rPr>
        <w:t xml:space="preserve"> Л</w:t>
      </w:r>
      <w:r w:rsidRPr="00057A30">
        <w:rPr>
          <w:noProof/>
        </w:rPr>
        <w:t>учший летний участок»,</w:t>
      </w:r>
      <w:r w:rsidR="000139F7" w:rsidRPr="00057A30">
        <w:rPr>
          <w:noProof/>
        </w:rPr>
        <w:t xml:space="preserve"> « Л</w:t>
      </w:r>
      <w:r w:rsidRPr="00057A30">
        <w:rPr>
          <w:noProof/>
        </w:rPr>
        <w:t>учш</w:t>
      </w:r>
      <w:r w:rsidR="000139F7" w:rsidRPr="00057A30">
        <w:rPr>
          <w:noProof/>
        </w:rPr>
        <w:t xml:space="preserve">ий рисунок», «Лучший чтец </w:t>
      </w:r>
      <w:r w:rsidRPr="00057A30">
        <w:rPr>
          <w:noProof/>
        </w:rPr>
        <w:t>», «Лучший огород на подоконнике»</w:t>
      </w:r>
      <w:r w:rsidR="000139F7" w:rsidRPr="00057A30">
        <w:rPr>
          <w:noProof/>
        </w:rPr>
        <w:t>.</w:t>
      </w:r>
    </w:p>
    <w:p w:rsidR="0075696A" w:rsidRDefault="00B04F97" w:rsidP="00805418">
      <w:pPr>
        <w:jc w:val="both"/>
        <w:rPr>
          <w:noProof/>
        </w:rPr>
      </w:pPr>
      <w:r w:rsidRPr="00057A30">
        <w:rPr>
          <w:b/>
          <w:noProof/>
        </w:rPr>
        <w:t xml:space="preserve">          Городские олимпиады, спартакиады, фестивали, конкурсы:</w:t>
      </w:r>
      <w:r w:rsidRPr="00057A30">
        <w:rPr>
          <w:noProof/>
        </w:rPr>
        <w:t xml:space="preserve"> </w:t>
      </w:r>
      <w:r w:rsidR="000139F7" w:rsidRPr="00057A30">
        <w:rPr>
          <w:noProof/>
        </w:rPr>
        <w:t>«Дорога глазами детей»,</w:t>
      </w:r>
      <w:r w:rsidRPr="00057A30">
        <w:rPr>
          <w:noProof/>
        </w:rPr>
        <w:t>«Умники и умницы», «Быстрее, выше, сильнее», «Липецкая зве</w:t>
      </w:r>
      <w:r w:rsidR="000139F7" w:rsidRPr="00057A30">
        <w:rPr>
          <w:noProof/>
        </w:rPr>
        <w:t>здочка»,</w:t>
      </w:r>
      <w:r w:rsidRPr="00057A30">
        <w:rPr>
          <w:noProof/>
        </w:rPr>
        <w:t xml:space="preserve"> «Юный художник»</w:t>
      </w:r>
      <w:r w:rsidR="000139F7" w:rsidRPr="00057A30">
        <w:rPr>
          <w:noProof/>
        </w:rPr>
        <w:t>.</w:t>
      </w:r>
    </w:p>
    <w:p w:rsidR="00057A30" w:rsidRPr="00057A30" w:rsidRDefault="00057A30" w:rsidP="00805418">
      <w:pPr>
        <w:jc w:val="both"/>
        <w:rPr>
          <w:noProof/>
        </w:rPr>
      </w:pPr>
    </w:p>
    <w:p w:rsidR="00CC799D" w:rsidRPr="00B61873" w:rsidRDefault="00CC799D" w:rsidP="00805418">
      <w:pPr>
        <w:pStyle w:val="a3"/>
        <w:jc w:val="both"/>
        <w:rPr>
          <w:rFonts w:ascii="Times New Roman" w:hAnsi="Times New Roman"/>
          <w:b/>
          <w:sz w:val="24"/>
          <w:szCs w:val="24"/>
        </w:rPr>
      </w:pPr>
      <w:r w:rsidRPr="00B61873">
        <w:rPr>
          <w:rFonts w:ascii="Times New Roman" w:hAnsi="Times New Roman"/>
          <w:b/>
          <w:sz w:val="24"/>
          <w:szCs w:val="24"/>
          <w:lang w:val="en-US"/>
        </w:rPr>
        <w:t>IV</w:t>
      </w:r>
      <w:r w:rsidRPr="00B61873">
        <w:rPr>
          <w:rFonts w:ascii="Times New Roman" w:hAnsi="Times New Roman"/>
          <w:b/>
          <w:sz w:val="24"/>
          <w:szCs w:val="24"/>
        </w:rPr>
        <w:t>. Дополнительный раздел</w:t>
      </w:r>
    </w:p>
    <w:p w:rsidR="00CC799D" w:rsidRPr="00B61873" w:rsidRDefault="00CC799D" w:rsidP="00805418">
      <w:pPr>
        <w:pStyle w:val="a3"/>
        <w:jc w:val="both"/>
        <w:rPr>
          <w:rFonts w:ascii="Times New Roman" w:hAnsi="Times New Roman"/>
          <w:b/>
          <w:sz w:val="24"/>
          <w:szCs w:val="24"/>
        </w:rPr>
      </w:pPr>
    </w:p>
    <w:p w:rsidR="00CC799D" w:rsidRPr="00B61873" w:rsidRDefault="00CC799D" w:rsidP="00805418">
      <w:pPr>
        <w:pStyle w:val="a3"/>
        <w:jc w:val="both"/>
        <w:rPr>
          <w:rFonts w:ascii="Times New Roman" w:hAnsi="Times New Roman"/>
          <w:b/>
          <w:sz w:val="24"/>
          <w:szCs w:val="24"/>
        </w:rPr>
      </w:pPr>
      <w:r w:rsidRPr="00B61873">
        <w:rPr>
          <w:rFonts w:ascii="Times New Roman" w:hAnsi="Times New Roman"/>
          <w:b/>
          <w:sz w:val="24"/>
          <w:szCs w:val="24"/>
        </w:rPr>
        <w:t xml:space="preserve">4.1. Презентация образовательной программы дошкольного образования </w:t>
      </w:r>
      <w:r w:rsidR="007B2671" w:rsidRPr="00B61873">
        <w:rPr>
          <w:rFonts w:ascii="Times New Roman" w:hAnsi="Times New Roman"/>
          <w:b/>
          <w:sz w:val="24"/>
          <w:szCs w:val="24"/>
        </w:rPr>
        <w:t>Муниципального дошкольного образовательного учреждения детского сада комбинированного вида № 136 г.</w:t>
      </w:r>
      <w:r w:rsidR="004A4740">
        <w:rPr>
          <w:rFonts w:ascii="Times New Roman" w:hAnsi="Times New Roman"/>
          <w:b/>
          <w:sz w:val="24"/>
          <w:szCs w:val="24"/>
        </w:rPr>
        <w:t xml:space="preserve"> Липецка</w:t>
      </w:r>
      <w:r w:rsidR="007B2671" w:rsidRPr="00B61873">
        <w:rPr>
          <w:rFonts w:ascii="Times New Roman" w:hAnsi="Times New Roman"/>
          <w:b/>
          <w:sz w:val="24"/>
          <w:szCs w:val="24"/>
        </w:rPr>
        <w:t xml:space="preserve"> </w:t>
      </w:r>
    </w:p>
    <w:p w:rsidR="007B2671" w:rsidRPr="00B61873" w:rsidRDefault="007B2671" w:rsidP="00805418">
      <w:pPr>
        <w:pStyle w:val="a3"/>
        <w:jc w:val="both"/>
        <w:rPr>
          <w:rFonts w:ascii="Times New Roman" w:hAnsi="Times New Roman"/>
          <w:b/>
          <w:sz w:val="24"/>
          <w:szCs w:val="24"/>
        </w:rPr>
      </w:pPr>
    </w:p>
    <w:p w:rsidR="00CC799D" w:rsidRPr="00B61873" w:rsidRDefault="00CC799D" w:rsidP="00805418">
      <w:pPr>
        <w:pStyle w:val="a3"/>
        <w:jc w:val="both"/>
        <w:rPr>
          <w:rFonts w:ascii="Times New Roman" w:hAnsi="Times New Roman"/>
          <w:sz w:val="24"/>
          <w:szCs w:val="24"/>
        </w:rPr>
      </w:pPr>
      <w:r w:rsidRPr="00B61873">
        <w:rPr>
          <w:rFonts w:ascii="Times New Roman" w:hAnsi="Times New Roman"/>
          <w:sz w:val="24"/>
          <w:szCs w:val="24"/>
        </w:rPr>
        <w:t>Образовательная</w:t>
      </w:r>
      <w:r w:rsidR="007B2671" w:rsidRPr="00B61873">
        <w:rPr>
          <w:rFonts w:ascii="Times New Roman" w:hAnsi="Times New Roman"/>
          <w:sz w:val="24"/>
          <w:szCs w:val="24"/>
        </w:rPr>
        <w:t xml:space="preserve"> </w:t>
      </w:r>
      <w:r w:rsidRPr="00B61873">
        <w:rPr>
          <w:rFonts w:ascii="Times New Roman" w:hAnsi="Times New Roman"/>
          <w:sz w:val="24"/>
          <w:szCs w:val="24"/>
        </w:rPr>
        <w:t>программа</w:t>
      </w:r>
      <w:r w:rsidR="00B61873">
        <w:rPr>
          <w:rFonts w:ascii="Times New Roman" w:hAnsi="Times New Roman"/>
          <w:sz w:val="24"/>
          <w:szCs w:val="24"/>
        </w:rPr>
        <w:t xml:space="preserve"> </w:t>
      </w:r>
      <w:r w:rsidRPr="00B61873">
        <w:rPr>
          <w:rFonts w:ascii="Times New Roman" w:hAnsi="Times New Roman"/>
          <w:sz w:val="24"/>
          <w:szCs w:val="24"/>
        </w:rPr>
        <w:t xml:space="preserve"> дошкольного образования </w:t>
      </w:r>
      <w:r w:rsidR="007B2671" w:rsidRPr="00B61873">
        <w:rPr>
          <w:rFonts w:ascii="Times New Roman" w:hAnsi="Times New Roman"/>
          <w:sz w:val="24"/>
          <w:szCs w:val="24"/>
        </w:rPr>
        <w:t>Муниципального дошкольного образовательного учреждения детского сада комбинированного вида № 136 г.</w:t>
      </w:r>
      <w:r w:rsidR="00992874">
        <w:rPr>
          <w:rFonts w:ascii="Times New Roman" w:hAnsi="Times New Roman"/>
          <w:sz w:val="24"/>
          <w:szCs w:val="24"/>
        </w:rPr>
        <w:t>Липецка для детей с 2-х до 8</w:t>
      </w:r>
      <w:r w:rsidRPr="00B61873">
        <w:rPr>
          <w:rFonts w:ascii="Times New Roman" w:hAnsi="Times New Roman"/>
          <w:sz w:val="24"/>
          <w:szCs w:val="24"/>
        </w:rPr>
        <w:t>-и лет разработана в соответствии с:</w:t>
      </w:r>
    </w:p>
    <w:p w:rsidR="006A2107" w:rsidRPr="00B61873" w:rsidRDefault="00CC799D" w:rsidP="00805418">
      <w:pPr>
        <w:pStyle w:val="a3"/>
        <w:jc w:val="both"/>
        <w:rPr>
          <w:rFonts w:ascii="Times New Roman" w:hAnsi="Times New Roman"/>
          <w:sz w:val="24"/>
          <w:szCs w:val="24"/>
        </w:rPr>
      </w:pPr>
      <w:r w:rsidRPr="00B61873">
        <w:rPr>
          <w:rFonts w:ascii="Times New Roman" w:hAnsi="Times New Roman"/>
          <w:sz w:val="24"/>
          <w:szCs w:val="24"/>
        </w:rPr>
        <w:t>- Федеральным законом от 29 декабря 2012г. №273-ФЗ «Об образовании в Российской Федерации»</w:t>
      </w:r>
    </w:p>
    <w:p w:rsidR="00CC799D" w:rsidRPr="00B61873" w:rsidRDefault="006A2107" w:rsidP="00805418">
      <w:pPr>
        <w:pStyle w:val="a3"/>
        <w:jc w:val="both"/>
        <w:rPr>
          <w:rFonts w:ascii="Times New Roman" w:hAnsi="Times New Roman"/>
          <w:sz w:val="24"/>
          <w:szCs w:val="24"/>
        </w:rPr>
      </w:pPr>
      <w:r w:rsidRPr="00B61873">
        <w:rPr>
          <w:rFonts w:ascii="Times New Roman" w:hAnsi="Times New Roman"/>
          <w:sz w:val="24"/>
          <w:szCs w:val="24"/>
        </w:rPr>
        <w:t xml:space="preserve"> - </w:t>
      </w:r>
      <w:r w:rsidR="00CC799D" w:rsidRPr="00B61873">
        <w:rPr>
          <w:rFonts w:ascii="Times New Roman" w:hAnsi="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CC799D" w:rsidRPr="00992874" w:rsidRDefault="00CC799D" w:rsidP="00805418">
      <w:pPr>
        <w:pStyle w:val="a3"/>
        <w:jc w:val="both"/>
        <w:rPr>
          <w:rFonts w:ascii="Times New Roman" w:hAnsi="Times New Roman"/>
          <w:bCs/>
          <w:sz w:val="24"/>
          <w:szCs w:val="24"/>
        </w:rPr>
      </w:pPr>
      <w:r w:rsidRPr="00B61873">
        <w:rPr>
          <w:rFonts w:ascii="Times New Roman" w:hAnsi="Times New Roman"/>
          <w:sz w:val="24"/>
          <w:szCs w:val="24"/>
        </w:rPr>
        <w:t xml:space="preserve"> - </w:t>
      </w:r>
      <w:r w:rsidRPr="00B61873">
        <w:rPr>
          <w:rFonts w:ascii="Times New Roman" w:hAnsi="Times New Roman"/>
          <w:bCs/>
          <w:sz w:val="24"/>
          <w:szCs w:val="24"/>
        </w:rPr>
        <w:t>Постановлением Главного государственного санитарного врача Российской Федерации от 15.05. 2013 г. № 26 г. Москва «Об у</w:t>
      </w:r>
      <w:r w:rsidR="00656A65">
        <w:rPr>
          <w:rFonts w:ascii="Times New Roman" w:hAnsi="Times New Roman"/>
          <w:bCs/>
          <w:sz w:val="24"/>
          <w:szCs w:val="24"/>
        </w:rPr>
        <w:t>тверждении СанПиН 2.4.1.3049-13.</w:t>
      </w:r>
    </w:p>
    <w:p w:rsidR="00CC799D" w:rsidRPr="00B61873" w:rsidRDefault="00CC799D" w:rsidP="00805418">
      <w:pPr>
        <w:pStyle w:val="Default"/>
        <w:jc w:val="both"/>
      </w:pPr>
    </w:p>
    <w:p w:rsidR="00CC799D" w:rsidRPr="00B61873" w:rsidRDefault="00CC799D" w:rsidP="00805418">
      <w:pPr>
        <w:pStyle w:val="a3"/>
        <w:jc w:val="both"/>
        <w:rPr>
          <w:rFonts w:ascii="Times New Roman" w:hAnsi="Times New Roman"/>
          <w:b/>
          <w:bCs/>
          <w:i/>
          <w:sz w:val="24"/>
          <w:szCs w:val="24"/>
        </w:rPr>
      </w:pPr>
      <w:r w:rsidRPr="00B61873">
        <w:rPr>
          <w:rFonts w:ascii="Times New Roman" w:hAnsi="Times New Roman"/>
          <w:b/>
          <w:bCs/>
          <w:i/>
          <w:sz w:val="24"/>
          <w:szCs w:val="24"/>
        </w:rPr>
        <w:t>Основные цели Программы:</w:t>
      </w:r>
    </w:p>
    <w:p w:rsidR="00CC799D" w:rsidRPr="00B61873" w:rsidRDefault="00CC799D" w:rsidP="00805418">
      <w:pPr>
        <w:pStyle w:val="a3"/>
        <w:numPr>
          <w:ilvl w:val="0"/>
          <w:numId w:val="2"/>
        </w:numPr>
        <w:jc w:val="both"/>
        <w:rPr>
          <w:rFonts w:ascii="Times New Roman" w:hAnsi="Times New Roman"/>
          <w:sz w:val="24"/>
          <w:szCs w:val="24"/>
        </w:rPr>
      </w:pPr>
      <w:r w:rsidRPr="00B61873">
        <w:rPr>
          <w:rFonts w:ascii="Times New Roman" w:hAnsi="Times New Roman"/>
          <w:sz w:val="24"/>
          <w:szCs w:val="24"/>
        </w:rPr>
        <w:t>повышение социального статуса дошкольного образования;</w:t>
      </w:r>
    </w:p>
    <w:p w:rsidR="00CC799D" w:rsidRPr="00B61873" w:rsidRDefault="00CC799D" w:rsidP="00805418">
      <w:pPr>
        <w:pStyle w:val="a3"/>
        <w:numPr>
          <w:ilvl w:val="0"/>
          <w:numId w:val="2"/>
        </w:numPr>
        <w:jc w:val="both"/>
        <w:rPr>
          <w:rFonts w:ascii="Times New Roman" w:hAnsi="Times New Roman"/>
          <w:sz w:val="24"/>
          <w:szCs w:val="24"/>
        </w:rPr>
      </w:pPr>
      <w:r w:rsidRPr="00B61873">
        <w:rPr>
          <w:rFonts w:ascii="Times New Roman" w:hAnsi="Times New Roman"/>
          <w:sz w:val="24"/>
          <w:szCs w:val="24"/>
        </w:rPr>
        <w:t>обеспечение   равенства возможностей для каждого ребенка в получении качественного дошкольного образования;</w:t>
      </w:r>
    </w:p>
    <w:p w:rsidR="00CC799D" w:rsidRPr="00B61873" w:rsidRDefault="00CC799D" w:rsidP="00805418">
      <w:pPr>
        <w:pStyle w:val="a3"/>
        <w:numPr>
          <w:ilvl w:val="0"/>
          <w:numId w:val="2"/>
        </w:numPr>
        <w:jc w:val="both"/>
        <w:rPr>
          <w:rFonts w:ascii="Times New Roman" w:hAnsi="Times New Roman"/>
          <w:sz w:val="24"/>
          <w:szCs w:val="24"/>
        </w:rPr>
      </w:pPr>
      <w:r w:rsidRPr="00B61873">
        <w:rPr>
          <w:rFonts w:ascii="Times New Roman" w:hAnsi="Times New Roman"/>
          <w:sz w:val="24"/>
          <w:szCs w:val="24"/>
        </w:rPr>
        <w:t>обеспечение государственных гарантий уровня и качества дошкольного образования;</w:t>
      </w:r>
    </w:p>
    <w:p w:rsidR="00CC799D" w:rsidRPr="00B61873" w:rsidRDefault="00CC799D" w:rsidP="00805418">
      <w:pPr>
        <w:pStyle w:val="a3"/>
        <w:numPr>
          <w:ilvl w:val="0"/>
          <w:numId w:val="2"/>
        </w:numPr>
        <w:jc w:val="both"/>
        <w:rPr>
          <w:rFonts w:ascii="Times New Roman" w:hAnsi="Times New Roman"/>
          <w:sz w:val="24"/>
          <w:szCs w:val="24"/>
        </w:rPr>
      </w:pPr>
      <w:r w:rsidRPr="00B61873">
        <w:rPr>
          <w:rFonts w:ascii="Times New Roman" w:hAnsi="Times New Roman"/>
          <w:sz w:val="24"/>
          <w:szCs w:val="24"/>
        </w:rPr>
        <w:t>сохранение единства образовательного пространства относительно уровня дошкольного образования.</w:t>
      </w:r>
    </w:p>
    <w:p w:rsidR="00CC799D" w:rsidRPr="00B61873" w:rsidRDefault="00CC799D" w:rsidP="00805418">
      <w:pPr>
        <w:pStyle w:val="a3"/>
        <w:numPr>
          <w:ilvl w:val="0"/>
          <w:numId w:val="2"/>
        </w:numPr>
        <w:jc w:val="both"/>
        <w:rPr>
          <w:rFonts w:ascii="Times New Roman" w:hAnsi="Times New Roman"/>
          <w:sz w:val="24"/>
          <w:szCs w:val="24"/>
        </w:rPr>
      </w:pPr>
      <w:r w:rsidRPr="00B61873">
        <w:rPr>
          <w:rFonts w:ascii="Times New Roman" w:hAnsi="Times New Roman"/>
          <w:sz w:val="24"/>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799D" w:rsidRPr="00B61873" w:rsidRDefault="00CC799D" w:rsidP="00805418">
      <w:pPr>
        <w:pStyle w:val="a3"/>
        <w:ind w:left="360"/>
        <w:jc w:val="both"/>
        <w:rPr>
          <w:rFonts w:ascii="Times New Roman" w:hAnsi="Times New Roman"/>
          <w:sz w:val="24"/>
          <w:szCs w:val="24"/>
        </w:rPr>
      </w:pPr>
    </w:p>
    <w:p w:rsidR="00CC799D" w:rsidRPr="00B61873" w:rsidRDefault="00CC799D" w:rsidP="00805418">
      <w:pPr>
        <w:pStyle w:val="a3"/>
        <w:jc w:val="both"/>
        <w:rPr>
          <w:rFonts w:ascii="Times New Roman" w:hAnsi="Times New Roman"/>
          <w:i/>
          <w:sz w:val="24"/>
          <w:szCs w:val="24"/>
        </w:rPr>
      </w:pPr>
      <w:r w:rsidRPr="00B61873">
        <w:rPr>
          <w:rFonts w:ascii="Times New Roman" w:hAnsi="Times New Roman"/>
          <w:b/>
          <w:i/>
          <w:sz w:val="24"/>
          <w:szCs w:val="24"/>
        </w:rPr>
        <w:t>Задачи Программы:</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т.ч. ограниченных возможностей здоровья);</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 xml:space="preserve"> обеспечение преемственности основных образовательных программ дошкольного и начального общего образования;</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формирование общей культуры личности детей, в т.ч.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C799D" w:rsidRPr="00B61873" w:rsidRDefault="00CC799D" w:rsidP="00805418">
      <w:pPr>
        <w:pStyle w:val="a3"/>
        <w:numPr>
          <w:ilvl w:val="0"/>
          <w:numId w:val="1"/>
        </w:numPr>
        <w:jc w:val="both"/>
        <w:rPr>
          <w:rFonts w:ascii="Times New Roman" w:hAnsi="Times New Roman"/>
          <w:sz w:val="24"/>
          <w:szCs w:val="24"/>
        </w:rPr>
      </w:pPr>
      <w:r w:rsidRPr="00B61873">
        <w:rPr>
          <w:rFonts w:ascii="Times New Roman" w:hAnsi="Times New Roman"/>
          <w:sz w:val="24"/>
          <w:szCs w:val="24"/>
        </w:rPr>
        <w:t>обеспечение психолого-педагогической поддержки семьи и повышения компетентности родителей, оказание методической, психолого-педагогической, диагностической помощи  семьям через организацию консультативных пунктов (центров)</w:t>
      </w:r>
    </w:p>
    <w:p w:rsidR="00CC799D" w:rsidRPr="00B61873" w:rsidRDefault="00CC799D" w:rsidP="00805418">
      <w:pPr>
        <w:pStyle w:val="a3"/>
        <w:jc w:val="both"/>
        <w:rPr>
          <w:rFonts w:ascii="Times New Roman" w:hAnsi="Times New Roman"/>
          <w:sz w:val="24"/>
          <w:szCs w:val="24"/>
        </w:rPr>
      </w:pPr>
      <w:r w:rsidRPr="00B61873">
        <w:rPr>
          <w:rFonts w:ascii="Times New Roman" w:hAnsi="Times New Roman"/>
          <w:sz w:val="24"/>
          <w:szCs w:val="24"/>
        </w:rPr>
        <w:t xml:space="preserve">     </w:t>
      </w:r>
      <w:r w:rsidR="00B61873">
        <w:rPr>
          <w:rFonts w:ascii="Times New Roman" w:hAnsi="Times New Roman"/>
          <w:sz w:val="24"/>
          <w:szCs w:val="24"/>
        </w:rPr>
        <w:tab/>
      </w:r>
      <w:r w:rsidRPr="00B61873">
        <w:rPr>
          <w:rFonts w:ascii="Times New Roman" w:hAnsi="Times New Roman"/>
          <w:sz w:val="24"/>
          <w:szCs w:val="24"/>
        </w:rPr>
        <w:t>Образовательная программа реализуется на протяжении всего времени пребывания детей в ДОУ и направлена разностороннее развитие детей с 2-х до 7-и лет с учетом их возрастных и индивидуальных особенностей, в т.ч. достижение детьми дошкол</w:t>
      </w:r>
      <w:r w:rsidR="00504447" w:rsidRPr="00B61873">
        <w:rPr>
          <w:rFonts w:ascii="Times New Roman" w:hAnsi="Times New Roman"/>
          <w:sz w:val="24"/>
          <w:szCs w:val="24"/>
        </w:rPr>
        <w:t>ьного возраста  уровня развития</w:t>
      </w:r>
      <w:r w:rsidRPr="00B61873">
        <w:rPr>
          <w:rFonts w:ascii="Times New Roman" w:hAnsi="Times New Roman"/>
          <w:sz w:val="24"/>
          <w:szCs w:val="24"/>
        </w:rPr>
        <w:t>, необходимого и достаточного для успешного освоения ими образовательных программ начального общего образования.</w:t>
      </w:r>
    </w:p>
    <w:p w:rsidR="00CC799D" w:rsidRPr="00B61873" w:rsidRDefault="00CE1C20" w:rsidP="00805418">
      <w:pPr>
        <w:pStyle w:val="a3"/>
        <w:jc w:val="both"/>
        <w:rPr>
          <w:rFonts w:ascii="Times New Roman" w:hAnsi="Times New Roman"/>
          <w:sz w:val="24"/>
          <w:szCs w:val="24"/>
        </w:rPr>
      </w:pPr>
      <w:r w:rsidRPr="00B61873">
        <w:rPr>
          <w:rFonts w:ascii="Times New Roman" w:hAnsi="Times New Roman"/>
          <w:sz w:val="24"/>
          <w:szCs w:val="24"/>
        </w:rPr>
        <w:t xml:space="preserve">     Программа переделяет</w:t>
      </w:r>
      <w:r w:rsidR="00CC799D" w:rsidRPr="00B61873">
        <w:rPr>
          <w:rFonts w:ascii="Times New Roman" w:hAnsi="Times New Roman"/>
          <w:sz w:val="24"/>
          <w:szCs w:val="24"/>
        </w:rPr>
        <w:t xml:space="preserve"> комплекс основных характеристик дошкольного образования (объем, содержание</w:t>
      </w:r>
      <w:r w:rsidRPr="00B61873">
        <w:rPr>
          <w:rFonts w:ascii="Times New Roman" w:hAnsi="Times New Roman"/>
          <w:sz w:val="24"/>
          <w:szCs w:val="24"/>
        </w:rPr>
        <w:t xml:space="preserve"> и планируемые результаты в виде целевых ориентиров дошкольного образования), требования к условиям реализации Программы.</w:t>
      </w:r>
    </w:p>
    <w:p w:rsidR="00CE1C20" w:rsidRPr="00B61873" w:rsidRDefault="00CE1C20" w:rsidP="00805418">
      <w:pPr>
        <w:pStyle w:val="a3"/>
        <w:jc w:val="both"/>
        <w:rPr>
          <w:rFonts w:ascii="Times New Roman" w:hAnsi="Times New Roman"/>
          <w:sz w:val="24"/>
          <w:szCs w:val="24"/>
        </w:rPr>
      </w:pPr>
      <w:r w:rsidRPr="00B61873">
        <w:rPr>
          <w:rFonts w:ascii="Times New Roman" w:hAnsi="Times New Roman"/>
          <w:sz w:val="24"/>
          <w:szCs w:val="24"/>
        </w:rPr>
        <w:t xml:space="preserve">     Образовательная программа дошкольного образования ДОУ состоит из трех разделов: целевой, содержательный и организационный.</w:t>
      </w:r>
    </w:p>
    <w:p w:rsidR="00CE1C20" w:rsidRPr="00B61873" w:rsidRDefault="00CE1C20" w:rsidP="00805418">
      <w:pPr>
        <w:pStyle w:val="a3"/>
        <w:jc w:val="both"/>
        <w:rPr>
          <w:rFonts w:ascii="Times New Roman" w:hAnsi="Times New Roman"/>
          <w:sz w:val="24"/>
          <w:szCs w:val="24"/>
        </w:rPr>
      </w:pPr>
      <w:r w:rsidRPr="00B61873">
        <w:rPr>
          <w:rFonts w:ascii="Times New Roman" w:hAnsi="Times New Roman"/>
          <w:b/>
          <w:i/>
          <w:sz w:val="24"/>
          <w:szCs w:val="24"/>
        </w:rPr>
        <w:t>Целевой раздел</w:t>
      </w:r>
      <w:r w:rsidRPr="00B61873">
        <w:rPr>
          <w:rFonts w:ascii="Times New Roman" w:hAnsi="Times New Roman"/>
          <w:sz w:val="24"/>
          <w:szCs w:val="24"/>
        </w:rPr>
        <w:t xml:space="preserve"> включает в себя: пояснительную записку, цели, задачи программы, принципы и подходы к ее формированию, характеристики, значимые для разработки программы, в т.ч. характеристики особенностей развития детей раннего возраста, а также планируемые результаты освоения программы.</w:t>
      </w:r>
    </w:p>
    <w:p w:rsidR="00CE1C20" w:rsidRPr="00B61873" w:rsidRDefault="00CE1C20" w:rsidP="00805418">
      <w:pPr>
        <w:pStyle w:val="a3"/>
        <w:jc w:val="both"/>
        <w:rPr>
          <w:rFonts w:ascii="Times New Roman" w:hAnsi="Times New Roman"/>
          <w:sz w:val="24"/>
          <w:szCs w:val="24"/>
        </w:rPr>
      </w:pPr>
      <w:r w:rsidRPr="00B61873">
        <w:rPr>
          <w:rFonts w:ascii="Times New Roman" w:hAnsi="Times New Roman"/>
          <w:b/>
          <w:i/>
          <w:sz w:val="24"/>
          <w:szCs w:val="24"/>
        </w:rPr>
        <w:t>Содержательный раздел</w:t>
      </w:r>
      <w:r w:rsidRPr="00B61873">
        <w:rPr>
          <w:rFonts w:ascii="Times New Roman" w:hAnsi="Times New Roman"/>
          <w:sz w:val="24"/>
          <w:szCs w:val="24"/>
        </w:rPr>
        <w:t xml:space="preserve"> представляет общее содержание Программы, обеспечивающий полноценное развитие детей, в который входит:</w:t>
      </w:r>
    </w:p>
    <w:p w:rsidR="00CE1C20" w:rsidRPr="00B61873" w:rsidRDefault="00CE1C20" w:rsidP="00805418">
      <w:pPr>
        <w:pStyle w:val="a3"/>
        <w:jc w:val="both"/>
        <w:rPr>
          <w:rFonts w:ascii="Times New Roman" w:hAnsi="Times New Roman"/>
          <w:sz w:val="24"/>
          <w:szCs w:val="24"/>
        </w:rPr>
      </w:pPr>
      <w:r w:rsidRPr="00B61873">
        <w:rPr>
          <w:rFonts w:ascii="Times New Roman" w:hAnsi="Times New Roman"/>
          <w:sz w:val="24"/>
          <w:szCs w:val="24"/>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CE1C20" w:rsidRPr="00B61873" w:rsidRDefault="00CE1C20" w:rsidP="00805418">
      <w:pPr>
        <w:pStyle w:val="a3"/>
        <w:jc w:val="both"/>
        <w:rPr>
          <w:rFonts w:ascii="Times New Roman" w:hAnsi="Times New Roman"/>
          <w:sz w:val="24"/>
          <w:szCs w:val="24"/>
        </w:rPr>
      </w:pPr>
      <w:r w:rsidRPr="00B61873">
        <w:rPr>
          <w:rFonts w:ascii="Times New Roman" w:hAnsi="Times New Roman"/>
          <w:sz w:val="24"/>
          <w:szCs w:val="24"/>
        </w:rPr>
        <w:t xml:space="preserve"> - описание вариативных форм, способов, методов и средств реализации</w:t>
      </w:r>
      <w:r w:rsidR="00F62333" w:rsidRPr="00B61873">
        <w:rPr>
          <w:rFonts w:ascii="Times New Roman" w:hAnsi="Times New Roman"/>
          <w:sz w:val="24"/>
          <w:szCs w:val="24"/>
        </w:rPr>
        <w:t xml:space="preserve"> с учетом возрастных особенностей;</w:t>
      </w:r>
    </w:p>
    <w:p w:rsidR="00F62333" w:rsidRPr="00B61873" w:rsidRDefault="00F62333" w:rsidP="00805418">
      <w:pPr>
        <w:pStyle w:val="a3"/>
        <w:jc w:val="both"/>
        <w:rPr>
          <w:rFonts w:ascii="Times New Roman" w:hAnsi="Times New Roman"/>
          <w:sz w:val="24"/>
          <w:szCs w:val="24"/>
        </w:rPr>
      </w:pPr>
      <w:r w:rsidRPr="00B61873">
        <w:rPr>
          <w:rFonts w:ascii="Times New Roman" w:hAnsi="Times New Roman"/>
          <w:sz w:val="24"/>
          <w:szCs w:val="24"/>
        </w:rPr>
        <w:t xml:space="preserve"> - описание образовательной деятельности по профессиональной коррекции детей с ОВЗ.</w:t>
      </w:r>
    </w:p>
    <w:p w:rsidR="00CC799D" w:rsidRPr="00B61873" w:rsidRDefault="00F62333" w:rsidP="00805418">
      <w:pPr>
        <w:pStyle w:val="a3"/>
        <w:jc w:val="both"/>
        <w:rPr>
          <w:rFonts w:ascii="Times New Roman" w:hAnsi="Times New Roman"/>
          <w:sz w:val="24"/>
          <w:szCs w:val="24"/>
        </w:rPr>
      </w:pPr>
      <w:r w:rsidRPr="00B61873">
        <w:rPr>
          <w:rFonts w:ascii="Times New Roman" w:hAnsi="Times New Roman"/>
          <w:sz w:val="24"/>
          <w:szCs w:val="24"/>
        </w:rPr>
        <w:t xml:space="preserve">     Так же в содержательном разделе представлены:</w:t>
      </w:r>
    </w:p>
    <w:p w:rsidR="00F62333" w:rsidRPr="00B61873" w:rsidRDefault="00F62333" w:rsidP="00805418">
      <w:pPr>
        <w:pStyle w:val="a3"/>
        <w:jc w:val="both"/>
        <w:rPr>
          <w:rFonts w:ascii="Times New Roman" w:hAnsi="Times New Roman"/>
          <w:sz w:val="24"/>
          <w:szCs w:val="24"/>
        </w:rPr>
      </w:pPr>
      <w:r w:rsidRPr="00B61873">
        <w:rPr>
          <w:rFonts w:ascii="Times New Roman" w:hAnsi="Times New Roman"/>
          <w:sz w:val="24"/>
          <w:szCs w:val="24"/>
        </w:rPr>
        <w:t xml:space="preserve"> - особенности образовательной деятельности по краеведению;</w:t>
      </w:r>
    </w:p>
    <w:p w:rsidR="00F62333" w:rsidRPr="00B61873" w:rsidRDefault="00B61873" w:rsidP="00805418">
      <w:pPr>
        <w:pStyle w:val="a3"/>
        <w:jc w:val="both"/>
        <w:rPr>
          <w:rFonts w:ascii="Times New Roman" w:hAnsi="Times New Roman"/>
          <w:sz w:val="24"/>
          <w:szCs w:val="24"/>
        </w:rPr>
      </w:pPr>
      <w:r>
        <w:rPr>
          <w:rFonts w:ascii="Times New Roman" w:hAnsi="Times New Roman"/>
          <w:sz w:val="24"/>
          <w:szCs w:val="24"/>
        </w:rPr>
        <w:t xml:space="preserve">-  </w:t>
      </w:r>
      <w:r w:rsidR="00F62333" w:rsidRPr="00B61873">
        <w:rPr>
          <w:rFonts w:ascii="Times New Roman" w:hAnsi="Times New Roman"/>
          <w:sz w:val="24"/>
          <w:szCs w:val="24"/>
        </w:rPr>
        <w:t>особенности взаимодействия педагогического коллектива с семьями воспитанников.</w:t>
      </w:r>
    </w:p>
    <w:p w:rsidR="00F62333" w:rsidRPr="00B61873" w:rsidRDefault="00F62333" w:rsidP="00805418">
      <w:pPr>
        <w:pStyle w:val="a3"/>
        <w:jc w:val="both"/>
        <w:rPr>
          <w:rFonts w:ascii="Times New Roman" w:hAnsi="Times New Roman"/>
          <w:sz w:val="24"/>
          <w:szCs w:val="24"/>
        </w:rPr>
      </w:pPr>
      <w:r w:rsidRPr="00B61873">
        <w:rPr>
          <w:rFonts w:ascii="Times New Roman" w:hAnsi="Times New Roman"/>
          <w:b/>
          <w:i/>
          <w:sz w:val="24"/>
          <w:szCs w:val="24"/>
        </w:rPr>
        <w:lastRenderedPageBreak/>
        <w:t>Организационный  раздел</w:t>
      </w:r>
      <w:r w:rsidRPr="00B61873">
        <w:rPr>
          <w:rFonts w:ascii="Times New Roman" w:hAnsi="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w:t>
      </w:r>
      <w:r w:rsidR="005B0EFB" w:rsidRPr="00B61873">
        <w:rPr>
          <w:rFonts w:ascii="Times New Roman" w:hAnsi="Times New Roman"/>
          <w:sz w:val="24"/>
          <w:szCs w:val="24"/>
        </w:rPr>
        <w:t xml:space="preserve"> и режим дня,</w:t>
      </w:r>
      <w:r w:rsidRPr="00B61873">
        <w:rPr>
          <w:rFonts w:ascii="Times New Roman" w:hAnsi="Times New Roman"/>
          <w:sz w:val="24"/>
          <w:szCs w:val="24"/>
        </w:rPr>
        <w:t xml:space="preserve"> особенности традиционных событий, праздников, мероприятий, особенности организации предметно-пространственной среды.</w:t>
      </w:r>
    </w:p>
    <w:p w:rsidR="00F62333" w:rsidRDefault="00F62333" w:rsidP="00805418">
      <w:pPr>
        <w:pStyle w:val="a3"/>
        <w:jc w:val="both"/>
        <w:rPr>
          <w:rFonts w:ascii="Times New Roman" w:hAnsi="Times New Roman"/>
          <w:sz w:val="24"/>
          <w:szCs w:val="24"/>
        </w:rPr>
      </w:pPr>
      <w:r w:rsidRPr="00B61873">
        <w:rPr>
          <w:rFonts w:ascii="Times New Roman" w:hAnsi="Times New Roman"/>
          <w:sz w:val="24"/>
          <w:szCs w:val="24"/>
        </w:rPr>
        <w:t xml:space="preserve">    В этот раздел входит перечень необходимых материалов для организации коррекционной работы для получения образования детьми с ОВЗ. В данном направлении используются специальные методические пособия и дидактические материалы.</w:t>
      </w:r>
    </w:p>
    <w:p w:rsidR="00CC799D" w:rsidRDefault="00CC799D" w:rsidP="00805418">
      <w:pPr>
        <w:pStyle w:val="a3"/>
        <w:jc w:val="both"/>
        <w:rPr>
          <w:rFonts w:ascii="Times New Roman" w:hAnsi="Times New Roman"/>
          <w:b/>
          <w:sz w:val="28"/>
          <w:szCs w:val="28"/>
        </w:rPr>
      </w:pPr>
    </w:p>
    <w:p w:rsidR="006E0A40" w:rsidRPr="006E0A40" w:rsidRDefault="006E0A40" w:rsidP="00805418">
      <w:pPr>
        <w:pStyle w:val="Default"/>
        <w:ind w:firstLine="709"/>
        <w:jc w:val="both"/>
        <w:rPr>
          <w:rStyle w:val="af8"/>
          <w:rFonts w:eastAsia="Calibri"/>
        </w:rPr>
      </w:pPr>
      <w:r w:rsidRPr="006E0A40">
        <w:rPr>
          <w:rStyle w:val="af8"/>
          <w:rFonts w:eastAsia="Calibri"/>
        </w:rPr>
        <w:t>Характеристика взаимодействия педагогического коллектива с семьями детей.</w:t>
      </w:r>
    </w:p>
    <w:p w:rsidR="006E0A40" w:rsidRPr="006E0A40" w:rsidRDefault="006E0A40" w:rsidP="00805418">
      <w:pPr>
        <w:pStyle w:val="Default"/>
        <w:ind w:firstLine="709"/>
        <w:jc w:val="both"/>
      </w:pPr>
      <w:r w:rsidRPr="006E0A40">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6E0A40" w:rsidRPr="006E0A40" w:rsidRDefault="006E0A40" w:rsidP="00805418">
      <w:pPr>
        <w:pStyle w:val="Default"/>
        <w:ind w:firstLine="709"/>
        <w:jc w:val="both"/>
      </w:pPr>
      <w:r w:rsidRPr="006E0A40">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6E0A40" w:rsidRPr="006E0A40" w:rsidRDefault="006E0A40" w:rsidP="00805418">
      <w:pPr>
        <w:pStyle w:val="Default"/>
        <w:ind w:firstLine="709"/>
        <w:jc w:val="both"/>
      </w:pPr>
      <w:r w:rsidRPr="006E0A40">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6E0A40" w:rsidRPr="006E0A40" w:rsidRDefault="006E0A40" w:rsidP="00805418">
      <w:pPr>
        <w:pStyle w:val="Default"/>
        <w:ind w:firstLine="709"/>
        <w:jc w:val="both"/>
      </w:pPr>
      <w:r w:rsidRPr="006E0A40">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6E0A40" w:rsidRPr="006E0A40" w:rsidRDefault="006E0A40" w:rsidP="00805418">
      <w:pPr>
        <w:pStyle w:val="Default"/>
        <w:ind w:firstLine="709"/>
        <w:jc w:val="both"/>
      </w:pPr>
      <w:r w:rsidRPr="006E0A40">
        <w:t xml:space="preserve">- учёт в содержании общения с родителями разнородного характера социокультурных потребностей и интересов; </w:t>
      </w:r>
    </w:p>
    <w:p w:rsidR="006E0A40" w:rsidRPr="006E0A40" w:rsidRDefault="006E0A40" w:rsidP="00805418">
      <w:pPr>
        <w:pStyle w:val="Default"/>
        <w:ind w:firstLine="709"/>
        <w:jc w:val="both"/>
      </w:pPr>
      <w:r w:rsidRPr="006E0A40">
        <w:t xml:space="preserve">- нацеленность содержания общения с родителями на укрепление детско-родительских отношений; </w:t>
      </w:r>
    </w:p>
    <w:p w:rsidR="006E0A40" w:rsidRPr="006E0A40" w:rsidRDefault="006E0A40" w:rsidP="00805418">
      <w:pPr>
        <w:pStyle w:val="Default"/>
        <w:ind w:firstLine="709"/>
        <w:jc w:val="both"/>
      </w:pPr>
      <w:r w:rsidRPr="006E0A40">
        <w:t xml:space="preserve">- сочетание комплекса форм сотрудничества с методами активизации и развития педагогической рефлексии родителей; </w:t>
      </w:r>
    </w:p>
    <w:p w:rsidR="006E0A40" w:rsidRPr="006E0A40" w:rsidRDefault="006E0A40" w:rsidP="00805418">
      <w:pPr>
        <w:pStyle w:val="Default"/>
        <w:ind w:firstLine="709"/>
        <w:jc w:val="both"/>
      </w:pPr>
      <w:r w:rsidRPr="006E0A40">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6E0A40" w:rsidRPr="006E0A40" w:rsidRDefault="006E0A40" w:rsidP="00805418">
      <w:pPr>
        <w:pStyle w:val="Default"/>
        <w:ind w:firstLine="709"/>
        <w:jc w:val="both"/>
      </w:pPr>
      <w:r w:rsidRPr="006E0A40">
        <w:t xml:space="preserve">Принципы руководства взаимодействием общественного и семейного воспитания: </w:t>
      </w:r>
    </w:p>
    <w:p w:rsidR="006E0A40" w:rsidRPr="006E0A40" w:rsidRDefault="006E0A40" w:rsidP="00805418">
      <w:pPr>
        <w:pStyle w:val="Default"/>
        <w:ind w:firstLine="709"/>
        <w:jc w:val="both"/>
      </w:pPr>
      <w:r w:rsidRPr="006E0A40">
        <w:t xml:space="preserve">- ценностного отношения к детству как части духовной жизни семьи, что является источником развития и ребёнка, и взрослого. </w:t>
      </w:r>
    </w:p>
    <w:p w:rsidR="006E0A40" w:rsidRPr="006E0A40" w:rsidRDefault="006E0A40" w:rsidP="00805418">
      <w:pPr>
        <w:pStyle w:val="Default"/>
        <w:ind w:firstLine="709"/>
        <w:jc w:val="both"/>
      </w:pPr>
      <w:r w:rsidRPr="006E0A40">
        <w:t xml:space="preserve">- деятельностный в отношениях «педагог-семья». </w:t>
      </w:r>
    </w:p>
    <w:p w:rsidR="006E0A40" w:rsidRPr="006E0A40" w:rsidRDefault="006E0A40" w:rsidP="00805418">
      <w:pPr>
        <w:pStyle w:val="Default"/>
        <w:ind w:firstLine="709"/>
        <w:jc w:val="both"/>
      </w:pPr>
      <w:r w:rsidRPr="006E0A40">
        <w:t xml:space="preserve">- интеграции внешних и внутренних факторов повышения воспитательного потенциала семьи. </w:t>
      </w:r>
    </w:p>
    <w:p w:rsidR="006E0A40" w:rsidRPr="006E0A40" w:rsidRDefault="006E0A40" w:rsidP="00805418">
      <w:pPr>
        <w:pStyle w:val="Default"/>
        <w:ind w:firstLine="709"/>
        <w:jc w:val="both"/>
      </w:pPr>
      <w:r w:rsidRPr="006E0A40">
        <w:t xml:space="preserve">- доверительных отношений в системе «семья - ДОУ», включающий готовность сторон доверять компетентности друг друга. </w:t>
      </w:r>
    </w:p>
    <w:p w:rsidR="006E0A40" w:rsidRPr="006E0A40" w:rsidRDefault="006E0A40" w:rsidP="00805418">
      <w:pPr>
        <w:pStyle w:val="Default"/>
        <w:ind w:firstLine="709"/>
        <w:jc w:val="both"/>
      </w:pPr>
      <w:r w:rsidRPr="006E0A40">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6E0A40" w:rsidRPr="006E0A40" w:rsidRDefault="006E0A40" w:rsidP="00805418">
      <w:pPr>
        <w:pStyle w:val="Default"/>
        <w:ind w:firstLine="709"/>
        <w:jc w:val="both"/>
      </w:pPr>
      <w:r w:rsidRPr="006E0A40">
        <w:t xml:space="preserve">- комплексности: целостное видение воспитательной компетентности родителей. </w:t>
      </w:r>
    </w:p>
    <w:p w:rsidR="006E0A40" w:rsidRPr="006E0A40" w:rsidRDefault="006E0A40" w:rsidP="00805418">
      <w:pPr>
        <w:pStyle w:val="Default"/>
        <w:ind w:firstLine="709"/>
        <w:jc w:val="both"/>
      </w:pPr>
      <w:r w:rsidRPr="006E0A40">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6E0A40" w:rsidRPr="006E0A40" w:rsidRDefault="006E0A40" w:rsidP="00805418">
      <w:pPr>
        <w:pStyle w:val="Default"/>
        <w:jc w:val="both"/>
        <w:rPr>
          <w:b/>
        </w:rPr>
      </w:pPr>
    </w:p>
    <w:p w:rsidR="006E0A40" w:rsidRPr="006E0A40" w:rsidRDefault="006E0A40" w:rsidP="00805418">
      <w:pPr>
        <w:pStyle w:val="Default"/>
        <w:jc w:val="both"/>
        <w:rPr>
          <w:b/>
        </w:rPr>
      </w:pPr>
      <w:r w:rsidRPr="006E0A40">
        <w:rPr>
          <w:b/>
        </w:rPr>
        <w:t>Формы и активные методы сотрудничества с родителями:</w:t>
      </w:r>
    </w:p>
    <w:p w:rsidR="006E0A40" w:rsidRPr="006E0A40" w:rsidRDefault="006E0A40" w:rsidP="00805418">
      <w:pPr>
        <w:pStyle w:val="Default"/>
        <w:jc w:val="both"/>
        <w:rPr>
          <w:b/>
        </w:rPr>
      </w:pPr>
    </w:p>
    <w:p w:rsidR="00656A65" w:rsidRPr="00656A65" w:rsidRDefault="00656A65" w:rsidP="00805418">
      <w:pPr>
        <w:ind w:firstLine="709"/>
        <w:jc w:val="both"/>
        <w:rPr>
          <w:u w:val="single"/>
        </w:rPr>
      </w:pPr>
      <w:r w:rsidRPr="00656A65">
        <w:rPr>
          <w:u w:val="single"/>
        </w:rPr>
        <w:t>Формы работы:</w:t>
      </w:r>
    </w:p>
    <w:p w:rsidR="00656A65" w:rsidRPr="00656A65" w:rsidRDefault="00656A65" w:rsidP="008828F7">
      <w:pPr>
        <w:numPr>
          <w:ilvl w:val="0"/>
          <w:numId w:val="85"/>
        </w:numPr>
        <w:ind w:left="426"/>
        <w:jc w:val="both"/>
      </w:pPr>
      <w:r w:rsidRPr="00656A65">
        <w:t>Педагогический мониторинг</w:t>
      </w:r>
    </w:p>
    <w:p w:rsidR="00656A65" w:rsidRPr="00656A65" w:rsidRDefault="00656A65" w:rsidP="008828F7">
      <w:pPr>
        <w:numPr>
          <w:ilvl w:val="0"/>
          <w:numId w:val="86"/>
        </w:numPr>
        <w:ind w:left="709"/>
        <w:jc w:val="both"/>
      </w:pPr>
      <w:r w:rsidRPr="00656A65">
        <w:t>анкетирование родителей</w:t>
      </w:r>
    </w:p>
    <w:p w:rsidR="00656A65" w:rsidRPr="00656A65" w:rsidRDefault="00656A65" w:rsidP="008828F7">
      <w:pPr>
        <w:numPr>
          <w:ilvl w:val="0"/>
          <w:numId w:val="86"/>
        </w:numPr>
        <w:ind w:left="709"/>
        <w:jc w:val="both"/>
      </w:pPr>
      <w:r w:rsidRPr="00656A65">
        <w:t>беседы с родителями</w:t>
      </w:r>
    </w:p>
    <w:p w:rsidR="00656A65" w:rsidRPr="00656A65" w:rsidRDefault="00656A65" w:rsidP="008828F7">
      <w:pPr>
        <w:numPr>
          <w:ilvl w:val="0"/>
          <w:numId w:val="86"/>
        </w:numPr>
        <w:ind w:left="709"/>
        <w:jc w:val="both"/>
      </w:pPr>
      <w:r w:rsidRPr="00656A65">
        <w:t>беседы с детьми о семье</w:t>
      </w:r>
    </w:p>
    <w:p w:rsidR="00656A65" w:rsidRPr="00656A65" w:rsidRDefault="00656A65" w:rsidP="008828F7">
      <w:pPr>
        <w:numPr>
          <w:ilvl w:val="0"/>
          <w:numId w:val="86"/>
        </w:numPr>
        <w:ind w:left="709"/>
        <w:jc w:val="both"/>
      </w:pPr>
      <w:r w:rsidRPr="00656A65">
        <w:t>наблюдение за общением родителей и детей</w:t>
      </w:r>
    </w:p>
    <w:p w:rsidR="00656A65" w:rsidRPr="00656A65" w:rsidRDefault="00656A65" w:rsidP="008828F7">
      <w:pPr>
        <w:numPr>
          <w:ilvl w:val="0"/>
          <w:numId w:val="85"/>
        </w:numPr>
        <w:ind w:left="426"/>
        <w:jc w:val="both"/>
      </w:pPr>
      <w:r w:rsidRPr="00656A65">
        <w:t>Педагогическая поддержка</w:t>
      </w:r>
    </w:p>
    <w:p w:rsidR="00656A65" w:rsidRPr="00656A65" w:rsidRDefault="00656A65" w:rsidP="008828F7">
      <w:pPr>
        <w:numPr>
          <w:ilvl w:val="0"/>
          <w:numId w:val="87"/>
        </w:numPr>
        <w:jc w:val="both"/>
      </w:pPr>
      <w:r w:rsidRPr="00656A65">
        <w:t>беседы с родителя</w:t>
      </w:r>
      <w:r>
        <w:t>ми</w:t>
      </w:r>
    </w:p>
    <w:p w:rsidR="00656A65" w:rsidRPr="00656A65" w:rsidRDefault="00656A65" w:rsidP="008828F7">
      <w:pPr>
        <w:numPr>
          <w:ilvl w:val="0"/>
          <w:numId w:val="87"/>
        </w:numPr>
        <w:jc w:val="both"/>
      </w:pPr>
      <w:r w:rsidRPr="00656A65">
        <w:t>экскурсии по детскому саду (для вновь поступивших)</w:t>
      </w:r>
    </w:p>
    <w:p w:rsidR="00656A65" w:rsidRPr="00656A65" w:rsidRDefault="00656A65" w:rsidP="008828F7">
      <w:pPr>
        <w:numPr>
          <w:ilvl w:val="0"/>
          <w:numId w:val="87"/>
        </w:numPr>
        <w:jc w:val="both"/>
      </w:pPr>
      <w:r w:rsidRPr="00656A65">
        <w:t>дни открытых дверей</w:t>
      </w:r>
    </w:p>
    <w:p w:rsidR="00656A65" w:rsidRPr="00656A65" w:rsidRDefault="00656A65" w:rsidP="008828F7">
      <w:pPr>
        <w:numPr>
          <w:ilvl w:val="0"/>
          <w:numId w:val="87"/>
        </w:numPr>
        <w:jc w:val="both"/>
      </w:pPr>
      <w:r w:rsidRPr="00656A65">
        <w:t>показ открытых занятий</w:t>
      </w:r>
    </w:p>
    <w:p w:rsidR="00656A65" w:rsidRPr="00656A65" w:rsidRDefault="00656A65" w:rsidP="008828F7">
      <w:pPr>
        <w:numPr>
          <w:ilvl w:val="0"/>
          <w:numId w:val="87"/>
        </w:numPr>
        <w:jc w:val="both"/>
      </w:pPr>
      <w:r w:rsidRPr="00656A65">
        <w:t>проведение совместных детско-родительских мероприятий, конкурсов</w:t>
      </w:r>
    </w:p>
    <w:p w:rsidR="00656A65" w:rsidRPr="00656A65" w:rsidRDefault="00656A65" w:rsidP="008828F7">
      <w:pPr>
        <w:numPr>
          <w:ilvl w:val="0"/>
          <w:numId w:val="85"/>
        </w:numPr>
        <w:ind w:left="426"/>
        <w:jc w:val="both"/>
      </w:pPr>
      <w:r w:rsidRPr="00656A65">
        <w:t>Педагогическое образование родителей</w:t>
      </w:r>
    </w:p>
    <w:p w:rsidR="00656A65" w:rsidRPr="00656A65" w:rsidRDefault="00656A65" w:rsidP="008828F7">
      <w:pPr>
        <w:numPr>
          <w:ilvl w:val="0"/>
          <w:numId w:val="88"/>
        </w:numPr>
        <w:jc w:val="both"/>
      </w:pPr>
      <w:r w:rsidRPr="00656A65">
        <w:t>консультации</w:t>
      </w:r>
    </w:p>
    <w:p w:rsidR="00656A65" w:rsidRPr="00656A65" w:rsidRDefault="00656A65" w:rsidP="008828F7">
      <w:pPr>
        <w:numPr>
          <w:ilvl w:val="0"/>
          <w:numId w:val="88"/>
        </w:numPr>
        <w:jc w:val="both"/>
      </w:pPr>
      <w:r w:rsidRPr="00656A65">
        <w:t>информация на сайте ДОУ</w:t>
      </w:r>
    </w:p>
    <w:p w:rsidR="00656A65" w:rsidRPr="00656A65" w:rsidRDefault="00656A65" w:rsidP="008828F7">
      <w:pPr>
        <w:numPr>
          <w:ilvl w:val="0"/>
          <w:numId w:val="88"/>
        </w:numPr>
        <w:jc w:val="both"/>
      </w:pPr>
      <w:r w:rsidRPr="00656A65">
        <w:t>родительские собрания</w:t>
      </w:r>
    </w:p>
    <w:p w:rsidR="00656A65" w:rsidRPr="00656A65" w:rsidRDefault="00656A65" w:rsidP="00805418">
      <w:pPr>
        <w:ind w:left="720"/>
        <w:jc w:val="both"/>
      </w:pPr>
    </w:p>
    <w:p w:rsidR="00656A65" w:rsidRPr="00656A65" w:rsidRDefault="00656A65" w:rsidP="008828F7">
      <w:pPr>
        <w:numPr>
          <w:ilvl w:val="0"/>
          <w:numId w:val="85"/>
        </w:numPr>
        <w:ind w:left="426"/>
        <w:jc w:val="both"/>
      </w:pPr>
      <w:r w:rsidRPr="00656A65">
        <w:t>Совместная деятельность педагогов и родителей</w:t>
      </w:r>
    </w:p>
    <w:p w:rsidR="00656A65" w:rsidRPr="00656A65" w:rsidRDefault="00656A65" w:rsidP="008828F7">
      <w:pPr>
        <w:numPr>
          <w:ilvl w:val="0"/>
          <w:numId w:val="89"/>
        </w:numPr>
        <w:jc w:val="both"/>
      </w:pPr>
      <w:r w:rsidRPr="00656A65">
        <w:t>проведение совместных праздников и посиделок</w:t>
      </w:r>
    </w:p>
    <w:p w:rsidR="00656A65" w:rsidRPr="00656A65" w:rsidRDefault="00656A65" w:rsidP="008828F7">
      <w:pPr>
        <w:numPr>
          <w:ilvl w:val="0"/>
          <w:numId w:val="89"/>
        </w:numPr>
        <w:jc w:val="both"/>
      </w:pPr>
      <w:r w:rsidRPr="00656A65">
        <w:t>оформление совместных с детьми выставок</w:t>
      </w:r>
    </w:p>
    <w:p w:rsidR="00656A65" w:rsidRPr="00656A65" w:rsidRDefault="00656A65" w:rsidP="008828F7">
      <w:pPr>
        <w:numPr>
          <w:ilvl w:val="0"/>
          <w:numId w:val="89"/>
        </w:numPr>
        <w:jc w:val="both"/>
      </w:pPr>
      <w:r w:rsidRPr="00656A65">
        <w:t>совместные проекты</w:t>
      </w:r>
    </w:p>
    <w:p w:rsidR="00656A65" w:rsidRPr="00656A65" w:rsidRDefault="00656A65" w:rsidP="008828F7">
      <w:pPr>
        <w:numPr>
          <w:ilvl w:val="0"/>
          <w:numId w:val="89"/>
        </w:numPr>
        <w:jc w:val="both"/>
      </w:pPr>
      <w:r w:rsidRPr="00656A65">
        <w:t>семейные конкурсы</w:t>
      </w:r>
    </w:p>
    <w:p w:rsidR="00656A65" w:rsidRPr="00656A65" w:rsidRDefault="00656A65" w:rsidP="008828F7">
      <w:pPr>
        <w:numPr>
          <w:ilvl w:val="0"/>
          <w:numId w:val="89"/>
        </w:numPr>
        <w:jc w:val="both"/>
      </w:pPr>
      <w:r w:rsidRPr="00656A65">
        <w:t>совместные социально значимые акции</w:t>
      </w:r>
    </w:p>
    <w:p w:rsidR="00D20771" w:rsidRPr="001D5DAD" w:rsidRDefault="00656A65" w:rsidP="008828F7">
      <w:pPr>
        <w:numPr>
          <w:ilvl w:val="0"/>
          <w:numId w:val="89"/>
        </w:numPr>
        <w:jc w:val="both"/>
        <w:rPr>
          <w:sz w:val="28"/>
          <w:szCs w:val="28"/>
        </w:rPr>
      </w:pPr>
      <w:r w:rsidRPr="00656A65">
        <w:t>совмест</w:t>
      </w:r>
      <w:r w:rsidR="001D5DAD">
        <w:t>ная трудовая деятельность</w:t>
      </w:r>
    </w:p>
    <w:p w:rsidR="00D20771" w:rsidRPr="008B5723" w:rsidRDefault="00D20771" w:rsidP="00805418">
      <w:pPr>
        <w:tabs>
          <w:tab w:val="left" w:pos="-4678"/>
        </w:tabs>
        <w:ind w:firstLine="851"/>
        <w:jc w:val="both"/>
        <w:rPr>
          <w:sz w:val="28"/>
          <w:szCs w:val="28"/>
        </w:rPr>
      </w:pPr>
    </w:p>
    <w:p w:rsidR="008403DD" w:rsidRPr="00E864B5" w:rsidRDefault="008403DD" w:rsidP="00805418">
      <w:pPr>
        <w:spacing w:line="276" w:lineRule="auto"/>
        <w:jc w:val="both"/>
        <w:rPr>
          <w:rFonts w:eastAsia="Calibri"/>
          <w:b/>
          <w:i/>
          <w:sz w:val="28"/>
          <w:szCs w:val="28"/>
          <w:lang w:eastAsia="en-US"/>
        </w:rPr>
      </w:pPr>
      <w:r w:rsidRPr="00E864B5">
        <w:rPr>
          <w:rFonts w:eastAsia="Calibri"/>
          <w:b/>
          <w:i/>
          <w:sz w:val="28"/>
          <w:szCs w:val="28"/>
          <w:lang w:eastAsia="en-US"/>
        </w:rPr>
        <w:t>Приложение 1</w:t>
      </w:r>
    </w:p>
    <w:p w:rsidR="008403DD" w:rsidRPr="00E864B5" w:rsidRDefault="008403DD" w:rsidP="00805418">
      <w:pPr>
        <w:spacing w:line="276" w:lineRule="auto"/>
        <w:jc w:val="both"/>
        <w:rPr>
          <w:rFonts w:eastAsia="Calibri"/>
          <w:b/>
          <w:i/>
          <w:sz w:val="32"/>
          <w:szCs w:val="32"/>
          <w:lang w:eastAsia="en-US"/>
        </w:rPr>
      </w:pPr>
    </w:p>
    <w:p w:rsidR="008403DD" w:rsidRPr="0087745C" w:rsidRDefault="008403DD" w:rsidP="00805418">
      <w:pPr>
        <w:jc w:val="both"/>
        <w:rPr>
          <w:rFonts w:eastAsia="Calibri"/>
          <w:b/>
          <w:i/>
          <w:lang w:eastAsia="en-US"/>
        </w:rPr>
      </w:pPr>
      <w:r w:rsidRPr="0087745C">
        <w:rPr>
          <w:rFonts w:eastAsia="Calibri"/>
          <w:b/>
          <w:i/>
          <w:lang w:eastAsia="en-US"/>
        </w:rPr>
        <w:t>Карта  развития   ребенка   в рамках образовательной программы</w:t>
      </w:r>
    </w:p>
    <w:p w:rsidR="008403DD" w:rsidRPr="0087745C" w:rsidRDefault="008403DD" w:rsidP="00805418">
      <w:pPr>
        <w:jc w:val="both"/>
        <w:rPr>
          <w:rFonts w:eastAsia="Calibri"/>
          <w:b/>
          <w:i/>
          <w:vertAlign w:val="subscript"/>
          <w:lang w:eastAsia="en-US"/>
        </w:rPr>
      </w:pPr>
      <w:r w:rsidRPr="0087745C">
        <w:rPr>
          <w:rFonts w:eastAsia="Calibri"/>
          <w:b/>
          <w:i/>
          <w:vertAlign w:val="subscript"/>
          <w:lang w:eastAsia="en-US"/>
        </w:rPr>
        <w:t>Заполняется по результатам педагогической диагностики</w:t>
      </w:r>
    </w:p>
    <w:p w:rsidR="008403DD" w:rsidRPr="0087745C" w:rsidRDefault="008403DD" w:rsidP="00805418">
      <w:pPr>
        <w:jc w:val="both"/>
        <w:rPr>
          <w:rFonts w:eastAsia="Calibri"/>
          <w:lang w:eastAsia="en-US"/>
        </w:rPr>
      </w:pPr>
      <w:r w:rsidRPr="0087745C">
        <w:rPr>
          <w:rFonts w:eastAsia="Calibri"/>
          <w:b/>
          <w:lang w:eastAsia="en-US"/>
        </w:rPr>
        <w:t>Результаты освоения образовательной программы воспитанником</w:t>
      </w:r>
    </w:p>
    <w:p w:rsidR="008403DD" w:rsidRPr="0087745C" w:rsidRDefault="008403DD" w:rsidP="00805418">
      <w:pPr>
        <w:jc w:val="both"/>
        <w:rPr>
          <w:rFonts w:eastAsia="Calibri"/>
          <w:lang w:eastAsia="en-US"/>
        </w:rPr>
      </w:pPr>
      <w:r w:rsidRPr="0087745C">
        <w:rPr>
          <w:rFonts w:eastAsia="Calibri"/>
          <w:lang w:eastAsia="en-US"/>
        </w:rPr>
        <w:t xml:space="preserve">ФИО______________________________________________________________ </w:t>
      </w:r>
    </w:p>
    <w:p w:rsidR="008403DD" w:rsidRPr="0087745C" w:rsidRDefault="008403DD" w:rsidP="00805418">
      <w:pPr>
        <w:jc w:val="both"/>
        <w:rPr>
          <w:rFonts w:eastAsia="Calibri"/>
          <w:lang w:eastAsia="en-US"/>
        </w:rPr>
      </w:pPr>
      <w:r w:rsidRPr="0087745C">
        <w:rPr>
          <w:rFonts w:eastAsia="Calibri"/>
          <w:lang w:eastAsia="en-US"/>
        </w:rPr>
        <w:lastRenderedPageBreak/>
        <w:t xml:space="preserve">дата рождения ______________________ </w:t>
      </w:r>
    </w:p>
    <w:p w:rsidR="008403DD" w:rsidRPr="0087745C" w:rsidRDefault="008403DD" w:rsidP="00805418">
      <w:pPr>
        <w:jc w:val="both"/>
        <w:rPr>
          <w:rFonts w:eastAsia="Calibri"/>
          <w:lang w:eastAsia="en-US"/>
        </w:rPr>
      </w:pPr>
      <w:r w:rsidRPr="0087745C">
        <w:rPr>
          <w:rFonts w:eastAsia="Calibri"/>
          <w:lang w:eastAsia="en-US"/>
        </w:rPr>
        <w:t xml:space="preserve">Дата зачисления  __________   </w:t>
      </w:r>
    </w:p>
    <w:p w:rsidR="008403DD" w:rsidRPr="0087745C" w:rsidRDefault="008403DD" w:rsidP="00805418">
      <w:pPr>
        <w:jc w:val="both"/>
        <w:rPr>
          <w:rFonts w:eastAsia="Calibri"/>
          <w:lang w:eastAsia="en-US"/>
        </w:rPr>
      </w:pPr>
      <w:r w:rsidRPr="0087745C">
        <w:rPr>
          <w:rFonts w:eastAsia="Calibri"/>
          <w:lang w:eastAsia="en-US"/>
        </w:rPr>
        <w:t xml:space="preserve">группа  здоровья ________ </w:t>
      </w:r>
    </w:p>
    <w:p w:rsidR="008403DD" w:rsidRPr="0087745C" w:rsidRDefault="008403DD" w:rsidP="00805418">
      <w:pPr>
        <w:jc w:val="both"/>
        <w:rPr>
          <w:rFonts w:eastAsia="Calibri"/>
          <w:lang w:eastAsia="en-US"/>
        </w:rPr>
      </w:pPr>
      <w:r w:rsidRPr="0087745C">
        <w:rPr>
          <w:rFonts w:eastAsia="Calibri"/>
          <w:lang w:eastAsia="en-US"/>
        </w:rPr>
        <w:t xml:space="preserve">группа № __ </w:t>
      </w:r>
    </w:p>
    <w:tbl>
      <w:tblPr>
        <w:tblW w:w="47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
        <w:gridCol w:w="5362"/>
        <w:gridCol w:w="1311"/>
        <w:gridCol w:w="1786"/>
        <w:gridCol w:w="1194"/>
        <w:gridCol w:w="1294"/>
        <w:gridCol w:w="2274"/>
        <w:gridCol w:w="6"/>
      </w:tblGrid>
      <w:tr w:rsidR="008F6E68" w:rsidRPr="0087745C" w:rsidTr="009F795E">
        <w:trPr>
          <w:trHeight w:val="704"/>
        </w:trPr>
        <w:tc>
          <w:tcPr>
            <w:tcW w:w="358" w:type="pct"/>
            <w:vMerge w:val="restart"/>
            <w:tcBorders>
              <w:top w:val="single" w:sz="4" w:space="0" w:color="000000"/>
              <w:left w:val="single" w:sz="4" w:space="0" w:color="000000"/>
              <w:bottom w:val="single" w:sz="4" w:space="0" w:color="000000"/>
              <w:right w:val="single" w:sz="4" w:space="0" w:color="000000"/>
            </w:tcBorders>
            <w:hideMark/>
          </w:tcPr>
          <w:p w:rsidR="008F6E68" w:rsidRPr="0087745C" w:rsidRDefault="008F6E68" w:rsidP="00805418">
            <w:pPr>
              <w:spacing w:line="480" w:lineRule="auto"/>
              <w:jc w:val="both"/>
              <w:rPr>
                <w:rFonts w:eastAsia="Calibri"/>
                <w:lang w:eastAsia="en-US"/>
              </w:rPr>
            </w:pPr>
            <w:r w:rsidRPr="0087745C">
              <w:rPr>
                <w:rFonts w:eastAsia="Calibri"/>
                <w:lang w:eastAsia="en-US"/>
              </w:rPr>
              <w:t>№</w:t>
            </w:r>
          </w:p>
        </w:tc>
        <w:tc>
          <w:tcPr>
            <w:tcW w:w="1882" w:type="pct"/>
            <w:vMerge w:val="restart"/>
            <w:tcBorders>
              <w:top w:val="single" w:sz="4" w:space="0" w:color="000000"/>
              <w:left w:val="single" w:sz="4" w:space="0" w:color="000000"/>
              <w:bottom w:val="single" w:sz="4" w:space="0" w:color="000000"/>
              <w:right w:val="single" w:sz="4" w:space="0" w:color="000000"/>
            </w:tcBorders>
          </w:tcPr>
          <w:p w:rsidR="008F6E68" w:rsidRPr="009F795E" w:rsidRDefault="008F6E68" w:rsidP="00805418">
            <w:pPr>
              <w:spacing w:line="480" w:lineRule="auto"/>
              <w:jc w:val="both"/>
              <w:rPr>
                <w:rFonts w:eastAsia="Calibri"/>
                <w:sz w:val="20"/>
                <w:szCs w:val="20"/>
                <w:lang w:eastAsia="en-US"/>
              </w:rPr>
            </w:pPr>
          </w:p>
          <w:p w:rsidR="008F6E68" w:rsidRPr="009F795E" w:rsidRDefault="008F6E68" w:rsidP="00805418">
            <w:pPr>
              <w:spacing w:line="480" w:lineRule="auto"/>
              <w:jc w:val="both"/>
              <w:rPr>
                <w:rFonts w:eastAsia="Calibri"/>
                <w:sz w:val="20"/>
                <w:szCs w:val="20"/>
                <w:lang w:eastAsia="en-US"/>
              </w:rPr>
            </w:pPr>
          </w:p>
          <w:p w:rsidR="008F6E68" w:rsidRPr="009F795E" w:rsidRDefault="008F6E68" w:rsidP="00805418">
            <w:pPr>
              <w:spacing w:line="480" w:lineRule="auto"/>
              <w:jc w:val="both"/>
              <w:rPr>
                <w:rFonts w:eastAsia="Calibri"/>
                <w:sz w:val="20"/>
                <w:szCs w:val="20"/>
                <w:lang w:eastAsia="en-US"/>
              </w:rPr>
            </w:pPr>
          </w:p>
          <w:p w:rsidR="008F6E68" w:rsidRPr="009F795E" w:rsidRDefault="008F6E68" w:rsidP="00805418">
            <w:pPr>
              <w:spacing w:line="480" w:lineRule="auto"/>
              <w:jc w:val="both"/>
              <w:rPr>
                <w:rFonts w:eastAsia="Calibri"/>
                <w:sz w:val="20"/>
                <w:szCs w:val="20"/>
                <w:lang w:eastAsia="en-US"/>
              </w:rPr>
            </w:pPr>
          </w:p>
          <w:p w:rsidR="008F6E68" w:rsidRPr="009F795E" w:rsidRDefault="008F6E68" w:rsidP="00805418">
            <w:pPr>
              <w:spacing w:line="480" w:lineRule="auto"/>
              <w:jc w:val="both"/>
              <w:rPr>
                <w:rFonts w:eastAsia="Calibri"/>
                <w:sz w:val="20"/>
                <w:szCs w:val="20"/>
                <w:lang w:eastAsia="en-US"/>
              </w:rPr>
            </w:pPr>
            <w:r w:rsidRPr="009F795E">
              <w:rPr>
                <w:rFonts w:eastAsia="Calibri"/>
                <w:sz w:val="20"/>
                <w:szCs w:val="20"/>
                <w:lang w:eastAsia="en-US"/>
              </w:rPr>
              <w:t>Возрастная группа/ год</w:t>
            </w:r>
          </w:p>
          <w:p w:rsidR="008F6E68" w:rsidRPr="009F795E" w:rsidRDefault="008F6E68" w:rsidP="00805418">
            <w:pPr>
              <w:spacing w:line="480" w:lineRule="auto"/>
              <w:jc w:val="both"/>
              <w:rPr>
                <w:rFonts w:eastAsia="Calibri"/>
                <w:sz w:val="20"/>
                <w:szCs w:val="20"/>
                <w:lang w:eastAsia="en-US"/>
              </w:rPr>
            </w:pPr>
          </w:p>
        </w:tc>
        <w:tc>
          <w:tcPr>
            <w:tcW w:w="2760" w:type="pct"/>
            <w:gridSpan w:val="6"/>
            <w:tcBorders>
              <w:top w:val="single" w:sz="4" w:space="0" w:color="000000"/>
              <w:left w:val="single" w:sz="4" w:space="0" w:color="000000"/>
              <w:bottom w:val="single" w:sz="4" w:space="0" w:color="000000"/>
              <w:right w:val="single" w:sz="4" w:space="0" w:color="auto"/>
            </w:tcBorders>
            <w:hideMark/>
          </w:tcPr>
          <w:p w:rsidR="008F6E68" w:rsidRPr="009F795E" w:rsidRDefault="008F6E68" w:rsidP="00805418">
            <w:pPr>
              <w:jc w:val="both"/>
              <w:rPr>
                <w:rFonts w:eastAsia="Calibri"/>
                <w:sz w:val="20"/>
                <w:szCs w:val="20"/>
                <w:lang w:eastAsia="en-US"/>
              </w:rPr>
            </w:pPr>
            <w:r w:rsidRPr="009F795E">
              <w:rPr>
                <w:rFonts w:eastAsia="Calibri"/>
                <w:sz w:val="20"/>
                <w:szCs w:val="20"/>
                <w:lang w:eastAsia="en-US"/>
              </w:rPr>
              <w:t xml:space="preserve"> Уровень овладения необходимыми навыками и умениями по образовательным областям   (баллы)</w:t>
            </w:r>
          </w:p>
        </w:tc>
      </w:tr>
      <w:tr w:rsidR="008F6E68" w:rsidRPr="0087745C" w:rsidTr="009F795E">
        <w:trPr>
          <w:gridAfter w:val="1"/>
          <w:wAfter w:w="2" w:type="pct"/>
          <w:cantSplit/>
          <w:trHeight w:val="1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68" w:rsidRPr="0087745C" w:rsidRDefault="008F6E68" w:rsidP="00805418">
            <w:pPr>
              <w:jc w:val="both"/>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68" w:rsidRPr="009F795E" w:rsidRDefault="008F6E68" w:rsidP="00805418">
            <w:pPr>
              <w:jc w:val="both"/>
              <w:rPr>
                <w:rFonts w:eastAsia="Calibri"/>
                <w:sz w:val="20"/>
                <w:szCs w:val="20"/>
                <w:lang w:eastAsia="en-US"/>
              </w:rPr>
            </w:pPr>
          </w:p>
        </w:tc>
        <w:tc>
          <w:tcPr>
            <w:tcW w:w="460" w:type="pct"/>
            <w:tcBorders>
              <w:top w:val="single" w:sz="4" w:space="0" w:color="000000"/>
              <w:left w:val="single" w:sz="4" w:space="0" w:color="000000"/>
              <w:bottom w:val="single" w:sz="4" w:space="0" w:color="000000"/>
              <w:right w:val="single" w:sz="4" w:space="0" w:color="000000"/>
            </w:tcBorders>
            <w:textDirection w:val="btLr"/>
          </w:tcPr>
          <w:p w:rsidR="008F6E68" w:rsidRPr="009F795E" w:rsidRDefault="008F6E68" w:rsidP="00805418">
            <w:pPr>
              <w:ind w:left="113" w:right="113"/>
              <w:jc w:val="both"/>
              <w:rPr>
                <w:rFonts w:eastAsia="Calibri"/>
                <w:b/>
                <w:sz w:val="20"/>
                <w:szCs w:val="20"/>
                <w:lang w:eastAsia="en-US"/>
              </w:rPr>
            </w:pPr>
            <w:r w:rsidRPr="009F795E">
              <w:rPr>
                <w:rFonts w:eastAsia="Calibri"/>
                <w:b/>
                <w:sz w:val="20"/>
                <w:szCs w:val="20"/>
                <w:lang w:eastAsia="en-US"/>
              </w:rPr>
              <w:t>Физическое развитие</w:t>
            </w:r>
          </w:p>
        </w:tc>
        <w:tc>
          <w:tcPr>
            <w:tcW w:w="627" w:type="pct"/>
            <w:tcBorders>
              <w:top w:val="single" w:sz="4" w:space="0" w:color="000000"/>
              <w:left w:val="single" w:sz="4" w:space="0" w:color="000000"/>
              <w:bottom w:val="single" w:sz="4" w:space="0" w:color="000000"/>
              <w:right w:val="single" w:sz="4" w:space="0" w:color="000000"/>
            </w:tcBorders>
            <w:textDirection w:val="btLr"/>
          </w:tcPr>
          <w:p w:rsidR="008F6E68" w:rsidRPr="009F795E" w:rsidRDefault="008F6E68" w:rsidP="00805418">
            <w:pPr>
              <w:ind w:left="113" w:right="113"/>
              <w:jc w:val="both"/>
              <w:rPr>
                <w:rFonts w:eastAsia="Calibri"/>
                <w:b/>
                <w:sz w:val="20"/>
                <w:szCs w:val="20"/>
                <w:lang w:eastAsia="en-US"/>
              </w:rPr>
            </w:pPr>
            <w:r w:rsidRPr="009F795E">
              <w:rPr>
                <w:rFonts w:eastAsia="Calibri"/>
                <w:b/>
                <w:sz w:val="20"/>
                <w:szCs w:val="20"/>
                <w:lang w:eastAsia="en-US"/>
              </w:rPr>
              <w:t>Социально-коммуникативное развитие</w:t>
            </w:r>
          </w:p>
        </w:tc>
        <w:tc>
          <w:tcPr>
            <w:tcW w:w="419" w:type="pct"/>
            <w:tcBorders>
              <w:top w:val="single" w:sz="4" w:space="0" w:color="000000"/>
              <w:left w:val="single" w:sz="4" w:space="0" w:color="000000"/>
              <w:bottom w:val="single" w:sz="4" w:space="0" w:color="000000"/>
              <w:right w:val="single" w:sz="4" w:space="0" w:color="000000"/>
            </w:tcBorders>
            <w:textDirection w:val="btLr"/>
          </w:tcPr>
          <w:p w:rsidR="008F6E68" w:rsidRPr="009F795E" w:rsidRDefault="008F6E68" w:rsidP="00805418">
            <w:pPr>
              <w:ind w:left="113" w:right="113"/>
              <w:jc w:val="both"/>
              <w:rPr>
                <w:rFonts w:eastAsia="Calibri"/>
                <w:b/>
                <w:sz w:val="20"/>
                <w:szCs w:val="20"/>
                <w:lang w:eastAsia="en-US"/>
              </w:rPr>
            </w:pPr>
            <w:r w:rsidRPr="009F795E">
              <w:rPr>
                <w:rFonts w:eastAsia="Calibri"/>
                <w:b/>
                <w:sz w:val="20"/>
                <w:szCs w:val="20"/>
                <w:lang w:eastAsia="en-US"/>
              </w:rPr>
              <w:t>Познавательное развитие</w:t>
            </w:r>
          </w:p>
        </w:tc>
        <w:tc>
          <w:tcPr>
            <w:tcW w:w="454" w:type="pct"/>
            <w:tcBorders>
              <w:top w:val="single" w:sz="4" w:space="0" w:color="000000"/>
              <w:left w:val="single" w:sz="4" w:space="0" w:color="000000"/>
              <w:bottom w:val="single" w:sz="4" w:space="0" w:color="000000"/>
              <w:right w:val="single" w:sz="4" w:space="0" w:color="000000"/>
            </w:tcBorders>
            <w:textDirection w:val="btLr"/>
          </w:tcPr>
          <w:p w:rsidR="008F6E68" w:rsidRPr="009F795E" w:rsidRDefault="008F6E68" w:rsidP="00805418">
            <w:pPr>
              <w:ind w:left="113" w:right="113"/>
              <w:jc w:val="both"/>
              <w:rPr>
                <w:rFonts w:eastAsia="Calibri"/>
                <w:b/>
                <w:sz w:val="20"/>
                <w:szCs w:val="20"/>
                <w:lang w:eastAsia="en-US"/>
              </w:rPr>
            </w:pPr>
            <w:r w:rsidRPr="009F795E">
              <w:rPr>
                <w:rFonts w:eastAsia="Calibri"/>
                <w:b/>
                <w:sz w:val="20"/>
                <w:szCs w:val="20"/>
                <w:lang w:eastAsia="en-US"/>
              </w:rPr>
              <w:t>Речевое развитие</w:t>
            </w:r>
          </w:p>
        </w:tc>
        <w:tc>
          <w:tcPr>
            <w:tcW w:w="798" w:type="pct"/>
            <w:tcBorders>
              <w:top w:val="single" w:sz="4" w:space="0" w:color="000000"/>
              <w:left w:val="single" w:sz="4" w:space="0" w:color="000000"/>
              <w:bottom w:val="single" w:sz="4" w:space="0" w:color="000000"/>
              <w:right w:val="single" w:sz="4" w:space="0" w:color="000000"/>
            </w:tcBorders>
            <w:textDirection w:val="btLr"/>
          </w:tcPr>
          <w:p w:rsidR="008F6E68" w:rsidRPr="009F795E" w:rsidRDefault="008F6E68" w:rsidP="00805418">
            <w:pPr>
              <w:ind w:left="113" w:right="113"/>
              <w:jc w:val="both"/>
              <w:rPr>
                <w:rFonts w:eastAsia="Calibri"/>
                <w:b/>
                <w:sz w:val="20"/>
                <w:szCs w:val="20"/>
                <w:lang w:eastAsia="en-US"/>
              </w:rPr>
            </w:pPr>
            <w:r w:rsidRPr="009F795E">
              <w:rPr>
                <w:rFonts w:eastAsia="Calibri"/>
                <w:b/>
                <w:sz w:val="20"/>
                <w:szCs w:val="20"/>
                <w:lang w:eastAsia="en-US"/>
              </w:rPr>
              <w:t>Художественно-эстетическое развитие</w:t>
            </w:r>
          </w:p>
        </w:tc>
      </w:tr>
      <w:tr w:rsidR="008F6E68" w:rsidRPr="0087745C" w:rsidTr="009F795E">
        <w:trPr>
          <w:gridAfter w:val="1"/>
          <w:wAfter w:w="2" w:type="pct"/>
          <w:trHeight w:val="246"/>
        </w:trPr>
        <w:tc>
          <w:tcPr>
            <w:tcW w:w="358" w:type="pct"/>
            <w:tcBorders>
              <w:top w:val="single" w:sz="4" w:space="0" w:color="000000"/>
              <w:left w:val="single" w:sz="4" w:space="0" w:color="000000"/>
              <w:bottom w:val="single" w:sz="4" w:space="0" w:color="000000"/>
              <w:right w:val="single" w:sz="4" w:space="0" w:color="000000"/>
            </w:tcBorders>
            <w:hideMark/>
          </w:tcPr>
          <w:p w:rsidR="008F6E68" w:rsidRPr="0087745C" w:rsidRDefault="008F6E68" w:rsidP="00805418">
            <w:pPr>
              <w:jc w:val="both"/>
              <w:rPr>
                <w:rFonts w:eastAsia="Calibri"/>
                <w:lang w:eastAsia="en-US"/>
              </w:rPr>
            </w:pPr>
            <w:r w:rsidRPr="0087745C">
              <w:rPr>
                <w:rFonts w:eastAsia="Calibri"/>
                <w:lang w:eastAsia="en-US"/>
              </w:rPr>
              <w:t>1</w:t>
            </w:r>
          </w:p>
        </w:tc>
        <w:tc>
          <w:tcPr>
            <w:tcW w:w="1882"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r w:rsidRPr="0087745C">
              <w:rPr>
                <w:rFonts w:eastAsia="Calibri"/>
                <w:lang w:eastAsia="en-US"/>
              </w:rPr>
              <w:t>2-3 года/на 01.05.20__</w:t>
            </w:r>
          </w:p>
        </w:tc>
        <w:tc>
          <w:tcPr>
            <w:tcW w:w="460"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627"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19"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54"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798"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r>
      <w:tr w:rsidR="008F6E68" w:rsidRPr="0087745C" w:rsidTr="009F795E">
        <w:trPr>
          <w:gridAfter w:val="1"/>
          <w:wAfter w:w="2" w:type="pct"/>
          <w:trHeight w:val="235"/>
        </w:trPr>
        <w:tc>
          <w:tcPr>
            <w:tcW w:w="358" w:type="pct"/>
            <w:tcBorders>
              <w:top w:val="single" w:sz="4" w:space="0" w:color="000000"/>
              <w:left w:val="single" w:sz="4" w:space="0" w:color="000000"/>
              <w:bottom w:val="single" w:sz="4" w:space="0" w:color="000000"/>
              <w:right w:val="single" w:sz="4" w:space="0" w:color="000000"/>
            </w:tcBorders>
            <w:hideMark/>
          </w:tcPr>
          <w:p w:rsidR="008F6E68" w:rsidRPr="0087745C" w:rsidRDefault="008F6E68" w:rsidP="00805418">
            <w:pPr>
              <w:jc w:val="both"/>
              <w:rPr>
                <w:rFonts w:eastAsia="Calibri"/>
                <w:lang w:eastAsia="en-US"/>
              </w:rPr>
            </w:pPr>
            <w:r w:rsidRPr="0087745C">
              <w:rPr>
                <w:rFonts w:eastAsia="Calibri"/>
                <w:lang w:eastAsia="en-US"/>
              </w:rPr>
              <w:t>2</w:t>
            </w:r>
          </w:p>
        </w:tc>
        <w:tc>
          <w:tcPr>
            <w:tcW w:w="1882"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r w:rsidRPr="0087745C">
              <w:rPr>
                <w:rFonts w:eastAsia="Calibri"/>
                <w:lang w:eastAsia="en-US"/>
              </w:rPr>
              <w:t>3-4 года/ на 01.05.20__</w:t>
            </w:r>
          </w:p>
        </w:tc>
        <w:tc>
          <w:tcPr>
            <w:tcW w:w="460"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627"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19"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54"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798"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r>
      <w:tr w:rsidR="008F6E68" w:rsidRPr="0087745C" w:rsidTr="009F795E">
        <w:trPr>
          <w:gridAfter w:val="1"/>
          <w:wAfter w:w="2" w:type="pct"/>
          <w:trHeight w:val="240"/>
        </w:trPr>
        <w:tc>
          <w:tcPr>
            <w:tcW w:w="358" w:type="pct"/>
            <w:tcBorders>
              <w:top w:val="single" w:sz="4" w:space="0" w:color="000000"/>
              <w:left w:val="single" w:sz="4" w:space="0" w:color="000000"/>
              <w:bottom w:val="single" w:sz="4" w:space="0" w:color="000000"/>
              <w:right w:val="single" w:sz="4" w:space="0" w:color="000000"/>
            </w:tcBorders>
            <w:hideMark/>
          </w:tcPr>
          <w:p w:rsidR="008F6E68" w:rsidRPr="0087745C" w:rsidRDefault="008F6E68" w:rsidP="00805418">
            <w:pPr>
              <w:jc w:val="both"/>
              <w:rPr>
                <w:rFonts w:eastAsia="Calibri"/>
                <w:lang w:eastAsia="en-US"/>
              </w:rPr>
            </w:pPr>
            <w:r w:rsidRPr="0087745C">
              <w:rPr>
                <w:rFonts w:eastAsia="Calibri"/>
                <w:lang w:eastAsia="en-US"/>
              </w:rPr>
              <w:t>3</w:t>
            </w:r>
          </w:p>
        </w:tc>
        <w:tc>
          <w:tcPr>
            <w:tcW w:w="1882"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r w:rsidRPr="0087745C">
              <w:rPr>
                <w:rFonts w:eastAsia="Calibri"/>
                <w:lang w:eastAsia="en-US"/>
              </w:rPr>
              <w:t>4-5 лет/ на 01.05.20__</w:t>
            </w:r>
          </w:p>
        </w:tc>
        <w:tc>
          <w:tcPr>
            <w:tcW w:w="460"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627"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19"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54"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798"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r>
      <w:tr w:rsidR="008F6E68" w:rsidRPr="0087745C" w:rsidTr="009F795E">
        <w:trPr>
          <w:gridAfter w:val="1"/>
          <w:wAfter w:w="2" w:type="pct"/>
          <w:trHeight w:val="229"/>
        </w:trPr>
        <w:tc>
          <w:tcPr>
            <w:tcW w:w="358" w:type="pct"/>
            <w:tcBorders>
              <w:top w:val="single" w:sz="4" w:space="0" w:color="000000"/>
              <w:left w:val="single" w:sz="4" w:space="0" w:color="000000"/>
              <w:bottom w:val="single" w:sz="4" w:space="0" w:color="000000"/>
              <w:right w:val="single" w:sz="4" w:space="0" w:color="000000"/>
            </w:tcBorders>
            <w:hideMark/>
          </w:tcPr>
          <w:p w:rsidR="008F6E68" w:rsidRPr="0087745C" w:rsidRDefault="008F6E68" w:rsidP="00805418">
            <w:pPr>
              <w:jc w:val="both"/>
              <w:rPr>
                <w:rFonts w:eastAsia="Calibri"/>
                <w:lang w:eastAsia="en-US"/>
              </w:rPr>
            </w:pPr>
            <w:r w:rsidRPr="0087745C">
              <w:rPr>
                <w:rFonts w:eastAsia="Calibri"/>
                <w:lang w:eastAsia="en-US"/>
              </w:rPr>
              <w:t>4</w:t>
            </w:r>
          </w:p>
        </w:tc>
        <w:tc>
          <w:tcPr>
            <w:tcW w:w="1882"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r w:rsidRPr="0087745C">
              <w:rPr>
                <w:rFonts w:eastAsia="Calibri"/>
                <w:lang w:eastAsia="en-US"/>
              </w:rPr>
              <w:t>5-6 лет/ на 01.05.20__</w:t>
            </w:r>
          </w:p>
        </w:tc>
        <w:tc>
          <w:tcPr>
            <w:tcW w:w="460"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627"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19"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54"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798"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r>
      <w:tr w:rsidR="008F6E68" w:rsidRPr="0087745C" w:rsidTr="009F795E">
        <w:trPr>
          <w:gridAfter w:val="1"/>
          <w:wAfter w:w="2" w:type="pct"/>
          <w:trHeight w:val="267"/>
        </w:trPr>
        <w:tc>
          <w:tcPr>
            <w:tcW w:w="358" w:type="pct"/>
            <w:tcBorders>
              <w:top w:val="single" w:sz="4" w:space="0" w:color="000000"/>
              <w:left w:val="single" w:sz="4" w:space="0" w:color="000000"/>
              <w:bottom w:val="single" w:sz="4" w:space="0" w:color="000000"/>
              <w:right w:val="single" w:sz="4" w:space="0" w:color="000000"/>
            </w:tcBorders>
            <w:hideMark/>
          </w:tcPr>
          <w:p w:rsidR="008F6E68" w:rsidRPr="0087745C" w:rsidRDefault="008F6E68" w:rsidP="00805418">
            <w:pPr>
              <w:jc w:val="both"/>
              <w:rPr>
                <w:rFonts w:eastAsia="Calibri"/>
                <w:lang w:eastAsia="en-US"/>
              </w:rPr>
            </w:pPr>
            <w:r w:rsidRPr="0087745C">
              <w:rPr>
                <w:rFonts w:eastAsia="Calibri"/>
                <w:lang w:eastAsia="en-US"/>
              </w:rPr>
              <w:t>5</w:t>
            </w:r>
          </w:p>
        </w:tc>
        <w:tc>
          <w:tcPr>
            <w:tcW w:w="1882" w:type="pct"/>
            <w:tcBorders>
              <w:top w:val="single" w:sz="4" w:space="0" w:color="000000"/>
              <w:left w:val="single" w:sz="4" w:space="0" w:color="000000"/>
              <w:bottom w:val="single" w:sz="4" w:space="0" w:color="000000"/>
              <w:right w:val="single" w:sz="4" w:space="0" w:color="000000"/>
            </w:tcBorders>
          </w:tcPr>
          <w:p w:rsidR="008F6E68" w:rsidRPr="0087745C" w:rsidRDefault="00E63202" w:rsidP="00805418">
            <w:pPr>
              <w:jc w:val="both"/>
              <w:rPr>
                <w:rFonts w:eastAsia="Calibri"/>
                <w:lang w:eastAsia="en-US"/>
              </w:rPr>
            </w:pPr>
            <w:r w:rsidRPr="0087745C">
              <w:rPr>
                <w:rFonts w:eastAsia="Calibri"/>
                <w:lang w:eastAsia="en-US"/>
              </w:rPr>
              <w:t>6-8</w:t>
            </w:r>
            <w:r w:rsidR="008F6E68" w:rsidRPr="0087745C">
              <w:rPr>
                <w:rFonts w:eastAsia="Calibri"/>
                <w:lang w:eastAsia="en-US"/>
              </w:rPr>
              <w:t xml:space="preserve"> лет/ на 01.05.20__</w:t>
            </w:r>
          </w:p>
        </w:tc>
        <w:tc>
          <w:tcPr>
            <w:tcW w:w="460"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627"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19"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454"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c>
          <w:tcPr>
            <w:tcW w:w="798" w:type="pct"/>
            <w:tcBorders>
              <w:top w:val="single" w:sz="4" w:space="0" w:color="000000"/>
              <w:left w:val="single" w:sz="4" w:space="0" w:color="000000"/>
              <w:bottom w:val="single" w:sz="4" w:space="0" w:color="000000"/>
              <w:right w:val="single" w:sz="4" w:space="0" w:color="000000"/>
            </w:tcBorders>
          </w:tcPr>
          <w:p w:rsidR="008F6E68" w:rsidRPr="0087745C" w:rsidRDefault="008F6E68" w:rsidP="00805418">
            <w:pPr>
              <w:jc w:val="both"/>
              <w:rPr>
                <w:rFonts w:eastAsia="Calibri"/>
                <w:lang w:eastAsia="en-US"/>
              </w:rPr>
            </w:pPr>
          </w:p>
        </w:tc>
      </w:tr>
    </w:tbl>
    <w:p w:rsidR="009D1BC2" w:rsidRPr="00E864B5" w:rsidRDefault="009D1BC2" w:rsidP="00805418">
      <w:pPr>
        <w:jc w:val="both"/>
        <w:rPr>
          <w:bCs/>
          <w:sz w:val="28"/>
          <w:szCs w:val="28"/>
        </w:rPr>
      </w:pPr>
    </w:p>
    <w:p w:rsidR="008403DD" w:rsidRPr="009F795E" w:rsidRDefault="008403DD" w:rsidP="00805418">
      <w:pPr>
        <w:jc w:val="both"/>
        <w:rPr>
          <w:b/>
          <w:bCs/>
          <w:i/>
          <w:sz w:val="28"/>
          <w:szCs w:val="28"/>
        </w:rPr>
      </w:pPr>
      <w:r w:rsidRPr="00E864B5">
        <w:rPr>
          <w:b/>
          <w:bCs/>
          <w:i/>
          <w:sz w:val="28"/>
          <w:szCs w:val="28"/>
        </w:rPr>
        <w:t>Приложение 2</w:t>
      </w:r>
    </w:p>
    <w:p w:rsidR="008403DD" w:rsidRPr="00E864B5" w:rsidRDefault="008403DD" w:rsidP="00805418">
      <w:pPr>
        <w:jc w:val="both"/>
        <w:rPr>
          <w:bCs/>
          <w:sz w:val="28"/>
          <w:szCs w:val="28"/>
        </w:rPr>
      </w:pPr>
      <w:r w:rsidRPr="00E864B5">
        <w:rPr>
          <w:bCs/>
          <w:sz w:val="28"/>
          <w:szCs w:val="28"/>
        </w:rPr>
        <w:t xml:space="preserve">Бланк  </w:t>
      </w:r>
      <w:r w:rsidRPr="00E864B5">
        <w:rPr>
          <w:b/>
          <w:bCs/>
          <w:i/>
          <w:sz w:val="28"/>
          <w:szCs w:val="28"/>
        </w:rPr>
        <w:t>Индивидуальный  образовательный маршрут</w:t>
      </w:r>
    </w:p>
    <w:p w:rsidR="008403DD" w:rsidRPr="00E864B5" w:rsidRDefault="008403DD" w:rsidP="00805418">
      <w:pPr>
        <w:jc w:val="both"/>
        <w:rPr>
          <w:rFonts w:eastAsia="Calibri"/>
          <w:lang w:eastAsia="en-US"/>
        </w:rPr>
      </w:pPr>
    </w:p>
    <w:p w:rsidR="008403DD" w:rsidRDefault="008403DD" w:rsidP="00805418">
      <w:pPr>
        <w:jc w:val="both"/>
        <w:rPr>
          <w:rFonts w:eastAsia="Calibri"/>
          <w:sz w:val="28"/>
          <w:szCs w:val="28"/>
          <w:lang w:eastAsia="en-US"/>
        </w:rPr>
      </w:pPr>
      <w:r w:rsidRPr="00E864B5">
        <w:rPr>
          <w:rFonts w:eastAsia="Calibri"/>
          <w:b/>
          <w:sz w:val="28"/>
          <w:szCs w:val="28"/>
          <w:u w:val="single"/>
          <w:lang w:eastAsia="en-US"/>
        </w:rPr>
        <w:t>Индивидуальный  образовательный маршрут</w:t>
      </w:r>
    </w:p>
    <w:p w:rsidR="008403DD" w:rsidRPr="00E864B5" w:rsidRDefault="008403DD" w:rsidP="00805418">
      <w:pPr>
        <w:jc w:val="both"/>
        <w:rPr>
          <w:rFonts w:eastAsia="Calibri"/>
          <w:lang w:eastAsia="en-US"/>
        </w:rPr>
      </w:pPr>
      <w:r w:rsidRPr="00E864B5">
        <w:rPr>
          <w:rFonts w:eastAsia="Calibri"/>
          <w:lang w:eastAsia="en-US"/>
        </w:rPr>
        <w:t xml:space="preserve">дата  составления ______________ </w:t>
      </w:r>
    </w:p>
    <w:p w:rsidR="008403DD" w:rsidRPr="00E864B5" w:rsidRDefault="008403DD" w:rsidP="00805418">
      <w:pPr>
        <w:jc w:val="both"/>
        <w:rPr>
          <w:rFonts w:eastAsia="Calibri"/>
          <w:u w:val="single"/>
          <w:lang w:eastAsia="en-US"/>
        </w:rPr>
      </w:pPr>
      <w:r w:rsidRPr="00E864B5">
        <w:rPr>
          <w:rFonts w:eastAsia="Calibri"/>
          <w:lang w:eastAsia="en-US"/>
        </w:rPr>
        <w:t>на период с ___.___._______ г. по __.__. ______г.</w:t>
      </w:r>
    </w:p>
    <w:p w:rsidR="008403DD" w:rsidRPr="00E864B5" w:rsidRDefault="008403DD" w:rsidP="00805418">
      <w:pPr>
        <w:jc w:val="both"/>
        <w:rPr>
          <w:rFonts w:eastAsia="Calibri"/>
          <w:b/>
          <w:lang w:eastAsia="en-US"/>
        </w:rPr>
      </w:pPr>
      <w:r w:rsidRPr="00E864B5">
        <w:rPr>
          <w:rFonts w:eastAsia="Calibri"/>
          <w:b/>
          <w:lang w:eastAsia="en-US"/>
        </w:rPr>
        <w:t>Образовательная область __________________________________________________________________</w:t>
      </w:r>
    </w:p>
    <w:p w:rsidR="008403DD" w:rsidRPr="00E864B5" w:rsidRDefault="008403DD" w:rsidP="00805418">
      <w:pPr>
        <w:jc w:val="both"/>
        <w:rPr>
          <w:rFonts w:eastAsia="Calibri"/>
          <w:lang w:eastAsia="en-US"/>
        </w:rPr>
      </w:pPr>
      <w:r w:rsidRPr="00E864B5">
        <w:rPr>
          <w:rFonts w:eastAsia="Calibri"/>
          <w:lang w:eastAsia="en-US"/>
        </w:rPr>
        <w:t xml:space="preserve">Не развиты компоненты _____________________________________________________________________  </w:t>
      </w:r>
    </w:p>
    <w:p w:rsidR="008F6E68" w:rsidRDefault="008403DD" w:rsidP="00805418">
      <w:pPr>
        <w:jc w:val="both"/>
        <w:rPr>
          <w:rFonts w:eastAsia="Calibri"/>
          <w:lang w:eastAsia="en-US"/>
        </w:rPr>
      </w:pPr>
      <w:r w:rsidRPr="00E864B5">
        <w:rPr>
          <w:rFonts w:eastAsia="Calibri"/>
          <w:lang w:eastAsia="en-US"/>
        </w:rPr>
        <w:t>_____________________________________________________________________________</w:t>
      </w:r>
    </w:p>
    <w:p w:rsidR="008403DD" w:rsidRPr="00E864B5" w:rsidRDefault="008403DD" w:rsidP="00805418">
      <w:pPr>
        <w:jc w:val="both"/>
        <w:rPr>
          <w:rFonts w:eastAsia="Calibri"/>
          <w:lang w:eastAsia="en-US"/>
        </w:rPr>
      </w:pPr>
      <w:r w:rsidRPr="00E864B5">
        <w:rPr>
          <w:rFonts w:eastAsia="Calibri"/>
          <w:lang w:eastAsia="en-US"/>
        </w:rPr>
        <w:t>Рекомендации педагога-психолога, учителя-логопеда, инструктора по ФК (в случае потребности)</w:t>
      </w:r>
    </w:p>
    <w:p w:rsidR="008403DD" w:rsidRPr="00E864B5" w:rsidRDefault="008403DD" w:rsidP="00805418">
      <w:pPr>
        <w:jc w:val="both"/>
        <w:rPr>
          <w:rFonts w:eastAsia="Calibri"/>
          <w:lang w:eastAsia="en-US"/>
        </w:rPr>
      </w:pPr>
      <w:r w:rsidRPr="00E864B5">
        <w:rPr>
          <w:rFonts w:eastAsia="Calibri"/>
          <w:lang w:eastAsia="en-US"/>
        </w:rPr>
        <w:t>__________________________________________________________________________________________________________________________________________________________</w:t>
      </w:r>
      <w:r w:rsidR="008F6E68">
        <w:rPr>
          <w:rFonts w:eastAsia="Calibri"/>
          <w:lang w:eastAsia="en-US"/>
        </w:rPr>
        <w:t>____________________________________________________________________________________________________</w:t>
      </w:r>
      <w:r w:rsidRPr="00E864B5">
        <w:rPr>
          <w:rFonts w:eastAsia="Calibri"/>
          <w:lang w:eastAsia="en-US"/>
        </w:rPr>
        <w:t xml:space="preserve"> </w:t>
      </w:r>
    </w:p>
    <w:p w:rsidR="008403DD" w:rsidRPr="00E864B5" w:rsidRDefault="008403DD" w:rsidP="00805418">
      <w:pPr>
        <w:jc w:val="both"/>
        <w:rPr>
          <w:rFonts w:eastAsia="Calibri"/>
          <w:lang w:eastAsia="en-US"/>
        </w:rPr>
      </w:pPr>
      <w:r w:rsidRPr="00E864B5">
        <w:rPr>
          <w:rFonts w:eastAsia="Calibri"/>
          <w:lang w:eastAsia="en-US"/>
        </w:rPr>
        <w:lastRenderedPageBreak/>
        <w:t>Планируемые мероприятия по:</w:t>
      </w:r>
    </w:p>
    <w:p w:rsidR="008403DD" w:rsidRPr="00E864B5" w:rsidRDefault="008403DD" w:rsidP="00805418">
      <w:pPr>
        <w:jc w:val="both"/>
        <w:rPr>
          <w:rFonts w:eastAsia="Calibri"/>
          <w:lang w:eastAsia="en-US"/>
        </w:rPr>
      </w:pPr>
      <w:r w:rsidRPr="00E864B5">
        <w:rPr>
          <w:rFonts w:eastAsia="Calibri"/>
          <w:lang w:eastAsia="en-US"/>
        </w:rPr>
        <w:t xml:space="preserve">1.организации образовательной деятельности </w:t>
      </w:r>
    </w:p>
    <w:p w:rsidR="008403DD" w:rsidRPr="00E864B5" w:rsidRDefault="009F795E" w:rsidP="00805418">
      <w:pPr>
        <w:jc w:val="both"/>
        <w:rPr>
          <w:rFonts w:eastAsia="Calibri"/>
          <w:lang w:eastAsia="en-US"/>
        </w:rPr>
      </w:pPr>
      <w:r>
        <w:rPr>
          <w:rFonts w:eastAsia="Calibri"/>
          <w:lang w:eastAsia="en-US"/>
        </w:rPr>
        <w:t>________________</w:t>
      </w:r>
      <w:r w:rsidR="008403DD" w:rsidRPr="00E864B5">
        <w:rPr>
          <w:rFonts w:eastAsia="Calibri"/>
          <w:lang w:eastAsia="en-US"/>
        </w:rPr>
        <w:t>_________________________________________________________________________________________________________________________________________</w:t>
      </w:r>
      <w:r w:rsidR="008F6E68">
        <w:rPr>
          <w:rFonts w:eastAsia="Calibri"/>
          <w:lang w:eastAsia="en-US"/>
        </w:rPr>
        <w:t>____________________________________________________________________________________________________</w:t>
      </w:r>
      <w:r w:rsidR="008403DD" w:rsidRPr="00E864B5">
        <w:rPr>
          <w:rFonts w:eastAsia="Calibri"/>
          <w:lang w:eastAsia="en-US"/>
        </w:rPr>
        <w:t xml:space="preserve"> </w:t>
      </w:r>
    </w:p>
    <w:p w:rsidR="008403DD" w:rsidRPr="00E864B5" w:rsidRDefault="008403DD" w:rsidP="00805418">
      <w:pPr>
        <w:jc w:val="both"/>
        <w:rPr>
          <w:rFonts w:eastAsia="Calibri"/>
          <w:lang w:eastAsia="en-US"/>
        </w:rPr>
      </w:pPr>
      <w:r w:rsidRPr="00E864B5">
        <w:rPr>
          <w:rFonts w:eastAsia="Calibri"/>
          <w:lang w:eastAsia="en-US"/>
        </w:rPr>
        <w:t xml:space="preserve">2.взаимодействию  с семьей ребенка </w:t>
      </w:r>
    </w:p>
    <w:p w:rsidR="008403DD" w:rsidRPr="00E864B5" w:rsidRDefault="008403DD" w:rsidP="00805418">
      <w:pPr>
        <w:jc w:val="both"/>
        <w:rPr>
          <w:rFonts w:eastAsia="Calibri"/>
          <w:lang w:eastAsia="en-US"/>
        </w:rPr>
      </w:pPr>
      <w:r w:rsidRPr="00E864B5">
        <w:rPr>
          <w:rFonts w:eastAsia="Calibri"/>
          <w:lang w:eastAsia="en-US"/>
        </w:rPr>
        <w:t>__________________________________________________________________________________________________________________________________________________________</w:t>
      </w:r>
      <w:r w:rsidR="008F6E68">
        <w:rPr>
          <w:rFonts w:eastAsia="Calibri"/>
          <w:lang w:eastAsia="en-US"/>
        </w:rPr>
        <w:t>____________________________________________________________________________________________________</w:t>
      </w:r>
      <w:r w:rsidRPr="00E864B5">
        <w:rPr>
          <w:rFonts w:eastAsia="Calibri"/>
          <w:lang w:eastAsia="en-US"/>
        </w:rPr>
        <w:t xml:space="preserve"> </w:t>
      </w:r>
    </w:p>
    <w:p w:rsidR="008403DD" w:rsidRPr="00E864B5" w:rsidRDefault="008403DD" w:rsidP="00805418">
      <w:pPr>
        <w:jc w:val="both"/>
        <w:rPr>
          <w:rFonts w:eastAsia="Calibri"/>
          <w:lang w:eastAsia="en-US"/>
        </w:rPr>
      </w:pPr>
      <w:r w:rsidRPr="00E864B5">
        <w:rPr>
          <w:rFonts w:eastAsia="Calibri"/>
          <w:lang w:eastAsia="en-US"/>
        </w:rPr>
        <w:t xml:space="preserve">Результативность на __.__._______ г. </w:t>
      </w:r>
    </w:p>
    <w:p w:rsidR="008403DD" w:rsidRPr="00E864B5" w:rsidRDefault="008403DD" w:rsidP="00805418">
      <w:pPr>
        <w:jc w:val="both"/>
        <w:rPr>
          <w:rFonts w:eastAsia="Calibri"/>
          <w:lang w:eastAsia="en-US"/>
        </w:rPr>
      </w:pPr>
      <w:r w:rsidRPr="00E864B5">
        <w:rPr>
          <w:rFonts w:eastAsia="Calibri"/>
          <w:lang w:eastAsia="en-US"/>
        </w:rPr>
        <w:t>__________________________________________________________________________________________________________________________________________________________</w:t>
      </w:r>
      <w:r w:rsidR="008F6E68">
        <w:rPr>
          <w:rFonts w:eastAsia="Calibri"/>
          <w:lang w:eastAsia="en-US"/>
        </w:rPr>
        <w:t>____________________________________________________________________________________________________</w:t>
      </w:r>
      <w:r w:rsidRPr="00E864B5">
        <w:rPr>
          <w:rFonts w:eastAsia="Calibri"/>
          <w:lang w:eastAsia="en-US"/>
        </w:rPr>
        <w:t xml:space="preserve"> </w:t>
      </w:r>
    </w:p>
    <w:p w:rsidR="008403DD" w:rsidRPr="00E864B5" w:rsidRDefault="008403DD" w:rsidP="00805418">
      <w:pPr>
        <w:jc w:val="both"/>
        <w:rPr>
          <w:rFonts w:eastAsia="Calibri"/>
          <w:b/>
          <w:lang w:eastAsia="en-US"/>
        </w:rPr>
      </w:pPr>
      <w:r w:rsidRPr="00E864B5">
        <w:rPr>
          <w:rFonts w:eastAsia="Calibri"/>
          <w:b/>
          <w:lang w:eastAsia="en-US"/>
        </w:rPr>
        <w:t xml:space="preserve">Алгоритм  планирования образовательного маршрута </w:t>
      </w:r>
    </w:p>
    <w:p w:rsidR="008403DD" w:rsidRPr="00E864B5" w:rsidRDefault="008403DD" w:rsidP="008828F7">
      <w:pPr>
        <w:numPr>
          <w:ilvl w:val="0"/>
          <w:numId w:val="105"/>
        </w:numPr>
        <w:spacing w:after="200"/>
        <w:jc w:val="both"/>
        <w:rPr>
          <w:rFonts w:eastAsia="Calibri"/>
          <w:lang w:eastAsia="en-US"/>
        </w:rPr>
      </w:pPr>
      <w:r w:rsidRPr="00E864B5">
        <w:rPr>
          <w:rFonts w:eastAsia="Calibri"/>
          <w:lang w:eastAsia="en-US"/>
        </w:rPr>
        <w:t>Составляется по результатам педагогической диагностики.</w:t>
      </w:r>
    </w:p>
    <w:p w:rsidR="008403DD" w:rsidRPr="009F795E" w:rsidRDefault="008403DD" w:rsidP="008828F7">
      <w:pPr>
        <w:numPr>
          <w:ilvl w:val="0"/>
          <w:numId w:val="105"/>
        </w:numPr>
        <w:spacing w:after="200"/>
        <w:jc w:val="both"/>
        <w:rPr>
          <w:rFonts w:eastAsia="Calibri"/>
          <w:lang w:eastAsia="en-US"/>
        </w:rPr>
      </w:pPr>
      <w:r w:rsidRPr="00E864B5">
        <w:rPr>
          <w:rFonts w:eastAsia="Calibri"/>
          <w:lang w:eastAsia="en-US"/>
        </w:rPr>
        <w:t xml:space="preserve">В  течение учебного года при выявлении потребности. </w:t>
      </w:r>
    </w:p>
    <w:p w:rsidR="008403DD" w:rsidRPr="00E864B5" w:rsidRDefault="008403DD" w:rsidP="00805418">
      <w:pPr>
        <w:jc w:val="both"/>
        <w:rPr>
          <w:rFonts w:eastAsia="Calibri"/>
          <w:b/>
          <w:lang w:eastAsia="en-US"/>
        </w:rPr>
      </w:pPr>
      <w:r w:rsidRPr="00E864B5">
        <w:rPr>
          <w:rFonts w:eastAsia="Calibri"/>
          <w:b/>
          <w:lang w:eastAsia="en-US"/>
        </w:rPr>
        <w:t>Образовательная область __________________________________________________________________</w:t>
      </w:r>
      <w:r w:rsidR="008F6E68">
        <w:rPr>
          <w:rFonts w:eastAsia="Calibri"/>
          <w:b/>
          <w:lang w:eastAsia="en-US"/>
        </w:rPr>
        <w:t>____________________________________</w:t>
      </w:r>
    </w:p>
    <w:p w:rsidR="008403DD" w:rsidRPr="00E864B5" w:rsidRDefault="008403DD" w:rsidP="00805418">
      <w:pPr>
        <w:jc w:val="both"/>
        <w:rPr>
          <w:rFonts w:eastAsia="Calibri"/>
          <w:lang w:eastAsia="en-US"/>
        </w:rPr>
      </w:pPr>
      <w:r w:rsidRPr="00E864B5">
        <w:rPr>
          <w:rFonts w:eastAsia="Calibri"/>
          <w:b/>
          <w:lang w:eastAsia="en-US"/>
        </w:rPr>
        <w:t>Не развиты компоненты</w:t>
      </w:r>
      <w:r w:rsidRPr="00E864B5">
        <w:rPr>
          <w:rFonts w:eastAsia="Calibri"/>
          <w:lang w:eastAsia="en-US"/>
        </w:rPr>
        <w:t xml:space="preserve"> _____________________________________________________________________</w:t>
      </w:r>
      <w:r w:rsidR="008F6E68">
        <w:rPr>
          <w:rFonts w:eastAsia="Calibri"/>
          <w:lang w:eastAsia="en-US"/>
        </w:rPr>
        <w:t>__________________________________</w:t>
      </w:r>
      <w:r w:rsidRPr="00E864B5">
        <w:rPr>
          <w:rFonts w:eastAsia="Calibri"/>
          <w:lang w:eastAsia="en-US"/>
        </w:rPr>
        <w:t xml:space="preserve"> </w:t>
      </w:r>
    </w:p>
    <w:p w:rsidR="008403DD" w:rsidRPr="00E864B5" w:rsidRDefault="008403DD" w:rsidP="00805418">
      <w:pPr>
        <w:jc w:val="both"/>
        <w:rPr>
          <w:rFonts w:eastAsia="Calibri"/>
          <w:lang w:eastAsia="en-US"/>
        </w:rPr>
      </w:pPr>
      <w:r w:rsidRPr="00E864B5">
        <w:rPr>
          <w:rFonts w:eastAsia="Calibri"/>
          <w:b/>
          <w:lang w:eastAsia="en-US"/>
        </w:rPr>
        <w:t xml:space="preserve">Рекомендации </w:t>
      </w:r>
      <w:r w:rsidRPr="00E864B5">
        <w:rPr>
          <w:rFonts w:eastAsia="Calibri"/>
          <w:lang w:eastAsia="en-US"/>
        </w:rPr>
        <w:t>педагога-психолога, учителя-логопеда, инструктора по ФК (в случае потребности)</w:t>
      </w:r>
    </w:p>
    <w:p w:rsidR="008403DD" w:rsidRPr="00E864B5" w:rsidRDefault="008403DD" w:rsidP="00805418">
      <w:pPr>
        <w:jc w:val="both"/>
        <w:rPr>
          <w:rFonts w:eastAsia="Calibri"/>
          <w:lang w:eastAsia="en-US"/>
        </w:rPr>
      </w:pPr>
      <w:r w:rsidRPr="00E864B5">
        <w:rPr>
          <w:rFonts w:eastAsia="Calibri"/>
          <w:lang w:eastAsia="en-US"/>
        </w:rPr>
        <w:t>__________________________________________________________________________________________</w:t>
      </w:r>
      <w:r w:rsidR="008F6E68">
        <w:rPr>
          <w:rFonts w:eastAsia="Calibri"/>
          <w:lang w:eastAsia="en-US"/>
        </w:rPr>
        <w:t>___________________________________</w:t>
      </w:r>
      <w:r w:rsidRPr="00E864B5">
        <w:rPr>
          <w:rFonts w:eastAsia="Calibri"/>
          <w:lang w:eastAsia="en-US"/>
        </w:rPr>
        <w:t xml:space="preserve">_ </w:t>
      </w:r>
    </w:p>
    <w:p w:rsidR="008403DD" w:rsidRPr="00E864B5" w:rsidRDefault="008403DD" w:rsidP="00805418">
      <w:pPr>
        <w:jc w:val="both"/>
        <w:rPr>
          <w:rFonts w:eastAsia="Calibri"/>
          <w:lang w:eastAsia="en-US"/>
        </w:rPr>
      </w:pPr>
      <w:r w:rsidRPr="00E864B5">
        <w:rPr>
          <w:rFonts w:eastAsia="Calibri"/>
          <w:b/>
          <w:lang w:eastAsia="en-US"/>
        </w:rPr>
        <w:t>Планируемые мероприятия</w:t>
      </w:r>
      <w:r w:rsidRPr="00E864B5">
        <w:rPr>
          <w:rFonts w:eastAsia="Calibri"/>
          <w:lang w:eastAsia="en-US"/>
        </w:rPr>
        <w:t xml:space="preserve"> по:</w:t>
      </w:r>
    </w:p>
    <w:p w:rsidR="008403DD" w:rsidRPr="00E864B5" w:rsidRDefault="008403DD" w:rsidP="00805418">
      <w:pPr>
        <w:jc w:val="both"/>
        <w:rPr>
          <w:rFonts w:eastAsia="Calibri"/>
          <w:lang w:eastAsia="en-US"/>
        </w:rPr>
      </w:pPr>
      <w:r w:rsidRPr="00E864B5">
        <w:rPr>
          <w:rFonts w:eastAsia="Calibri"/>
          <w:lang w:eastAsia="en-US"/>
        </w:rPr>
        <w:t xml:space="preserve">1.организации образовательной деятельности </w:t>
      </w:r>
    </w:p>
    <w:p w:rsidR="008403DD" w:rsidRDefault="008403DD" w:rsidP="00805418">
      <w:pPr>
        <w:jc w:val="both"/>
        <w:rPr>
          <w:rFonts w:eastAsia="Calibri"/>
          <w:lang w:eastAsia="en-US"/>
        </w:rPr>
      </w:pPr>
      <w:r w:rsidRPr="00E864B5">
        <w:rPr>
          <w:rFonts w:eastAsia="Calibri"/>
          <w:lang w:eastAsia="en-US"/>
        </w:rPr>
        <w:t>2.взаимодействию  с семьей ребенка</w:t>
      </w:r>
    </w:p>
    <w:p w:rsidR="009E59D0" w:rsidRPr="009F795E" w:rsidRDefault="008403DD" w:rsidP="00805418">
      <w:pPr>
        <w:jc w:val="both"/>
        <w:rPr>
          <w:rFonts w:eastAsia="Calibri"/>
          <w:lang w:eastAsia="en-US"/>
        </w:rPr>
      </w:pPr>
      <w:r w:rsidRPr="00E864B5">
        <w:rPr>
          <w:rFonts w:eastAsia="Calibri"/>
          <w:b/>
          <w:lang w:eastAsia="en-US"/>
        </w:rPr>
        <w:t>Результативность</w:t>
      </w:r>
      <w:r w:rsidRPr="00E864B5">
        <w:rPr>
          <w:rFonts w:eastAsia="Calibri"/>
          <w:lang w:eastAsia="en-US"/>
        </w:rPr>
        <w:t xml:space="preserve"> на __.__._______ г. </w:t>
      </w:r>
    </w:p>
    <w:tbl>
      <w:tblPr>
        <w:tblpPr w:leftFromText="180" w:rightFromText="180" w:vertAnchor="text" w:horzAnchor="margin" w:tblpXSpec="center" w:tblpY="62"/>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394"/>
        <w:gridCol w:w="3260"/>
        <w:gridCol w:w="4056"/>
      </w:tblGrid>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Месяц </w:t>
            </w:r>
          </w:p>
          <w:p w:rsidR="009E59D0" w:rsidRPr="0087745C" w:rsidRDefault="009E59D0" w:rsidP="00805418">
            <w:pPr>
              <w:jc w:val="both"/>
              <w:rPr>
                <w:b/>
              </w:rPr>
            </w:pPr>
            <w:r w:rsidRPr="0087745C">
              <w:rPr>
                <w:b/>
              </w:rPr>
              <w:t xml:space="preserve">Неделя </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rPr>
                <w:b/>
              </w:rPr>
              <w:t xml:space="preserve">Непосредственно образовательная деятельность </w:t>
            </w:r>
            <w:r w:rsidRPr="0087745C">
              <w:t>(воспитатель)</w:t>
            </w: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Самостоятельная деятельность</w:t>
            </w: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Взаимодействие с родителями</w:t>
            </w:r>
          </w:p>
        </w:tc>
      </w:tr>
      <w:tr w:rsidR="009E59D0" w:rsidRPr="0087745C" w:rsidTr="0087745C">
        <w:trPr>
          <w:trHeight w:val="558"/>
        </w:trPr>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Октябрь </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5D25F3">
        <w:trPr>
          <w:trHeight w:val="286"/>
        </w:trPr>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lastRenderedPageBreak/>
              <w:t>3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Ноябрь</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Декабрь </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Январь </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Февраль </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Март </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Апрель </w:t>
            </w:r>
          </w:p>
          <w:p w:rsidR="009E59D0" w:rsidRPr="0087745C" w:rsidRDefault="009E59D0" w:rsidP="00805418">
            <w:pPr>
              <w:jc w:val="both"/>
            </w:pPr>
            <w:r w:rsidRPr="0087745C">
              <w:t>1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2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rPr>
                <w:b/>
              </w:rPr>
            </w:pPr>
            <w:r w:rsidRPr="0087745C">
              <w:rPr>
                <w:b/>
              </w:rPr>
              <w:t xml:space="preserve">Май </w:t>
            </w:r>
          </w:p>
          <w:p w:rsidR="009E59D0" w:rsidRPr="0087745C" w:rsidRDefault="009E59D0" w:rsidP="00805418">
            <w:pPr>
              <w:jc w:val="both"/>
            </w:pPr>
            <w:r w:rsidRPr="0087745C">
              <w:lastRenderedPageBreak/>
              <w:t>1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lastRenderedPageBreak/>
              <w:t>2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3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r w:rsidR="009E59D0" w:rsidRPr="0087745C" w:rsidTr="009E59D0">
        <w:tc>
          <w:tcPr>
            <w:tcW w:w="2235"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r w:rsidRPr="0087745C">
              <w:t>4 неделя</w:t>
            </w:r>
          </w:p>
        </w:tc>
        <w:tc>
          <w:tcPr>
            <w:tcW w:w="4394"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c>
          <w:tcPr>
            <w:tcW w:w="3260" w:type="dxa"/>
            <w:tcBorders>
              <w:top w:val="single" w:sz="4" w:space="0" w:color="auto"/>
              <w:left w:val="single" w:sz="4" w:space="0" w:color="auto"/>
              <w:bottom w:val="single" w:sz="4" w:space="0" w:color="auto"/>
              <w:right w:val="single" w:sz="4" w:space="0" w:color="auto"/>
            </w:tcBorders>
            <w:hideMark/>
          </w:tcPr>
          <w:p w:rsidR="009E59D0" w:rsidRPr="0087745C" w:rsidRDefault="009E59D0" w:rsidP="00805418">
            <w:pPr>
              <w:jc w:val="both"/>
            </w:pPr>
          </w:p>
        </w:tc>
        <w:tc>
          <w:tcPr>
            <w:tcW w:w="4056" w:type="dxa"/>
            <w:tcBorders>
              <w:top w:val="single" w:sz="4" w:space="0" w:color="auto"/>
              <w:left w:val="single" w:sz="4" w:space="0" w:color="auto"/>
              <w:bottom w:val="single" w:sz="4" w:space="0" w:color="auto"/>
              <w:right w:val="single" w:sz="4" w:space="0" w:color="auto"/>
            </w:tcBorders>
          </w:tcPr>
          <w:p w:rsidR="009E59D0" w:rsidRPr="0087745C" w:rsidRDefault="009E59D0" w:rsidP="00805418">
            <w:pPr>
              <w:jc w:val="both"/>
            </w:pPr>
          </w:p>
        </w:tc>
      </w:tr>
    </w:tbl>
    <w:p w:rsidR="009E59D0" w:rsidRPr="0087745C" w:rsidRDefault="009E59D0" w:rsidP="00805418">
      <w:pPr>
        <w:jc w:val="both"/>
        <w:rPr>
          <w:b/>
        </w:rPr>
      </w:pPr>
    </w:p>
    <w:p w:rsidR="009E59D0" w:rsidRPr="0087745C" w:rsidRDefault="009E59D0" w:rsidP="00805418">
      <w:pPr>
        <w:jc w:val="both"/>
      </w:pPr>
    </w:p>
    <w:p w:rsidR="009E59D0" w:rsidRPr="0087745C" w:rsidRDefault="009E59D0" w:rsidP="00805418">
      <w:pPr>
        <w:pStyle w:val="a3"/>
        <w:jc w:val="both"/>
        <w:rPr>
          <w:rFonts w:ascii="Times New Roman" w:hAnsi="Times New Roman"/>
          <w:sz w:val="24"/>
          <w:szCs w:val="24"/>
        </w:rPr>
      </w:pPr>
    </w:p>
    <w:sectPr w:rsidR="009E59D0" w:rsidRPr="0087745C" w:rsidSect="00805418">
      <w:footerReference w:type="default" r:id="rId10"/>
      <w:pgSz w:w="16838" w:h="11906" w:orient="landscape"/>
      <w:pgMar w:top="1134" w:right="62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93" w:rsidRPr="000C2FA4" w:rsidRDefault="004C3493" w:rsidP="000C2FA4">
      <w:r>
        <w:separator/>
      </w:r>
    </w:p>
  </w:endnote>
  <w:endnote w:type="continuationSeparator" w:id="0">
    <w:p w:rsidR="004C3493" w:rsidRPr="000C2FA4" w:rsidRDefault="004C3493" w:rsidP="000C2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608"/>
      <w:docPartObj>
        <w:docPartGallery w:val="Page Numbers (Bottom of Page)"/>
        <w:docPartUnique/>
      </w:docPartObj>
    </w:sdtPr>
    <w:sdtContent>
      <w:p w:rsidR="00143179" w:rsidRDefault="00C32DC6">
        <w:pPr>
          <w:pStyle w:val="af1"/>
          <w:jc w:val="right"/>
        </w:pPr>
        <w:fldSimple w:instr=" PAGE   \* MERGEFORMAT ">
          <w:r w:rsidR="00964FBB">
            <w:rPr>
              <w:noProof/>
            </w:rPr>
            <w:t>2</w:t>
          </w:r>
        </w:fldSimple>
      </w:p>
    </w:sdtContent>
  </w:sdt>
  <w:p w:rsidR="00143179" w:rsidRDefault="001431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607"/>
      <w:docPartObj>
        <w:docPartGallery w:val="Page Numbers (Bottom of Page)"/>
        <w:docPartUnique/>
      </w:docPartObj>
    </w:sdtPr>
    <w:sdtContent>
      <w:p w:rsidR="00143179" w:rsidRDefault="00C32DC6">
        <w:pPr>
          <w:pStyle w:val="af1"/>
          <w:jc w:val="right"/>
        </w:pPr>
        <w:fldSimple w:instr=" PAGE   \* MERGEFORMAT ">
          <w:r w:rsidR="00964FBB">
            <w:rPr>
              <w:noProof/>
            </w:rPr>
            <w:t>302</w:t>
          </w:r>
        </w:fldSimple>
      </w:p>
    </w:sdtContent>
  </w:sdt>
  <w:p w:rsidR="00143179" w:rsidRDefault="001431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93" w:rsidRPr="000C2FA4" w:rsidRDefault="004C3493" w:rsidP="000C2FA4">
      <w:r>
        <w:separator/>
      </w:r>
    </w:p>
  </w:footnote>
  <w:footnote w:type="continuationSeparator" w:id="0">
    <w:p w:rsidR="004C3493" w:rsidRPr="000C2FA4" w:rsidRDefault="004C3493" w:rsidP="000C2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1166"/>
        </w:tabs>
        <w:ind w:left="1166" w:hanging="360"/>
      </w:pPr>
      <w:rPr>
        <w:rFonts w:ascii="Symbol" w:hAnsi="Symbol" w:cs="Times New Roman"/>
      </w:rPr>
    </w:lvl>
  </w:abstractNum>
  <w:abstractNum w:abstractNumId="1">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2">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3">
    <w:nsid w:val="00236541"/>
    <w:multiLevelType w:val="hybridMultilevel"/>
    <w:tmpl w:val="84E27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5273B3"/>
    <w:multiLevelType w:val="hybridMultilevel"/>
    <w:tmpl w:val="D37256DE"/>
    <w:lvl w:ilvl="0" w:tplc="E2C2E970">
      <w:start w:val="1"/>
      <w:numFmt w:val="bullet"/>
      <w:lvlText w:val="•"/>
      <w:lvlJc w:val="left"/>
      <w:pPr>
        <w:tabs>
          <w:tab w:val="num" w:pos="720"/>
        </w:tabs>
        <w:ind w:left="720" w:hanging="360"/>
      </w:pPr>
      <w:rPr>
        <w:rFonts w:ascii="Times New Roman" w:hAnsi="Times New Roman" w:hint="default"/>
      </w:rPr>
    </w:lvl>
    <w:lvl w:ilvl="1" w:tplc="F29830E8" w:tentative="1">
      <w:start w:val="1"/>
      <w:numFmt w:val="bullet"/>
      <w:lvlText w:val="•"/>
      <w:lvlJc w:val="left"/>
      <w:pPr>
        <w:tabs>
          <w:tab w:val="num" w:pos="1440"/>
        </w:tabs>
        <w:ind w:left="1440" w:hanging="360"/>
      </w:pPr>
      <w:rPr>
        <w:rFonts w:ascii="Times New Roman" w:hAnsi="Times New Roman" w:hint="default"/>
      </w:rPr>
    </w:lvl>
    <w:lvl w:ilvl="2" w:tplc="97E0D764" w:tentative="1">
      <w:start w:val="1"/>
      <w:numFmt w:val="bullet"/>
      <w:lvlText w:val="•"/>
      <w:lvlJc w:val="left"/>
      <w:pPr>
        <w:tabs>
          <w:tab w:val="num" w:pos="2160"/>
        </w:tabs>
        <w:ind w:left="2160" w:hanging="360"/>
      </w:pPr>
      <w:rPr>
        <w:rFonts w:ascii="Times New Roman" w:hAnsi="Times New Roman" w:hint="default"/>
      </w:rPr>
    </w:lvl>
    <w:lvl w:ilvl="3" w:tplc="CFFA23CE" w:tentative="1">
      <w:start w:val="1"/>
      <w:numFmt w:val="bullet"/>
      <w:lvlText w:val="•"/>
      <w:lvlJc w:val="left"/>
      <w:pPr>
        <w:tabs>
          <w:tab w:val="num" w:pos="2880"/>
        </w:tabs>
        <w:ind w:left="2880" w:hanging="360"/>
      </w:pPr>
      <w:rPr>
        <w:rFonts w:ascii="Times New Roman" w:hAnsi="Times New Roman" w:hint="default"/>
      </w:rPr>
    </w:lvl>
    <w:lvl w:ilvl="4" w:tplc="DB9C7928" w:tentative="1">
      <w:start w:val="1"/>
      <w:numFmt w:val="bullet"/>
      <w:lvlText w:val="•"/>
      <w:lvlJc w:val="left"/>
      <w:pPr>
        <w:tabs>
          <w:tab w:val="num" w:pos="3600"/>
        </w:tabs>
        <w:ind w:left="3600" w:hanging="360"/>
      </w:pPr>
      <w:rPr>
        <w:rFonts w:ascii="Times New Roman" w:hAnsi="Times New Roman" w:hint="default"/>
      </w:rPr>
    </w:lvl>
    <w:lvl w:ilvl="5" w:tplc="77882408" w:tentative="1">
      <w:start w:val="1"/>
      <w:numFmt w:val="bullet"/>
      <w:lvlText w:val="•"/>
      <w:lvlJc w:val="left"/>
      <w:pPr>
        <w:tabs>
          <w:tab w:val="num" w:pos="4320"/>
        </w:tabs>
        <w:ind w:left="4320" w:hanging="360"/>
      </w:pPr>
      <w:rPr>
        <w:rFonts w:ascii="Times New Roman" w:hAnsi="Times New Roman" w:hint="default"/>
      </w:rPr>
    </w:lvl>
    <w:lvl w:ilvl="6" w:tplc="D3A8927C" w:tentative="1">
      <w:start w:val="1"/>
      <w:numFmt w:val="bullet"/>
      <w:lvlText w:val="•"/>
      <w:lvlJc w:val="left"/>
      <w:pPr>
        <w:tabs>
          <w:tab w:val="num" w:pos="5040"/>
        </w:tabs>
        <w:ind w:left="5040" w:hanging="360"/>
      </w:pPr>
      <w:rPr>
        <w:rFonts w:ascii="Times New Roman" w:hAnsi="Times New Roman" w:hint="default"/>
      </w:rPr>
    </w:lvl>
    <w:lvl w:ilvl="7" w:tplc="4AA29C38" w:tentative="1">
      <w:start w:val="1"/>
      <w:numFmt w:val="bullet"/>
      <w:lvlText w:val="•"/>
      <w:lvlJc w:val="left"/>
      <w:pPr>
        <w:tabs>
          <w:tab w:val="num" w:pos="5760"/>
        </w:tabs>
        <w:ind w:left="5760" w:hanging="360"/>
      </w:pPr>
      <w:rPr>
        <w:rFonts w:ascii="Times New Roman" w:hAnsi="Times New Roman" w:hint="default"/>
      </w:rPr>
    </w:lvl>
    <w:lvl w:ilvl="8" w:tplc="B6FC73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0C772CB"/>
    <w:multiLevelType w:val="hybridMultilevel"/>
    <w:tmpl w:val="4E2C56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16F2ADA"/>
    <w:multiLevelType w:val="hybridMultilevel"/>
    <w:tmpl w:val="36B8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0F3A5B"/>
    <w:multiLevelType w:val="hybridMultilevel"/>
    <w:tmpl w:val="330E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442936"/>
    <w:multiLevelType w:val="hybridMultilevel"/>
    <w:tmpl w:val="7602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A062D9"/>
    <w:multiLevelType w:val="hybridMultilevel"/>
    <w:tmpl w:val="E20EB2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3A27BC2"/>
    <w:multiLevelType w:val="hybridMultilevel"/>
    <w:tmpl w:val="EB06C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C850DA"/>
    <w:multiLevelType w:val="hybridMultilevel"/>
    <w:tmpl w:val="E622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9002CE"/>
    <w:multiLevelType w:val="hybridMultilevel"/>
    <w:tmpl w:val="6C567968"/>
    <w:lvl w:ilvl="0" w:tplc="ECA07DEE">
      <w:start w:val="1"/>
      <w:numFmt w:val="bullet"/>
      <w:lvlText w:val="-"/>
      <w:lvlJc w:val="left"/>
      <w:pPr>
        <w:tabs>
          <w:tab w:val="num" w:pos="720"/>
        </w:tabs>
        <w:ind w:left="720" w:hanging="360"/>
      </w:pPr>
      <w:rPr>
        <w:rFonts w:ascii="Constantia" w:hAnsi="Constantia" w:hint="default"/>
      </w:rPr>
    </w:lvl>
    <w:lvl w:ilvl="1" w:tplc="788AC876" w:tentative="1">
      <w:start w:val="1"/>
      <w:numFmt w:val="bullet"/>
      <w:lvlText w:val="-"/>
      <w:lvlJc w:val="left"/>
      <w:pPr>
        <w:tabs>
          <w:tab w:val="num" w:pos="1440"/>
        </w:tabs>
        <w:ind w:left="1440" w:hanging="360"/>
      </w:pPr>
      <w:rPr>
        <w:rFonts w:ascii="Constantia" w:hAnsi="Constantia" w:hint="default"/>
      </w:rPr>
    </w:lvl>
    <w:lvl w:ilvl="2" w:tplc="EBF48A9A" w:tentative="1">
      <w:start w:val="1"/>
      <w:numFmt w:val="bullet"/>
      <w:lvlText w:val="-"/>
      <w:lvlJc w:val="left"/>
      <w:pPr>
        <w:tabs>
          <w:tab w:val="num" w:pos="2160"/>
        </w:tabs>
        <w:ind w:left="2160" w:hanging="360"/>
      </w:pPr>
      <w:rPr>
        <w:rFonts w:ascii="Constantia" w:hAnsi="Constantia" w:hint="default"/>
      </w:rPr>
    </w:lvl>
    <w:lvl w:ilvl="3" w:tplc="C78E1B92" w:tentative="1">
      <w:start w:val="1"/>
      <w:numFmt w:val="bullet"/>
      <w:lvlText w:val="-"/>
      <w:lvlJc w:val="left"/>
      <w:pPr>
        <w:tabs>
          <w:tab w:val="num" w:pos="2880"/>
        </w:tabs>
        <w:ind w:left="2880" w:hanging="360"/>
      </w:pPr>
      <w:rPr>
        <w:rFonts w:ascii="Constantia" w:hAnsi="Constantia" w:hint="default"/>
      </w:rPr>
    </w:lvl>
    <w:lvl w:ilvl="4" w:tplc="F2CE8E48" w:tentative="1">
      <w:start w:val="1"/>
      <w:numFmt w:val="bullet"/>
      <w:lvlText w:val="-"/>
      <w:lvlJc w:val="left"/>
      <w:pPr>
        <w:tabs>
          <w:tab w:val="num" w:pos="3600"/>
        </w:tabs>
        <w:ind w:left="3600" w:hanging="360"/>
      </w:pPr>
      <w:rPr>
        <w:rFonts w:ascii="Constantia" w:hAnsi="Constantia" w:hint="default"/>
      </w:rPr>
    </w:lvl>
    <w:lvl w:ilvl="5" w:tplc="F9F82FEE" w:tentative="1">
      <w:start w:val="1"/>
      <w:numFmt w:val="bullet"/>
      <w:lvlText w:val="-"/>
      <w:lvlJc w:val="left"/>
      <w:pPr>
        <w:tabs>
          <w:tab w:val="num" w:pos="4320"/>
        </w:tabs>
        <w:ind w:left="4320" w:hanging="360"/>
      </w:pPr>
      <w:rPr>
        <w:rFonts w:ascii="Constantia" w:hAnsi="Constantia" w:hint="default"/>
      </w:rPr>
    </w:lvl>
    <w:lvl w:ilvl="6" w:tplc="0268BB30" w:tentative="1">
      <w:start w:val="1"/>
      <w:numFmt w:val="bullet"/>
      <w:lvlText w:val="-"/>
      <w:lvlJc w:val="left"/>
      <w:pPr>
        <w:tabs>
          <w:tab w:val="num" w:pos="5040"/>
        </w:tabs>
        <w:ind w:left="5040" w:hanging="360"/>
      </w:pPr>
      <w:rPr>
        <w:rFonts w:ascii="Constantia" w:hAnsi="Constantia" w:hint="default"/>
      </w:rPr>
    </w:lvl>
    <w:lvl w:ilvl="7" w:tplc="A4FCDAE8" w:tentative="1">
      <w:start w:val="1"/>
      <w:numFmt w:val="bullet"/>
      <w:lvlText w:val="-"/>
      <w:lvlJc w:val="left"/>
      <w:pPr>
        <w:tabs>
          <w:tab w:val="num" w:pos="5760"/>
        </w:tabs>
        <w:ind w:left="5760" w:hanging="360"/>
      </w:pPr>
      <w:rPr>
        <w:rFonts w:ascii="Constantia" w:hAnsi="Constantia" w:hint="default"/>
      </w:rPr>
    </w:lvl>
    <w:lvl w:ilvl="8" w:tplc="7550F5B6" w:tentative="1">
      <w:start w:val="1"/>
      <w:numFmt w:val="bullet"/>
      <w:lvlText w:val="-"/>
      <w:lvlJc w:val="left"/>
      <w:pPr>
        <w:tabs>
          <w:tab w:val="num" w:pos="6480"/>
        </w:tabs>
        <w:ind w:left="6480" w:hanging="360"/>
      </w:pPr>
      <w:rPr>
        <w:rFonts w:ascii="Constantia" w:hAnsi="Constantia" w:hint="default"/>
      </w:rPr>
    </w:lvl>
  </w:abstractNum>
  <w:abstractNum w:abstractNumId="13">
    <w:nsid w:val="07D411BC"/>
    <w:multiLevelType w:val="hybridMultilevel"/>
    <w:tmpl w:val="0762B744"/>
    <w:lvl w:ilvl="0" w:tplc="3392E7B0">
      <w:start w:val="1"/>
      <w:numFmt w:val="bullet"/>
      <w:lvlText w:val="•"/>
      <w:lvlJc w:val="left"/>
      <w:pPr>
        <w:tabs>
          <w:tab w:val="num" w:pos="720"/>
        </w:tabs>
        <w:ind w:left="720" w:hanging="360"/>
      </w:pPr>
      <w:rPr>
        <w:rFonts w:ascii="Times New Roman" w:hAnsi="Times New Roman" w:hint="default"/>
      </w:rPr>
    </w:lvl>
    <w:lvl w:ilvl="1" w:tplc="DC6EF734" w:tentative="1">
      <w:start w:val="1"/>
      <w:numFmt w:val="bullet"/>
      <w:lvlText w:val="•"/>
      <w:lvlJc w:val="left"/>
      <w:pPr>
        <w:tabs>
          <w:tab w:val="num" w:pos="1440"/>
        </w:tabs>
        <w:ind w:left="1440" w:hanging="360"/>
      </w:pPr>
      <w:rPr>
        <w:rFonts w:ascii="Times New Roman" w:hAnsi="Times New Roman" w:hint="default"/>
      </w:rPr>
    </w:lvl>
    <w:lvl w:ilvl="2" w:tplc="1556F3A0" w:tentative="1">
      <w:start w:val="1"/>
      <w:numFmt w:val="bullet"/>
      <w:lvlText w:val="•"/>
      <w:lvlJc w:val="left"/>
      <w:pPr>
        <w:tabs>
          <w:tab w:val="num" w:pos="2160"/>
        </w:tabs>
        <w:ind w:left="2160" w:hanging="360"/>
      </w:pPr>
      <w:rPr>
        <w:rFonts w:ascii="Times New Roman" w:hAnsi="Times New Roman" w:hint="default"/>
      </w:rPr>
    </w:lvl>
    <w:lvl w:ilvl="3" w:tplc="CB0066B0" w:tentative="1">
      <w:start w:val="1"/>
      <w:numFmt w:val="bullet"/>
      <w:lvlText w:val="•"/>
      <w:lvlJc w:val="left"/>
      <w:pPr>
        <w:tabs>
          <w:tab w:val="num" w:pos="2880"/>
        </w:tabs>
        <w:ind w:left="2880" w:hanging="360"/>
      </w:pPr>
      <w:rPr>
        <w:rFonts w:ascii="Times New Roman" w:hAnsi="Times New Roman" w:hint="default"/>
      </w:rPr>
    </w:lvl>
    <w:lvl w:ilvl="4" w:tplc="D0E8CC2C" w:tentative="1">
      <w:start w:val="1"/>
      <w:numFmt w:val="bullet"/>
      <w:lvlText w:val="•"/>
      <w:lvlJc w:val="left"/>
      <w:pPr>
        <w:tabs>
          <w:tab w:val="num" w:pos="3600"/>
        </w:tabs>
        <w:ind w:left="3600" w:hanging="360"/>
      </w:pPr>
      <w:rPr>
        <w:rFonts w:ascii="Times New Roman" w:hAnsi="Times New Roman" w:hint="default"/>
      </w:rPr>
    </w:lvl>
    <w:lvl w:ilvl="5" w:tplc="2C949A34" w:tentative="1">
      <w:start w:val="1"/>
      <w:numFmt w:val="bullet"/>
      <w:lvlText w:val="•"/>
      <w:lvlJc w:val="left"/>
      <w:pPr>
        <w:tabs>
          <w:tab w:val="num" w:pos="4320"/>
        </w:tabs>
        <w:ind w:left="4320" w:hanging="360"/>
      </w:pPr>
      <w:rPr>
        <w:rFonts w:ascii="Times New Roman" w:hAnsi="Times New Roman" w:hint="default"/>
      </w:rPr>
    </w:lvl>
    <w:lvl w:ilvl="6" w:tplc="514E7894" w:tentative="1">
      <w:start w:val="1"/>
      <w:numFmt w:val="bullet"/>
      <w:lvlText w:val="•"/>
      <w:lvlJc w:val="left"/>
      <w:pPr>
        <w:tabs>
          <w:tab w:val="num" w:pos="5040"/>
        </w:tabs>
        <w:ind w:left="5040" w:hanging="360"/>
      </w:pPr>
      <w:rPr>
        <w:rFonts w:ascii="Times New Roman" w:hAnsi="Times New Roman" w:hint="default"/>
      </w:rPr>
    </w:lvl>
    <w:lvl w:ilvl="7" w:tplc="56EACCAC" w:tentative="1">
      <w:start w:val="1"/>
      <w:numFmt w:val="bullet"/>
      <w:lvlText w:val="•"/>
      <w:lvlJc w:val="left"/>
      <w:pPr>
        <w:tabs>
          <w:tab w:val="num" w:pos="5760"/>
        </w:tabs>
        <w:ind w:left="5760" w:hanging="360"/>
      </w:pPr>
      <w:rPr>
        <w:rFonts w:ascii="Times New Roman" w:hAnsi="Times New Roman" w:hint="default"/>
      </w:rPr>
    </w:lvl>
    <w:lvl w:ilvl="8" w:tplc="958479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83F7BB6"/>
    <w:multiLevelType w:val="hybridMultilevel"/>
    <w:tmpl w:val="AFCEF6EE"/>
    <w:lvl w:ilvl="0" w:tplc="9768F964">
      <w:start w:val="1"/>
      <w:numFmt w:val="bullet"/>
      <w:lvlText w:val="•"/>
      <w:lvlJc w:val="left"/>
      <w:pPr>
        <w:tabs>
          <w:tab w:val="num" w:pos="720"/>
        </w:tabs>
        <w:ind w:left="720" w:hanging="360"/>
      </w:pPr>
      <w:rPr>
        <w:rFonts w:ascii="Times New Roman" w:hAnsi="Times New Roman" w:hint="default"/>
      </w:rPr>
    </w:lvl>
    <w:lvl w:ilvl="1" w:tplc="100AADDC" w:tentative="1">
      <w:start w:val="1"/>
      <w:numFmt w:val="bullet"/>
      <w:lvlText w:val="•"/>
      <w:lvlJc w:val="left"/>
      <w:pPr>
        <w:tabs>
          <w:tab w:val="num" w:pos="1440"/>
        </w:tabs>
        <w:ind w:left="1440" w:hanging="360"/>
      </w:pPr>
      <w:rPr>
        <w:rFonts w:ascii="Times New Roman" w:hAnsi="Times New Roman" w:hint="default"/>
      </w:rPr>
    </w:lvl>
    <w:lvl w:ilvl="2" w:tplc="41361820" w:tentative="1">
      <w:start w:val="1"/>
      <w:numFmt w:val="bullet"/>
      <w:lvlText w:val="•"/>
      <w:lvlJc w:val="left"/>
      <w:pPr>
        <w:tabs>
          <w:tab w:val="num" w:pos="2160"/>
        </w:tabs>
        <w:ind w:left="2160" w:hanging="360"/>
      </w:pPr>
      <w:rPr>
        <w:rFonts w:ascii="Times New Roman" w:hAnsi="Times New Roman" w:hint="default"/>
      </w:rPr>
    </w:lvl>
    <w:lvl w:ilvl="3" w:tplc="06B21C04" w:tentative="1">
      <w:start w:val="1"/>
      <w:numFmt w:val="bullet"/>
      <w:lvlText w:val="•"/>
      <w:lvlJc w:val="left"/>
      <w:pPr>
        <w:tabs>
          <w:tab w:val="num" w:pos="2880"/>
        </w:tabs>
        <w:ind w:left="2880" w:hanging="360"/>
      </w:pPr>
      <w:rPr>
        <w:rFonts w:ascii="Times New Roman" w:hAnsi="Times New Roman" w:hint="default"/>
      </w:rPr>
    </w:lvl>
    <w:lvl w:ilvl="4" w:tplc="0D1E83D2" w:tentative="1">
      <w:start w:val="1"/>
      <w:numFmt w:val="bullet"/>
      <w:lvlText w:val="•"/>
      <w:lvlJc w:val="left"/>
      <w:pPr>
        <w:tabs>
          <w:tab w:val="num" w:pos="3600"/>
        </w:tabs>
        <w:ind w:left="3600" w:hanging="360"/>
      </w:pPr>
      <w:rPr>
        <w:rFonts w:ascii="Times New Roman" w:hAnsi="Times New Roman" w:hint="default"/>
      </w:rPr>
    </w:lvl>
    <w:lvl w:ilvl="5" w:tplc="A22CFA38" w:tentative="1">
      <w:start w:val="1"/>
      <w:numFmt w:val="bullet"/>
      <w:lvlText w:val="•"/>
      <w:lvlJc w:val="left"/>
      <w:pPr>
        <w:tabs>
          <w:tab w:val="num" w:pos="4320"/>
        </w:tabs>
        <w:ind w:left="4320" w:hanging="360"/>
      </w:pPr>
      <w:rPr>
        <w:rFonts w:ascii="Times New Roman" w:hAnsi="Times New Roman" w:hint="default"/>
      </w:rPr>
    </w:lvl>
    <w:lvl w:ilvl="6" w:tplc="F060295A" w:tentative="1">
      <w:start w:val="1"/>
      <w:numFmt w:val="bullet"/>
      <w:lvlText w:val="•"/>
      <w:lvlJc w:val="left"/>
      <w:pPr>
        <w:tabs>
          <w:tab w:val="num" w:pos="5040"/>
        </w:tabs>
        <w:ind w:left="5040" w:hanging="360"/>
      </w:pPr>
      <w:rPr>
        <w:rFonts w:ascii="Times New Roman" w:hAnsi="Times New Roman" w:hint="default"/>
      </w:rPr>
    </w:lvl>
    <w:lvl w:ilvl="7" w:tplc="A62EAEB8" w:tentative="1">
      <w:start w:val="1"/>
      <w:numFmt w:val="bullet"/>
      <w:lvlText w:val="•"/>
      <w:lvlJc w:val="left"/>
      <w:pPr>
        <w:tabs>
          <w:tab w:val="num" w:pos="5760"/>
        </w:tabs>
        <w:ind w:left="5760" w:hanging="360"/>
      </w:pPr>
      <w:rPr>
        <w:rFonts w:ascii="Times New Roman" w:hAnsi="Times New Roman" w:hint="default"/>
      </w:rPr>
    </w:lvl>
    <w:lvl w:ilvl="8" w:tplc="70B403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8A30E98"/>
    <w:multiLevelType w:val="hybridMultilevel"/>
    <w:tmpl w:val="46F0C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CD3D98"/>
    <w:multiLevelType w:val="hybridMultilevel"/>
    <w:tmpl w:val="78061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E34757"/>
    <w:multiLevelType w:val="multilevel"/>
    <w:tmpl w:val="2F3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8F1187"/>
    <w:multiLevelType w:val="hybridMultilevel"/>
    <w:tmpl w:val="3BAA3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916CF5"/>
    <w:multiLevelType w:val="hybridMultilevel"/>
    <w:tmpl w:val="9E4C6F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0BD9376B"/>
    <w:multiLevelType w:val="multilevel"/>
    <w:tmpl w:val="08A041B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E334C2"/>
    <w:multiLevelType w:val="hybridMultilevel"/>
    <w:tmpl w:val="896C7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EA4C3E"/>
    <w:multiLevelType w:val="multilevel"/>
    <w:tmpl w:val="708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0F5AEB"/>
    <w:multiLevelType w:val="hybridMultilevel"/>
    <w:tmpl w:val="47DE7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C62713"/>
    <w:multiLevelType w:val="hybridMultilevel"/>
    <w:tmpl w:val="75EA32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0CEA320D"/>
    <w:multiLevelType w:val="hybridMultilevel"/>
    <w:tmpl w:val="FD707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547DE2"/>
    <w:multiLevelType w:val="hybridMultilevel"/>
    <w:tmpl w:val="F3AA6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5D694B"/>
    <w:multiLevelType w:val="hybridMultilevel"/>
    <w:tmpl w:val="1148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826BC8"/>
    <w:multiLevelType w:val="hybridMultilevel"/>
    <w:tmpl w:val="5B4E3868"/>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0E1A24A7"/>
    <w:multiLevelType w:val="hybridMultilevel"/>
    <w:tmpl w:val="8DA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FDF0E76"/>
    <w:multiLevelType w:val="hybridMultilevel"/>
    <w:tmpl w:val="E828E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D443C0"/>
    <w:multiLevelType w:val="multilevel"/>
    <w:tmpl w:val="08A041B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12E40BD"/>
    <w:multiLevelType w:val="hybridMultilevel"/>
    <w:tmpl w:val="C7325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495DC2"/>
    <w:multiLevelType w:val="hybridMultilevel"/>
    <w:tmpl w:val="64265F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11A927C2"/>
    <w:multiLevelType w:val="hybridMultilevel"/>
    <w:tmpl w:val="EF54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33B7EB2"/>
    <w:multiLevelType w:val="hybridMultilevel"/>
    <w:tmpl w:val="8C669D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42B5829"/>
    <w:multiLevelType w:val="hybridMultilevel"/>
    <w:tmpl w:val="DC5C4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55468C3"/>
    <w:multiLevelType w:val="hybridMultilevel"/>
    <w:tmpl w:val="7CF2F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195B32"/>
    <w:multiLevelType w:val="hybridMultilevel"/>
    <w:tmpl w:val="B8DE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801514"/>
    <w:multiLevelType w:val="hybridMultilevel"/>
    <w:tmpl w:val="93628D2E"/>
    <w:lvl w:ilvl="0" w:tplc="8D52E372">
      <w:start w:val="1"/>
      <w:numFmt w:val="bullet"/>
      <w:lvlText w:val="•"/>
      <w:lvlJc w:val="left"/>
      <w:pPr>
        <w:tabs>
          <w:tab w:val="num" w:pos="720"/>
        </w:tabs>
        <w:ind w:left="720" w:hanging="360"/>
      </w:pPr>
      <w:rPr>
        <w:rFonts w:ascii="Times New Roman" w:hAnsi="Times New Roman" w:hint="default"/>
      </w:rPr>
    </w:lvl>
    <w:lvl w:ilvl="1" w:tplc="3D903E16" w:tentative="1">
      <w:start w:val="1"/>
      <w:numFmt w:val="bullet"/>
      <w:lvlText w:val="•"/>
      <w:lvlJc w:val="left"/>
      <w:pPr>
        <w:tabs>
          <w:tab w:val="num" w:pos="1440"/>
        </w:tabs>
        <w:ind w:left="1440" w:hanging="360"/>
      </w:pPr>
      <w:rPr>
        <w:rFonts w:ascii="Times New Roman" w:hAnsi="Times New Roman" w:hint="default"/>
      </w:rPr>
    </w:lvl>
    <w:lvl w:ilvl="2" w:tplc="1BD298B0" w:tentative="1">
      <w:start w:val="1"/>
      <w:numFmt w:val="bullet"/>
      <w:lvlText w:val="•"/>
      <w:lvlJc w:val="left"/>
      <w:pPr>
        <w:tabs>
          <w:tab w:val="num" w:pos="2160"/>
        </w:tabs>
        <w:ind w:left="2160" w:hanging="360"/>
      </w:pPr>
      <w:rPr>
        <w:rFonts w:ascii="Times New Roman" w:hAnsi="Times New Roman" w:hint="default"/>
      </w:rPr>
    </w:lvl>
    <w:lvl w:ilvl="3" w:tplc="0678969A" w:tentative="1">
      <w:start w:val="1"/>
      <w:numFmt w:val="bullet"/>
      <w:lvlText w:val="•"/>
      <w:lvlJc w:val="left"/>
      <w:pPr>
        <w:tabs>
          <w:tab w:val="num" w:pos="2880"/>
        </w:tabs>
        <w:ind w:left="2880" w:hanging="360"/>
      </w:pPr>
      <w:rPr>
        <w:rFonts w:ascii="Times New Roman" w:hAnsi="Times New Roman" w:hint="default"/>
      </w:rPr>
    </w:lvl>
    <w:lvl w:ilvl="4" w:tplc="1F627D52" w:tentative="1">
      <w:start w:val="1"/>
      <w:numFmt w:val="bullet"/>
      <w:lvlText w:val="•"/>
      <w:lvlJc w:val="left"/>
      <w:pPr>
        <w:tabs>
          <w:tab w:val="num" w:pos="3600"/>
        </w:tabs>
        <w:ind w:left="3600" w:hanging="360"/>
      </w:pPr>
      <w:rPr>
        <w:rFonts w:ascii="Times New Roman" w:hAnsi="Times New Roman" w:hint="default"/>
      </w:rPr>
    </w:lvl>
    <w:lvl w:ilvl="5" w:tplc="4A82F606" w:tentative="1">
      <w:start w:val="1"/>
      <w:numFmt w:val="bullet"/>
      <w:lvlText w:val="•"/>
      <w:lvlJc w:val="left"/>
      <w:pPr>
        <w:tabs>
          <w:tab w:val="num" w:pos="4320"/>
        </w:tabs>
        <w:ind w:left="4320" w:hanging="360"/>
      </w:pPr>
      <w:rPr>
        <w:rFonts w:ascii="Times New Roman" w:hAnsi="Times New Roman" w:hint="default"/>
      </w:rPr>
    </w:lvl>
    <w:lvl w:ilvl="6" w:tplc="E064143A" w:tentative="1">
      <w:start w:val="1"/>
      <w:numFmt w:val="bullet"/>
      <w:lvlText w:val="•"/>
      <w:lvlJc w:val="left"/>
      <w:pPr>
        <w:tabs>
          <w:tab w:val="num" w:pos="5040"/>
        </w:tabs>
        <w:ind w:left="5040" w:hanging="360"/>
      </w:pPr>
      <w:rPr>
        <w:rFonts w:ascii="Times New Roman" w:hAnsi="Times New Roman" w:hint="default"/>
      </w:rPr>
    </w:lvl>
    <w:lvl w:ilvl="7" w:tplc="72DCD67C" w:tentative="1">
      <w:start w:val="1"/>
      <w:numFmt w:val="bullet"/>
      <w:lvlText w:val="•"/>
      <w:lvlJc w:val="left"/>
      <w:pPr>
        <w:tabs>
          <w:tab w:val="num" w:pos="5760"/>
        </w:tabs>
        <w:ind w:left="5760" w:hanging="360"/>
      </w:pPr>
      <w:rPr>
        <w:rFonts w:ascii="Times New Roman" w:hAnsi="Times New Roman" w:hint="default"/>
      </w:rPr>
    </w:lvl>
    <w:lvl w:ilvl="8" w:tplc="FA46EDE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199C35FF"/>
    <w:multiLevelType w:val="hybridMultilevel"/>
    <w:tmpl w:val="6E5C1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8764BC"/>
    <w:multiLevelType w:val="hybridMultilevel"/>
    <w:tmpl w:val="8594F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0A0FB1"/>
    <w:multiLevelType w:val="hybridMultilevel"/>
    <w:tmpl w:val="81E00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1B2C2099"/>
    <w:multiLevelType w:val="hybridMultilevel"/>
    <w:tmpl w:val="9D8EE3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3F0837"/>
    <w:multiLevelType w:val="hybridMultilevel"/>
    <w:tmpl w:val="49769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EBA6ECC"/>
    <w:multiLevelType w:val="hybridMultilevel"/>
    <w:tmpl w:val="8F54F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441F02"/>
    <w:multiLevelType w:val="hybridMultilevel"/>
    <w:tmpl w:val="78E8E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20AB76E8"/>
    <w:multiLevelType w:val="hybridMultilevel"/>
    <w:tmpl w:val="CD584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165459E"/>
    <w:multiLevelType w:val="multilevel"/>
    <w:tmpl w:val="1CC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02488B"/>
    <w:multiLevelType w:val="hybridMultilevel"/>
    <w:tmpl w:val="6DB67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261DE2"/>
    <w:multiLevelType w:val="hybridMultilevel"/>
    <w:tmpl w:val="51E085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234A743A"/>
    <w:multiLevelType w:val="hybridMultilevel"/>
    <w:tmpl w:val="B11A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5D6DC9"/>
    <w:multiLevelType w:val="hybridMultilevel"/>
    <w:tmpl w:val="DB46A858"/>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8">
    <w:nsid w:val="2412773C"/>
    <w:multiLevelType w:val="hybridMultilevel"/>
    <w:tmpl w:val="1CF2B1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259F7AE5"/>
    <w:multiLevelType w:val="hybridMultilevel"/>
    <w:tmpl w:val="D6DA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0A612C"/>
    <w:multiLevelType w:val="hybridMultilevel"/>
    <w:tmpl w:val="5C12A0EA"/>
    <w:lvl w:ilvl="0" w:tplc="DC0A2EE6">
      <w:start w:val="1"/>
      <w:numFmt w:val="bullet"/>
      <w:lvlText w:val="•"/>
      <w:lvlJc w:val="left"/>
      <w:pPr>
        <w:tabs>
          <w:tab w:val="num" w:pos="720"/>
        </w:tabs>
        <w:ind w:left="720" w:hanging="360"/>
      </w:pPr>
      <w:rPr>
        <w:rFonts w:ascii="Times New Roman" w:hAnsi="Times New Roman" w:hint="default"/>
      </w:rPr>
    </w:lvl>
    <w:lvl w:ilvl="1" w:tplc="A420C7DA" w:tentative="1">
      <w:start w:val="1"/>
      <w:numFmt w:val="bullet"/>
      <w:lvlText w:val="•"/>
      <w:lvlJc w:val="left"/>
      <w:pPr>
        <w:tabs>
          <w:tab w:val="num" w:pos="1440"/>
        </w:tabs>
        <w:ind w:left="1440" w:hanging="360"/>
      </w:pPr>
      <w:rPr>
        <w:rFonts w:ascii="Times New Roman" w:hAnsi="Times New Roman" w:hint="default"/>
      </w:rPr>
    </w:lvl>
    <w:lvl w:ilvl="2" w:tplc="A4E0D190" w:tentative="1">
      <w:start w:val="1"/>
      <w:numFmt w:val="bullet"/>
      <w:lvlText w:val="•"/>
      <w:lvlJc w:val="left"/>
      <w:pPr>
        <w:tabs>
          <w:tab w:val="num" w:pos="2160"/>
        </w:tabs>
        <w:ind w:left="2160" w:hanging="360"/>
      </w:pPr>
      <w:rPr>
        <w:rFonts w:ascii="Times New Roman" w:hAnsi="Times New Roman" w:hint="default"/>
      </w:rPr>
    </w:lvl>
    <w:lvl w:ilvl="3" w:tplc="396C4BBE" w:tentative="1">
      <w:start w:val="1"/>
      <w:numFmt w:val="bullet"/>
      <w:lvlText w:val="•"/>
      <w:lvlJc w:val="left"/>
      <w:pPr>
        <w:tabs>
          <w:tab w:val="num" w:pos="2880"/>
        </w:tabs>
        <w:ind w:left="2880" w:hanging="360"/>
      </w:pPr>
      <w:rPr>
        <w:rFonts w:ascii="Times New Roman" w:hAnsi="Times New Roman" w:hint="default"/>
      </w:rPr>
    </w:lvl>
    <w:lvl w:ilvl="4" w:tplc="24DA0D42" w:tentative="1">
      <w:start w:val="1"/>
      <w:numFmt w:val="bullet"/>
      <w:lvlText w:val="•"/>
      <w:lvlJc w:val="left"/>
      <w:pPr>
        <w:tabs>
          <w:tab w:val="num" w:pos="3600"/>
        </w:tabs>
        <w:ind w:left="3600" w:hanging="360"/>
      </w:pPr>
      <w:rPr>
        <w:rFonts w:ascii="Times New Roman" w:hAnsi="Times New Roman" w:hint="default"/>
      </w:rPr>
    </w:lvl>
    <w:lvl w:ilvl="5" w:tplc="0AD27EE6" w:tentative="1">
      <w:start w:val="1"/>
      <w:numFmt w:val="bullet"/>
      <w:lvlText w:val="•"/>
      <w:lvlJc w:val="left"/>
      <w:pPr>
        <w:tabs>
          <w:tab w:val="num" w:pos="4320"/>
        </w:tabs>
        <w:ind w:left="4320" w:hanging="360"/>
      </w:pPr>
      <w:rPr>
        <w:rFonts w:ascii="Times New Roman" w:hAnsi="Times New Roman" w:hint="default"/>
      </w:rPr>
    </w:lvl>
    <w:lvl w:ilvl="6" w:tplc="A0EAD02C" w:tentative="1">
      <w:start w:val="1"/>
      <w:numFmt w:val="bullet"/>
      <w:lvlText w:val="•"/>
      <w:lvlJc w:val="left"/>
      <w:pPr>
        <w:tabs>
          <w:tab w:val="num" w:pos="5040"/>
        </w:tabs>
        <w:ind w:left="5040" w:hanging="360"/>
      </w:pPr>
      <w:rPr>
        <w:rFonts w:ascii="Times New Roman" w:hAnsi="Times New Roman" w:hint="default"/>
      </w:rPr>
    </w:lvl>
    <w:lvl w:ilvl="7" w:tplc="C276D57A" w:tentative="1">
      <w:start w:val="1"/>
      <w:numFmt w:val="bullet"/>
      <w:lvlText w:val="•"/>
      <w:lvlJc w:val="left"/>
      <w:pPr>
        <w:tabs>
          <w:tab w:val="num" w:pos="5760"/>
        </w:tabs>
        <w:ind w:left="5760" w:hanging="360"/>
      </w:pPr>
      <w:rPr>
        <w:rFonts w:ascii="Times New Roman" w:hAnsi="Times New Roman" w:hint="default"/>
      </w:rPr>
    </w:lvl>
    <w:lvl w:ilvl="8" w:tplc="2154FA1E"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8C00402"/>
    <w:multiLevelType w:val="hybridMultilevel"/>
    <w:tmpl w:val="E8C6A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96301B2"/>
    <w:multiLevelType w:val="hybridMultilevel"/>
    <w:tmpl w:val="5106E83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4">
    <w:nsid w:val="29E03DD7"/>
    <w:multiLevelType w:val="hybridMultilevel"/>
    <w:tmpl w:val="4002E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9FE2510"/>
    <w:multiLevelType w:val="hybridMultilevel"/>
    <w:tmpl w:val="1AAA3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292486"/>
    <w:multiLevelType w:val="hybridMultilevel"/>
    <w:tmpl w:val="A246E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A7808C3"/>
    <w:multiLevelType w:val="hybridMultilevel"/>
    <w:tmpl w:val="C6D09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8778C7"/>
    <w:multiLevelType w:val="hybridMultilevel"/>
    <w:tmpl w:val="61B0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901F02"/>
    <w:multiLevelType w:val="hybridMultilevel"/>
    <w:tmpl w:val="68C83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F00BB5"/>
    <w:multiLevelType w:val="multilevel"/>
    <w:tmpl w:val="AD3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E541844"/>
    <w:multiLevelType w:val="hybridMultilevel"/>
    <w:tmpl w:val="85162EF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2ED55BF6"/>
    <w:multiLevelType w:val="hybridMultilevel"/>
    <w:tmpl w:val="AED0D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F81310F"/>
    <w:multiLevelType w:val="hybridMultilevel"/>
    <w:tmpl w:val="2A988F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30F86353"/>
    <w:multiLevelType w:val="hybridMultilevel"/>
    <w:tmpl w:val="5D8AF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4727AE"/>
    <w:multiLevelType w:val="hybridMultilevel"/>
    <w:tmpl w:val="FACAD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7B0826"/>
    <w:multiLevelType w:val="hybridMultilevel"/>
    <w:tmpl w:val="816CA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FC727C"/>
    <w:multiLevelType w:val="hybridMultilevel"/>
    <w:tmpl w:val="8BF000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35BB7242"/>
    <w:multiLevelType w:val="hybridMultilevel"/>
    <w:tmpl w:val="3904B3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7031F2C"/>
    <w:multiLevelType w:val="hybridMultilevel"/>
    <w:tmpl w:val="28A6C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A03E96"/>
    <w:multiLevelType w:val="hybridMultilevel"/>
    <w:tmpl w:val="86F4D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D526E3"/>
    <w:multiLevelType w:val="hybridMultilevel"/>
    <w:tmpl w:val="0E066D7A"/>
    <w:lvl w:ilvl="0" w:tplc="C13EF5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39BE74C7"/>
    <w:multiLevelType w:val="hybridMultilevel"/>
    <w:tmpl w:val="848C6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A5175D2"/>
    <w:multiLevelType w:val="hybridMultilevel"/>
    <w:tmpl w:val="7376F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A5E6709"/>
    <w:multiLevelType w:val="hybridMultilevel"/>
    <w:tmpl w:val="026EAAAE"/>
    <w:lvl w:ilvl="0" w:tplc="0419000B">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6">
    <w:nsid w:val="3BF13B0C"/>
    <w:multiLevelType w:val="hybridMultilevel"/>
    <w:tmpl w:val="F0AEC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3C1EB1"/>
    <w:multiLevelType w:val="hybridMultilevel"/>
    <w:tmpl w:val="2EA0FA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1077C14"/>
    <w:multiLevelType w:val="hybridMultilevel"/>
    <w:tmpl w:val="DF404580"/>
    <w:lvl w:ilvl="0" w:tplc="C9DC9FCC">
      <w:start w:val="1"/>
      <w:numFmt w:val="bullet"/>
      <w:lvlText w:val=""/>
      <w:lvlJc w:val="left"/>
      <w:pPr>
        <w:tabs>
          <w:tab w:val="num" w:pos="720"/>
        </w:tabs>
        <w:ind w:left="720" w:hanging="360"/>
      </w:pPr>
      <w:rPr>
        <w:rFonts w:ascii="Wingdings" w:hAnsi="Wingdings" w:hint="default"/>
      </w:rPr>
    </w:lvl>
    <w:lvl w:ilvl="1" w:tplc="C9125266" w:tentative="1">
      <w:start w:val="1"/>
      <w:numFmt w:val="bullet"/>
      <w:lvlText w:val=""/>
      <w:lvlJc w:val="left"/>
      <w:pPr>
        <w:tabs>
          <w:tab w:val="num" w:pos="1440"/>
        </w:tabs>
        <w:ind w:left="1440" w:hanging="360"/>
      </w:pPr>
      <w:rPr>
        <w:rFonts w:ascii="Wingdings" w:hAnsi="Wingdings" w:hint="default"/>
      </w:rPr>
    </w:lvl>
    <w:lvl w:ilvl="2" w:tplc="A28C6FDE" w:tentative="1">
      <w:start w:val="1"/>
      <w:numFmt w:val="bullet"/>
      <w:lvlText w:val=""/>
      <w:lvlJc w:val="left"/>
      <w:pPr>
        <w:tabs>
          <w:tab w:val="num" w:pos="2160"/>
        </w:tabs>
        <w:ind w:left="2160" w:hanging="360"/>
      </w:pPr>
      <w:rPr>
        <w:rFonts w:ascii="Wingdings" w:hAnsi="Wingdings" w:hint="default"/>
      </w:rPr>
    </w:lvl>
    <w:lvl w:ilvl="3" w:tplc="F4725BD2" w:tentative="1">
      <w:start w:val="1"/>
      <w:numFmt w:val="bullet"/>
      <w:lvlText w:val=""/>
      <w:lvlJc w:val="left"/>
      <w:pPr>
        <w:tabs>
          <w:tab w:val="num" w:pos="2880"/>
        </w:tabs>
        <w:ind w:left="2880" w:hanging="360"/>
      </w:pPr>
      <w:rPr>
        <w:rFonts w:ascii="Wingdings" w:hAnsi="Wingdings" w:hint="default"/>
      </w:rPr>
    </w:lvl>
    <w:lvl w:ilvl="4" w:tplc="0F9AF016" w:tentative="1">
      <w:start w:val="1"/>
      <w:numFmt w:val="bullet"/>
      <w:lvlText w:val=""/>
      <w:lvlJc w:val="left"/>
      <w:pPr>
        <w:tabs>
          <w:tab w:val="num" w:pos="3600"/>
        </w:tabs>
        <w:ind w:left="3600" w:hanging="360"/>
      </w:pPr>
      <w:rPr>
        <w:rFonts w:ascii="Wingdings" w:hAnsi="Wingdings" w:hint="default"/>
      </w:rPr>
    </w:lvl>
    <w:lvl w:ilvl="5" w:tplc="170C86D8" w:tentative="1">
      <w:start w:val="1"/>
      <w:numFmt w:val="bullet"/>
      <w:lvlText w:val=""/>
      <w:lvlJc w:val="left"/>
      <w:pPr>
        <w:tabs>
          <w:tab w:val="num" w:pos="4320"/>
        </w:tabs>
        <w:ind w:left="4320" w:hanging="360"/>
      </w:pPr>
      <w:rPr>
        <w:rFonts w:ascii="Wingdings" w:hAnsi="Wingdings" w:hint="default"/>
      </w:rPr>
    </w:lvl>
    <w:lvl w:ilvl="6" w:tplc="723006D0" w:tentative="1">
      <w:start w:val="1"/>
      <w:numFmt w:val="bullet"/>
      <w:lvlText w:val=""/>
      <w:lvlJc w:val="left"/>
      <w:pPr>
        <w:tabs>
          <w:tab w:val="num" w:pos="5040"/>
        </w:tabs>
        <w:ind w:left="5040" w:hanging="360"/>
      </w:pPr>
      <w:rPr>
        <w:rFonts w:ascii="Wingdings" w:hAnsi="Wingdings" w:hint="default"/>
      </w:rPr>
    </w:lvl>
    <w:lvl w:ilvl="7" w:tplc="D0B65FA4" w:tentative="1">
      <w:start w:val="1"/>
      <w:numFmt w:val="bullet"/>
      <w:lvlText w:val=""/>
      <w:lvlJc w:val="left"/>
      <w:pPr>
        <w:tabs>
          <w:tab w:val="num" w:pos="5760"/>
        </w:tabs>
        <w:ind w:left="5760" w:hanging="360"/>
      </w:pPr>
      <w:rPr>
        <w:rFonts w:ascii="Wingdings" w:hAnsi="Wingdings" w:hint="default"/>
      </w:rPr>
    </w:lvl>
    <w:lvl w:ilvl="8" w:tplc="AA96EB36" w:tentative="1">
      <w:start w:val="1"/>
      <w:numFmt w:val="bullet"/>
      <w:lvlText w:val=""/>
      <w:lvlJc w:val="left"/>
      <w:pPr>
        <w:tabs>
          <w:tab w:val="num" w:pos="6480"/>
        </w:tabs>
        <w:ind w:left="6480" w:hanging="360"/>
      </w:pPr>
      <w:rPr>
        <w:rFonts w:ascii="Wingdings" w:hAnsi="Wingdings" w:hint="default"/>
      </w:rPr>
    </w:lvl>
  </w:abstractNum>
  <w:abstractNum w:abstractNumId="89">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A94243"/>
    <w:multiLevelType w:val="multilevel"/>
    <w:tmpl w:val="A2E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223798A"/>
    <w:multiLevelType w:val="hybridMultilevel"/>
    <w:tmpl w:val="E7E49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42E922EA"/>
    <w:multiLevelType w:val="hybridMultilevel"/>
    <w:tmpl w:val="3C6A2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33C1BDD"/>
    <w:multiLevelType w:val="multilevel"/>
    <w:tmpl w:val="2C32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3E32805"/>
    <w:multiLevelType w:val="hybridMultilevel"/>
    <w:tmpl w:val="128CC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51D21A4"/>
    <w:multiLevelType w:val="hybridMultilevel"/>
    <w:tmpl w:val="90AE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7793516"/>
    <w:multiLevelType w:val="hybridMultilevel"/>
    <w:tmpl w:val="A3B872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47DE495A"/>
    <w:multiLevelType w:val="hybridMultilevel"/>
    <w:tmpl w:val="8BA00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87F6DD7"/>
    <w:multiLevelType w:val="hybridMultilevel"/>
    <w:tmpl w:val="41B8A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9702C6"/>
    <w:multiLevelType w:val="hybridMultilevel"/>
    <w:tmpl w:val="B90A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9BA270C"/>
    <w:multiLevelType w:val="hybridMultilevel"/>
    <w:tmpl w:val="7332C8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4A736899"/>
    <w:multiLevelType w:val="multilevel"/>
    <w:tmpl w:val="1CE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EE4922"/>
    <w:multiLevelType w:val="multilevel"/>
    <w:tmpl w:val="B52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B426AD6"/>
    <w:multiLevelType w:val="multilevel"/>
    <w:tmpl w:val="BA9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BF055D"/>
    <w:multiLevelType w:val="hybridMultilevel"/>
    <w:tmpl w:val="CEECBCEA"/>
    <w:lvl w:ilvl="0" w:tplc="04190001">
      <w:start w:val="1"/>
      <w:numFmt w:val="bullet"/>
      <w:lvlText w:val=""/>
      <w:lvlJc w:val="left"/>
      <w:pPr>
        <w:ind w:left="1962" w:hanging="360"/>
      </w:pPr>
      <w:rPr>
        <w:rFonts w:ascii="Symbol" w:hAnsi="Symbol" w:hint="default"/>
      </w:rPr>
    </w:lvl>
    <w:lvl w:ilvl="1" w:tplc="04190003" w:tentative="1">
      <w:start w:val="1"/>
      <w:numFmt w:val="bullet"/>
      <w:lvlText w:val="o"/>
      <w:lvlJc w:val="left"/>
      <w:pPr>
        <w:ind w:left="2682" w:hanging="360"/>
      </w:pPr>
      <w:rPr>
        <w:rFonts w:ascii="Courier New" w:hAnsi="Courier New" w:cs="Courier New" w:hint="default"/>
      </w:rPr>
    </w:lvl>
    <w:lvl w:ilvl="2" w:tplc="04190005" w:tentative="1">
      <w:start w:val="1"/>
      <w:numFmt w:val="bullet"/>
      <w:lvlText w:val=""/>
      <w:lvlJc w:val="left"/>
      <w:pPr>
        <w:ind w:left="3402" w:hanging="360"/>
      </w:pPr>
      <w:rPr>
        <w:rFonts w:ascii="Wingdings" w:hAnsi="Wingdings" w:hint="default"/>
      </w:rPr>
    </w:lvl>
    <w:lvl w:ilvl="3" w:tplc="04190001" w:tentative="1">
      <w:start w:val="1"/>
      <w:numFmt w:val="bullet"/>
      <w:lvlText w:val=""/>
      <w:lvlJc w:val="left"/>
      <w:pPr>
        <w:ind w:left="4122" w:hanging="360"/>
      </w:pPr>
      <w:rPr>
        <w:rFonts w:ascii="Symbol" w:hAnsi="Symbol" w:hint="default"/>
      </w:rPr>
    </w:lvl>
    <w:lvl w:ilvl="4" w:tplc="04190003" w:tentative="1">
      <w:start w:val="1"/>
      <w:numFmt w:val="bullet"/>
      <w:lvlText w:val="o"/>
      <w:lvlJc w:val="left"/>
      <w:pPr>
        <w:ind w:left="4842" w:hanging="360"/>
      </w:pPr>
      <w:rPr>
        <w:rFonts w:ascii="Courier New" w:hAnsi="Courier New" w:cs="Courier New" w:hint="default"/>
      </w:rPr>
    </w:lvl>
    <w:lvl w:ilvl="5" w:tplc="04190005" w:tentative="1">
      <w:start w:val="1"/>
      <w:numFmt w:val="bullet"/>
      <w:lvlText w:val=""/>
      <w:lvlJc w:val="left"/>
      <w:pPr>
        <w:ind w:left="5562" w:hanging="360"/>
      </w:pPr>
      <w:rPr>
        <w:rFonts w:ascii="Wingdings" w:hAnsi="Wingdings" w:hint="default"/>
      </w:rPr>
    </w:lvl>
    <w:lvl w:ilvl="6" w:tplc="04190001" w:tentative="1">
      <w:start w:val="1"/>
      <w:numFmt w:val="bullet"/>
      <w:lvlText w:val=""/>
      <w:lvlJc w:val="left"/>
      <w:pPr>
        <w:ind w:left="6282" w:hanging="360"/>
      </w:pPr>
      <w:rPr>
        <w:rFonts w:ascii="Symbol" w:hAnsi="Symbol" w:hint="default"/>
      </w:rPr>
    </w:lvl>
    <w:lvl w:ilvl="7" w:tplc="04190003" w:tentative="1">
      <w:start w:val="1"/>
      <w:numFmt w:val="bullet"/>
      <w:lvlText w:val="o"/>
      <w:lvlJc w:val="left"/>
      <w:pPr>
        <w:ind w:left="7002" w:hanging="360"/>
      </w:pPr>
      <w:rPr>
        <w:rFonts w:ascii="Courier New" w:hAnsi="Courier New" w:cs="Courier New" w:hint="default"/>
      </w:rPr>
    </w:lvl>
    <w:lvl w:ilvl="8" w:tplc="04190005" w:tentative="1">
      <w:start w:val="1"/>
      <w:numFmt w:val="bullet"/>
      <w:lvlText w:val=""/>
      <w:lvlJc w:val="left"/>
      <w:pPr>
        <w:ind w:left="7722" w:hanging="360"/>
      </w:pPr>
      <w:rPr>
        <w:rFonts w:ascii="Wingdings" w:hAnsi="Wingdings" w:hint="default"/>
      </w:rPr>
    </w:lvl>
  </w:abstractNum>
  <w:abstractNum w:abstractNumId="107">
    <w:nsid w:val="4CDA1281"/>
    <w:multiLevelType w:val="hybridMultilevel"/>
    <w:tmpl w:val="4B161D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4CF767BF"/>
    <w:multiLevelType w:val="hybridMultilevel"/>
    <w:tmpl w:val="934444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4E722F18"/>
    <w:multiLevelType w:val="hybridMultilevel"/>
    <w:tmpl w:val="EC342966"/>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1">
    <w:nsid w:val="524C797C"/>
    <w:multiLevelType w:val="hybridMultilevel"/>
    <w:tmpl w:val="A1A82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nsid w:val="528B5844"/>
    <w:multiLevelType w:val="hybridMultilevel"/>
    <w:tmpl w:val="F278A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32A4453"/>
    <w:multiLevelType w:val="hybridMultilevel"/>
    <w:tmpl w:val="B75CB704"/>
    <w:lvl w:ilvl="0" w:tplc="AA260666">
      <w:start w:val="1"/>
      <w:numFmt w:val="bullet"/>
      <w:lvlText w:val="•"/>
      <w:lvlJc w:val="left"/>
      <w:pPr>
        <w:tabs>
          <w:tab w:val="num" w:pos="720"/>
        </w:tabs>
        <w:ind w:left="720" w:hanging="360"/>
      </w:pPr>
      <w:rPr>
        <w:rFonts w:ascii="Times New Roman" w:hAnsi="Times New Roman" w:hint="default"/>
      </w:rPr>
    </w:lvl>
    <w:lvl w:ilvl="1" w:tplc="D3C600C0" w:tentative="1">
      <w:start w:val="1"/>
      <w:numFmt w:val="bullet"/>
      <w:lvlText w:val="•"/>
      <w:lvlJc w:val="left"/>
      <w:pPr>
        <w:tabs>
          <w:tab w:val="num" w:pos="1440"/>
        </w:tabs>
        <w:ind w:left="1440" w:hanging="360"/>
      </w:pPr>
      <w:rPr>
        <w:rFonts w:ascii="Times New Roman" w:hAnsi="Times New Roman" w:hint="default"/>
      </w:rPr>
    </w:lvl>
    <w:lvl w:ilvl="2" w:tplc="14C65532" w:tentative="1">
      <w:start w:val="1"/>
      <w:numFmt w:val="bullet"/>
      <w:lvlText w:val="•"/>
      <w:lvlJc w:val="left"/>
      <w:pPr>
        <w:tabs>
          <w:tab w:val="num" w:pos="2160"/>
        </w:tabs>
        <w:ind w:left="2160" w:hanging="360"/>
      </w:pPr>
      <w:rPr>
        <w:rFonts w:ascii="Times New Roman" w:hAnsi="Times New Roman" w:hint="default"/>
      </w:rPr>
    </w:lvl>
    <w:lvl w:ilvl="3" w:tplc="E21CFD84" w:tentative="1">
      <w:start w:val="1"/>
      <w:numFmt w:val="bullet"/>
      <w:lvlText w:val="•"/>
      <w:lvlJc w:val="left"/>
      <w:pPr>
        <w:tabs>
          <w:tab w:val="num" w:pos="2880"/>
        </w:tabs>
        <w:ind w:left="2880" w:hanging="360"/>
      </w:pPr>
      <w:rPr>
        <w:rFonts w:ascii="Times New Roman" w:hAnsi="Times New Roman" w:hint="default"/>
      </w:rPr>
    </w:lvl>
    <w:lvl w:ilvl="4" w:tplc="6AB41260" w:tentative="1">
      <w:start w:val="1"/>
      <w:numFmt w:val="bullet"/>
      <w:lvlText w:val="•"/>
      <w:lvlJc w:val="left"/>
      <w:pPr>
        <w:tabs>
          <w:tab w:val="num" w:pos="3600"/>
        </w:tabs>
        <w:ind w:left="3600" w:hanging="360"/>
      </w:pPr>
      <w:rPr>
        <w:rFonts w:ascii="Times New Roman" w:hAnsi="Times New Roman" w:hint="default"/>
      </w:rPr>
    </w:lvl>
    <w:lvl w:ilvl="5" w:tplc="314C77CC" w:tentative="1">
      <w:start w:val="1"/>
      <w:numFmt w:val="bullet"/>
      <w:lvlText w:val="•"/>
      <w:lvlJc w:val="left"/>
      <w:pPr>
        <w:tabs>
          <w:tab w:val="num" w:pos="4320"/>
        </w:tabs>
        <w:ind w:left="4320" w:hanging="360"/>
      </w:pPr>
      <w:rPr>
        <w:rFonts w:ascii="Times New Roman" w:hAnsi="Times New Roman" w:hint="default"/>
      </w:rPr>
    </w:lvl>
    <w:lvl w:ilvl="6" w:tplc="57E8CB86" w:tentative="1">
      <w:start w:val="1"/>
      <w:numFmt w:val="bullet"/>
      <w:lvlText w:val="•"/>
      <w:lvlJc w:val="left"/>
      <w:pPr>
        <w:tabs>
          <w:tab w:val="num" w:pos="5040"/>
        </w:tabs>
        <w:ind w:left="5040" w:hanging="360"/>
      </w:pPr>
      <w:rPr>
        <w:rFonts w:ascii="Times New Roman" w:hAnsi="Times New Roman" w:hint="default"/>
      </w:rPr>
    </w:lvl>
    <w:lvl w:ilvl="7" w:tplc="6A082862" w:tentative="1">
      <w:start w:val="1"/>
      <w:numFmt w:val="bullet"/>
      <w:lvlText w:val="•"/>
      <w:lvlJc w:val="left"/>
      <w:pPr>
        <w:tabs>
          <w:tab w:val="num" w:pos="5760"/>
        </w:tabs>
        <w:ind w:left="5760" w:hanging="360"/>
      </w:pPr>
      <w:rPr>
        <w:rFonts w:ascii="Times New Roman" w:hAnsi="Times New Roman" w:hint="default"/>
      </w:rPr>
    </w:lvl>
    <w:lvl w:ilvl="8" w:tplc="C1B02A48"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53965BC5"/>
    <w:multiLevelType w:val="hybridMultilevel"/>
    <w:tmpl w:val="A7028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56F41FAE"/>
    <w:multiLevelType w:val="hybridMultilevel"/>
    <w:tmpl w:val="1D80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7307E8"/>
    <w:multiLevelType w:val="multilevel"/>
    <w:tmpl w:val="1FD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8DD5F78"/>
    <w:multiLevelType w:val="hybridMultilevel"/>
    <w:tmpl w:val="97B2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9A42F7E"/>
    <w:multiLevelType w:val="hybridMultilevel"/>
    <w:tmpl w:val="7BE2F032"/>
    <w:lvl w:ilvl="0" w:tplc="4DBE06B8">
      <w:start w:val="1"/>
      <w:numFmt w:val="bullet"/>
      <w:lvlText w:val="•"/>
      <w:lvlJc w:val="left"/>
      <w:pPr>
        <w:tabs>
          <w:tab w:val="num" w:pos="720"/>
        </w:tabs>
        <w:ind w:left="720" w:hanging="360"/>
      </w:pPr>
      <w:rPr>
        <w:rFonts w:ascii="Times New Roman" w:hAnsi="Times New Roman" w:hint="default"/>
      </w:rPr>
    </w:lvl>
    <w:lvl w:ilvl="1" w:tplc="194AADD8" w:tentative="1">
      <w:start w:val="1"/>
      <w:numFmt w:val="bullet"/>
      <w:lvlText w:val="•"/>
      <w:lvlJc w:val="left"/>
      <w:pPr>
        <w:tabs>
          <w:tab w:val="num" w:pos="1440"/>
        </w:tabs>
        <w:ind w:left="1440" w:hanging="360"/>
      </w:pPr>
      <w:rPr>
        <w:rFonts w:ascii="Times New Roman" w:hAnsi="Times New Roman" w:hint="default"/>
      </w:rPr>
    </w:lvl>
    <w:lvl w:ilvl="2" w:tplc="E4ECEF1C" w:tentative="1">
      <w:start w:val="1"/>
      <w:numFmt w:val="bullet"/>
      <w:lvlText w:val="•"/>
      <w:lvlJc w:val="left"/>
      <w:pPr>
        <w:tabs>
          <w:tab w:val="num" w:pos="2160"/>
        </w:tabs>
        <w:ind w:left="2160" w:hanging="360"/>
      </w:pPr>
      <w:rPr>
        <w:rFonts w:ascii="Times New Roman" w:hAnsi="Times New Roman" w:hint="default"/>
      </w:rPr>
    </w:lvl>
    <w:lvl w:ilvl="3" w:tplc="A7C4B840" w:tentative="1">
      <w:start w:val="1"/>
      <w:numFmt w:val="bullet"/>
      <w:lvlText w:val="•"/>
      <w:lvlJc w:val="left"/>
      <w:pPr>
        <w:tabs>
          <w:tab w:val="num" w:pos="2880"/>
        </w:tabs>
        <w:ind w:left="2880" w:hanging="360"/>
      </w:pPr>
      <w:rPr>
        <w:rFonts w:ascii="Times New Roman" w:hAnsi="Times New Roman" w:hint="default"/>
      </w:rPr>
    </w:lvl>
    <w:lvl w:ilvl="4" w:tplc="19CC199A" w:tentative="1">
      <w:start w:val="1"/>
      <w:numFmt w:val="bullet"/>
      <w:lvlText w:val="•"/>
      <w:lvlJc w:val="left"/>
      <w:pPr>
        <w:tabs>
          <w:tab w:val="num" w:pos="3600"/>
        </w:tabs>
        <w:ind w:left="3600" w:hanging="360"/>
      </w:pPr>
      <w:rPr>
        <w:rFonts w:ascii="Times New Roman" w:hAnsi="Times New Roman" w:hint="default"/>
      </w:rPr>
    </w:lvl>
    <w:lvl w:ilvl="5" w:tplc="A58EAE94" w:tentative="1">
      <w:start w:val="1"/>
      <w:numFmt w:val="bullet"/>
      <w:lvlText w:val="•"/>
      <w:lvlJc w:val="left"/>
      <w:pPr>
        <w:tabs>
          <w:tab w:val="num" w:pos="4320"/>
        </w:tabs>
        <w:ind w:left="4320" w:hanging="360"/>
      </w:pPr>
      <w:rPr>
        <w:rFonts w:ascii="Times New Roman" w:hAnsi="Times New Roman" w:hint="default"/>
      </w:rPr>
    </w:lvl>
    <w:lvl w:ilvl="6" w:tplc="088E86EA" w:tentative="1">
      <w:start w:val="1"/>
      <w:numFmt w:val="bullet"/>
      <w:lvlText w:val="•"/>
      <w:lvlJc w:val="left"/>
      <w:pPr>
        <w:tabs>
          <w:tab w:val="num" w:pos="5040"/>
        </w:tabs>
        <w:ind w:left="5040" w:hanging="360"/>
      </w:pPr>
      <w:rPr>
        <w:rFonts w:ascii="Times New Roman" w:hAnsi="Times New Roman" w:hint="default"/>
      </w:rPr>
    </w:lvl>
    <w:lvl w:ilvl="7" w:tplc="48A2BDF2" w:tentative="1">
      <w:start w:val="1"/>
      <w:numFmt w:val="bullet"/>
      <w:lvlText w:val="•"/>
      <w:lvlJc w:val="left"/>
      <w:pPr>
        <w:tabs>
          <w:tab w:val="num" w:pos="5760"/>
        </w:tabs>
        <w:ind w:left="5760" w:hanging="360"/>
      </w:pPr>
      <w:rPr>
        <w:rFonts w:ascii="Times New Roman" w:hAnsi="Times New Roman" w:hint="default"/>
      </w:rPr>
    </w:lvl>
    <w:lvl w:ilvl="8" w:tplc="877C1AB6"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5E0C3554"/>
    <w:multiLevelType w:val="hybridMultilevel"/>
    <w:tmpl w:val="32184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F6024C5"/>
    <w:multiLevelType w:val="hybridMultilevel"/>
    <w:tmpl w:val="9926BDDC"/>
    <w:lvl w:ilvl="0" w:tplc="2D209DEA">
      <w:start w:val="1"/>
      <w:numFmt w:val="bullet"/>
      <w:lvlText w:val=""/>
      <w:lvlJc w:val="left"/>
      <w:pPr>
        <w:tabs>
          <w:tab w:val="num" w:pos="720"/>
        </w:tabs>
        <w:ind w:left="720" w:hanging="360"/>
      </w:pPr>
      <w:rPr>
        <w:rFonts w:ascii="Wingdings" w:hAnsi="Wingdings" w:hint="default"/>
      </w:rPr>
    </w:lvl>
    <w:lvl w:ilvl="1" w:tplc="A8DECA34" w:tentative="1">
      <w:start w:val="1"/>
      <w:numFmt w:val="bullet"/>
      <w:lvlText w:val=""/>
      <w:lvlJc w:val="left"/>
      <w:pPr>
        <w:tabs>
          <w:tab w:val="num" w:pos="1440"/>
        </w:tabs>
        <w:ind w:left="1440" w:hanging="360"/>
      </w:pPr>
      <w:rPr>
        <w:rFonts w:ascii="Wingdings" w:hAnsi="Wingdings" w:hint="default"/>
      </w:rPr>
    </w:lvl>
    <w:lvl w:ilvl="2" w:tplc="AD9A9E44" w:tentative="1">
      <w:start w:val="1"/>
      <w:numFmt w:val="bullet"/>
      <w:lvlText w:val=""/>
      <w:lvlJc w:val="left"/>
      <w:pPr>
        <w:tabs>
          <w:tab w:val="num" w:pos="2160"/>
        </w:tabs>
        <w:ind w:left="2160" w:hanging="360"/>
      </w:pPr>
      <w:rPr>
        <w:rFonts w:ascii="Wingdings" w:hAnsi="Wingdings" w:hint="default"/>
      </w:rPr>
    </w:lvl>
    <w:lvl w:ilvl="3" w:tplc="3346505E" w:tentative="1">
      <w:start w:val="1"/>
      <w:numFmt w:val="bullet"/>
      <w:lvlText w:val=""/>
      <w:lvlJc w:val="left"/>
      <w:pPr>
        <w:tabs>
          <w:tab w:val="num" w:pos="2880"/>
        </w:tabs>
        <w:ind w:left="2880" w:hanging="360"/>
      </w:pPr>
      <w:rPr>
        <w:rFonts w:ascii="Wingdings" w:hAnsi="Wingdings" w:hint="default"/>
      </w:rPr>
    </w:lvl>
    <w:lvl w:ilvl="4" w:tplc="8014F0D0" w:tentative="1">
      <w:start w:val="1"/>
      <w:numFmt w:val="bullet"/>
      <w:lvlText w:val=""/>
      <w:lvlJc w:val="left"/>
      <w:pPr>
        <w:tabs>
          <w:tab w:val="num" w:pos="3600"/>
        </w:tabs>
        <w:ind w:left="3600" w:hanging="360"/>
      </w:pPr>
      <w:rPr>
        <w:rFonts w:ascii="Wingdings" w:hAnsi="Wingdings" w:hint="default"/>
      </w:rPr>
    </w:lvl>
    <w:lvl w:ilvl="5" w:tplc="E6E45FDE" w:tentative="1">
      <w:start w:val="1"/>
      <w:numFmt w:val="bullet"/>
      <w:lvlText w:val=""/>
      <w:lvlJc w:val="left"/>
      <w:pPr>
        <w:tabs>
          <w:tab w:val="num" w:pos="4320"/>
        </w:tabs>
        <w:ind w:left="4320" w:hanging="360"/>
      </w:pPr>
      <w:rPr>
        <w:rFonts w:ascii="Wingdings" w:hAnsi="Wingdings" w:hint="default"/>
      </w:rPr>
    </w:lvl>
    <w:lvl w:ilvl="6" w:tplc="59022A10" w:tentative="1">
      <w:start w:val="1"/>
      <w:numFmt w:val="bullet"/>
      <w:lvlText w:val=""/>
      <w:lvlJc w:val="left"/>
      <w:pPr>
        <w:tabs>
          <w:tab w:val="num" w:pos="5040"/>
        </w:tabs>
        <w:ind w:left="5040" w:hanging="360"/>
      </w:pPr>
      <w:rPr>
        <w:rFonts w:ascii="Wingdings" w:hAnsi="Wingdings" w:hint="default"/>
      </w:rPr>
    </w:lvl>
    <w:lvl w:ilvl="7" w:tplc="FD7C36A2" w:tentative="1">
      <w:start w:val="1"/>
      <w:numFmt w:val="bullet"/>
      <w:lvlText w:val=""/>
      <w:lvlJc w:val="left"/>
      <w:pPr>
        <w:tabs>
          <w:tab w:val="num" w:pos="5760"/>
        </w:tabs>
        <w:ind w:left="5760" w:hanging="360"/>
      </w:pPr>
      <w:rPr>
        <w:rFonts w:ascii="Wingdings" w:hAnsi="Wingdings" w:hint="default"/>
      </w:rPr>
    </w:lvl>
    <w:lvl w:ilvl="8" w:tplc="4F26FA04" w:tentative="1">
      <w:start w:val="1"/>
      <w:numFmt w:val="bullet"/>
      <w:lvlText w:val=""/>
      <w:lvlJc w:val="left"/>
      <w:pPr>
        <w:tabs>
          <w:tab w:val="num" w:pos="6480"/>
        </w:tabs>
        <w:ind w:left="6480" w:hanging="360"/>
      </w:pPr>
      <w:rPr>
        <w:rFonts w:ascii="Wingdings" w:hAnsi="Wingdings" w:hint="default"/>
      </w:rPr>
    </w:lvl>
  </w:abstractNum>
  <w:abstractNum w:abstractNumId="122">
    <w:nsid w:val="5F6450CE"/>
    <w:multiLevelType w:val="hybridMultilevel"/>
    <w:tmpl w:val="4A40E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147391E"/>
    <w:multiLevelType w:val="hybridMultilevel"/>
    <w:tmpl w:val="C0D2EA42"/>
    <w:lvl w:ilvl="0" w:tplc="1F6CBB38">
      <w:start w:val="1"/>
      <w:numFmt w:val="decimal"/>
      <w:lvlText w:val="%1."/>
      <w:lvlJc w:val="left"/>
      <w:pPr>
        <w:tabs>
          <w:tab w:val="num" w:pos="567"/>
        </w:tabs>
        <w:ind w:left="1306" w:hanging="102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29C3A0D"/>
    <w:multiLevelType w:val="hybridMultilevel"/>
    <w:tmpl w:val="68668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6B1AB7"/>
    <w:multiLevelType w:val="hybridMultilevel"/>
    <w:tmpl w:val="092AF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5E25DAD"/>
    <w:multiLevelType w:val="hybridMultilevel"/>
    <w:tmpl w:val="088AC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78B1CBF"/>
    <w:multiLevelType w:val="hybridMultilevel"/>
    <w:tmpl w:val="E06A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8346207"/>
    <w:multiLevelType w:val="hybridMultilevel"/>
    <w:tmpl w:val="E280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8402229"/>
    <w:multiLevelType w:val="hybridMultilevel"/>
    <w:tmpl w:val="6DDC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6546F1"/>
    <w:multiLevelType w:val="hybridMultilevel"/>
    <w:tmpl w:val="840A0C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693851C5"/>
    <w:multiLevelType w:val="hybridMultilevel"/>
    <w:tmpl w:val="06C2C2E6"/>
    <w:lvl w:ilvl="0" w:tplc="0419000B">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34">
    <w:nsid w:val="697212DA"/>
    <w:multiLevelType w:val="hybridMultilevel"/>
    <w:tmpl w:val="CE309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A50585F"/>
    <w:multiLevelType w:val="hybridMultilevel"/>
    <w:tmpl w:val="E5E89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C327826"/>
    <w:multiLevelType w:val="hybridMultilevel"/>
    <w:tmpl w:val="55F28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D1454EB"/>
    <w:multiLevelType w:val="multilevel"/>
    <w:tmpl w:val="1E70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DBE6AD1"/>
    <w:multiLevelType w:val="hybridMultilevel"/>
    <w:tmpl w:val="578AD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F930C1"/>
    <w:multiLevelType w:val="hybridMultilevel"/>
    <w:tmpl w:val="12A6CC5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6E0E6472"/>
    <w:multiLevelType w:val="hybridMultilevel"/>
    <w:tmpl w:val="4C98B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EA338D4"/>
    <w:multiLevelType w:val="hybridMultilevel"/>
    <w:tmpl w:val="C8341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EC7238A"/>
    <w:multiLevelType w:val="hybridMultilevel"/>
    <w:tmpl w:val="BC801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114543C"/>
    <w:multiLevelType w:val="hybridMultilevel"/>
    <w:tmpl w:val="B0880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6C7A76"/>
    <w:multiLevelType w:val="hybridMultilevel"/>
    <w:tmpl w:val="9B860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3B96334"/>
    <w:multiLevelType w:val="hybridMultilevel"/>
    <w:tmpl w:val="3064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3F24963"/>
    <w:multiLevelType w:val="hybridMultilevel"/>
    <w:tmpl w:val="48903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45F4112"/>
    <w:multiLevelType w:val="hybridMultilevel"/>
    <w:tmpl w:val="21AA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5175563"/>
    <w:multiLevelType w:val="hybridMultilevel"/>
    <w:tmpl w:val="EE548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72A4609"/>
    <w:multiLevelType w:val="multilevel"/>
    <w:tmpl w:val="29E0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7AA0049"/>
    <w:multiLevelType w:val="hybridMultilevel"/>
    <w:tmpl w:val="3A38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A05591B"/>
    <w:multiLevelType w:val="hybridMultilevel"/>
    <w:tmpl w:val="47D08DA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2">
    <w:nsid w:val="7AC76BD0"/>
    <w:multiLevelType w:val="hybridMultilevel"/>
    <w:tmpl w:val="C832C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B136731"/>
    <w:multiLevelType w:val="hybridMultilevel"/>
    <w:tmpl w:val="07D0FE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4">
    <w:nsid w:val="7CD70F96"/>
    <w:multiLevelType w:val="hybridMultilevel"/>
    <w:tmpl w:val="290E68A8"/>
    <w:lvl w:ilvl="0" w:tplc="7DE64406">
      <w:start w:val="1"/>
      <w:numFmt w:val="bullet"/>
      <w:lvlText w:val=""/>
      <w:lvlJc w:val="left"/>
      <w:pPr>
        <w:tabs>
          <w:tab w:val="num" w:pos="720"/>
        </w:tabs>
        <w:ind w:left="720" w:hanging="360"/>
      </w:pPr>
      <w:rPr>
        <w:rFonts w:ascii="Wingdings" w:hAnsi="Wingdings" w:hint="default"/>
      </w:rPr>
    </w:lvl>
    <w:lvl w:ilvl="1" w:tplc="2856F9BA" w:tentative="1">
      <w:start w:val="1"/>
      <w:numFmt w:val="bullet"/>
      <w:lvlText w:val=""/>
      <w:lvlJc w:val="left"/>
      <w:pPr>
        <w:tabs>
          <w:tab w:val="num" w:pos="1440"/>
        </w:tabs>
        <w:ind w:left="1440" w:hanging="360"/>
      </w:pPr>
      <w:rPr>
        <w:rFonts w:ascii="Wingdings" w:hAnsi="Wingdings" w:hint="default"/>
      </w:rPr>
    </w:lvl>
    <w:lvl w:ilvl="2" w:tplc="F87AE97A" w:tentative="1">
      <w:start w:val="1"/>
      <w:numFmt w:val="bullet"/>
      <w:lvlText w:val=""/>
      <w:lvlJc w:val="left"/>
      <w:pPr>
        <w:tabs>
          <w:tab w:val="num" w:pos="2160"/>
        </w:tabs>
        <w:ind w:left="2160" w:hanging="360"/>
      </w:pPr>
      <w:rPr>
        <w:rFonts w:ascii="Wingdings" w:hAnsi="Wingdings" w:hint="default"/>
      </w:rPr>
    </w:lvl>
    <w:lvl w:ilvl="3" w:tplc="7A26A1EC" w:tentative="1">
      <w:start w:val="1"/>
      <w:numFmt w:val="bullet"/>
      <w:lvlText w:val=""/>
      <w:lvlJc w:val="left"/>
      <w:pPr>
        <w:tabs>
          <w:tab w:val="num" w:pos="2880"/>
        </w:tabs>
        <w:ind w:left="2880" w:hanging="360"/>
      </w:pPr>
      <w:rPr>
        <w:rFonts w:ascii="Wingdings" w:hAnsi="Wingdings" w:hint="default"/>
      </w:rPr>
    </w:lvl>
    <w:lvl w:ilvl="4" w:tplc="70AAC400" w:tentative="1">
      <w:start w:val="1"/>
      <w:numFmt w:val="bullet"/>
      <w:lvlText w:val=""/>
      <w:lvlJc w:val="left"/>
      <w:pPr>
        <w:tabs>
          <w:tab w:val="num" w:pos="3600"/>
        </w:tabs>
        <w:ind w:left="3600" w:hanging="360"/>
      </w:pPr>
      <w:rPr>
        <w:rFonts w:ascii="Wingdings" w:hAnsi="Wingdings" w:hint="default"/>
      </w:rPr>
    </w:lvl>
    <w:lvl w:ilvl="5" w:tplc="EAB6EA84" w:tentative="1">
      <w:start w:val="1"/>
      <w:numFmt w:val="bullet"/>
      <w:lvlText w:val=""/>
      <w:lvlJc w:val="left"/>
      <w:pPr>
        <w:tabs>
          <w:tab w:val="num" w:pos="4320"/>
        </w:tabs>
        <w:ind w:left="4320" w:hanging="360"/>
      </w:pPr>
      <w:rPr>
        <w:rFonts w:ascii="Wingdings" w:hAnsi="Wingdings" w:hint="default"/>
      </w:rPr>
    </w:lvl>
    <w:lvl w:ilvl="6" w:tplc="4A389ECA" w:tentative="1">
      <w:start w:val="1"/>
      <w:numFmt w:val="bullet"/>
      <w:lvlText w:val=""/>
      <w:lvlJc w:val="left"/>
      <w:pPr>
        <w:tabs>
          <w:tab w:val="num" w:pos="5040"/>
        </w:tabs>
        <w:ind w:left="5040" w:hanging="360"/>
      </w:pPr>
      <w:rPr>
        <w:rFonts w:ascii="Wingdings" w:hAnsi="Wingdings" w:hint="default"/>
      </w:rPr>
    </w:lvl>
    <w:lvl w:ilvl="7" w:tplc="187EDB60" w:tentative="1">
      <w:start w:val="1"/>
      <w:numFmt w:val="bullet"/>
      <w:lvlText w:val=""/>
      <w:lvlJc w:val="left"/>
      <w:pPr>
        <w:tabs>
          <w:tab w:val="num" w:pos="5760"/>
        </w:tabs>
        <w:ind w:left="5760" w:hanging="360"/>
      </w:pPr>
      <w:rPr>
        <w:rFonts w:ascii="Wingdings" w:hAnsi="Wingdings" w:hint="default"/>
      </w:rPr>
    </w:lvl>
    <w:lvl w:ilvl="8" w:tplc="9ABE09EA" w:tentative="1">
      <w:start w:val="1"/>
      <w:numFmt w:val="bullet"/>
      <w:lvlText w:val=""/>
      <w:lvlJc w:val="left"/>
      <w:pPr>
        <w:tabs>
          <w:tab w:val="num" w:pos="6480"/>
        </w:tabs>
        <w:ind w:left="6480" w:hanging="360"/>
      </w:pPr>
      <w:rPr>
        <w:rFonts w:ascii="Wingdings" w:hAnsi="Wingdings" w:hint="default"/>
      </w:rPr>
    </w:lvl>
  </w:abstractNum>
  <w:abstractNum w:abstractNumId="155">
    <w:nsid w:val="7D3E7CFE"/>
    <w:multiLevelType w:val="hybridMultilevel"/>
    <w:tmpl w:val="BFAE0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D8D6879"/>
    <w:multiLevelType w:val="hybridMultilevel"/>
    <w:tmpl w:val="516C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E1D70AA"/>
    <w:multiLevelType w:val="hybridMultilevel"/>
    <w:tmpl w:val="FDF8DFB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8">
    <w:nsid w:val="7F4E232F"/>
    <w:multiLevelType w:val="hybridMultilevel"/>
    <w:tmpl w:val="13249E54"/>
    <w:lvl w:ilvl="0" w:tplc="9A8EB3DA">
      <w:start w:val="1"/>
      <w:numFmt w:val="bullet"/>
      <w:lvlText w:val=""/>
      <w:lvlJc w:val="left"/>
      <w:pPr>
        <w:tabs>
          <w:tab w:val="num" w:pos="720"/>
        </w:tabs>
        <w:ind w:left="720" w:hanging="360"/>
      </w:pPr>
      <w:rPr>
        <w:rFonts w:ascii="Wingdings" w:hAnsi="Wingdings" w:hint="default"/>
      </w:rPr>
    </w:lvl>
    <w:lvl w:ilvl="1" w:tplc="303CE210" w:tentative="1">
      <w:start w:val="1"/>
      <w:numFmt w:val="bullet"/>
      <w:lvlText w:val=""/>
      <w:lvlJc w:val="left"/>
      <w:pPr>
        <w:tabs>
          <w:tab w:val="num" w:pos="1440"/>
        </w:tabs>
        <w:ind w:left="1440" w:hanging="360"/>
      </w:pPr>
      <w:rPr>
        <w:rFonts w:ascii="Wingdings" w:hAnsi="Wingdings" w:hint="default"/>
      </w:rPr>
    </w:lvl>
    <w:lvl w:ilvl="2" w:tplc="28F25AA6" w:tentative="1">
      <w:start w:val="1"/>
      <w:numFmt w:val="bullet"/>
      <w:lvlText w:val=""/>
      <w:lvlJc w:val="left"/>
      <w:pPr>
        <w:tabs>
          <w:tab w:val="num" w:pos="2160"/>
        </w:tabs>
        <w:ind w:left="2160" w:hanging="360"/>
      </w:pPr>
      <w:rPr>
        <w:rFonts w:ascii="Wingdings" w:hAnsi="Wingdings" w:hint="default"/>
      </w:rPr>
    </w:lvl>
    <w:lvl w:ilvl="3" w:tplc="1A0CB662" w:tentative="1">
      <w:start w:val="1"/>
      <w:numFmt w:val="bullet"/>
      <w:lvlText w:val=""/>
      <w:lvlJc w:val="left"/>
      <w:pPr>
        <w:tabs>
          <w:tab w:val="num" w:pos="2880"/>
        </w:tabs>
        <w:ind w:left="2880" w:hanging="360"/>
      </w:pPr>
      <w:rPr>
        <w:rFonts w:ascii="Wingdings" w:hAnsi="Wingdings" w:hint="default"/>
      </w:rPr>
    </w:lvl>
    <w:lvl w:ilvl="4" w:tplc="7EBC805E" w:tentative="1">
      <w:start w:val="1"/>
      <w:numFmt w:val="bullet"/>
      <w:lvlText w:val=""/>
      <w:lvlJc w:val="left"/>
      <w:pPr>
        <w:tabs>
          <w:tab w:val="num" w:pos="3600"/>
        </w:tabs>
        <w:ind w:left="3600" w:hanging="360"/>
      </w:pPr>
      <w:rPr>
        <w:rFonts w:ascii="Wingdings" w:hAnsi="Wingdings" w:hint="default"/>
      </w:rPr>
    </w:lvl>
    <w:lvl w:ilvl="5" w:tplc="F544B334" w:tentative="1">
      <w:start w:val="1"/>
      <w:numFmt w:val="bullet"/>
      <w:lvlText w:val=""/>
      <w:lvlJc w:val="left"/>
      <w:pPr>
        <w:tabs>
          <w:tab w:val="num" w:pos="4320"/>
        </w:tabs>
        <w:ind w:left="4320" w:hanging="360"/>
      </w:pPr>
      <w:rPr>
        <w:rFonts w:ascii="Wingdings" w:hAnsi="Wingdings" w:hint="default"/>
      </w:rPr>
    </w:lvl>
    <w:lvl w:ilvl="6" w:tplc="59CA18C4" w:tentative="1">
      <w:start w:val="1"/>
      <w:numFmt w:val="bullet"/>
      <w:lvlText w:val=""/>
      <w:lvlJc w:val="left"/>
      <w:pPr>
        <w:tabs>
          <w:tab w:val="num" w:pos="5040"/>
        </w:tabs>
        <w:ind w:left="5040" w:hanging="360"/>
      </w:pPr>
      <w:rPr>
        <w:rFonts w:ascii="Wingdings" w:hAnsi="Wingdings" w:hint="default"/>
      </w:rPr>
    </w:lvl>
    <w:lvl w:ilvl="7" w:tplc="9F12E464" w:tentative="1">
      <w:start w:val="1"/>
      <w:numFmt w:val="bullet"/>
      <w:lvlText w:val=""/>
      <w:lvlJc w:val="left"/>
      <w:pPr>
        <w:tabs>
          <w:tab w:val="num" w:pos="5760"/>
        </w:tabs>
        <w:ind w:left="5760" w:hanging="360"/>
      </w:pPr>
      <w:rPr>
        <w:rFonts w:ascii="Wingdings" w:hAnsi="Wingdings" w:hint="default"/>
      </w:rPr>
    </w:lvl>
    <w:lvl w:ilvl="8" w:tplc="5874CAC0" w:tentative="1">
      <w:start w:val="1"/>
      <w:numFmt w:val="bullet"/>
      <w:lvlText w:val=""/>
      <w:lvlJc w:val="left"/>
      <w:pPr>
        <w:tabs>
          <w:tab w:val="num" w:pos="6480"/>
        </w:tabs>
        <w:ind w:left="6480" w:hanging="360"/>
      </w:pPr>
      <w:rPr>
        <w:rFonts w:ascii="Wingdings" w:hAnsi="Wingdings" w:hint="default"/>
      </w:rPr>
    </w:lvl>
  </w:abstractNum>
  <w:abstractNum w:abstractNumId="159">
    <w:nsid w:val="7FFC45C5"/>
    <w:multiLevelType w:val="hybridMultilevel"/>
    <w:tmpl w:val="A5E48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4"/>
  </w:num>
  <w:num w:numId="2">
    <w:abstractNumId w:val="94"/>
  </w:num>
  <w:num w:numId="3">
    <w:abstractNumId w:val="142"/>
  </w:num>
  <w:num w:numId="4">
    <w:abstractNumId w:val="27"/>
  </w:num>
  <w:num w:numId="5">
    <w:abstractNumId w:val="120"/>
  </w:num>
  <w:num w:numId="6">
    <w:abstractNumId w:val="10"/>
  </w:num>
  <w:num w:numId="7">
    <w:abstractNumId w:val="22"/>
  </w:num>
  <w:num w:numId="8">
    <w:abstractNumId w:val="51"/>
  </w:num>
  <w:num w:numId="9">
    <w:abstractNumId w:val="104"/>
  </w:num>
  <w:num w:numId="10">
    <w:abstractNumId w:val="31"/>
  </w:num>
  <w:num w:numId="11">
    <w:abstractNumId w:val="73"/>
  </w:num>
  <w:num w:numId="12">
    <w:abstractNumId w:val="62"/>
  </w:num>
  <w:num w:numId="13">
    <w:abstractNumId w:val="58"/>
  </w:num>
  <w:num w:numId="14">
    <w:abstractNumId w:val="101"/>
  </w:num>
  <w:num w:numId="15">
    <w:abstractNumId w:val="20"/>
  </w:num>
  <w:num w:numId="16">
    <w:abstractNumId w:val="132"/>
  </w:num>
  <w:num w:numId="17">
    <w:abstractNumId w:val="108"/>
  </w:num>
  <w:num w:numId="18">
    <w:abstractNumId w:val="74"/>
  </w:num>
  <w:num w:numId="19">
    <w:abstractNumId w:val="64"/>
  </w:num>
  <w:num w:numId="20">
    <w:abstractNumId w:val="71"/>
  </w:num>
  <w:num w:numId="21">
    <w:abstractNumId w:val="107"/>
  </w:num>
  <w:num w:numId="22">
    <w:abstractNumId w:val="46"/>
  </w:num>
  <w:num w:numId="23">
    <w:abstractNumId w:val="25"/>
  </w:num>
  <w:num w:numId="24">
    <w:abstractNumId w:val="153"/>
  </w:num>
  <w:num w:numId="25">
    <w:abstractNumId w:val="36"/>
  </w:num>
  <w:num w:numId="26">
    <w:abstractNumId w:val="38"/>
  </w:num>
  <w:num w:numId="27">
    <w:abstractNumId w:val="39"/>
  </w:num>
  <w:num w:numId="28">
    <w:abstractNumId w:val="35"/>
  </w:num>
  <w:num w:numId="29">
    <w:abstractNumId w:val="78"/>
  </w:num>
  <w:num w:numId="30">
    <w:abstractNumId w:val="95"/>
  </w:num>
  <w:num w:numId="31">
    <w:abstractNumId w:val="128"/>
  </w:num>
  <w:num w:numId="32">
    <w:abstractNumId w:val="76"/>
  </w:num>
  <w:num w:numId="33">
    <w:abstractNumId w:val="24"/>
  </w:num>
  <w:num w:numId="34">
    <w:abstractNumId w:val="34"/>
  </w:num>
  <w:num w:numId="35">
    <w:abstractNumId w:val="135"/>
  </w:num>
  <w:num w:numId="36">
    <w:abstractNumId w:val="126"/>
  </w:num>
  <w:num w:numId="37">
    <w:abstractNumId w:val="65"/>
  </w:num>
  <w:num w:numId="38">
    <w:abstractNumId w:val="48"/>
  </w:num>
  <w:num w:numId="39">
    <w:abstractNumId w:val="125"/>
  </w:num>
  <w:num w:numId="40">
    <w:abstractNumId w:val="140"/>
  </w:num>
  <w:num w:numId="41">
    <w:abstractNumId w:val="17"/>
  </w:num>
  <w:num w:numId="42">
    <w:abstractNumId w:val="159"/>
  </w:num>
  <w:num w:numId="43">
    <w:abstractNumId w:val="43"/>
  </w:num>
  <w:num w:numId="44">
    <w:abstractNumId w:val="146"/>
  </w:num>
  <w:num w:numId="45">
    <w:abstractNumId w:val="67"/>
  </w:num>
  <w:num w:numId="46">
    <w:abstractNumId w:val="81"/>
  </w:num>
  <w:num w:numId="47">
    <w:abstractNumId w:val="80"/>
  </w:num>
  <w:num w:numId="48">
    <w:abstractNumId w:val="54"/>
  </w:num>
  <w:num w:numId="49">
    <w:abstractNumId w:val="112"/>
  </w:num>
  <w:num w:numId="50">
    <w:abstractNumId w:val="152"/>
  </w:num>
  <w:num w:numId="51">
    <w:abstractNumId w:val="66"/>
  </w:num>
  <w:num w:numId="52">
    <w:abstractNumId w:val="61"/>
  </w:num>
  <w:num w:numId="53">
    <w:abstractNumId w:val="148"/>
  </w:num>
  <w:num w:numId="54">
    <w:abstractNumId w:val="141"/>
  </w:num>
  <w:num w:numId="55">
    <w:abstractNumId w:val="56"/>
  </w:num>
  <w:num w:numId="56">
    <w:abstractNumId w:val="72"/>
  </w:num>
  <w:num w:numId="57">
    <w:abstractNumId w:val="7"/>
  </w:num>
  <w:num w:numId="58">
    <w:abstractNumId w:val="8"/>
  </w:num>
  <w:num w:numId="59">
    <w:abstractNumId w:val="130"/>
  </w:num>
  <w:num w:numId="60">
    <w:abstractNumId w:val="47"/>
  </w:num>
  <w:num w:numId="61">
    <w:abstractNumId w:val="83"/>
  </w:num>
  <w:num w:numId="62">
    <w:abstractNumId w:val="151"/>
  </w:num>
  <w:num w:numId="63">
    <w:abstractNumId w:val="143"/>
  </w:num>
  <w:num w:numId="64">
    <w:abstractNumId w:val="99"/>
  </w:num>
  <w:num w:numId="65">
    <w:abstractNumId w:val="52"/>
  </w:num>
  <w:num w:numId="66">
    <w:abstractNumId w:val="118"/>
  </w:num>
  <w:num w:numId="67">
    <w:abstractNumId w:val="40"/>
  </w:num>
  <w:num w:numId="68">
    <w:abstractNumId w:val="30"/>
  </w:num>
  <w:num w:numId="69">
    <w:abstractNumId w:val="127"/>
  </w:num>
  <w:num w:numId="70">
    <w:abstractNumId w:val="122"/>
  </w:num>
  <w:num w:numId="71">
    <w:abstractNumId w:val="144"/>
  </w:num>
  <w:num w:numId="72">
    <w:abstractNumId w:val="114"/>
  </w:num>
  <w:num w:numId="73">
    <w:abstractNumId w:val="69"/>
  </w:num>
  <w:num w:numId="74">
    <w:abstractNumId w:val="156"/>
  </w:num>
  <w:num w:numId="75">
    <w:abstractNumId w:val="14"/>
  </w:num>
  <w:num w:numId="76">
    <w:abstractNumId w:val="4"/>
  </w:num>
  <w:num w:numId="77">
    <w:abstractNumId w:val="13"/>
  </w:num>
  <w:num w:numId="78">
    <w:abstractNumId w:val="60"/>
  </w:num>
  <w:num w:numId="79">
    <w:abstractNumId w:val="119"/>
  </w:num>
  <w:num w:numId="80">
    <w:abstractNumId w:val="113"/>
  </w:num>
  <w:num w:numId="81">
    <w:abstractNumId w:val="105"/>
  </w:num>
  <w:num w:numId="82">
    <w:abstractNumId w:val="149"/>
  </w:num>
  <w:num w:numId="83">
    <w:abstractNumId w:val="70"/>
  </w:num>
  <w:num w:numId="84">
    <w:abstractNumId w:val="50"/>
  </w:num>
  <w:num w:numId="85">
    <w:abstractNumId w:val="49"/>
  </w:num>
  <w:num w:numId="86">
    <w:abstractNumId w:val="37"/>
  </w:num>
  <w:num w:numId="87">
    <w:abstractNumId w:val="98"/>
  </w:num>
  <w:num w:numId="88">
    <w:abstractNumId w:val="129"/>
  </w:num>
  <w:num w:numId="89">
    <w:abstractNumId w:val="16"/>
  </w:num>
  <w:num w:numId="90">
    <w:abstractNumId w:val="79"/>
  </w:num>
  <w:num w:numId="91">
    <w:abstractNumId w:val="42"/>
  </w:num>
  <w:num w:numId="92">
    <w:abstractNumId w:val="12"/>
  </w:num>
  <w:num w:numId="93">
    <w:abstractNumId w:val="84"/>
  </w:num>
  <w:num w:numId="94">
    <w:abstractNumId w:val="86"/>
  </w:num>
  <w:num w:numId="95">
    <w:abstractNumId w:val="92"/>
  </w:num>
  <w:num w:numId="96">
    <w:abstractNumId w:val="88"/>
  </w:num>
  <w:num w:numId="97">
    <w:abstractNumId w:val="121"/>
  </w:num>
  <w:num w:numId="98">
    <w:abstractNumId w:val="158"/>
  </w:num>
  <w:num w:numId="99">
    <w:abstractNumId w:val="154"/>
  </w:num>
  <w:num w:numId="1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num>
  <w:num w:numId="102">
    <w:abstractNumId w:val="23"/>
  </w:num>
  <w:num w:numId="103">
    <w:abstractNumId w:val="137"/>
  </w:num>
  <w:num w:numId="104">
    <w:abstractNumId w:val="102"/>
  </w:num>
  <w:num w:numId="105">
    <w:abstractNumId w:val="82"/>
  </w:num>
  <w:num w:numId="106">
    <w:abstractNumId w:val="15"/>
  </w:num>
  <w:num w:numId="107">
    <w:abstractNumId w:val="90"/>
  </w:num>
  <w:num w:numId="108">
    <w:abstractNumId w:val="18"/>
  </w:num>
  <w:num w:numId="109">
    <w:abstractNumId w:val="53"/>
  </w:num>
  <w:num w:numId="110">
    <w:abstractNumId w:val="117"/>
  </w:num>
  <w:num w:numId="111">
    <w:abstractNumId w:val="103"/>
  </w:num>
  <w:num w:numId="112">
    <w:abstractNumId w:val="28"/>
  </w:num>
  <w:num w:numId="113">
    <w:abstractNumId w:val="68"/>
  </w:num>
  <w:num w:numId="114">
    <w:abstractNumId w:val="131"/>
  </w:num>
  <w:num w:numId="115">
    <w:abstractNumId w:val="11"/>
  </w:num>
  <w:num w:numId="1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num>
  <w:num w:numId="1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num>
  <w:num w:numId="121">
    <w:abstractNumId w:val="136"/>
  </w:num>
  <w:num w:numId="122">
    <w:abstractNumId w:val="6"/>
  </w:num>
  <w:num w:numId="123">
    <w:abstractNumId w:val="41"/>
  </w:num>
  <w:num w:numId="124">
    <w:abstractNumId w:val="9"/>
  </w:num>
  <w:num w:numId="125">
    <w:abstractNumId w:val="32"/>
  </w:num>
  <w:num w:numId="126">
    <w:abstractNumId w:val="139"/>
  </w:num>
  <w:num w:numId="127">
    <w:abstractNumId w:val="133"/>
  </w:num>
  <w:num w:numId="128">
    <w:abstractNumId w:val="85"/>
  </w:num>
  <w:num w:numId="129">
    <w:abstractNumId w:val="150"/>
  </w:num>
  <w:num w:numId="130">
    <w:abstractNumId w:val="77"/>
  </w:num>
  <w:num w:numId="131">
    <w:abstractNumId w:val="55"/>
  </w:num>
  <w:num w:numId="132">
    <w:abstractNumId w:val="29"/>
  </w:num>
  <w:num w:numId="133">
    <w:abstractNumId w:val="116"/>
  </w:num>
  <w:num w:numId="134">
    <w:abstractNumId w:val="138"/>
  </w:num>
  <w:num w:numId="135">
    <w:abstractNumId w:val="26"/>
  </w:num>
  <w:num w:numId="136">
    <w:abstractNumId w:val="57"/>
  </w:num>
  <w:num w:numId="137">
    <w:abstractNumId w:val="3"/>
  </w:num>
  <w:num w:numId="138">
    <w:abstractNumId w:val="33"/>
  </w:num>
  <w:num w:numId="139">
    <w:abstractNumId w:val="21"/>
  </w:num>
  <w:num w:numId="140">
    <w:abstractNumId w:val="63"/>
  </w:num>
  <w:num w:numId="141">
    <w:abstractNumId w:val="44"/>
  </w:num>
  <w:num w:numId="142">
    <w:abstractNumId w:val="157"/>
  </w:num>
  <w:num w:numId="143">
    <w:abstractNumId w:val="106"/>
  </w:num>
  <w:num w:numId="144">
    <w:abstractNumId w:val="59"/>
  </w:num>
  <w:num w:numId="145">
    <w:abstractNumId w:val="147"/>
  </w:num>
  <w:num w:numId="14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6"/>
  </w:num>
  <w:num w:numId="148">
    <w:abstractNumId w:val="111"/>
  </w:num>
  <w:num w:numId="149">
    <w:abstractNumId w:val="87"/>
  </w:num>
  <w:num w:numId="150">
    <w:abstractNumId w:val="109"/>
  </w:num>
  <w:num w:numId="151">
    <w:abstractNumId w:val="75"/>
  </w:num>
  <w:num w:numId="152">
    <w:abstractNumId w:val="100"/>
  </w:num>
  <w:num w:numId="153">
    <w:abstractNumId w:val="19"/>
  </w:num>
  <w:num w:numId="154">
    <w:abstractNumId w:val="115"/>
  </w:num>
  <w:num w:numId="155">
    <w:abstractNumId w:val="45"/>
  </w:num>
  <w:num w:numId="156">
    <w:abstractNumId w:val="110"/>
  </w:num>
  <w:num w:numId="157">
    <w:abstractNumId w:val="124"/>
  </w:num>
  <w:num w:numId="158">
    <w:abstractNumId w:val="89"/>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C4EB0"/>
    <w:rsid w:val="000026B8"/>
    <w:rsid w:val="00006A58"/>
    <w:rsid w:val="0001130A"/>
    <w:rsid w:val="00013886"/>
    <w:rsid w:val="000139F7"/>
    <w:rsid w:val="00016B85"/>
    <w:rsid w:val="0001778A"/>
    <w:rsid w:val="00017CA1"/>
    <w:rsid w:val="00022E79"/>
    <w:rsid w:val="0002469C"/>
    <w:rsid w:val="00024E54"/>
    <w:rsid w:val="00025541"/>
    <w:rsid w:val="00032C83"/>
    <w:rsid w:val="0003348E"/>
    <w:rsid w:val="00034F45"/>
    <w:rsid w:val="00035D9F"/>
    <w:rsid w:val="00040012"/>
    <w:rsid w:val="00041B3F"/>
    <w:rsid w:val="000429D3"/>
    <w:rsid w:val="000445C2"/>
    <w:rsid w:val="000452F3"/>
    <w:rsid w:val="0005061C"/>
    <w:rsid w:val="00053249"/>
    <w:rsid w:val="00057A30"/>
    <w:rsid w:val="00060593"/>
    <w:rsid w:val="00063B06"/>
    <w:rsid w:val="00072B49"/>
    <w:rsid w:val="00076825"/>
    <w:rsid w:val="000807FB"/>
    <w:rsid w:val="00080E0F"/>
    <w:rsid w:val="0008509E"/>
    <w:rsid w:val="000865BA"/>
    <w:rsid w:val="000869BE"/>
    <w:rsid w:val="00086D0E"/>
    <w:rsid w:val="000970D7"/>
    <w:rsid w:val="000A641D"/>
    <w:rsid w:val="000B33E2"/>
    <w:rsid w:val="000C2FA4"/>
    <w:rsid w:val="000C6FB2"/>
    <w:rsid w:val="000D31CC"/>
    <w:rsid w:val="000E51F6"/>
    <w:rsid w:val="000E54F3"/>
    <w:rsid w:val="000E634E"/>
    <w:rsid w:val="000E7D86"/>
    <w:rsid w:val="000F2EFC"/>
    <w:rsid w:val="00100F7E"/>
    <w:rsid w:val="00101689"/>
    <w:rsid w:val="0010410D"/>
    <w:rsid w:val="00105BD7"/>
    <w:rsid w:val="00107B22"/>
    <w:rsid w:val="00114313"/>
    <w:rsid w:val="00114546"/>
    <w:rsid w:val="0011472F"/>
    <w:rsid w:val="001174EC"/>
    <w:rsid w:val="0012157B"/>
    <w:rsid w:val="00122C28"/>
    <w:rsid w:val="00123BA4"/>
    <w:rsid w:val="0012496A"/>
    <w:rsid w:val="00125BC2"/>
    <w:rsid w:val="00127E99"/>
    <w:rsid w:val="001332F2"/>
    <w:rsid w:val="001356F1"/>
    <w:rsid w:val="001406FA"/>
    <w:rsid w:val="00140909"/>
    <w:rsid w:val="00143179"/>
    <w:rsid w:val="001449DD"/>
    <w:rsid w:val="00144BE2"/>
    <w:rsid w:val="00145E76"/>
    <w:rsid w:val="00146DCE"/>
    <w:rsid w:val="0015312A"/>
    <w:rsid w:val="0015693F"/>
    <w:rsid w:val="001571FC"/>
    <w:rsid w:val="00157994"/>
    <w:rsid w:val="00166117"/>
    <w:rsid w:val="001669C7"/>
    <w:rsid w:val="00170C42"/>
    <w:rsid w:val="00174AFD"/>
    <w:rsid w:val="001777C1"/>
    <w:rsid w:val="00181AF9"/>
    <w:rsid w:val="0018450C"/>
    <w:rsid w:val="00190ADB"/>
    <w:rsid w:val="001944A4"/>
    <w:rsid w:val="001971A0"/>
    <w:rsid w:val="0019727F"/>
    <w:rsid w:val="001A0C87"/>
    <w:rsid w:val="001A50C5"/>
    <w:rsid w:val="001A5826"/>
    <w:rsid w:val="001A67EB"/>
    <w:rsid w:val="001B6C8A"/>
    <w:rsid w:val="001C244A"/>
    <w:rsid w:val="001D0AF1"/>
    <w:rsid w:val="001D456F"/>
    <w:rsid w:val="001D47A5"/>
    <w:rsid w:val="001D5DAD"/>
    <w:rsid w:val="001D6B33"/>
    <w:rsid w:val="001E0960"/>
    <w:rsid w:val="001E0B46"/>
    <w:rsid w:val="001E24B9"/>
    <w:rsid w:val="001E2AE5"/>
    <w:rsid w:val="001E513A"/>
    <w:rsid w:val="001F08A2"/>
    <w:rsid w:val="001F1431"/>
    <w:rsid w:val="001F264C"/>
    <w:rsid w:val="001F3C1A"/>
    <w:rsid w:val="001F55A5"/>
    <w:rsid w:val="001F576F"/>
    <w:rsid w:val="001F6568"/>
    <w:rsid w:val="002026AB"/>
    <w:rsid w:val="00202B26"/>
    <w:rsid w:val="00203265"/>
    <w:rsid w:val="00203B67"/>
    <w:rsid w:val="00206BA0"/>
    <w:rsid w:val="00210CFC"/>
    <w:rsid w:val="00211F64"/>
    <w:rsid w:val="0021291D"/>
    <w:rsid w:val="00213F94"/>
    <w:rsid w:val="002169C2"/>
    <w:rsid w:val="002178C9"/>
    <w:rsid w:val="00217EFC"/>
    <w:rsid w:val="00221FC8"/>
    <w:rsid w:val="002222AD"/>
    <w:rsid w:val="00224AF7"/>
    <w:rsid w:val="0022749A"/>
    <w:rsid w:val="002321DE"/>
    <w:rsid w:val="002354AA"/>
    <w:rsid w:val="00235A07"/>
    <w:rsid w:val="002367D4"/>
    <w:rsid w:val="002415FC"/>
    <w:rsid w:val="00242C4A"/>
    <w:rsid w:val="00243F10"/>
    <w:rsid w:val="0025138A"/>
    <w:rsid w:val="00251928"/>
    <w:rsid w:val="00261F5B"/>
    <w:rsid w:val="00262CE3"/>
    <w:rsid w:val="00263F24"/>
    <w:rsid w:val="00263FDC"/>
    <w:rsid w:val="00264D24"/>
    <w:rsid w:val="002704D8"/>
    <w:rsid w:val="002707AC"/>
    <w:rsid w:val="002708F2"/>
    <w:rsid w:val="0027160F"/>
    <w:rsid w:val="00273DE6"/>
    <w:rsid w:val="00274873"/>
    <w:rsid w:val="0027517E"/>
    <w:rsid w:val="00276886"/>
    <w:rsid w:val="00281651"/>
    <w:rsid w:val="002875BA"/>
    <w:rsid w:val="002927A8"/>
    <w:rsid w:val="00292A34"/>
    <w:rsid w:val="00292C7E"/>
    <w:rsid w:val="00295A7A"/>
    <w:rsid w:val="00295BE2"/>
    <w:rsid w:val="002A3EFC"/>
    <w:rsid w:val="002A4A8F"/>
    <w:rsid w:val="002B0D87"/>
    <w:rsid w:val="002C02A7"/>
    <w:rsid w:val="002C124E"/>
    <w:rsid w:val="002C15C2"/>
    <w:rsid w:val="002C4162"/>
    <w:rsid w:val="002C5497"/>
    <w:rsid w:val="002D09F4"/>
    <w:rsid w:val="002D5673"/>
    <w:rsid w:val="002D7207"/>
    <w:rsid w:val="002D730D"/>
    <w:rsid w:val="002D74D4"/>
    <w:rsid w:val="002E042C"/>
    <w:rsid w:val="002E1C26"/>
    <w:rsid w:val="002E3A79"/>
    <w:rsid w:val="002E4958"/>
    <w:rsid w:val="002E5692"/>
    <w:rsid w:val="002E63DF"/>
    <w:rsid w:val="002F079A"/>
    <w:rsid w:val="002F41E8"/>
    <w:rsid w:val="002F4296"/>
    <w:rsid w:val="003000EB"/>
    <w:rsid w:val="0030042B"/>
    <w:rsid w:val="00300EB8"/>
    <w:rsid w:val="00307CB4"/>
    <w:rsid w:val="00311215"/>
    <w:rsid w:val="0031243A"/>
    <w:rsid w:val="003153C8"/>
    <w:rsid w:val="00316866"/>
    <w:rsid w:val="00321576"/>
    <w:rsid w:val="00323C03"/>
    <w:rsid w:val="00324DE7"/>
    <w:rsid w:val="00324E7C"/>
    <w:rsid w:val="003262F5"/>
    <w:rsid w:val="0033130D"/>
    <w:rsid w:val="00332CDE"/>
    <w:rsid w:val="003367B2"/>
    <w:rsid w:val="00341518"/>
    <w:rsid w:val="0034210A"/>
    <w:rsid w:val="00346125"/>
    <w:rsid w:val="003532E3"/>
    <w:rsid w:val="00356801"/>
    <w:rsid w:val="0035744A"/>
    <w:rsid w:val="00357F76"/>
    <w:rsid w:val="003607C4"/>
    <w:rsid w:val="00362F7F"/>
    <w:rsid w:val="00366873"/>
    <w:rsid w:val="003746A0"/>
    <w:rsid w:val="0037579C"/>
    <w:rsid w:val="00375907"/>
    <w:rsid w:val="00381BD9"/>
    <w:rsid w:val="003828B4"/>
    <w:rsid w:val="00384E1C"/>
    <w:rsid w:val="0038722B"/>
    <w:rsid w:val="0039067D"/>
    <w:rsid w:val="00390B7C"/>
    <w:rsid w:val="003943F3"/>
    <w:rsid w:val="00397565"/>
    <w:rsid w:val="00397BFE"/>
    <w:rsid w:val="003A2505"/>
    <w:rsid w:val="003A2D82"/>
    <w:rsid w:val="003A3371"/>
    <w:rsid w:val="003A38E6"/>
    <w:rsid w:val="003A73A6"/>
    <w:rsid w:val="003B3B8E"/>
    <w:rsid w:val="003B5C66"/>
    <w:rsid w:val="003B6FB0"/>
    <w:rsid w:val="003C1637"/>
    <w:rsid w:val="003C5370"/>
    <w:rsid w:val="003C5CC6"/>
    <w:rsid w:val="003E08EC"/>
    <w:rsid w:val="003E2780"/>
    <w:rsid w:val="003E7569"/>
    <w:rsid w:val="003F0EC9"/>
    <w:rsid w:val="003F2A63"/>
    <w:rsid w:val="003F3057"/>
    <w:rsid w:val="003F546F"/>
    <w:rsid w:val="003F56FC"/>
    <w:rsid w:val="00403707"/>
    <w:rsid w:val="00404D88"/>
    <w:rsid w:val="00406374"/>
    <w:rsid w:val="00414415"/>
    <w:rsid w:val="004166B9"/>
    <w:rsid w:val="004175CB"/>
    <w:rsid w:val="00423EBD"/>
    <w:rsid w:val="004272B8"/>
    <w:rsid w:val="00427A37"/>
    <w:rsid w:val="0043090E"/>
    <w:rsid w:val="004314B6"/>
    <w:rsid w:val="00431C9B"/>
    <w:rsid w:val="0044060B"/>
    <w:rsid w:val="004416CF"/>
    <w:rsid w:val="00442429"/>
    <w:rsid w:val="00443430"/>
    <w:rsid w:val="00444F3C"/>
    <w:rsid w:val="00446C02"/>
    <w:rsid w:val="00451B4D"/>
    <w:rsid w:val="00453E4D"/>
    <w:rsid w:val="00453EB5"/>
    <w:rsid w:val="00455968"/>
    <w:rsid w:val="00457F9F"/>
    <w:rsid w:val="00461E96"/>
    <w:rsid w:val="0046252B"/>
    <w:rsid w:val="00474111"/>
    <w:rsid w:val="00475EAF"/>
    <w:rsid w:val="0048000C"/>
    <w:rsid w:val="0048395F"/>
    <w:rsid w:val="00484C22"/>
    <w:rsid w:val="00484D58"/>
    <w:rsid w:val="00487B11"/>
    <w:rsid w:val="004902F9"/>
    <w:rsid w:val="00490D87"/>
    <w:rsid w:val="00491F9E"/>
    <w:rsid w:val="004936D9"/>
    <w:rsid w:val="00495405"/>
    <w:rsid w:val="0049545A"/>
    <w:rsid w:val="00495D26"/>
    <w:rsid w:val="004970F6"/>
    <w:rsid w:val="004A28F3"/>
    <w:rsid w:val="004A3A8D"/>
    <w:rsid w:val="004A4740"/>
    <w:rsid w:val="004A47BE"/>
    <w:rsid w:val="004A4DF9"/>
    <w:rsid w:val="004A5519"/>
    <w:rsid w:val="004A5567"/>
    <w:rsid w:val="004B2E6B"/>
    <w:rsid w:val="004B7C0A"/>
    <w:rsid w:val="004C034A"/>
    <w:rsid w:val="004C3493"/>
    <w:rsid w:val="004C4476"/>
    <w:rsid w:val="004C548F"/>
    <w:rsid w:val="004D3195"/>
    <w:rsid w:val="004D64CB"/>
    <w:rsid w:val="004D7341"/>
    <w:rsid w:val="004E0B23"/>
    <w:rsid w:val="004E4D3F"/>
    <w:rsid w:val="004E53C1"/>
    <w:rsid w:val="004F05E9"/>
    <w:rsid w:val="004F21F2"/>
    <w:rsid w:val="004F384C"/>
    <w:rsid w:val="004F7D57"/>
    <w:rsid w:val="00500D21"/>
    <w:rsid w:val="00501C12"/>
    <w:rsid w:val="00502781"/>
    <w:rsid w:val="00502E89"/>
    <w:rsid w:val="00504447"/>
    <w:rsid w:val="005073F2"/>
    <w:rsid w:val="005074B2"/>
    <w:rsid w:val="00507896"/>
    <w:rsid w:val="00513549"/>
    <w:rsid w:val="005152F3"/>
    <w:rsid w:val="005164DA"/>
    <w:rsid w:val="005165B7"/>
    <w:rsid w:val="005168EC"/>
    <w:rsid w:val="0052470E"/>
    <w:rsid w:val="00531183"/>
    <w:rsid w:val="00531E81"/>
    <w:rsid w:val="0053324A"/>
    <w:rsid w:val="00535E17"/>
    <w:rsid w:val="00536374"/>
    <w:rsid w:val="00537D36"/>
    <w:rsid w:val="00540801"/>
    <w:rsid w:val="00541536"/>
    <w:rsid w:val="00541863"/>
    <w:rsid w:val="00545D84"/>
    <w:rsid w:val="005461A2"/>
    <w:rsid w:val="00547942"/>
    <w:rsid w:val="00554299"/>
    <w:rsid w:val="005564EB"/>
    <w:rsid w:val="0056082D"/>
    <w:rsid w:val="00561F1E"/>
    <w:rsid w:val="00563951"/>
    <w:rsid w:val="0056411E"/>
    <w:rsid w:val="00564B87"/>
    <w:rsid w:val="00567BA2"/>
    <w:rsid w:val="005842FF"/>
    <w:rsid w:val="00586373"/>
    <w:rsid w:val="0059240C"/>
    <w:rsid w:val="00595B01"/>
    <w:rsid w:val="005A24A1"/>
    <w:rsid w:val="005A467E"/>
    <w:rsid w:val="005A53DA"/>
    <w:rsid w:val="005A6910"/>
    <w:rsid w:val="005B0EFB"/>
    <w:rsid w:val="005B1B33"/>
    <w:rsid w:val="005B3E44"/>
    <w:rsid w:val="005B5805"/>
    <w:rsid w:val="005B5E48"/>
    <w:rsid w:val="005B62D7"/>
    <w:rsid w:val="005B7834"/>
    <w:rsid w:val="005C2CA6"/>
    <w:rsid w:val="005C5A3A"/>
    <w:rsid w:val="005C5F23"/>
    <w:rsid w:val="005C61A6"/>
    <w:rsid w:val="005D1FAF"/>
    <w:rsid w:val="005D25F3"/>
    <w:rsid w:val="005D4AD8"/>
    <w:rsid w:val="005D5415"/>
    <w:rsid w:val="005D7C04"/>
    <w:rsid w:val="005E2D71"/>
    <w:rsid w:val="005E33B7"/>
    <w:rsid w:val="005E6DC9"/>
    <w:rsid w:val="005F3912"/>
    <w:rsid w:val="005F47AA"/>
    <w:rsid w:val="00600693"/>
    <w:rsid w:val="00601BD0"/>
    <w:rsid w:val="006031B4"/>
    <w:rsid w:val="00611984"/>
    <w:rsid w:val="006127FF"/>
    <w:rsid w:val="00613339"/>
    <w:rsid w:val="00614796"/>
    <w:rsid w:val="00615189"/>
    <w:rsid w:val="006167FB"/>
    <w:rsid w:val="00617DD3"/>
    <w:rsid w:val="00621D23"/>
    <w:rsid w:val="00622611"/>
    <w:rsid w:val="006229CC"/>
    <w:rsid w:val="006233A7"/>
    <w:rsid w:val="00630684"/>
    <w:rsid w:val="00631080"/>
    <w:rsid w:val="0063183E"/>
    <w:rsid w:val="006323D8"/>
    <w:rsid w:val="0064077E"/>
    <w:rsid w:val="00640B31"/>
    <w:rsid w:val="00644A0F"/>
    <w:rsid w:val="0064668F"/>
    <w:rsid w:val="00652BA9"/>
    <w:rsid w:val="00655252"/>
    <w:rsid w:val="0065629E"/>
    <w:rsid w:val="00656A65"/>
    <w:rsid w:val="00660389"/>
    <w:rsid w:val="00663528"/>
    <w:rsid w:val="0066583B"/>
    <w:rsid w:val="00666E06"/>
    <w:rsid w:val="00666FBF"/>
    <w:rsid w:val="00670AA2"/>
    <w:rsid w:val="00671E5A"/>
    <w:rsid w:val="00674D8C"/>
    <w:rsid w:val="0068344B"/>
    <w:rsid w:val="00684CDE"/>
    <w:rsid w:val="00686DE0"/>
    <w:rsid w:val="00687642"/>
    <w:rsid w:val="006916DA"/>
    <w:rsid w:val="00691E8B"/>
    <w:rsid w:val="00693F66"/>
    <w:rsid w:val="006947C9"/>
    <w:rsid w:val="00694EB9"/>
    <w:rsid w:val="00695D83"/>
    <w:rsid w:val="006A0CA5"/>
    <w:rsid w:val="006A2107"/>
    <w:rsid w:val="006A54BC"/>
    <w:rsid w:val="006B30D8"/>
    <w:rsid w:val="006B6746"/>
    <w:rsid w:val="006C1101"/>
    <w:rsid w:val="006C17B8"/>
    <w:rsid w:val="006C5675"/>
    <w:rsid w:val="006C5C0F"/>
    <w:rsid w:val="006C78A8"/>
    <w:rsid w:val="006C7CAF"/>
    <w:rsid w:val="006D0751"/>
    <w:rsid w:val="006D255A"/>
    <w:rsid w:val="006D2B64"/>
    <w:rsid w:val="006D323A"/>
    <w:rsid w:val="006D5FB5"/>
    <w:rsid w:val="006E0A40"/>
    <w:rsid w:val="006E22EE"/>
    <w:rsid w:val="006E38ED"/>
    <w:rsid w:val="006E3E8C"/>
    <w:rsid w:val="006E53D0"/>
    <w:rsid w:val="006F6986"/>
    <w:rsid w:val="0070337F"/>
    <w:rsid w:val="007049B3"/>
    <w:rsid w:val="00711AEE"/>
    <w:rsid w:val="00712BBE"/>
    <w:rsid w:val="0071317F"/>
    <w:rsid w:val="00714FAE"/>
    <w:rsid w:val="00716B82"/>
    <w:rsid w:val="00725D55"/>
    <w:rsid w:val="0072721A"/>
    <w:rsid w:val="00730F29"/>
    <w:rsid w:val="007336B3"/>
    <w:rsid w:val="007336EE"/>
    <w:rsid w:val="00736796"/>
    <w:rsid w:val="00742889"/>
    <w:rsid w:val="00742E0A"/>
    <w:rsid w:val="00746381"/>
    <w:rsid w:val="00750B47"/>
    <w:rsid w:val="00750F25"/>
    <w:rsid w:val="00751F47"/>
    <w:rsid w:val="007566A0"/>
    <w:rsid w:val="0075696A"/>
    <w:rsid w:val="00761092"/>
    <w:rsid w:val="00761F09"/>
    <w:rsid w:val="00762642"/>
    <w:rsid w:val="007662AF"/>
    <w:rsid w:val="0076680B"/>
    <w:rsid w:val="00766BD2"/>
    <w:rsid w:val="007712CF"/>
    <w:rsid w:val="007739F4"/>
    <w:rsid w:val="007769F2"/>
    <w:rsid w:val="007775F4"/>
    <w:rsid w:val="007776CC"/>
    <w:rsid w:val="00785F60"/>
    <w:rsid w:val="0078772A"/>
    <w:rsid w:val="0079077B"/>
    <w:rsid w:val="007A047C"/>
    <w:rsid w:val="007A4278"/>
    <w:rsid w:val="007B1108"/>
    <w:rsid w:val="007B2671"/>
    <w:rsid w:val="007B641A"/>
    <w:rsid w:val="007C3600"/>
    <w:rsid w:val="007C513F"/>
    <w:rsid w:val="007C529B"/>
    <w:rsid w:val="007C5E09"/>
    <w:rsid w:val="007C6ED7"/>
    <w:rsid w:val="007D0296"/>
    <w:rsid w:val="007D378F"/>
    <w:rsid w:val="007D656E"/>
    <w:rsid w:val="007D676B"/>
    <w:rsid w:val="007E1A10"/>
    <w:rsid w:val="007E276A"/>
    <w:rsid w:val="007E7E83"/>
    <w:rsid w:val="007F2878"/>
    <w:rsid w:val="007F5CD2"/>
    <w:rsid w:val="00801514"/>
    <w:rsid w:val="00805418"/>
    <w:rsid w:val="00806699"/>
    <w:rsid w:val="00806AE1"/>
    <w:rsid w:val="0081247E"/>
    <w:rsid w:val="0081376C"/>
    <w:rsid w:val="0081379B"/>
    <w:rsid w:val="008214EF"/>
    <w:rsid w:val="00821BDA"/>
    <w:rsid w:val="00823BDD"/>
    <w:rsid w:val="00824FB7"/>
    <w:rsid w:val="0082717E"/>
    <w:rsid w:val="00833907"/>
    <w:rsid w:val="00836773"/>
    <w:rsid w:val="008368C6"/>
    <w:rsid w:val="008372DF"/>
    <w:rsid w:val="008403DD"/>
    <w:rsid w:val="00841346"/>
    <w:rsid w:val="00841F70"/>
    <w:rsid w:val="00843CF5"/>
    <w:rsid w:val="008445C2"/>
    <w:rsid w:val="00844742"/>
    <w:rsid w:val="00847C1F"/>
    <w:rsid w:val="00851A21"/>
    <w:rsid w:val="00852E34"/>
    <w:rsid w:val="00862AAF"/>
    <w:rsid w:val="00867B1A"/>
    <w:rsid w:val="008737B3"/>
    <w:rsid w:val="00874059"/>
    <w:rsid w:val="00874A94"/>
    <w:rsid w:val="0087745C"/>
    <w:rsid w:val="00877F57"/>
    <w:rsid w:val="00880B8D"/>
    <w:rsid w:val="008828F7"/>
    <w:rsid w:val="00887FFC"/>
    <w:rsid w:val="00890066"/>
    <w:rsid w:val="008A1659"/>
    <w:rsid w:val="008A49BF"/>
    <w:rsid w:val="008A4E4E"/>
    <w:rsid w:val="008B2AF3"/>
    <w:rsid w:val="008B3AC8"/>
    <w:rsid w:val="008B4C7F"/>
    <w:rsid w:val="008B67A0"/>
    <w:rsid w:val="008B69F8"/>
    <w:rsid w:val="008C5051"/>
    <w:rsid w:val="008C5668"/>
    <w:rsid w:val="008C6462"/>
    <w:rsid w:val="008C697E"/>
    <w:rsid w:val="008C7E4D"/>
    <w:rsid w:val="008D05D5"/>
    <w:rsid w:val="008D06BC"/>
    <w:rsid w:val="008D4E74"/>
    <w:rsid w:val="008D6460"/>
    <w:rsid w:val="008D796D"/>
    <w:rsid w:val="008E0724"/>
    <w:rsid w:val="008E16D5"/>
    <w:rsid w:val="008E36D0"/>
    <w:rsid w:val="008E69F6"/>
    <w:rsid w:val="008E6D66"/>
    <w:rsid w:val="008F0CB6"/>
    <w:rsid w:val="008F48CE"/>
    <w:rsid w:val="008F5F4B"/>
    <w:rsid w:val="008F6D21"/>
    <w:rsid w:val="008F6E68"/>
    <w:rsid w:val="008F7432"/>
    <w:rsid w:val="00901369"/>
    <w:rsid w:val="00904C78"/>
    <w:rsid w:val="009064C0"/>
    <w:rsid w:val="009136C8"/>
    <w:rsid w:val="00914F36"/>
    <w:rsid w:val="0091612D"/>
    <w:rsid w:val="00916F20"/>
    <w:rsid w:val="009216B6"/>
    <w:rsid w:val="00924C3A"/>
    <w:rsid w:val="00926CC1"/>
    <w:rsid w:val="0093176C"/>
    <w:rsid w:val="00933226"/>
    <w:rsid w:val="00933518"/>
    <w:rsid w:val="00933DDB"/>
    <w:rsid w:val="009349E6"/>
    <w:rsid w:val="009427DE"/>
    <w:rsid w:val="00946014"/>
    <w:rsid w:val="009504EA"/>
    <w:rsid w:val="00960091"/>
    <w:rsid w:val="00964FBB"/>
    <w:rsid w:val="00970AF2"/>
    <w:rsid w:val="00970B5D"/>
    <w:rsid w:val="0097436F"/>
    <w:rsid w:val="0097562E"/>
    <w:rsid w:val="009778E9"/>
    <w:rsid w:val="0099029B"/>
    <w:rsid w:val="00992874"/>
    <w:rsid w:val="00992FA4"/>
    <w:rsid w:val="00993570"/>
    <w:rsid w:val="00993FFA"/>
    <w:rsid w:val="0099676A"/>
    <w:rsid w:val="009970E7"/>
    <w:rsid w:val="009A14C7"/>
    <w:rsid w:val="009B2DF3"/>
    <w:rsid w:val="009B3036"/>
    <w:rsid w:val="009B4B59"/>
    <w:rsid w:val="009B66A3"/>
    <w:rsid w:val="009B7D26"/>
    <w:rsid w:val="009B7E2D"/>
    <w:rsid w:val="009C24E5"/>
    <w:rsid w:val="009C2692"/>
    <w:rsid w:val="009C401D"/>
    <w:rsid w:val="009C4541"/>
    <w:rsid w:val="009C482D"/>
    <w:rsid w:val="009C4940"/>
    <w:rsid w:val="009D0859"/>
    <w:rsid w:val="009D1BC2"/>
    <w:rsid w:val="009D3542"/>
    <w:rsid w:val="009D36AD"/>
    <w:rsid w:val="009D467D"/>
    <w:rsid w:val="009D4C29"/>
    <w:rsid w:val="009E59D0"/>
    <w:rsid w:val="009E5B8D"/>
    <w:rsid w:val="009E6090"/>
    <w:rsid w:val="009E61DA"/>
    <w:rsid w:val="009F0576"/>
    <w:rsid w:val="009F1BBC"/>
    <w:rsid w:val="009F444C"/>
    <w:rsid w:val="009F73B3"/>
    <w:rsid w:val="009F749F"/>
    <w:rsid w:val="009F77CB"/>
    <w:rsid w:val="009F795E"/>
    <w:rsid w:val="00A00121"/>
    <w:rsid w:val="00A01242"/>
    <w:rsid w:val="00A01867"/>
    <w:rsid w:val="00A03861"/>
    <w:rsid w:val="00A044A8"/>
    <w:rsid w:val="00A057FC"/>
    <w:rsid w:val="00A10FA9"/>
    <w:rsid w:val="00A12F99"/>
    <w:rsid w:val="00A17C41"/>
    <w:rsid w:val="00A23866"/>
    <w:rsid w:val="00A23E22"/>
    <w:rsid w:val="00A24173"/>
    <w:rsid w:val="00A2437C"/>
    <w:rsid w:val="00A30FBB"/>
    <w:rsid w:val="00A36D44"/>
    <w:rsid w:val="00A375DC"/>
    <w:rsid w:val="00A41996"/>
    <w:rsid w:val="00A42696"/>
    <w:rsid w:val="00A43C14"/>
    <w:rsid w:val="00A5075D"/>
    <w:rsid w:val="00A52752"/>
    <w:rsid w:val="00A54672"/>
    <w:rsid w:val="00A5734A"/>
    <w:rsid w:val="00A60F30"/>
    <w:rsid w:val="00A63240"/>
    <w:rsid w:val="00A711DD"/>
    <w:rsid w:val="00A771A7"/>
    <w:rsid w:val="00A82D87"/>
    <w:rsid w:val="00A91472"/>
    <w:rsid w:val="00A91AA1"/>
    <w:rsid w:val="00A957EE"/>
    <w:rsid w:val="00A96123"/>
    <w:rsid w:val="00A96FC3"/>
    <w:rsid w:val="00AA5DFD"/>
    <w:rsid w:val="00AA6DEB"/>
    <w:rsid w:val="00AA7E56"/>
    <w:rsid w:val="00AB1A46"/>
    <w:rsid w:val="00AB25C9"/>
    <w:rsid w:val="00AB265A"/>
    <w:rsid w:val="00AB3298"/>
    <w:rsid w:val="00AB4F20"/>
    <w:rsid w:val="00AB512C"/>
    <w:rsid w:val="00AB5D25"/>
    <w:rsid w:val="00AC1441"/>
    <w:rsid w:val="00AC149F"/>
    <w:rsid w:val="00AC305F"/>
    <w:rsid w:val="00AD4F7D"/>
    <w:rsid w:val="00AD53C0"/>
    <w:rsid w:val="00AD5E4C"/>
    <w:rsid w:val="00AD696C"/>
    <w:rsid w:val="00AD748F"/>
    <w:rsid w:val="00AD79A4"/>
    <w:rsid w:val="00AE1480"/>
    <w:rsid w:val="00AE1938"/>
    <w:rsid w:val="00AE19BF"/>
    <w:rsid w:val="00AE3254"/>
    <w:rsid w:val="00AE6756"/>
    <w:rsid w:val="00AE6EED"/>
    <w:rsid w:val="00AF088E"/>
    <w:rsid w:val="00AF4202"/>
    <w:rsid w:val="00AF5C06"/>
    <w:rsid w:val="00AF6B9F"/>
    <w:rsid w:val="00AF7047"/>
    <w:rsid w:val="00AF7B48"/>
    <w:rsid w:val="00B0475D"/>
    <w:rsid w:val="00B04F97"/>
    <w:rsid w:val="00B0548B"/>
    <w:rsid w:val="00B06D46"/>
    <w:rsid w:val="00B0706A"/>
    <w:rsid w:val="00B07D75"/>
    <w:rsid w:val="00B139BE"/>
    <w:rsid w:val="00B15A96"/>
    <w:rsid w:val="00B1621B"/>
    <w:rsid w:val="00B166D5"/>
    <w:rsid w:val="00B175B6"/>
    <w:rsid w:val="00B21DC6"/>
    <w:rsid w:val="00B2399F"/>
    <w:rsid w:val="00B23D5F"/>
    <w:rsid w:val="00B262F5"/>
    <w:rsid w:val="00B313AD"/>
    <w:rsid w:val="00B31649"/>
    <w:rsid w:val="00B32F76"/>
    <w:rsid w:val="00B3426F"/>
    <w:rsid w:val="00B35E0E"/>
    <w:rsid w:val="00B44ADA"/>
    <w:rsid w:val="00B47F38"/>
    <w:rsid w:val="00B5099D"/>
    <w:rsid w:val="00B53357"/>
    <w:rsid w:val="00B551EA"/>
    <w:rsid w:val="00B60893"/>
    <w:rsid w:val="00B61104"/>
    <w:rsid w:val="00B61307"/>
    <w:rsid w:val="00B61873"/>
    <w:rsid w:val="00B65199"/>
    <w:rsid w:val="00B667BA"/>
    <w:rsid w:val="00B6749A"/>
    <w:rsid w:val="00B70B10"/>
    <w:rsid w:val="00B70F14"/>
    <w:rsid w:val="00B7637D"/>
    <w:rsid w:val="00B823AE"/>
    <w:rsid w:val="00B853E2"/>
    <w:rsid w:val="00B90A6D"/>
    <w:rsid w:val="00B94A85"/>
    <w:rsid w:val="00BA032E"/>
    <w:rsid w:val="00BA085C"/>
    <w:rsid w:val="00BA3502"/>
    <w:rsid w:val="00BA3B13"/>
    <w:rsid w:val="00BA3D8A"/>
    <w:rsid w:val="00BA535E"/>
    <w:rsid w:val="00BB089C"/>
    <w:rsid w:val="00BB3CEC"/>
    <w:rsid w:val="00BB5F43"/>
    <w:rsid w:val="00BB7609"/>
    <w:rsid w:val="00BB77D6"/>
    <w:rsid w:val="00BC126C"/>
    <w:rsid w:val="00BC198D"/>
    <w:rsid w:val="00BC21FC"/>
    <w:rsid w:val="00BC3828"/>
    <w:rsid w:val="00BC5C3D"/>
    <w:rsid w:val="00BD0260"/>
    <w:rsid w:val="00BD0963"/>
    <w:rsid w:val="00BD2D49"/>
    <w:rsid w:val="00BD560D"/>
    <w:rsid w:val="00BD6B2A"/>
    <w:rsid w:val="00BD6CD9"/>
    <w:rsid w:val="00BE0AD6"/>
    <w:rsid w:val="00BE105F"/>
    <w:rsid w:val="00BE4610"/>
    <w:rsid w:val="00BE53C1"/>
    <w:rsid w:val="00BE589D"/>
    <w:rsid w:val="00BF0B47"/>
    <w:rsid w:val="00BF3EEF"/>
    <w:rsid w:val="00BF62E1"/>
    <w:rsid w:val="00C023FF"/>
    <w:rsid w:val="00C05C0E"/>
    <w:rsid w:val="00C10E74"/>
    <w:rsid w:val="00C11BA0"/>
    <w:rsid w:val="00C12533"/>
    <w:rsid w:val="00C2621F"/>
    <w:rsid w:val="00C32DC6"/>
    <w:rsid w:val="00C33B81"/>
    <w:rsid w:val="00C349AE"/>
    <w:rsid w:val="00C37506"/>
    <w:rsid w:val="00C41EAB"/>
    <w:rsid w:val="00C43846"/>
    <w:rsid w:val="00C44373"/>
    <w:rsid w:val="00C45C92"/>
    <w:rsid w:val="00C51470"/>
    <w:rsid w:val="00C54E57"/>
    <w:rsid w:val="00C55B92"/>
    <w:rsid w:val="00C56F58"/>
    <w:rsid w:val="00C5738B"/>
    <w:rsid w:val="00C6060A"/>
    <w:rsid w:val="00C636C7"/>
    <w:rsid w:val="00C63858"/>
    <w:rsid w:val="00C67BA7"/>
    <w:rsid w:val="00C67CCD"/>
    <w:rsid w:val="00C71FC1"/>
    <w:rsid w:val="00C74FA9"/>
    <w:rsid w:val="00C76596"/>
    <w:rsid w:val="00C771A6"/>
    <w:rsid w:val="00C7797A"/>
    <w:rsid w:val="00C8093D"/>
    <w:rsid w:val="00C8214E"/>
    <w:rsid w:val="00C822BB"/>
    <w:rsid w:val="00C842B4"/>
    <w:rsid w:val="00C8468B"/>
    <w:rsid w:val="00C859D0"/>
    <w:rsid w:val="00C85C5B"/>
    <w:rsid w:val="00C862AF"/>
    <w:rsid w:val="00C91181"/>
    <w:rsid w:val="00C9166D"/>
    <w:rsid w:val="00C91FB7"/>
    <w:rsid w:val="00C96B7A"/>
    <w:rsid w:val="00CA24BF"/>
    <w:rsid w:val="00CA54AF"/>
    <w:rsid w:val="00CA67A1"/>
    <w:rsid w:val="00CB085B"/>
    <w:rsid w:val="00CB1ACC"/>
    <w:rsid w:val="00CB2067"/>
    <w:rsid w:val="00CB212A"/>
    <w:rsid w:val="00CB5D38"/>
    <w:rsid w:val="00CC29D1"/>
    <w:rsid w:val="00CC799D"/>
    <w:rsid w:val="00CC7BFF"/>
    <w:rsid w:val="00CD3AE8"/>
    <w:rsid w:val="00CE1C20"/>
    <w:rsid w:val="00CE23F2"/>
    <w:rsid w:val="00CE26B8"/>
    <w:rsid w:val="00CE29BF"/>
    <w:rsid w:val="00CE3D1C"/>
    <w:rsid w:val="00CE5345"/>
    <w:rsid w:val="00CE5AB7"/>
    <w:rsid w:val="00CE6A3B"/>
    <w:rsid w:val="00CE7547"/>
    <w:rsid w:val="00CF0891"/>
    <w:rsid w:val="00CF1768"/>
    <w:rsid w:val="00CF7C20"/>
    <w:rsid w:val="00D01078"/>
    <w:rsid w:val="00D034B6"/>
    <w:rsid w:val="00D11D4A"/>
    <w:rsid w:val="00D12982"/>
    <w:rsid w:val="00D14B69"/>
    <w:rsid w:val="00D20053"/>
    <w:rsid w:val="00D20771"/>
    <w:rsid w:val="00D213A1"/>
    <w:rsid w:val="00D34989"/>
    <w:rsid w:val="00D35BFA"/>
    <w:rsid w:val="00D361C7"/>
    <w:rsid w:val="00D3633E"/>
    <w:rsid w:val="00D36B09"/>
    <w:rsid w:val="00D40257"/>
    <w:rsid w:val="00D450E4"/>
    <w:rsid w:val="00D53752"/>
    <w:rsid w:val="00D559DC"/>
    <w:rsid w:val="00D579C6"/>
    <w:rsid w:val="00D60704"/>
    <w:rsid w:val="00D64BFC"/>
    <w:rsid w:val="00D74431"/>
    <w:rsid w:val="00D74ADF"/>
    <w:rsid w:val="00D77965"/>
    <w:rsid w:val="00D80A71"/>
    <w:rsid w:val="00D82650"/>
    <w:rsid w:val="00D96BB0"/>
    <w:rsid w:val="00DA3286"/>
    <w:rsid w:val="00DA3EBD"/>
    <w:rsid w:val="00DA4025"/>
    <w:rsid w:val="00DA4914"/>
    <w:rsid w:val="00DA4F87"/>
    <w:rsid w:val="00DA5B42"/>
    <w:rsid w:val="00DA5DD2"/>
    <w:rsid w:val="00DA7904"/>
    <w:rsid w:val="00DB3236"/>
    <w:rsid w:val="00DB4273"/>
    <w:rsid w:val="00DB6E29"/>
    <w:rsid w:val="00DC07DB"/>
    <w:rsid w:val="00DC2158"/>
    <w:rsid w:val="00DC405D"/>
    <w:rsid w:val="00DC4737"/>
    <w:rsid w:val="00DC54AC"/>
    <w:rsid w:val="00DC550F"/>
    <w:rsid w:val="00DC614C"/>
    <w:rsid w:val="00DD045A"/>
    <w:rsid w:val="00DD1BED"/>
    <w:rsid w:val="00DD45B3"/>
    <w:rsid w:val="00DD70CA"/>
    <w:rsid w:val="00DD7B6B"/>
    <w:rsid w:val="00DE17A7"/>
    <w:rsid w:val="00DE25C5"/>
    <w:rsid w:val="00DE39E4"/>
    <w:rsid w:val="00DE4C4D"/>
    <w:rsid w:val="00DE5F52"/>
    <w:rsid w:val="00DE6DDD"/>
    <w:rsid w:val="00DF0BB6"/>
    <w:rsid w:val="00DF1484"/>
    <w:rsid w:val="00DF4D4B"/>
    <w:rsid w:val="00DF629D"/>
    <w:rsid w:val="00DF7DA1"/>
    <w:rsid w:val="00E0366C"/>
    <w:rsid w:val="00E0502F"/>
    <w:rsid w:val="00E06AFC"/>
    <w:rsid w:val="00E10E5D"/>
    <w:rsid w:val="00E1148C"/>
    <w:rsid w:val="00E11B93"/>
    <w:rsid w:val="00E14AFF"/>
    <w:rsid w:val="00E15189"/>
    <w:rsid w:val="00E15500"/>
    <w:rsid w:val="00E15CA3"/>
    <w:rsid w:val="00E22DE1"/>
    <w:rsid w:val="00E23084"/>
    <w:rsid w:val="00E24675"/>
    <w:rsid w:val="00E260FD"/>
    <w:rsid w:val="00E31C38"/>
    <w:rsid w:val="00E360A5"/>
    <w:rsid w:val="00E36EDE"/>
    <w:rsid w:val="00E4087C"/>
    <w:rsid w:val="00E415AB"/>
    <w:rsid w:val="00E437AD"/>
    <w:rsid w:val="00E43C27"/>
    <w:rsid w:val="00E52636"/>
    <w:rsid w:val="00E55A18"/>
    <w:rsid w:val="00E56AFE"/>
    <w:rsid w:val="00E57532"/>
    <w:rsid w:val="00E628D2"/>
    <w:rsid w:val="00E63202"/>
    <w:rsid w:val="00E635BA"/>
    <w:rsid w:val="00E63CA6"/>
    <w:rsid w:val="00E63EDE"/>
    <w:rsid w:val="00E64506"/>
    <w:rsid w:val="00E704D4"/>
    <w:rsid w:val="00E70BFD"/>
    <w:rsid w:val="00E72FFB"/>
    <w:rsid w:val="00E73172"/>
    <w:rsid w:val="00E744A9"/>
    <w:rsid w:val="00E76B30"/>
    <w:rsid w:val="00E77B68"/>
    <w:rsid w:val="00E83EF6"/>
    <w:rsid w:val="00E86E6E"/>
    <w:rsid w:val="00E87C7E"/>
    <w:rsid w:val="00E90DAC"/>
    <w:rsid w:val="00E935B5"/>
    <w:rsid w:val="00E93F14"/>
    <w:rsid w:val="00E97109"/>
    <w:rsid w:val="00EA23CA"/>
    <w:rsid w:val="00EA25FA"/>
    <w:rsid w:val="00EA7DD6"/>
    <w:rsid w:val="00EB02DB"/>
    <w:rsid w:val="00EB13AF"/>
    <w:rsid w:val="00EB3A02"/>
    <w:rsid w:val="00EB45CF"/>
    <w:rsid w:val="00EB50E4"/>
    <w:rsid w:val="00EB53B1"/>
    <w:rsid w:val="00EB5F8D"/>
    <w:rsid w:val="00EC31BB"/>
    <w:rsid w:val="00EC3987"/>
    <w:rsid w:val="00EC63B0"/>
    <w:rsid w:val="00EC6433"/>
    <w:rsid w:val="00ED03D8"/>
    <w:rsid w:val="00ED1117"/>
    <w:rsid w:val="00ED490C"/>
    <w:rsid w:val="00EE2911"/>
    <w:rsid w:val="00EE2B15"/>
    <w:rsid w:val="00EE33E3"/>
    <w:rsid w:val="00EF09F6"/>
    <w:rsid w:val="00EF10FC"/>
    <w:rsid w:val="00EF1533"/>
    <w:rsid w:val="00EF4797"/>
    <w:rsid w:val="00EF4B4E"/>
    <w:rsid w:val="00EF799B"/>
    <w:rsid w:val="00EF7CE4"/>
    <w:rsid w:val="00EF7F05"/>
    <w:rsid w:val="00F005BA"/>
    <w:rsid w:val="00F02691"/>
    <w:rsid w:val="00F0456A"/>
    <w:rsid w:val="00F06FCA"/>
    <w:rsid w:val="00F0743A"/>
    <w:rsid w:val="00F11175"/>
    <w:rsid w:val="00F11552"/>
    <w:rsid w:val="00F13840"/>
    <w:rsid w:val="00F15091"/>
    <w:rsid w:val="00F172A0"/>
    <w:rsid w:val="00F21F90"/>
    <w:rsid w:val="00F228CC"/>
    <w:rsid w:val="00F23B28"/>
    <w:rsid w:val="00F25910"/>
    <w:rsid w:val="00F25C47"/>
    <w:rsid w:val="00F302BE"/>
    <w:rsid w:val="00F30CF3"/>
    <w:rsid w:val="00F30CF4"/>
    <w:rsid w:val="00F318E1"/>
    <w:rsid w:val="00F4203E"/>
    <w:rsid w:val="00F4205B"/>
    <w:rsid w:val="00F430AD"/>
    <w:rsid w:val="00F47AD5"/>
    <w:rsid w:val="00F5171C"/>
    <w:rsid w:val="00F616AE"/>
    <w:rsid w:val="00F61766"/>
    <w:rsid w:val="00F62333"/>
    <w:rsid w:val="00F74F8E"/>
    <w:rsid w:val="00F77F59"/>
    <w:rsid w:val="00F83E08"/>
    <w:rsid w:val="00F84BE2"/>
    <w:rsid w:val="00FA3277"/>
    <w:rsid w:val="00FA45BA"/>
    <w:rsid w:val="00FA48BC"/>
    <w:rsid w:val="00FA56D2"/>
    <w:rsid w:val="00FA5A3E"/>
    <w:rsid w:val="00FA6C05"/>
    <w:rsid w:val="00FB31CF"/>
    <w:rsid w:val="00FB4241"/>
    <w:rsid w:val="00FB4A75"/>
    <w:rsid w:val="00FB4C7B"/>
    <w:rsid w:val="00FB6D55"/>
    <w:rsid w:val="00FC4EB0"/>
    <w:rsid w:val="00FD191E"/>
    <w:rsid w:val="00FD1D4A"/>
    <w:rsid w:val="00FD379E"/>
    <w:rsid w:val="00FD7F0B"/>
    <w:rsid w:val="00FE2BDC"/>
    <w:rsid w:val="00FE60DA"/>
    <w:rsid w:val="00FE7A16"/>
    <w:rsid w:val="00FF11A8"/>
    <w:rsid w:val="00FF263D"/>
    <w:rsid w:val="00FF267B"/>
    <w:rsid w:val="00FF3E1B"/>
    <w:rsid w:val="00FF5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BF"/>
    <w:rPr>
      <w:rFonts w:ascii="Times New Roman" w:eastAsia="Times New Roman" w:hAnsi="Times New Roman"/>
      <w:sz w:val="24"/>
      <w:szCs w:val="24"/>
    </w:rPr>
  </w:style>
  <w:style w:type="paragraph" w:styleId="1">
    <w:name w:val="heading 1"/>
    <w:basedOn w:val="a"/>
    <w:next w:val="a"/>
    <w:link w:val="10"/>
    <w:qFormat/>
    <w:rsid w:val="00666FBF"/>
    <w:pPr>
      <w:keepNext/>
      <w:ind w:firstLine="1134"/>
      <w:jc w:val="both"/>
      <w:outlineLvl w:val="0"/>
    </w:pPr>
    <w:rPr>
      <w:sz w:val="28"/>
      <w:szCs w:val="20"/>
    </w:rPr>
  </w:style>
  <w:style w:type="paragraph" w:styleId="2">
    <w:name w:val="heading 2"/>
    <w:basedOn w:val="a"/>
    <w:next w:val="a"/>
    <w:link w:val="20"/>
    <w:uiPriority w:val="9"/>
    <w:unhideWhenUsed/>
    <w:qFormat/>
    <w:rsid w:val="00666FB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66FBF"/>
    <w:pPr>
      <w:keepNext/>
      <w:tabs>
        <w:tab w:val="left" w:pos="3260"/>
      </w:tabs>
      <w:spacing w:line="360" w:lineRule="auto"/>
      <w:jc w:val="center"/>
      <w:outlineLvl w:val="2"/>
    </w:pPr>
    <w:rPr>
      <w:b/>
      <w:i/>
      <w:sz w:val="36"/>
    </w:rPr>
  </w:style>
  <w:style w:type="paragraph" w:styleId="4">
    <w:name w:val="heading 4"/>
    <w:basedOn w:val="a"/>
    <w:next w:val="a"/>
    <w:link w:val="40"/>
    <w:uiPriority w:val="9"/>
    <w:unhideWhenUsed/>
    <w:qFormat/>
    <w:rsid w:val="00666FBF"/>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666FBF"/>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666FBF"/>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66FBF"/>
    <w:rPr>
      <w:sz w:val="22"/>
      <w:szCs w:val="22"/>
      <w:lang w:eastAsia="en-US"/>
    </w:rPr>
  </w:style>
  <w:style w:type="paragraph" w:styleId="a5">
    <w:name w:val="List Paragraph"/>
    <w:basedOn w:val="a"/>
    <w:uiPriority w:val="34"/>
    <w:qFormat/>
    <w:rsid w:val="00666FBF"/>
    <w:pPr>
      <w:ind w:left="720"/>
      <w:contextualSpacing/>
    </w:pPr>
  </w:style>
  <w:style w:type="paragraph" w:styleId="a6">
    <w:name w:val="Normal (Web)"/>
    <w:aliases w:val="Знак Знак1"/>
    <w:basedOn w:val="a"/>
    <w:uiPriority w:val="99"/>
    <w:unhideWhenUsed/>
    <w:qFormat/>
    <w:rsid w:val="00666FBF"/>
    <w:pPr>
      <w:spacing w:before="100" w:beforeAutospacing="1" w:after="100" w:afterAutospacing="1"/>
    </w:pPr>
  </w:style>
  <w:style w:type="paragraph" w:styleId="a7">
    <w:name w:val="Body Text"/>
    <w:basedOn w:val="a"/>
    <w:link w:val="a8"/>
    <w:rsid w:val="00DA3286"/>
    <w:pPr>
      <w:jc w:val="both"/>
    </w:pPr>
    <w:rPr>
      <w:sz w:val="28"/>
      <w:szCs w:val="20"/>
    </w:rPr>
  </w:style>
  <w:style w:type="character" w:customStyle="1" w:styleId="a8">
    <w:name w:val="Основной текст Знак"/>
    <w:basedOn w:val="a0"/>
    <w:link w:val="a7"/>
    <w:rsid w:val="00DA3286"/>
    <w:rPr>
      <w:rFonts w:ascii="Times New Roman" w:eastAsia="Times New Roman" w:hAnsi="Times New Roman" w:cs="Times New Roman"/>
      <w:sz w:val="28"/>
      <w:szCs w:val="20"/>
      <w:lang w:eastAsia="ru-RU"/>
    </w:rPr>
  </w:style>
  <w:style w:type="paragraph" w:customStyle="1" w:styleId="ConsPlusNormal">
    <w:name w:val="ConsPlusNormal"/>
    <w:rsid w:val="00E260FD"/>
    <w:pPr>
      <w:widowControl w:val="0"/>
      <w:autoSpaceDE w:val="0"/>
      <w:autoSpaceDN w:val="0"/>
      <w:adjustRightInd w:val="0"/>
      <w:ind w:firstLine="720"/>
    </w:pPr>
    <w:rPr>
      <w:rFonts w:ascii="Arial" w:eastAsia="Times New Roman" w:hAnsi="Arial" w:cs="Arial"/>
    </w:rPr>
  </w:style>
  <w:style w:type="paragraph" w:styleId="a9">
    <w:name w:val="Balloon Text"/>
    <w:basedOn w:val="a"/>
    <w:link w:val="aa"/>
    <w:uiPriority w:val="99"/>
    <w:semiHidden/>
    <w:unhideWhenUsed/>
    <w:rsid w:val="00E14AFF"/>
    <w:rPr>
      <w:rFonts w:ascii="Tahoma" w:hAnsi="Tahoma" w:cs="Tahoma"/>
      <w:sz w:val="16"/>
      <w:szCs w:val="16"/>
    </w:rPr>
  </w:style>
  <w:style w:type="character" w:customStyle="1" w:styleId="aa">
    <w:name w:val="Текст выноски Знак"/>
    <w:basedOn w:val="a0"/>
    <w:link w:val="a9"/>
    <w:uiPriority w:val="99"/>
    <w:semiHidden/>
    <w:rsid w:val="00E14AFF"/>
    <w:rPr>
      <w:rFonts w:ascii="Tahoma" w:eastAsia="Times New Roman" w:hAnsi="Tahoma" w:cs="Tahoma"/>
      <w:sz w:val="16"/>
      <w:szCs w:val="16"/>
      <w:lang w:eastAsia="ru-RU"/>
    </w:rPr>
  </w:style>
  <w:style w:type="paragraph" w:styleId="ab">
    <w:name w:val="Body Text Indent"/>
    <w:basedOn w:val="a"/>
    <w:link w:val="ac"/>
    <w:rsid w:val="005C2CA6"/>
    <w:pPr>
      <w:widowControl w:val="0"/>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5C2CA6"/>
    <w:rPr>
      <w:rFonts w:ascii="Times New Roman" w:eastAsia="Times New Roman" w:hAnsi="Times New Roman" w:cs="Times New Roman"/>
      <w:sz w:val="20"/>
      <w:szCs w:val="20"/>
      <w:lang w:eastAsia="ru-RU"/>
    </w:rPr>
  </w:style>
  <w:style w:type="paragraph" w:styleId="21">
    <w:name w:val="Body Text Indent 2"/>
    <w:basedOn w:val="a"/>
    <w:link w:val="22"/>
    <w:rsid w:val="005C2CA6"/>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5C2CA6"/>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C2CA6"/>
  </w:style>
  <w:style w:type="character" w:customStyle="1" w:styleId="apple-style-span">
    <w:name w:val="apple-style-span"/>
    <w:basedOn w:val="a0"/>
    <w:rsid w:val="005C2CA6"/>
  </w:style>
  <w:style w:type="paragraph" w:customStyle="1" w:styleId="11">
    <w:name w:val="Без интервала1"/>
    <w:link w:val="NoSpacingChar1"/>
    <w:qFormat/>
    <w:rsid w:val="00666FBF"/>
    <w:rPr>
      <w:rFonts w:ascii="Times New Roman" w:eastAsia="Times New Roman" w:hAnsi="Times New Roman"/>
      <w:sz w:val="24"/>
      <w:szCs w:val="24"/>
    </w:rPr>
  </w:style>
  <w:style w:type="paragraph" w:customStyle="1" w:styleId="Default">
    <w:name w:val="Default"/>
    <w:qFormat/>
    <w:rsid w:val="00666FBF"/>
    <w:pPr>
      <w:autoSpaceDE w:val="0"/>
      <w:autoSpaceDN w:val="0"/>
      <w:adjustRightInd w:val="0"/>
    </w:pPr>
    <w:rPr>
      <w:rFonts w:ascii="Times New Roman" w:hAnsi="Times New Roman"/>
      <w:color w:val="000000"/>
      <w:sz w:val="24"/>
      <w:szCs w:val="24"/>
      <w:lang w:eastAsia="en-US"/>
    </w:rPr>
  </w:style>
  <w:style w:type="character" w:customStyle="1" w:styleId="ad">
    <w:name w:val="Основной текст_"/>
    <w:basedOn w:val="a0"/>
    <w:link w:val="12"/>
    <w:locked/>
    <w:rsid w:val="00B551EA"/>
    <w:rPr>
      <w:rFonts w:ascii="Times New Roman" w:eastAsia="Times New Roman" w:hAnsi="Times New Roman" w:cs="Times New Roman"/>
      <w:spacing w:val="10"/>
      <w:sz w:val="25"/>
      <w:szCs w:val="25"/>
      <w:shd w:val="clear" w:color="auto" w:fill="FFFFFF"/>
    </w:rPr>
  </w:style>
  <w:style w:type="paragraph" w:customStyle="1" w:styleId="12">
    <w:name w:val="Основной текст1"/>
    <w:basedOn w:val="a"/>
    <w:link w:val="ad"/>
    <w:rsid w:val="00B551EA"/>
    <w:pPr>
      <w:shd w:val="clear" w:color="auto" w:fill="FFFFFF"/>
      <w:spacing w:before="420" w:line="317" w:lineRule="exact"/>
      <w:jc w:val="both"/>
    </w:pPr>
    <w:rPr>
      <w:spacing w:val="10"/>
      <w:sz w:val="25"/>
      <w:szCs w:val="25"/>
      <w:lang w:eastAsia="en-US"/>
    </w:rPr>
  </w:style>
  <w:style w:type="table" w:styleId="ae">
    <w:name w:val="Table Grid"/>
    <w:basedOn w:val="a1"/>
    <w:uiPriority w:val="59"/>
    <w:rsid w:val="008B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List 2"/>
    <w:basedOn w:val="a"/>
    <w:rsid w:val="00C37506"/>
    <w:pPr>
      <w:ind w:left="720" w:hanging="360"/>
    </w:pPr>
  </w:style>
  <w:style w:type="paragraph" w:styleId="af">
    <w:name w:val="header"/>
    <w:basedOn w:val="a"/>
    <w:link w:val="af0"/>
    <w:uiPriority w:val="99"/>
    <w:unhideWhenUsed/>
    <w:rsid w:val="000C2FA4"/>
    <w:pPr>
      <w:tabs>
        <w:tab w:val="center" w:pos="4677"/>
        <w:tab w:val="right" w:pos="9355"/>
      </w:tabs>
    </w:pPr>
  </w:style>
  <w:style w:type="character" w:customStyle="1" w:styleId="af0">
    <w:name w:val="Верхний колонтитул Знак"/>
    <w:basedOn w:val="a0"/>
    <w:link w:val="af"/>
    <w:uiPriority w:val="99"/>
    <w:rsid w:val="000C2FA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C2FA4"/>
    <w:pPr>
      <w:tabs>
        <w:tab w:val="center" w:pos="4677"/>
        <w:tab w:val="right" w:pos="9355"/>
      </w:tabs>
    </w:pPr>
  </w:style>
  <w:style w:type="character" w:customStyle="1" w:styleId="af2">
    <w:name w:val="Нижний колонтитул Знак"/>
    <w:basedOn w:val="a0"/>
    <w:link w:val="af1"/>
    <w:uiPriority w:val="99"/>
    <w:rsid w:val="000C2FA4"/>
    <w:rPr>
      <w:rFonts w:ascii="Times New Roman" w:eastAsia="Times New Roman" w:hAnsi="Times New Roman" w:cs="Times New Roman"/>
      <w:sz w:val="24"/>
      <w:szCs w:val="24"/>
      <w:lang w:eastAsia="ru-RU"/>
    </w:rPr>
  </w:style>
  <w:style w:type="character" w:customStyle="1" w:styleId="c3c28">
    <w:name w:val="c3 c28"/>
    <w:basedOn w:val="a0"/>
    <w:rsid w:val="00D20053"/>
  </w:style>
  <w:style w:type="paragraph" w:customStyle="1" w:styleId="style2">
    <w:name w:val="style2"/>
    <w:basedOn w:val="a"/>
    <w:rsid w:val="00AF7047"/>
    <w:pPr>
      <w:spacing w:before="150" w:after="150"/>
      <w:ind w:left="150" w:right="150"/>
    </w:pPr>
  </w:style>
  <w:style w:type="character" w:customStyle="1" w:styleId="30">
    <w:name w:val="Заголовок 3 Знак"/>
    <w:basedOn w:val="a0"/>
    <w:link w:val="3"/>
    <w:rsid w:val="00666FBF"/>
    <w:rPr>
      <w:rFonts w:ascii="Times New Roman" w:eastAsia="Times New Roman" w:hAnsi="Times New Roman"/>
      <w:b/>
      <w:i/>
      <w:sz w:val="36"/>
      <w:szCs w:val="24"/>
    </w:rPr>
  </w:style>
  <w:style w:type="character" w:customStyle="1" w:styleId="a4">
    <w:name w:val="Без интервала Знак"/>
    <w:link w:val="a3"/>
    <w:rsid w:val="00666FBF"/>
    <w:rPr>
      <w:sz w:val="22"/>
      <w:szCs w:val="22"/>
      <w:lang w:eastAsia="en-US"/>
    </w:rPr>
  </w:style>
  <w:style w:type="paragraph" w:styleId="af3">
    <w:name w:val="Title"/>
    <w:basedOn w:val="a"/>
    <w:link w:val="af4"/>
    <w:qFormat/>
    <w:rsid w:val="00666FBF"/>
    <w:pPr>
      <w:jc w:val="center"/>
    </w:pPr>
    <w:rPr>
      <w:b/>
      <w:sz w:val="28"/>
      <w:szCs w:val="20"/>
    </w:rPr>
  </w:style>
  <w:style w:type="character" w:customStyle="1" w:styleId="af4">
    <w:name w:val="Название Знак"/>
    <w:basedOn w:val="a0"/>
    <w:link w:val="af3"/>
    <w:rsid w:val="00666FBF"/>
    <w:rPr>
      <w:rFonts w:ascii="Times New Roman" w:eastAsia="Times New Roman" w:hAnsi="Times New Roman"/>
      <w:b/>
      <w:sz w:val="28"/>
    </w:rPr>
  </w:style>
  <w:style w:type="character" w:styleId="af5">
    <w:name w:val="Strong"/>
    <w:basedOn w:val="a0"/>
    <w:uiPriority w:val="22"/>
    <w:qFormat/>
    <w:rsid w:val="00666FBF"/>
    <w:rPr>
      <w:b/>
      <w:bCs/>
    </w:rPr>
  </w:style>
  <w:style w:type="character" w:customStyle="1" w:styleId="b-share">
    <w:name w:val="b-share"/>
    <w:basedOn w:val="a0"/>
    <w:rsid w:val="0091612D"/>
  </w:style>
  <w:style w:type="character" w:customStyle="1" w:styleId="20">
    <w:name w:val="Заголовок 2 Знак"/>
    <w:basedOn w:val="a0"/>
    <w:link w:val="2"/>
    <w:uiPriority w:val="9"/>
    <w:rsid w:val="00666FBF"/>
    <w:rPr>
      <w:rFonts w:ascii="Cambria" w:eastAsia="Times New Roman" w:hAnsi="Cambria"/>
      <w:b/>
      <w:bCs/>
      <w:color w:val="4F81BD"/>
      <w:sz w:val="26"/>
      <w:szCs w:val="26"/>
    </w:rPr>
  </w:style>
  <w:style w:type="character" w:customStyle="1" w:styleId="40">
    <w:name w:val="Заголовок 4 Знак"/>
    <w:basedOn w:val="a0"/>
    <w:link w:val="4"/>
    <w:uiPriority w:val="9"/>
    <w:rsid w:val="00666FBF"/>
    <w:rPr>
      <w:rFonts w:ascii="Cambria" w:eastAsia="Times New Roman" w:hAnsi="Cambria"/>
      <w:b/>
      <w:bCs/>
      <w:i/>
      <w:iCs/>
      <w:color w:val="4F81BD"/>
      <w:sz w:val="24"/>
      <w:szCs w:val="24"/>
    </w:rPr>
  </w:style>
  <w:style w:type="character" w:customStyle="1" w:styleId="50">
    <w:name w:val="Заголовок 5 Знак"/>
    <w:basedOn w:val="a0"/>
    <w:link w:val="5"/>
    <w:uiPriority w:val="9"/>
    <w:rsid w:val="00666FBF"/>
    <w:rPr>
      <w:rFonts w:ascii="Cambria" w:eastAsia="Times New Roman" w:hAnsi="Cambria"/>
      <w:color w:val="243F60"/>
      <w:sz w:val="24"/>
      <w:szCs w:val="24"/>
    </w:rPr>
  </w:style>
  <w:style w:type="character" w:customStyle="1" w:styleId="60">
    <w:name w:val="Заголовок 6 Знак"/>
    <w:basedOn w:val="a0"/>
    <w:link w:val="6"/>
    <w:uiPriority w:val="9"/>
    <w:rsid w:val="00666FBF"/>
    <w:rPr>
      <w:rFonts w:ascii="Cambria" w:eastAsia="Times New Roman" w:hAnsi="Cambria"/>
      <w:i/>
      <w:iCs/>
      <w:color w:val="243F60"/>
      <w:sz w:val="24"/>
      <w:szCs w:val="24"/>
    </w:rPr>
  </w:style>
  <w:style w:type="paragraph" w:styleId="31">
    <w:name w:val="Body Text Indent 3"/>
    <w:basedOn w:val="a"/>
    <w:link w:val="32"/>
    <w:unhideWhenUsed/>
    <w:rsid w:val="001449DD"/>
    <w:pPr>
      <w:spacing w:after="120"/>
      <w:ind w:left="283"/>
    </w:pPr>
    <w:rPr>
      <w:sz w:val="16"/>
      <w:szCs w:val="16"/>
    </w:rPr>
  </w:style>
  <w:style w:type="character" w:customStyle="1" w:styleId="32">
    <w:name w:val="Основной текст с отступом 3 Знак"/>
    <w:basedOn w:val="a0"/>
    <w:link w:val="31"/>
    <w:uiPriority w:val="99"/>
    <w:rsid w:val="001449DD"/>
    <w:rPr>
      <w:rFonts w:ascii="Times New Roman" w:eastAsia="Times New Roman" w:hAnsi="Times New Roman" w:cs="Times New Roman"/>
      <w:sz w:val="16"/>
      <w:szCs w:val="16"/>
      <w:lang w:eastAsia="ru-RU"/>
    </w:rPr>
  </w:style>
  <w:style w:type="paragraph" w:styleId="24">
    <w:name w:val="Body Text 2"/>
    <w:basedOn w:val="a"/>
    <w:link w:val="25"/>
    <w:unhideWhenUsed/>
    <w:rsid w:val="001449DD"/>
    <w:pPr>
      <w:spacing w:after="120" w:line="480" w:lineRule="auto"/>
    </w:pPr>
  </w:style>
  <w:style w:type="character" w:customStyle="1" w:styleId="25">
    <w:name w:val="Основной текст 2 Знак"/>
    <w:basedOn w:val="a0"/>
    <w:link w:val="24"/>
    <w:uiPriority w:val="99"/>
    <w:semiHidden/>
    <w:rsid w:val="001449DD"/>
    <w:rPr>
      <w:rFonts w:ascii="Times New Roman" w:eastAsia="Times New Roman" w:hAnsi="Times New Roman" w:cs="Times New Roman"/>
      <w:sz w:val="24"/>
      <w:szCs w:val="24"/>
      <w:lang w:eastAsia="ru-RU"/>
    </w:rPr>
  </w:style>
  <w:style w:type="paragraph" w:styleId="33">
    <w:name w:val="Body Text 3"/>
    <w:basedOn w:val="a"/>
    <w:link w:val="34"/>
    <w:unhideWhenUsed/>
    <w:rsid w:val="001449DD"/>
    <w:pPr>
      <w:spacing w:after="120"/>
    </w:pPr>
    <w:rPr>
      <w:sz w:val="16"/>
      <w:szCs w:val="16"/>
    </w:rPr>
  </w:style>
  <w:style w:type="character" w:customStyle="1" w:styleId="34">
    <w:name w:val="Основной текст 3 Знак"/>
    <w:basedOn w:val="a0"/>
    <w:link w:val="33"/>
    <w:uiPriority w:val="99"/>
    <w:semiHidden/>
    <w:rsid w:val="001449D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666FBF"/>
    <w:rPr>
      <w:rFonts w:ascii="Times New Roman" w:eastAsia="Times New Roman" w:hAnsi="Times New Roman"/>
      <w:sz w:val="28"/>
    </w:rPr>
  </w:style>
  <w:style w:type="character" w:styleId="af6">
    <w:name w:val="page number"/>
    <w:basedOn w:val="a0"/>
    <w:rsid w:val="001449DD"/>
  </w:style>
  <w:style w:type="paragraph" w:customStyle="1" w:styleId="p9">
    <w:name w:val="p9"/>
    <w:basedOn w:val="a"/>
    <w:rsid w:val="00561F1E"/>
    <w:pPr>
      <w:spacing w:before="100" w:beforeAutospacing="1" w:after="100" w:afterAutospacing="1"/>
    </w:pPr>
  </w:style>
  <w:style w:type="character" w:styleId="af7">
    <w:name w:val="line number"/>
    <w:basedOn w:val="a0"/>
    <w:uiPriority w:val="99"/>
    <w:semiHidden/>
    <w:unhideWhenUsed/>
    <w:rsid w:val="00686DE0"/>
  </w:style>
  <w:style w:type="paragraph" w:customStyle="1" w:styleId="26">
    <w:name w:val="Без интервала2"/>
    <w:uiPriority w:val="1"/>
    <w:qFormat/>
    <w:rsid w:val="00666FBF"/>
    <w:rPr>
      <w:rFonts w:eastAsia="Times New Roman"/>
      <w:sz w:val="22"/>
      <w:szCs w:val="22"/>
      <w:lang w:eastAsia="en-US"/>
    </w:rPr>
  </w:style>
  <w:style w:type="character" w:customStyle="1" w:styleId="af8">
    <w:name w:val="Основной текст + Полужирный"/>
    <w:aliases w:val="Курсив"/>
    <w:rsid w:val="006E0A4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paragraph" w:customStyle="1" w:styleId="35">
    <w:name w:val="Основной текст3"/>
    <w:basedOn w:val="a"/>
    <w:rsid w:val="00F005BA"/>
    <w:pPr>
      <w:widowControl w:val="0"/>
      <w:shd w:val="clear" w:color="auto" w:fill="FFFFFF"/>
      <w:spacing w:before="300" w:line="278" w:lineRule="exact"/>
      <w:ind w:hanging="400"/>
      <w:jc w:val="both"/>
    </w:pPr>
    <w:rPr>
      <w:sz w:val="20"/>
      <w:szCs w:val="20"/>
    </w:rPr>
  </w:style>
  <w:style w:type="character" w:customStyle="1" w:styleId="13">
    <w:name w:val="Основной текст Знак1"/>
    <w:uiPriority w:val="99"/>
    <w:rsid w:val="00324DE7"/>
    <w:rPr>
      <w:rFonts w:ascii="Times New Roman" w:hAnsi="Times New Roman"/>
      <w:sz w:val="24"/>
    </w:rPr>
  </w:style>
  <w:style w:type="character" w:customStyle="1" w:styleId="41">
    <w:name w:val="Заголовок №4_"/>
    <w:basedOn w:val="a0"/>
    <w:link w:val="410"/>
    <w:uiPriority w:val="99"/>
    <w:rsid w:val="00324DE7"/>
    <w:rPr>
      <w:sz w:val="26"/>
      <w:szCs w:val="26"/>
      <w:shd w:val="clear" w:color="auto" w:fill="FFFFFF"/>
    </w:rPr>
  </w:style>
  <w:style w:type="character" w:customStyle="1" w:styleId="42">
    <w:name w:val="Заголовок №4 + Курсив"/>
    <w:basedOn w:val="41"/>
    <w:uiPriority w:val="99"/>
    <w:rsid w:val="00324DE7"/>
    <w:rPr>
      <w:i/>
      <w:iCs/>
      <w:sz w:val="26"/>
      <w:szCs w:val="26"/>
      <w:shd w:val="clear" w:color="auto" w:fill="FFFFFF"/>
    </w:rPr>
  </w:style>
  <w:style w:type="character" w:customStyle="1" w:styleId="43">
    <w:name w:val="Основной текст + Курсив4"/>
    <w:basedOn w:val="13"/>
    <w:uiPriority w:val="99"/>
    <w:rsid w:val="00324DE7"/>
    <w:rPr>
      <w:rFonts w:ascii="Times New Roman" w:hAnsi="Times New Roman" w:cs="Times New Roman"/>
      <w:i/>
      <w:iCs/>
      <w:sz w:val="26"/>
      <w:szCs w:val="26"/>
      <w:shd w:val="clear" w:color="auto" w:fill="FFFFFF"/>
    </w:rPr>
  </w:style>
  <w:style w:type="paragraph" w:customStyle="1" w:styleId="410">
    <w:name w:val="Заголовок №41"/>
    <w:basedOn w:val="a"/>
    <w:link w:val="41"/>
    <w:uiPriority w:val="99"/>
    <w:rsid w:val="00324DE7"/>
    <w:pPr>
      <w:widowControl w:val="0"/>
      <w:shd w:val="clear" w:color="auto" w:fill="FFFFFF"/>
      <w:spacing w:before="420" w:after="420" w:line="240" w:lineRule="atLeast"/>
      <w:jc w:val="center"/>
      <w:outlineLvl w:val="3"/>
    </w:pPr>
    <w:rPr>
      <w:rFonts w:ascii="Calibri" w:eastAsia="Calibri" w:hAnsi="Calibri"/>
      <w:sz w:val="26"/>
      <w:szCs w:val="26"/>
    </w:rPr>
  </w:style>
  <w:style w:type="character" w:customStyle="1" w:styleId="36">
    <w:name w:val="Основной текст (3)_"/>
    <w:link w:val="310"/>
    <w:uiPriority w:val="99"/>
    <w:locked/>
    <w:rsid w:val="00666FBF"/>
    <w:rPr>
      <w:b/>
      <w:bCs/>
      <w:sz w:val="14"/>
      <w:szCs w:val="14"/>
      <w:shd w:val="clear" w:color="auto" w:fill="FFFFFF"/>
    </w:rPr>
  </w:style>
  <w:style w:type="character" w:customStyle="1" w:styleId="37">
    <w:name w:val="Основной текст (3) + Не курсив"/>
    <w:basedOn w:val="36"/>
    <w:uiPriority w:val="99"/>
    <w:rsid w:val="00DE39E4"/>
    <w:rPr>
      <w:rFonts w:ascii="Times New Roman" w:hAnsi="Times New Roman"/>
      <w:b/>
      <w:bCs/>
      <w:i/>
      <w:iCs/>
      <w:sz w:val="26"/>
      <w:szCs w:val="26"/>
      <w:shd w:val="clear" w:color="auto" w:fill="FFFFFF"/>
    </w:rPr>
  </w:style>
  <w:style w:type="character" w:customStyle="1" w:styleId="360">
    <w:name w:val="Основной текст (3)6"/>
    <w:basedOn w:val="36"/>
    <w:uiPriority w:val="99"/>
    <w:rsid w:val="00DE39E4"/>
    <w:rPr>
      <w:rFonts w:ascii="Times New Roman" w:hAnsi="Times New Roman"/>
      <w:b/>
      <w:bCs/>
      <w:i/>
      <w:iCs/>
      <w:sz w:val="26"/>
      <w:szCs w:val="26"/>
      <w:shd w:val="clear" w:color="auto" w:fill="FFFFFF"/>
    </w:rPr>
  </w:style>
  <w:style w:type="paragraph" w:customStyle="1" w:styleId="310">
    <w:name w:val="Основной текст (3)1"/>
    <w:basedOn w:val="a"/>
    <w:link w:val="36"/>
    <w:uiPriority w:val="99"/>
    <w:qFormat/>
    <w:rsid w:val="00666FBF"/>
    <w:pPr>
      <w:widowControl w:val="0"/>
      <w:shd w:val="clear" w:color="auto" w:fill="FFFFFF"/>
      <w:spacing w:line="322" w:lineRule="exact"/>
      <w:ind w:hanging="560"/>
      <w:jc w:val="center"/>
    </w:pPr>
    <w:rPr>
      <w:rFonts w:ascii="Calibri" w:eastAsia="Calibri" w:hAnsi="Calibri"/>
      <w:b/>
      <w:bCs/>
      <w:sz w:val="14"/>
      <w:szCs w:val="14"/>
    </w:rPr>
  </w:style>
  <w:style w:type="paragraph" w:customStyle="1" w:styleId="msolistparagraphcxsplast">
    <w:name w:val="msolistparagraphcxsplast"/>
    <w:basedOn w:val="a"/>
    <w:rsid w:val="00442429"/>
    <w:pPr>
      <w:spacing w:before="40" w:after="40"/>
    </w:pPr>
    <w:rPr>
      <w:sz w:val="20"/>
      <w:szCs w:val="20"/>
    </w:rPr>
  </w:style>
  <w:style w:type="paragraph" w:customStyle="1" w:styleId="af9">
    <w:name w:val="Знак"/>
    <w:basedOn w:val="a"/>
    <w:rsid w:val="007C6ED7"/>
    <w:pPr>
      <w:spacing w:after="160" w:line="240" w:lineRule="exact"/>
    </w:pPr>
    <w:rPr>
      <w:rFonts w:ascii="Verdana" w:hAnsi="Verdana"/>
      <w:sz w:val="20"/>
      <w:szCs w:val="20"/>
      <w:lang w:val="en-US" w:eastAsia="en-US"/>
    </w:rPr>
  </w:style>
  <w:style w:type="paragraph" w:customStyle="1" w:styleId="421">
    <w:name w:val="Заголовок №4 (2)1"/>
    <w:basedOn w:val="a"/>
    <w:uiPriority w:val="99"/>
    <w:qFormat/>
    <w:rsid w:val="00666FBF"/>
    <w:pPr>
      <w:widowControl w:val="0"/>
      <w:shd w:val="clear" w:color="auto" w:fill="FFFFFF"/>
      <w:spacing w:before="300" w:after="420" w:line="240" w:lineRule="atLeast"/>
      <w:outlineLvl w:val="3"/>
    </w:pPr>
    <w:rPr>
      <w:rFonts w:eastAsia="Calibri"/>
      <w:i/>
      <w:iCs/>
      <w:sz w:val="26"/>
      <w:szCs w:val="26"/>
      <w:lang w:eastAsia="en-US"/>
    </w:rPr>
  </w:style>
  <w:style w:type="character" w:customStyle="1" w:styleId="Exact">
    <w:name w:val="Основной текст Exact"/>
    <w:basedOn w:val="a0"/>
    <w:uiPriority w:val="99"/>
    <w:rsid w:val="008214EF"/>
    <w:rPr>
      <w:rFonts w:ascii="Times New Roman" w:hAnsi="Times New Roman" w:cs="Times New Roman"/>
      <w:spacing w:val="1"/>
      <w:sz w:val="25"/>
      <w:szCs w:val="25"/>
      <w:u w:val="none"/>
    </w:rPr>
  </w:style>
  <w:style w:type="character" w:customStyle="1" w:styleId="27">
    <w:name w:val="Подпись к таблице (2)_"/>
    <w:basedOn w:val="a0"/>
    <w:link w:val="210"/>
    <w:uiPriority w:val="99"/>
    <w:rsid w:val="003C5370"/>
    <w:rPr>
      <w:sz w:val="26"/>
      <w:szCs w:val="26"/>
      <w:shd w:val="clear" w:color="auto" w:fill="FFFFFF"/>
    </w:rPr>
  </w:style>
  <w:style w:type="paragraph" w:customStyle="1" w:styleId="210">
    <w:name w:val="Подпись к таблице (2)1"/>
    <w:basedOn w:val="a"/>
    <w:link w:val="27"/>
    <w:uiPriority w:val="99"/>
    <w:rsid w:val="003C5370"/>
    <w:pPr>
      <w:widowControl w:val="0"/>
      <w:shd w:val="clear" w:color="auto" w:fill="FFFFFF"/>
      <w:spacing w:line="240" w:lineRule="atLeast"/>
    </w:pPr>
    <w:rPr>
      <w:rFonts w:ascii="Calibri" w:eastAsia="Calibri" w:hAnsi="Calibri"/>
      <w:sz w:val="26"/>
      <w:szCs w:val="26"/>
    </w:rPr>
  </w:style>
  <w:style w:type="character" w:customStyle="1" w:styleId="422">
    <w:name w:val="Заголовок №4 (2)2"/>
    <w:basedOn w:val="a0"/>
    <w:uiPriority w:val="99"/>
    <w:rsid w:val="0068344B"/>
    <w:rPr>
      <w:rFonts w:ascii="Times New Roman" w:hAnsi="Times New Roman" w:cs="Times New Roman"/>
      <w:i/>
      <w:iCs/>
      <w:sz w:val="26"/>
      <w:szCs w:val="26"/>
      <w:shd w:val="clear" w:color="auto" w:fill="FFFFFF"/>
    </w:rPr>
  </w:style>
  <w:style w:type="character" w:customStyle="1" w:styleId="52">
    <w:name w:val="Заголовок №5 (2)_"/>
    <w:basedOn w:val="a0"/>
    <w:link w:val="521"/>
    <w:uiPriority w:val="99"/>
    <w:rsid w:val="0068344B"/>
    <w:rPr>
      <w:i/>
      <w:iCs/>
      <w:sz w:val="26"/>
      <w:szCs w:val="26"/>
      <w:shd w:val="clear" w:color="auto" w:fill="FFFFFF"/>
    </w:rPr>
  </w:style>
  <w:style w:type="character" w:customStyle="1" w:styleId="350">
    <w:name w:val="Основной текст (3)5"/>
    <w:basedOn w:val="36"/>
    <w:uiPriority w:val="99"/>
    <w:rsid w:val="0068344B"/>
    <w:rPr>
      <w:rFonts w:ascii="Times New Roman" w:hAnsi="Times New Roman" w:cs="Times New Roman"/>
      <w:b/>
      <w:bCs/>
      <w:i/>
      <w:iCs/>
      <w:sz w:val="26"/>
      <w:szCs w:val="26"/>
      <w:shd w:val="clear" w:color="auto" w:fill="FFFFFF"/>
    </w:rPr>
  </w:style>
  <w:style w:type="character" w:customStyle="1" w:styleId="38">
    <w:name w:val="Основной текст + Курсив3"/>
    <w:basedOn w:val="13"/>
    <w:uiPriority w:val="99"/>
    <w:rsid w:val="0068344B"/>
    <w:rPr>
      <w:rFonts w:ascii="Times New Roman" w:hAnsi="Times New Roman" w:cs="Times New Roman"/>
      <w:i/>
      <w:iCs/>
      <w:sz w:val="26"/>
      <w:szCs w:val="26"/>
      <w:shd w:val="clear" w:color="auto" w:fill="FFFFFF"/>
    </w:rPr>
  </w:style>
  <w:style w:type="paragraph" w:customStyle="1" w:styleId="521">
    <w:name w:val="Заголовок №5 (2)1"/>
    <w:basedOn w:val="a"/>
    <w:link w:val="52"/>
    <w:uiPriority w:val="99"/>
    <w:rsid w:val="0068344B"/>
    <w:pPr>
      <w:widowControl w:val="0"/>
      <w:shd w:val="clear" w:color="auto" w:fill="FFFFFF"/>
      <w:spacing w:before="300" w:line="322" w:lineRule="exact"/>
      <w:ind w:hanging="1300"/>
      <w:jc w:val="center"/>
      <w:outlineLvl w:val="4"/>
    </w:pPr>
    <w:rPr>
      <w:rFonts w:ascii="Calibri" w:eastAsia="Calibri" w:hAnsi="Calibri"/>
      <w:i/>
      <w:iCs/>
      <w:sz w:val="26"/>
      <w:szCs w:val="26"/>
    </w:rPr>
  </w:style>
  <w:style w:type="character" w:customStyle="1" w:styleId="51">
    <w:name w:val="Заголовок №5_"/>
    <w:basedOn w:val="a0"/>
    <w:link w:val="510"/>
    <w:uiPriority w:val="99"/>
    <w:rsid w:val="00666FBF"/>
    <w:rPr>
      <w:sz w:val="26"/>
      <w:szCs w:val="26"/>
      <w:shd w:val="clear" w:color="auto" w:fill="FFFFFF"/>
    </w:rPr>
  </w:style>
  <w:style w:type="character" w:customStyle="1" w:styleId="53">
    <w:name w:val="Заголовок №5 + Курсив"/>
    <w:basedOn w:val="51"/>
    <w:uiPriority w:val="99"/>
    <w:rsid w:val="00E15CA3"/>
    <w:rPr>
      <w:i/>
      <w:iCs/>
      <w:sz w:val="26"/>
      <w:szCs w:val="26"/>
      <w:shd w:val="clear" w:color="auto" w:fill="FFFFFF"/>
    </w:rPr>
  </w:style>
  <w:style w:type="paragraph" w:customStyle="1" w:styleId="510">
    <w:name w:val="Заголовок №51"/>
    <w:basedOn w:val="a"/>
    <w:link w:val="51"/>
    <w:uiPriority w:val="99"/>
    <w:qFormat/>
    <w:rsid w:val="00666FBF"/>
    <w:pPr>
      <w:widowControl w:val="0"/>
      <w:shd w:val="clear" w:color="auto" w:fill="FFFFFF"/>
      <w:spacing w:after="60" w:line="240" w:lineRule="atLeast"/>
      <w:ind w:hanging="1120"/>
      <w:outlineLvl w:val="4"/>
    </w:pPr>
    <w:rPr>
      <w:rFonts w:ascii="Calibri" w:eastAsia="Calibri" w:hAnsi="Calibri"/>
      <w:sz w:val="26"/>
      <w:szCs w:val="26"/>
    </w:rPr>
  </w:style>
  <w:style w:type="character" w:customStyle="1" w:styleId="28">
    <w:name w:val="Основной текст + Курсив2"/>
    <w:basedOn w:val="13"/>
    <w:uiPriority w:val="99"/>
    <w:rsid w:val="008B4C7F"/>
    <w:rPr>
      <w:rFonts w:ascii="Times New Roman" w:hAnsi="Times New Roman" w:cs="Times New Roman"/>
      <w:i/>
      <w:iCs/>
      <w:sz w:val="26"/>
      <w:szCs w:val="26"/>
      <w:u w:val="single"/>
      <w:shd w:val="clear" w:color="auto" w:fill="FFFFFF"/>
    </w:rPr>
  </w:style>
  <w:style w:type="character" w:customStyle="1" w:styleId="8">
    <w:name w:val="Основной текст (8)"/>
    <w:basedOn w:val="a0"/>
    <w:rsid w:val="003262F5"/>
    <w:rPr>
      <w:rFonts w:ascii="Arial" w:hAnsi="Arial" w:cs="Arial"/>
      <w:b/>
      <w:bCs/>
      <w:color w:val="000000"/>
      <w:spacing w:val="0"/>
      <w:w w:val="100"/>
      <w:position w:val="0"/>
      <w:sz w:val="18"/>
      <w:szCs w:val="18"/>
    </w:rPr>
  </w:style>
  <w:style w:type="paragraph" w:customStyle="1" w:styleId="western">
    <w:name w:val="western"/>
    <w:basedOn w:val="a"/>
    <w:rsid w:val="0053324A"/>
    <w:pPr>
      <w:spacing w:before="100" w:beforeAutospacing="1" w:after="100" w:afterAutospacing="1"/>
    </w:pPr>
  </w:style>
  <w:style w:type="paragraph" w:customStyle="1" w:styleId="rvps3">
    <w:name w:val="rvps3"/>
    <w:basedOn w:val="a"/>
    <w:rsid w:val="009F444C"/>
    <w:pPr>
      <w:spacing w:before="100" w:beforeAutospacing="1" w:after="100" w:afterAutospacing="1"/>
    </w:pPr>
  </w:style>
  <w:style w:type="paragraph" w:customStyle="1" w:styleId="c5">
    <w:name w:val="c5"/>
    <w:basedOn w:val="a"/>
    <w:rsid w:val="00C7797A"/>
    <w:pPr>
      <w:spacing w:before="100" w:beforeAutospacing="1" w:after="100" w:afterAutospacing="1"/>
    </w:pPr>
  </w:style>
  <w:style w:type="character" w:customStyle="1" w:styleId="c3">
    <w:name w:val="c3"/>
    <w:basedOn w:val="a0"/>
    <w:rsid w:val="00C7797A"/>
  </w:style>
  <w:style w:type="character" w:customStyle="1" w:styleId="c0">
    <w:name w:val="c0"/>
    <w:basedOn w:val="a0"/>
    <w:rsid w:val="00C7797A"/>
  </w:style>
  <w:style w:type="character" w:customStyle="1" w:styleId="10pt">
    <w:name w:val="Основной текст + 10 pt"/>
    <w:basedOn w:val="ad"/>
    <w:rsid w:val="00C41EA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c4">
    <w:name w:val="c4"/>
    <w:basedOn w:val="a"/>
    <w:rsid w:val="00B0548B"/>
    <w:pPr>
      <w:spacing w:before="100" w:beforeAutospacing="1" w:after="100" w:afterAutospacing="1"/>
    </w:pPr>
  </w:style>
  <w:style w:type="character" w:customStyle="1" w:styleId="c8">
    <w:name w:val="c8"/>
    <w:rsid w:val="00B0548B"/>
  </w:style>
  <w:style w:type="character" w:customStyle="1" w:styleId="NoSpacingChar1">
    <w:name w:val="No Spacing Char1"/>
    <w:link w:val="11"/>
    <w:locked/>
    <w:rsid w:val="000807FB"/>
    <w:rPr>
      <w:rFonts w:ascii="Times New Roman" w:eastAsia="Times New Roman" w:hAnsi="Times New Roman"/>
      <w:sz w:val="24"/>
      <w:szCs w:val="24"/>
    </w:rPr>
  </w:style>
  <w:style w:type="paragraph" w:customStyle="1" w:styleId="61">
    <w:name w:val="Абзац списка6"/>
    <w:basedOn w:val="a"/>
    <w:rsid w:val="000807FB"/>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68106">
      <w:bodyDiv w:val="1"/>
      <w:marLeft w:val="0"/>
      <w:marRight w:val="0"/>
      <w:marTop w:val="0"/>
      <w:marBottom w:val="0"/>
      <w:divBdr>
        <w:top w:val="none" w:sz="0" w:space="0" w:color="auto"/>
        <w:left w:val="none" w:sz="0" w:space="0" w:color="auto"/>
        <w:bottom w:val="none" w:sz="0" w:space="0" w:color="auto"/>
        <w:right w:val="none" w:sz="0" w:space="0" w:color="auto"/>
      </w:divBdr>
      <w:divsChild>
        <w:div w:id="223297471">
          <w:marLeft w:val="547"/>
          <w:marRight w:val="0"/>
          <w:marTop w:val="100"/>
          <w:marBottom w:val="0"/>
          <w:divBdr>
            <w:top w:val="none" w:sz="0" w:space="0" w:color="auto"/>
            <w:left w:val="none" w:sz="0" w:space="0" w:color="auto"/>
            <w:bottom w:val="none" w:sz="0" w:space="0" w:color="auto"/>
            <w:right w:val="none" w:sz="0" w:space="0" w:color="auto"/>
          </w:divBdr>
        </w:div>
        <w:div w:id="447428403">
          <w:marLeft w:val="547"/>
          <w:marRight w:val="0"/>
          <w:marTop w:val="100"/>
          <w:marBottom w:val="0"/>
          <w:divBdr>
            <w:top w:val="none" w:sz="0" w:space="0" w:color="auto"/>
            <w:left w:val="none" w:sz="0" w:space="0" w:color="auto"/>
            <w:bottom w:val="none" w:sz="0" w:space="0" w:color="auto"/>
            <w:right w:val="none" w:sz="0" w:space="0" w:color="auto"/>
          </w:divBdr>
        </w:div>
        <w:div w:id="581378859">
          <w:marLeft w:val="547"/>
          <w:marRight w:val="0"/>
          <w:marTop w:val="100"/>
          <w:marBottom w:val="0"/>
          <w:divBdr>
            <w:top w:val="none" w:sz="0" w:space="0" w:color="auto"/>
            <w:left w:val="none" w:sz="0" w:space="0" w:color="auto"/>
            <w:bottom w:val="none" w:sz="0" w:space="0" w:color="auto"/>
            <w:right w:val="none" w:sz="0" w:space="0" w:color="auto"/>
          </w:divBdr>
        </w:div>
        <w:div w:id="870148558">
          <w:marLeft w:val="547"/>
          <w:marRight w:val="0"/>
          <w:marTop w:val="100"/>
          <w:marBottom w:val="0"/>
          <w:divBdr>
            <w:top w:val="none" w:sz="0" w:space="0" w:color="auto"/>
            <w:left w:val="none" w:sz="0" w:space="0" w:color="auto"/>
            <w:bottom w:val="none" w:sz="0" w:space="0" w:color="auto"/>
            <w:right w:val="none" w:sz="0" w:space="0" w:color="auto"/>
          </w:divBdr>
        </w:div>
        <w:div w:id="899946398">
          <w:marLeft w:val="547"/>
          <w:marRight w:val="0"/>
          <w:marTop w:val="100"/>
          <w:marBottom w:val="0"/>
          <w:divBdr>
            <w:top w:val="none" w:sz="0" w:space="0" w:color="auto"/>
            <w:left w:val="none" w:sz="0" w:space="0" w:color="auto"/>
            <w:bottom w:val="none" w:sz="0" w:space="0" w:color="auto"/>
            <w:right w:val="none" w:sz="0" w:space="0" w:color="auto"/>
          </w:divBdr>
        </w:div>
        <w:div w:id="974145494">
          <w:marLeft w:val="547"/>
          <w:marRight w:val="0"/>
          <w:marTop w:val="100"/>
          <w:marBottom w:val="0"/>
          <w:divBdr>
            <w:top w:val="none" w:sz="0" w:space="0" w:color="auto"/>
            <w:left w:val="none" w:sz="0" w:space="0" w:color="auto"/>
            <w:bottom w:val="none" w:sz="0" w:space="0" w:color="auto"/>
            <w:right w:val="none" w:sz="0" w:space="0" w:color="auto"/>
          </w:divBdr>
        </w:div>
        <w:div w:id="1166826644">
          <w:marLeft w:val="547"/>
          <w:marRight w:val="0"/>
          <w:marTop w:val="100"/>
          <w:marBottom w:val="0"/>
          <w:divBdr>
            <w:top w:val="none" w:sz="0" w:space="0" w:color="auto"/>
            <w:left w:val="none" w:sz="0" w:space="0" w:color="auto"/>
            <w:bottom w:val="none" w:sz="0" w:space="0" w:color="auto"/>
            <w:right w:val="none" w:sz="0" w:space="0" w:color="auto"/>
          </w:divBdr>
        </w:div>
        <w:div w:id="1238710121">
          <w:marLeft w:val="547"/>
          <w:marRight w:val="0"/>
          <w:marTop w:val="100"/>
          <w:marBottom w:val="0"/>
          <w:divBdr>
            <w:top w:val="none" w:sz="0" w:space="0" w:color="auto"/>
            <w:left w:val="none" w:sz="0" w:space="0" w:color="auto"/>
            <w:bottom w:val="none" w:sz="0" w:space="0" w:color="auto"/>
            <w:right w:val="none" w:sz="0" w:space="0" w:color="auto"/>
          </w:divBdr>
        </w:div>
        <w:div w:id="1339429905">
          <w:marLeft w:val="547"/>
          <w:marRight w:val="0"/>
          <w:marTop w:val="100"/>
          <w:marBottom w:val="0"/>
          <w:divBdr>
            <w:top w:val="none" w:sz="0" w:space="0" w:color="auto"/>
            <w:left w:val="none" w:sz="0" w:space="0" w:color="auto"/>
            <w:bottom w:val="none" w:sz="0" w:space="0" w:color="auto"/>
            <w:right w:val="none" w:sz="0" w:space="0" w:color="auto"/>
          </w:divBdr>
        </w:div>
        <w:div w:id="1485009023">
          <w:marLeft w:val="547"/>
          <w:marRight w:val="0"/>
          <w:marTop w:val="100"/>
          <w:marBottom w:val="0"/>
          <w:divBdr>
            <w:top w:val="none" w:sz="0" w:space="0" w:color="auto"/>
            <w:left w:val="none" w:sz="0" w:space="0" w:color="auto"/>
            <w:bottom w:val="none" w:sz="0" w:space="0" w:color="auto"/>
            <w:right w:val="none" w:sz="0" w:space="0" w:color="auto"/>
          </w:divBdr>
        </w:div>
        <w:div w:id="1818498485">
          <w:marLeft w:val="547"/>
          <w:marRight w:val="0"/>
          <w:marTop w:val="100"/>
          <w:marBottom w:val="0"/>
          <w:divBdr>
            <w:top w:val="none" w:sz="0" w:space="0" w:color="auto"/>
            <w:left w:val="none" w:sz="0" w:space="0" w:color="auto"/>
            <w:bottom w:val="none" w:sz="0" w:space="0" w:color="auto"/>
            <w:right w:val="none" w:sz="0" w:space="0" w:color="auto"/>
          </w:divBdr>
        </w:div>
        <w:div w:id="1822575273">
          <w:marLeft w:val="547"/>
          <w:marRight w:val="0"/>
          <w:marTop w:val="100"/>
          <w:marBottom w:val="0"/>
          <w:divBdr>
            <w:top w:val="none" w:sz="0" w:space="0" w:color="auto"/>
            <w:left w:val="none" w:sz="0" w:space="0" w:color="auto"/>
            <w:bottom w:val="none" w:sz="0" w:space="0" w:color="auto"/>
            <w:right w:val="none" w:sz="0" w:space="0" w:color="auto"/>
          </w:divBdr>
        </w:div>
        <w:div w:id="1878003846">
          <w:marLeft w:val="547"/>
          <w:marRight w:val="0"/>
          <w:marTop w:val="100"/>
          <w:marBottom w:val="0"/>
          <w:divBdr>
            <w:top w:val="none" w:sz="0" w:space="0" w:color="auto"/>
            <w:left w:val="none" w:sz="0" w:space="0" w:color="auto"/>
            <w:bottom w:val="none" w:sz="0" w:space="0" w:color="auto"/>
            <w:right w:val="none" w:sz="0" w:space="0" w:color="auto"/>
          </w:divBdr>
        </w:div>
      </w:divsChild>
    </w:div>
    <w:div w:id="217596185">
      <w:bodyDiv w:val="1"/>
      <w:marLeft w:val="0"/>
      <w:marRight w:val="0"/>
      <w:marTop w:val="0"/>
      <w:marBottom w:val="0"/>
      <w:divBdr>
        <w:top w:val="none" w:sz="0" w:space="0" w:color="auto"/>
        <w:left w:val="none" w:sz="0" w:space="0" w:color="auto"/>
        <w:bottom w:val="none" w:sz="0" w:space="0" w:color="auto"/>
        <w:right w:val="none" w:sz="0" w:space="0" w:color="auto"/>
      </w:divBdr>
      <w:divsChild>
        <w:div w:id="1000693848">
          <w:marLeft w:val="576"/>
          <w:marRight w:val="0"/>
          <w:marTop w:val="120"/>
          <w:marBottom w:val="0"/>
          <w:divBdr>
            <w:top w:val="none" w:sz="0" w:space="0" w:color="auto"/>
            <w:left w:val="none" w:sz="0" w:space="0" w:color="auto"/>
            <w:bottom w:val="none" w:sz="0" w:space="0" w:color="auto"/>
            <w:right w:val="none" w:sz="0" w:space="0" w:color="auto"/>
          </w:divBdr>
        </w:div>
        <w:div w:id="1054499545">
          <w:marLeft w:val="576"/>
          <w:marRight w:val="0"/>
          <w:marTop w:val="120"/>
          <w:marBottom w:val="0"/>
          <w:divBdr>
            <w:top w:val="none" w:sz="0" w:space="0" w:color="auto"/>
            <w:left w:val="none" w:sz="0" w:space="0" w:color="auto"/>
            <w:bottom w:val="none" w:sz="0" w:space="0" w:color="auto"/>
            <w:right w:val="none" w:sz="0" w:space="0" w:color="auto"/>
          </w:divBdr>
        </w:div>
        <w:div w:id="1458185828">
          <w:marLeft w:val="576"/>
          <w:marRight w:val="0"/>
          <w:marTop w:val="120"/>
          <w:marBottom w:val="0"/>
          <w:divBdr>
            <w:top w:val="none" w:sz="0" w:space="0" w:color="auto"/>
            <w:left w:val="none" w:sz="0" w:space="0" w:color="auto"/>
            <w:bottom w:val="none" w:sz="0" w:space="0" w:color="auto"/>
            <w:right w:val="none" w:sz="0" w:space="0" w:color="auto"/>
          </w:divBdr>
        </w:div>
        <w:div w:id="1476414941">
          <w:marLeft w:val="576"/>
          <w:marRight w:val="0"/>
          <w:marTop w:val="120"/>
          <w:marBottom w:val="0"/>
          <w:divBdr>
            <w:top w:val="none" w:sz="0" w:space="0" w:color="auto"/>
            <w:left w:val="none" w:sz="0" w:space="0" w:color="auto"/>
            <w:bottom w:val="none" w:sz="0" w:space="0" w:color="auto"/>
            <w:right w:val="none" w:sz="0" w:space="0" w:color="auto"/>
          </w:divBdr>
        </w:div>
        <w:div w:id="1996251950">
          <w:marLeft w:val="576"/>
          <w:marRight w:val="0"/>
          <w:marTop w:val="120"/>
          <w:marBottom w:val="0"/>
          <w:divBdr>
            <w:top w:val="none" w:sz="0" w:space="0" w:color="auto"/>
            <w:left w:val="none" w:sz="0" w:space="0" w:color="auto"/>
            <w:bottom w:val="none" w:sz="0" w:space="0" w:color="auto"/>
            <w:right w:val="none" w:sz="0" w:space="0" w:color="auto"/>
          </w:divBdr>
        </w:div>
        <w:div w:id="2025936780">
          <w:marLeft w:val="576"/>
          <w:marRight w:val="0"/>
          <w:marTop w:val="120"/>
          <w:marBottom w:val="0"/>
          <w:divBdr>
            <w:top w:val="none" w:sz="0" w:space="0" w:color="auto"/>
            <w:left w:val="none" w:sz="0" w:space="0" w:color="auto"/>
            <w:bottom w:val="none" w:sz="0" w:space="0" w:color="auto"/>
            <w:right w:val="none" w:sz="0" w:space="0" w:color="auto"/>
          </w:divBdr>
        </w:div>
      </w:divsChild>
    </w:div>
    <w:div w:id="310214572">
      <w:bodyDiv w:val="1"/>
      <w:marLeft w:val="0"/>
      <w:marRight w:val="0"/>
      <w:marTop w:val="0"/>
      <w:marBottom w:val="0"/>
      <w:divBdr>
        <w:top w:val="none" w:sz="0" w:space="0" w:color="auto"/>
        <w:left w:val="none" w:sz="0" w:space="0" w:color="auto"/>
        <w:bottom w:val="none" w:sz="0" w:space="0" w:color="auto"/>
        <w:right w:val="none" w:sz="0" w:space="0" w:color="auto"/>
      </w:divBdr>
    </w:div>
    <w:div w:id="416906035">
      <w:bodyDiv w:val="1"/>
      <w:marLeft w:val="0"/>
      <w:marRight w:val="0"/>
      <w:marTop w:val="0"/>
      <w:marBottom w:val="0"/>
      <w:divBdr>
        <w:top w:val="none" w:sz="0" w:space="0" w:color="auto"/>
        <w:left w:val="none" w:sz="0" w:space="0" w:color="auto"/>
        <w:bottom w:val="none" w:sz="0" w:space="0" w:color="auto"/>
        <w:right w:val="none" w:sz="0" w:space="0" w:color="auto"/>
      </w:divBdr>
    </w:div>
    <w:div w:id="459148900">
      <w:bodyDiv w:val="1"/>
      <w:marLeft w:val="0"/>
      <w:marRight w:val="0"/>
      <w:marTop w:val="0"/>
      <w:marBottom w:val="0"/>
      <w:divBdr>
        <w:top w:val="none" w:sz="0" w:space="0" w:color="auto"/>
        <w:left w:val="none" w:sz="0" w:space="0" w:color="auto"/>
        <w:bottom w:val="none" w:sz="0" w:space="0" w:color="auto"/>
        <w:right w:val="none" w:sz="0" w:space="0" w:color="auto"/>
      </w:divBdr>
    </w:div>
    <w:div w:id="489634397">
      <w:bodyDiv w:val="1"/>
      <w:marLeft w:val="0"/>
      <w:marRight w:val="0"/>
      <w:marTop w:val="0"/>
      <w:marBottom w:val="0"/>
      <w:divBdr>
        <w:top w:val="none" w:sz="0" w:space="0" w:color="auto"/>
        <w:left w:val="none" w:sz="0" w:space="0" w:color="auto"/>
        <w:bottom w:val="none" w:sz="0" w:space="0" w:color="auto"/>
        <w:right w:val="none" w:sz="0" w:space="0" w:color="auto"/>
      </w:divBdr>
    </w:div>
    <w:div w:id="643774281">
      <w:bodyDiv w:val="1"/>
      <w:marLeft w:val="0"/>
      <w:marRight w:val="0"/>
      <w:marTop w:val="0"/>
      <w:marBottom w:val="0"/>
      <w:divBdr>
        <w:top w:val="none" w:sz="0" w:space="0" w:color="auto"/>
        <w:left w:val="none" w:sz="0" w:space="0" w:color="auto"/>
        <w:bottom w:val="none" w:sz="0" w:space="0" w:color="auto"/>
        <w:right w:val="none" w:sz="0" w:space="0" w:color="auto"/>
      </w:divBdr>
      <w:divsChild>
        <w:div w:id="468976595">
          <w:marLeft w:val="533"/>
          <w:marRight w:val="0"/>
          <w:marTop w:val="120"/>
          <w:marBottom w:val="0"/>
          <w:divBdr>
            <w:top w:val="none" w:sz="0" w:space="0" w:color="auto"/>
            <w:left w:val="none" w:sz="0" w:space="0" w:color="auto"/>
            <w:bottom w:val="none" w:sz="0" w:space="0" w:color="auto"/>
            <w:right w:val="none" w:sz="0" w:space="0" w:color="auto"/>
          </w:divBdr>
        </w:div>
        <w:div w:id="845706905">
          <w:marLeft w:val="533"/>
          <w:marRight w:val="0"/>
          <w:marTop w:val="120"/>
          <w:marBottom w:val="0"/>
          <w:divBdr>
            <w:top w:val="none" w:sz="0" w:space="0" w:color="auto"/>
            <w:left w:val="none" w:sz="0" w:space="0" w:color="auto"/>
            <w:bottom w:val="none" w:sz="0" w:space="0" w:color="auto"/>
            <w:right w:val="none" w:sz="0" w:space="0" w:color="auto"/>
          </w:divBdr>
        </w:div>
        <w:div w:id="2000691630">
          <w:marLeft w:val="533"/>
          <w:marRight w:val="0"/>
          <w:marTop w:val="120"/>
          <w:marBottom w:val="0"/>
          <w:divBdr>
            <w:top w:val="none" w:sz="0" w:space="0" w:color="auto"/>
            <w:left w:val="none" w:sz="0" w:space="0" w:color="auto"/>
            <w:bottom w:val="none" w:sz="0" w:space="0" w:color="auto"/>
            <w:right w:val="none" w:sz="0" w:space="0" w:color="auto"/>
          </w:divBdr>
        </w:div>
        <w:div w:id="2069767738">
          <w:marLeft w:val="533"/>
          <w:marRight w:val="0"/>
          <w:marTop w:val="120"/>
          <w:marBottom w:val="0"/>
          <w:divBdr>
            <w:top w:val="none" w:sz="0" w:space="0" w:color="auto"/>
            <w:left w:val="none" w:sz="0" w:space="0" w:color="auto"/>
            <w:bottom w:val="none" w:sz="0" w:space="0" w:color="auto"/>
            <w:right w:val="none" w:sz="0" w:space="0" w:color="auto"/>
          </w:divBdr>
        </w:div>
      </w:divsChild>
    </w:div>
    <w:div w:id="785320191">
      <w:bodyDiv w:val="1"/>
      <w:marLeft w:val="0"/>
      <w:marRight w:val="0"/>
      <w:marTop w:val="0"/>
      <w:marBottom w:val="0"/>
      <w:divBdr>
        <w:top w:val="none" w:sz="0" w:space="0" w:color="auto"/>
        <w:left w:val="none" w:sz="0" w:space="0" w:color="auto"/>
        <w:bottom w:val="none" w:sz="0" w:space="0" w:color="auto"/>
        <w:right w:val="none" w:sz="0" w:space="0" w:color="auto"/>
      </w:divBdr>
      <w:divsChild>
        <w:div w:id="734284814">
          <w:marLeft w:val="533"/>
          <w:marRight w:val="0"/>
          <w:marTop w:val="120"/>
          <w:marBottom w:val="0"/>
          <w:divBdr>
            <w:top w:val="none" w:sz="0" w:space="0" w:color="auto"/>
            <w:left w:val="none" w:sz="0" w:space="0" w:color="auto"/>
            <w:bottom w:val="none" w:sz="0" w:space="0" w:color="auto"/>
            <w:right w:val="none" w:sz="0" w:space="0" w:color="auto"/>
          </w:divBdr>
        </w:div>
        <w:div w:id="1325741001">
          <w:marLeft w:val="533"/>
          <w:marRight w:val="0"/>
          <w:marTop w:val="120"/>
          <w:marBottom w:val="0"/>
          <w:divBdr>
            <w:top w:val="none" w:sz="0" w:space="0" w:color="auto"/>
            <w:left w:val="none" w:sz="0" w:space="0" w:color="auto"/>
            <w:bottom w:val="none" w:sz="0" w:space="0" w:color="auto"/>
            <w:right w:val="none" w:sz="0" w:space="0" w:color="auto"/>
          </w:divBdr>
        </w:div>
        <w:div w:id="1572352677">
          <w:marLeft w:val="533"/>
          <w:marRight w:val="0"/>
          <w:marTop w:val="120"/>
          <w:marBottom w:val="0"/>
          <w:divBdr>
            <w:top w:val="none" w:sz="0" w:space="0" w:color="auto"/>
            <w:left w:val="none" w:sz="0" w:space="0" w:color="auto"/>
            <w:bottom w:val="none" w:sz="0" w:space="0" w:color="auto"/>
            <w:right w:val="none" w:sz="0" w:space="0" w:color="auto"/>
          </w:divBdr>
        </w:div>
        <w:div w:id="2059015115">
          <w:marLeft w:val="533"/>
          <w:marRight w:val="0"/>
          <w:marTop w:val="120"/>
          <w:marBottom w:val="0"/>
          <w:divBdr>
            <w:top w:val="none" w:sz="0" w:space="0" w:color="auto"/>
            <w:left w:val="none" w:sz="0" w:space="0" w:color="auto"/>
            <w:bottom w:val="none" w:sz="0" w:space="0" w:color="auto"/>
            <w:right w:val="none" w:sz="0" w:space="0" w:color="auto"/>
          </w:divBdr>
        </w:div>
      </w:divsChild>
    </w:div>
    <w:div w:id="817650397">
      <w:bodyDiv w:val="1"/>
      <w:marLeft w:val="0"/>
      <w:marRight w:val="0"/>
      <w:marTop w:val="0"/>
      <w:marBottom w:val="0"/>
      <w:divBdr>
        <w:top w:val="none" w:sz="0" w:space="0" w:color="auto"/>
        <w:left w:val="none" w:sz="0" w:space="0" w:color="auto"/>
        <w:bottom w:val="none" w:sz="0" w:space="0" w:color="auto"/>
        <w:right w:val="none" w:sz="0" w:space="0" w:color="auto"/>
      </w:divBdr>
    </w:div>
    <w:div w:id="1060863041">
      <w:bodyDiv w:val="1"/>
      <w:marLeft w:val="0"/>
      <w:marRight w:val="0"/>
      <w:marTop w:val="0"/>
      <w:marBottom w:val="0"/>
      <w:divBdr>
        <w:top w:val="none" w:sz="0" w:space="0" w:color="auto"/>
        <w:left w:val="none" w:sz="0" w:space="0" w:color="auto"/>
        <w:bottom w:val="none" w:sz="0" w:space="0" w:color="auto"/>
        <w:right w:val="none" w:sz="0" w:space="0" w:color="auto"/>
      </w:divBdr>
      <w:divsChild>
        <w:div w:id="172110309">
          <w:marLeft w:val="576"/>
          <w:marRight w:val="0"/>
          <w:marTop w:val="120"/>
          <w:marBottom w:val="0"/>
          <w:divBdr>
            <w:top w:val="none" w:sz="0" w:space="0" w:color="auto"/>
            <w:left w:val="none" w:sz="0" w:space="0" w:color="auto"/>
            <w:bottom w:val="none" w:sz="0" w:space="0" w:color="auto"/>
            <w:right w:val="none" w:sz="0" w:space="0" w:color="auto"/>
          </w:divBdr>
        </w:div>
        <w:div w:id="304700742">
          <w:marLeft w:val="576"/>
          <w:marRight w:val="0"/>
          <w:marTop w:val="120"/>
          <w:marBottom w:val="0"/>
          <w:divBdr>
            <w:top w:val="none" w:sz="0" w:space="0" w:color="auto"/>
            <w:left w:val="none" w:sz="0" w:space="0" w:color="auto"/>
            <w:bottom w:val="none" w:sz="0" w:space="0" w:color="auto"/>
            <w:right w:val="none" w:sz="0" w:space="0" w:color="auto"/>
          </w:divBdr>
        </w:div>
        <w:div w:id="633561675">
          <w:marLeft w:val="576"/>
          <w:marRight w:val="0"/>
          <w:marTop w:val="120"/>
          <w:marBottom w:val="0"/>
          <w:divBdr>
            <w:top w:val="none" w:sz="0" w:space="0" w:color="auto"/>
            <w:left w:val="none" w:sz="0" w:space="0" w:color="auto"/>
            <w:bottom w:val="none" w:sz="0" w:space="0" w:color="auto"/>
            <w:right w:val="none" w:sz="0" w:space="0" w:color="auto"/>
          </w:divBdr>
        </w:div>
        <w:div w:id="1484390852">
          <w:marLeft w:val="576"/>
          <w:marRight w:val="0"/>
          <w:marTop w:val="120"/>
          <w:marBottom w:val="0"/>
          <w:divBdr>
            <w:top w:val="none" w:sz="0" w:space="0" w:color="auto"/>
            <w:left w:val="none" w:sz="0" w:space="0" w:color="auto"/>
            <w:bottom w:val="none" w:sz="0" w:space="0" w:color="auto"/>
            <w:right w:val="none" w:sz="0" w:space="0" w:color="auto"/>
          </w:divBdr>
        </w:div>
        <w:div w:id="1778788238">
          <w:marLeft w:val="576"/>
          <w:marRight w:val="0"/>
          <w:marTop w:val="120"/>
          <w:marBottom w:val="0"/>
          <w:divBdr>
            <w:top w:val="none" w:sz="0" w:space="0" w:color="auto"/>
            <w:left w:val="none" w:sz="0" w:space="0" w:color="auto"/>
            <w:bottom w:val="none" w:sz="0" w:space="0" w:color="auto"/>
            <w:right w:val="none" w:sz="0" w:space="0" w:color="auto"/>
          </w:divBdr>
        </w:div>
        <w:div w:id="1822430400">
          <w:marLeft w:val="576"/>
          <w:marRight w:val="0"/>
          <w:marTop w:val="120"/>
          <w:marBottom w:val="0"/>
          <w:divBdr>
            <w:top w:val="none" w:sz="0" w:space="0" w:color="auto"/>
            <w:left w:val="none" w:sz="0" w:space="0" w:color="auto"/>
            <w:bottom w:val="none" w:sz="0" w:space="0" w:color="auto"/>
            <w:right w:val="none" w:sz="0" w:space="0" w:color="auto"/>
          </w:divBdr>
        </w:div>
        <w:div w:id="1968125758">
          <w:marLeft w:val="576"/>
          <w:marRight w:val="0"/>
          <w:marTop w:val="120"/>
          <w:marBottom w:val="0"/>
          <w:divBdr>
            <w:top w:val="none" w:sz="0" w:space="0" w:color="auto"/>
            <w:left w:val="none" w:sz="0" w:space="0" w:color="auto"/>
            <w:bottom w:val="none" w:sz="0" w:space="0" w:color="auto"/>
            <w:right w:val="none" w:sz="0" w:space="0" w:color="auto"/>
          </w:divBdr>
        </w:div>
        <w:div w:id="2060133104">
          <w:marLeft w:val="576"/>
          <w:marRight w:val="0"/>
          <w:marTop w:val="120"/>
          <w:marBottom w:val="0"/>
          <w:divBdr>
            <w:top w:val="none" w:sz="0" w:space="0" w:color="auto"/>
            <w:left w:val="none" w:sz="0" w:space="0" w:color="auto"/>
            <w:bottom w:val="none" w:sz="0" w:space="0" w:color="auto"/>
            <w:right w:val="none" w:sz="0" w:space="0" w:color="auto"/>
          </w:divBdr>
        </w:div>
      </w:divsChild>
    </w:div>
    <w:div w:id="1157384634">
      <w:bodyDiv w:val="1"/>
      <w:marLeft w:val="0"/>
      <w:marRight w:val="0"/>
      <w:marTop w:val="0"/>
      <w:marBottom w:val="0"/>
      <w:divBdr>
        <w:top w:val="none" w:sz="0" w:space="0" w:color="auto"/>
        <w:left w:val="none" w:sz="0" w:space="0" w:color="auto"/>
        <w:bottom w:val="none" w:sz="0" w:space="0" w:color="auto"/>
        <w:right w:val="none" w:sz="0" w:space="0" w:color="auto"/>
      </w:divBdr>
      <w:divsChild>
        <w:div w:id="323169113">
          <w:marLeft w:val="547"/>
          <w:marRight w:val="0"/>
          <w:marTop w:val="67"/>
          <w:marBottom w:val="0"/>
          <w:divBdr>
            <w:top w:val="none" w:sz="0" w:space="0" w:color="auto"/>
            <w:left w:val="none" w:sz="0" w:space="0" w:color="auto"/>
            <w:bottom w:val="none" w:sz="0" w:space="0" w:color="auto"/>
            <w:right w:val="none" w:sz="0" w:space="0" w:color="auto"/>
          </w:divBdr>
        </w:div>
        <w:div w:id="350228744">
          <w:marLeft w:val="547"/>
          <w:marRight w:val="0"/>
          <w:marTop w:val="67"/>
          <w:marBottom w:val="0"/>
          <w:divBdr>
            <w:top w:val="none" w:sz="0" w:space="0" w:color="auto"/>
            <w:left w:val="none" w:sz="0" w:space="0" w:color="auto"/>
            <w:bottom w:val="none" w:sz="0" w:space="0" w:color="auto"/>
            <w:right w:val="none" w:sz="0" w:space="0" w:color="auto"/>
          </w:divBdr>
        </w:div>
        <w:div w:id="1028067997">
          <w:marLeft w:val="547"/>
          <w:marRight w:val="0"/>
          <w:marTop w:val="67"/>
          <w:marBottom w:val="0"/>
          <w:divBdr>
            <w:top w:val="none" w:sz="0" w:space="0" w:color="auto"/>
            <w:left w:val="none" w:sz="0" w:space="0" w:color="auto"/>
            <w:bottom w:val="none" w:sz="0" w:space="0" w:color="auto"/>
            <w:right w:val="none" w:sz="0" w:space="0" w:color="auto"/>
          </w:divBdr>
        </w:div>
        <w:div w:id="1313951193">
          <w:marLeft w:val="547"/>
          <w:marRight w:val="0"/>
          <w:marTop w:val="67"/>
          <w:marBottom w:val="0"/>
          <w:divBdr>
            <w:top w:val="none" w:sz="0" w:space="0" w:color="auto"/>
            <w:left w:val="none" w:sz="0" w:space="0" w:color="auto"/>
            <w:bottom w:val="none" w:sz="0" w:space="0" w:color="auto"/>
            <w:right w:val="none" w:sz="0" w:space="0" w:color="auto"/>
          </w:divBdr>
        </w:div>
        <w:div w:id="1671639125">
          <w:marLeft w:val="547"/>
          <w:marRight w:val="0"/>
          <w:marTop w:val="67"/>
          <w:marBottom w:val="0"/>
          <w:divBdr>
            <w:top w:val="none" w:sz="0" w:space="0" w:color="auto"/>
            <w:left w:val="none" w:sz="0" w:space="0" w:color="auto"/>
            <w:bottom w:val="none" w:sz="0" w:space="0" w:color="auto"/>
            <w:right w:val="none" w:sz="0" w:space="0" w:color="auto"/>
          </w:divBdr>
        </w:div>
        <w:div w:id="1856797333">
          <w:marLeft w:val="547"/>
          <w:marRight w:val="0"/>
          <w:marTop w:val="67"/>
          <w:marBottom w:val="0"/>
          <w:divBdr>
            <w:top w:val="none" w:sz="0" w:space="0" w:color="auto"/>
            <w:left w:val="none" w:sz="0" w:space="0" w:color="auto"/>
            <w:bottom w:val="none" w:sz="0" w:space="0" w:color="auto"/>
            <w:right w:val="none" w:sz="0" w:space="0" w:color="auto"/>
          </w:divBdr>
        </w:div>
        <w:div w:id="2129663731">
          <w:marLeft w:val="547"/>
          <w:marRight w:val="0"/>
          <w:marTop w:val="67"/>
          <w:marBottom w:val="0"/>
          <w:divBdr>
            <w:top w:val="none" w:sz="0" w:space="0" w:color="auto"/>
            <w:left w:val="none" w:sz="0" w:space="0" w:color="auto"/>
            <w:bottom w:val="none" w:sz="0" w:space="0" w:color="auto"/>
            <w:right w:val="none" w:sz="0" w:space="0" w:color="auto"/>
          </w:divBdr>
        </w:div>
      </w:divsChild>
    </w:div>
    <w:div w:id="1243296790">
      <w:bodyDiv w:val="1"/>
      <w:marLeft w:val="0"/>
      <w:marRight w:val="0"/>
      <w:marTop w:val="0"/>
      <w:marBottom w:val="0"/>
      <w:divBdr>
        <w:top w:val="none" w:sz="0" w:space="0" w:color="auto"/>
        <w:left w:val="none" w:sz="0" w:space="0" w:color="auto"/>
        <w:bottom w:val="none" w:sz="0" w:space="0" w:color="auto"/>
        <w:right w:val="none" w:sz="0" w:space="0" w:color="auto"/>
      </w:divBdr>
      <w:divsChild>
        <w:div w:id="541791640">
          <w:marLeft w:val="547"/>
          <w:marRight w:val="0"/>
          <w:marTop w:val="67"/>
          <w:marBottom w:val="0"/>
          <w:divBdr>
            <w:top w:val="none" w:sz="0" w:space="0" w:color="auto"/>
            <w:left w:val="none" w:sz="0" w:space="0" w:color="auto"/>
            <w:bottom w:val="none" w:sz="0" w:space="0" w:color="auto"/>
            <w:right w:val="none" w:sz="0" w:space="0" w:color="auto"/>
          </w:divBdr>
        </w:div>
        <w:div w:id="1126462003">
          <w:marLeft w:val="547"/>
          <w:marRight w:val="0"/>
          <w:marTop w:val="67"/>
          <w:marBottom w:val="0"/>
          <w:divBdr>
            <w:top w:val="none" w:sz="0" w:space="0" w:color="auto"/>
            <w:left w:val="none" w:sz="0" w:space="0" w:color="auto"/>
            <w:bottom w:val="none" w:sz="0" w:space="0" w:color="auto"/>
            <w:right w:val="none" w:sz="0" w:space="0" w:color="auto"/>
          </w:divBdr>
        </w:div>
        <w:div w:id="2049839687">
          <w:marLeft w:val="547"/>
          <w:marRight w:val="0"/>
          <w:marTop w:val="67"/>
          <w:marBottom w:val="0"/>
          <w:divBdr>
            <w:top w:val="none" w:sz="0" w:space="0" w:color="auto"/>
            <w:left w:val="none" w:sz="0" w:space="0" w:color="auto"/>
            <w:bottom w:val="none" w:sz="0" w:space="0" w:color="auto"/>
            <w:right w:val="none" w:sz="0" w:space="0" w:color="auto"/>
          </w:divBdr>
        </w:div>
      </w:divsChild>
    </w:div>
    <w:div w:id="1283918678">
      <w:bodyDiv w:val="1"/>
      <w:marLeft w:val="0"/>
      <w:marRight w:val="0"/>
      <w:marTop w:val="0"/>
      <w:marBottom w:val="0"/>
      <w:divBdr>
        <w:top w:val="none" w:sz="0" w:space="0" w:color="auto"/>
        <w:left w:val="none" w:sz="0" w:space="0" w:color="auto"/>
        <w:bottom w:val="none" w:sz="0" w:space="0" w:color="auto"/>
        <w:right w:val="none" w:sz="0" w:space="0" w:color="auto"/>
      </w:divBdr>
      <w:divsChild>
        <w:div w:id="186918016">
          <w:marLeft w:val="533"/>
          <w:marRight w:val="0"/>
          <w:marTop w:val="140"/>
          <w:marBottom w:val="0"/>
          <w:divBdr>
            <w:top w:val="none" w:sz="0" w:space="0" w:color="auto"/>
            <w:left w:val="none" w:sz="0" w:space="0" w:color="auto"/>
            <w:bottom w:val="none" w:sz="0" w:space="0" w:color="auto"/>
            <w:right w:val="none" w:sz="0" w:space="0" w:color="auto"/>
          </w:divBdr>
        </w:div>
        <w:div w:id="187258719">
          <w:marLeft w:val="533"/>
          <w:marRight w:val="0"/>
          <w:marTop w:val="140"/>
          <w:marBottom w:val="0"/>
          <w:divBdr>
            <w:top w:val="none" w:sz="0" w:space="0" w:color="auto"/>
            <w:left w:val="none" w:sz="0" w:space="0" w:color="auto"/>
            <w:bottom w:val="none" w:sz="0" w:space="0" w:color="auto"/>
            <w:right w:val="none" w:sz="0" w:space="0" w:color="auto"/>
          </w:divBdr>
        </w:div>
        <w:div w:id="281113745">
          <w:marLeft w:val="533"/>
          <w:marRight w:val="0"/>
          <w:marTop w:val="140"/>
          <w:marBottom w:val="0"/>
          <w:divBdr>
            <w:top w:val="none" w:sz="0" w:space="0" w:color="auto"/>
            <w:left w:val="none" w:sz="0" w:space="0" w:color="auto"/>
            <w:bottom w:val="none" w:sz="0" w:space="0" w:color="auto"/>
            <w:right w:val="none" w:sz="0" w:space="0" w:color="auto"/>
          </w:divBdr>
        </w:div>
        <w:div w:id="571349530">
          <w:marLeft w:val="533"/>
          <w:marRight w:val="0"/>
          <w:marTop w:val="140"/>
          <w:marBottom w:val="0"/>
          <w:divBdr>
            <w:top w:val="none" w:sz="0" w:space="0" w:color="auto"/>
            <w:left w:val="none" w:sz="0" w:space="0" w:color="auto"/>
            <w:bottom w:val="none" w:sz="0" w:space="0" w:color="auto"/>
            <w:right w:val="none" w:sz="0" w:space="0" w:color="auto"/>
          </w:divBdr>
        </w:div>
        <w:div w:id="732316665">
          <w:marLeft w:val="533"/>
          <w:marRight w:val="0"/>
          <w:marTop w:val="140"/>
          <w:marBottom w:val="0"/>
          <w:divBdr>
            <w:top w:val="none" w:sz="0" w:space="0" w:color="auto"/>
            <w:left w:val="none" w:sz="0" w:space="0" w:color="auto"/>
            <w:bottom w:val="none" w:sz="0" w:space="0" w:color="auto"/>
            <w:right w:val="none" w:sz="0" w:space="0" w:color="auto"/>
          </w:divBdr>
        </w:div>
        <w:div w:id="1390034542">
          <w:marLeft w:val="533"/>
          <w:marRight w:val="0"/>
          <w:marTop w:val="140"/>
          <w:marBottom w:val="0"/>
          <w:divBdr>
            <w:top w:val="none" w:sz="0" w:space="0" w:color="auto"/>
            <w:left w:val="none" w:sz="0" w:space="0" w:color="auto"/>
            <w:bottom w:val="none" w:sz="0" w:space="0" w:color="auto"/>
            <w:right w:val="none" w:sz="0" w:space="0" w:color="auto"/>
          </w:divBdr>
        </w:div>
        <w:div w:id="1489789040">
          <w:marLeft w:val="533"/>
          <w:marRight w:val="0"/>
          <w:marTop w:val="140"/>
          <w:marBottom w:val="0"/>
          <w:divBdr>
            <w:top w:val="none" w:sz="0" w:space="0" w:color="auto"/>
            <w:left w:val="none" w:sz="0" w:space="0" w:color="auto"/>
            <w:bottom w:val="none" w:sz="0" w:space="0" w:color="auto"/>
            <w:right w:val="none" w:sz="0" w:space="0" w:color="auto"/>
          </w:divBdr>
        </w:div>
        <w:div w:id="1504737589">
          <w:marLeft w:val="533"/>
          <w:marRight w:val="0"/>
          <w:marTop w:val="140"/>
          <w:marBottom w:val="0"/>
          <w:divBdr>
            <w:top w:val="none" w:sz="0" w:space="0" w:color="auto"/>
            <w:left w:val="none" w:sz="0" w:space="0" w:color="auto"/>
            <w:bottom w:val="none" w:sz="0" w:space="0" w:color="auto"/>
            <w:right w:val="none" w:sz="0" w:space="0" w:color="auto"/>
          </w:divBdr>
        </w:div>
        <w:div w:id="1559895100">
          <w:marLeft w:val="533"/>
          <w:marRight w:val="0"/>
          <w:marTop w:val="140"/>
          <w:marBottom w:val="0"/>
          <w:divBdr>
            <w:top w:val="none" w:sz="0" w:space="0" w:color="auto"/>
            <w:left w:val="none" w:sz="0" w:space="0" w:color="auto"/>
            <w:bottom w:val="none" w:sz="0" w:space="0" w:color="auto"/>
            <w:right w:val="none" w:sz="0" w:space="0" w:color="auto"/>
          </w:divBdr>
        </w:div>
        <w:div w:id="1855800290">
          <w:marLeft w:val="533"/>
          <w:marRight w:val="0"/>
          <w:marTop w:val="140"/>
          <w:marBottom w:val="0"/>
          <w:divBdr>
            <w:top w:val="none" w:sz="0" w:space="0" w:color="auto"/>
            <w:left w:val="none" w:sz="0" w:space="0" w:color="auto"/>
            <w:bottom w:val="none" w:sz="0" w:space="0" w:color="auto"/>
            <w:right w:val="none" w:sz="0" w:space="0" w:color="auto"/>
          </w:divBdr>
        </w:div>
      </w:divsChild>
    </w:div>
    <w:div w:id="1300187919">
      <w:bodyDiv w:val="1"/>
      <w:marLeft w:val="0"/>
      <w:marRight w:val="0"/>
      <w:marTop w:val="0"/>
      <w:marBottom w:val="0"/>
      <w:divBdr>
        <w:top w:val="none" w:sz="0" w:space="0" w:color="auto"/>
        <w:left w:val="none" w:sz="0" w:space="0" w:color="auto"/>
        <w:bottom w:val="none" w:sz="0" w:space="0" w:color="auto"/>
        <w:right w:val="none" w:sz="0" w:space="0" w:color="auto"/>
      </w:divBdr>
      <w:divsChild>
        <w:div w:id="567153093">
          <w:marLeft w:val="533"/>
          <w:marRight w:val="0"/>
          <w:marTop w:val="140"/>
          <w:marBottom w:val="0"/>
          <w:divBdr>
            <w:top w:val="none" w:sz="0" w:space="0" w:color="auto"/>
            <w:left w:val="none" w:sz="0" w:space="0" w:color="auto"/>
            <w:bottom w:val="none" w:sz="0" w:space="0" w:color="auto"/>
            <w:right w:val="none" w:sz="0" w:space="0" w:color="auto"/>
          </w:divBdr>
        </w:div>
        <w:div w:id="1090078094">
          <w:marLeft w:val="533"/>
          <w:marRight w:val="0"/>
          <w:marTop w:val="140"/>
          <w:marBottom w:val="0"/>
          <w:divBdr>
            <w:top w:val="none" w:sz="0" w:space="0" w:color="auto"/>
            <w:left w:val="none" w:sz="0" w:space="0" w:color="auto"/>
            <w:bottom w:val="none" w:sz="0" w:space="0" w:color="auto"/>
            <w:right w:val="none" w:sz="0" w:space="0" w:color="auto"/>
          </w:divBdr>
        </w:div>
        <w:div w:id="1239243493">
          <w:marLeft w:val="533"/>
          <w:marRight w:val="0"/>
          <w:marTop w:val="140"/>
          <w:marBottom w:val="0"/>
          <w:divBdr>
            <w:top w:val="none" w:sz="0" w:space="0" w:color="auto"/>
            <w:left w:val="none" w:sz="0" w:space="0" w:color="auto"/>
            <w:bottom w:val="none" w:sz="0" w:space="0" w:color="auto"/>
            <w:right w:val="none" w:sz="0" w:space="0" w:color="auto"/>
          </w:divBdr>
        </w:div>
        <w:div w:id="1242832845">
          <w:marLeft w:val="533"/>
          <w:marRight w:val="0"/>
          <w:marTop w:val="140"/>
          <w:marBottom w:val="0"/>
          <w:divBdr>
            <w:top w:val="none" w:sz="0" w:space="0" w:color="auto"/>
            <w:left w:val="none" w:sz="0" w:space="0" w:color="auto"/>
            <w:bottom w:val="none" w:sz="0" w:space="0" w:color="auto"/>
            <w:right w:val="none" w:sz="0" w:space="0" w:color="auto"/>
          </w:divBdr>
        </w:div>
        <w:div w:id="1251085345">
          <w:marLeft w:val="533"/>
          <w:marRight w:val="0"/>
          <w:marTop w:val="140"/>
          <w:marBottom w:val="0"/>
          <w:divBdr>
            <w:top w:val="none" w:sz="0" w:space="0" w:color="auto"/>
            <w:left w:val="none" w:sz="0" w:space="0" w:color="auto"/>
            <w:bottom w:val="none" w:sz="0" w:space="0" w:color="auto"/>
            <w:right w:val="none" w:sz="0" w:space="0" w:color="auto"/>
          </w:divBdr>
        </w:div>
        <w:div w:id="1585604617">
          <w:marLeft w:val="533"/>
          <w:marRight w:val="0"/>
          <w:marTop w:val="140"/>
          <w:marBottom w:val="0"/>
          <w:divBdr>
            <w:top w:val="none" w:sz="0" w:space="0" w:color="auto"/>
            <w:left w:val="none" w:sz="0" w:space="0" w:color="auto"/>
            <w:bottom w:val="none" w:sz="0" w:space="0" w:color="auto"/>
            <w:right w:val="none" w:sz="0" w:space="0" w:color="auto"/>
          </w:divBdr>
        </w:div>
        <w:div w:id="1773552850">
          <w:marLeft w:val="533"/>
          <w:marRight w:val="0"/>
          <w:marTop w:val="140"/>
          <w:marBottom w:val="0"/>
          <w:divBdr>
            <w:top w:val="none" w:sz="0" w:space="0" w:color="auto"/>
            <w:left w:val="none" w:sz="0" w:space="0" w:color="auto"/>
            <w:bottom w:val="none" w:sz="0" w:space="0" w:color="auto"/>
            <w:right w:val="none" w:sz="0" w:space="0" w:color="auto"/>
          </w:divBdr>
        </w:div>
        <w:div w:id="1798797432">
          <w:marLeft w:val="533"/>
          <w:marRight w:val="0"/>
          <w:marTop w:val="140"/>
          <w:marBottom w:val="0"/>
          <w:divBdr>
            <w:top w:val="none" w:sz="0" w:space="0" w:color="auto"/>
            <w:left w:val="none" w:sz="0" w:space="0" w:color="auto"/>
            <w:bottom w:val="none" w:sz="0" w:space="0" w:color="auto"/>
            <w:right w:val="none" w:sz="0" w:space="0" w:color="auto"/>
          </w:divBdr>
        </w:div>
        <w:div w:id="2126531792">
          <w:marLeft w:val="533"/>
          <w:marRight w:val="0"/>
          <w:marTop w:val="140"/>
          <w:marBottom w:val="0"/>
          <w:divBdr>
            <w:top w:val="none" w:sz="0" w:space="0" w:color="auto"/>
            <w:left w:val="none" w:sz="0" w:space="0" w:color="auto"/>
            <w:bottom w:val="none" w:sz="0" w:space="0" w:color="auto"/>
            <w:right w:val="none" w:sz="0" w:space="0" w:color="auto"/>
          </w:divBdr>
        </w:div>
        <w:div w:id="2142265026">
          <w:marLeft w:val="533"/>
          <w:marRight w:val="0"/>
          <w:marTop w:val="140"/>
          <w:marBottom w:val="0"/>
          <w:divBdr>
            <w:top w:val="none" w:sz="0" w:space="0" w:color="auto"/>
            <w:left w:val="none" w:sz="0" w:space="0" w:color="auto"/>
            <w:bottom w:val="none" w:sz="0" w:space="0" w:color="auto"/>
            <w:right w:val="none" w:sz="0" w:space="0" w:color="auto"/>
          </w:divBdr>
        </w:div>
      </w:divsChild>
    </w:div>
    <w:div w:id="1357316901">
      <w:bodyDiv w:val="1"/>
      <w:marLeft w:val="0"/>
      <w:marRight w:val="0"/>
      <w:marTop w:val="0"/>
      <w:marBottom w:val="0"/>
      <w:divBdr>
        <w:top w:val="none" w:sz="0" w:space="0" w:color="auto"/>
        <w:left w:val="none" w:sz="0" w:space="0" w:color="auto"/>
        <w:bottom w:val="none" w:sz="0" w:space="0" w:color="auto"/>
        <w:right w:val="none" w:sz="0" w:space="0" w:color="auto"/>
      </w:divBdr>
    </w:div>
    <w:div w:id="1491018754">
      <w:bodyDiv w:val="1"/>
      <w:marLeft w:val="0"/>
      <w:marRight w:val="0"/>
      <w:marTop w:val="0"/>
      <w:marBottom w:val="0"/>
      <w:divBdr>
        <w:top w:val="none" w:sz="0" w:space="0" w:color="auto"/>
        <w:left w:val="none" w:sz="0" w:space="0" w:color="auto"/>
        <w:bottom w:val="none" w:sz="0" w:space="0" w:color="auto"/>
        <w:right w:val="none" w:sz="0" w:space="0" w:color="auto"/>
      </w:divBdr>
      <w:divsChild>
        <w:div w:id="608127434">
          <w:marLeft w:val="533"/>
          <w:marRight w:val="0"/>
          <w:marTop w:val="120"/>
          <w:marBottom w:val="0"/>
          <w:divBdr>
            <w:top w:val="none" w:sz="0" w:space="0" w:color="auto"/>
            <w:left w:val="none" w:sz="0" w:space="0" w:color="auto"/>
            <w:bottom w:val="none" w:sz="0" w:space="0" w:color="auto"/>
            <w:right w:val="none" w:sz="0" w:space="0" w:color="auto"/>
          </w:divBdr>
        </w:div>
      </w:divsChild>
    </w:div>
    <w:div w:id="1733312077">
      <w:bodyDiv w:val="1"/>
      <w:marLeft w:val="0"/>
      <w:marRight w:val="0"/>
      <w:marTop w:val="0"/>
      <w:marBottom w:val="0"/>
      <w:divBdr>
        <w:top w:val="none" w:sz="0" w:space="0" w:color="auto"/>
        <w:left w:val="none" w:sz="0" w:space="0" w:color="auto"/>
        <w:bottom w:val="none" w:sz="0" w:space="0" w:color="auto"/>
        <w:right w:val="none" w:sz="0" w:space="0" w:color="auto"/>
      </w:divBdr>
      <w:divsChild>
        <w:div w:id="211575851">
          <w:marLeft w:val="576"/>
          <w:marRight w:val="0"/>
          <w:marTop w:val="120"/>
          <w:marBottom w:val="0"/>
          <w:divBdr>
            <w:top w:val="none" w:sz="0" w:space="0" w:color="auto"/>
            <w:left w:val="none" w:sz="0" w:space="0" w:color="auto"/>
            <w:bottom w:val="none" w:sz="0" w:space="0" w:color="auto"/>
            <w:right w:val="none" w:sz="0" w:space="0" w:color="auto"/>
          </w:divBdr>
        </w:div>
        <w:div w:id="395593490">
          <w:marLeft w:val="576"/>
          <w:marRight w:val="0"/>
          <w:marTop w:val="120"/>
          <w:marBottom w:val="0"/>
          <w:divBdr>
            <w:top w:val="none" w:sz="0" w:space="0" w:color="auto"/>
            <w:left w:val="none" w:sz="0" w:space="0" w:color="auto"/>
            <w:bottom w:val="none" w:sz="0" w:space="0" w:color="auto"/>
            <w:right w:val="none" w:sz="0" w:space="0" w:color="auto"/>
          </w:divBdr>
        </w:div>
        <w:div w:id="633023348">
          <w:marLeft w:val="576"/>
          <w:marRight w:val="0"/>
          <w:marTop w:val="120"/>
          <w:marBottom w:val="0"/>
          <w:divBdr>
            <w:top w:val="none" w:sz="0" w:space="0" w:color="auto"/>
            <w:left w:val="none" w:sz="0" w:space="0" w:color="auto"/>
            <w:bottom w:val="none" w:sz="0" w:space="0" w:color="auto"/>
            <w:right w:val="none" w:sz="0" w:space="0" w:color="auto"/>
          </w:divBdr>
        </w:div>
        <w:div w:id="889150509">
          <w:marLeft w:val="576"/>
          <w:marRight w:val="0"/>
          <w:marTop w:val="120"/>
          <w:marBottom w:val="0"/>
          <w:divBdr>
            <w:top w:val="none" w:sz="0" w:space="0" w:color="auto"/>
            <w:left w:val="none" w:sz="0" w:space="0" w:color="auto"/>
            <w:bottom w:val="none" w:sz="0" w:space="0" w:color="auto"/>
            <w:right w:val="none" w:sz="0" w:space="0" w:color="auto"/>
          </w:divBdr>
        </w:div>
        <w:div w:id="1422988527">
          <w:marLeft w:val="576"/>
          <w:marRight w:val="0"/>
          <w:marTop w:val="120"/>
          <w:marBottom w:val="0"/>
          <w:divBdr>
            <w:top w:val="none" w:sz="0" w:space="0" w:color="auto"/>
            <w:left w:val="none" w:sz="0" w:space="0" w:color="auto"/>
            <w:bottom w:val="none" w:sz="0" w:space="0" w:color="auto"/>
            <w:right w:val="none" w:sz="0" w:space="0" w:color="auto"/>
          </w:divBdr>
        </w:div>
      </w:divsChild>
    </w:div>
    <w:div w:id="1790004198">
      <w:bodyDiv w:val="1"/>
      <w:marLeft w:val="0"/>
      <w:marRight w:val="0"/>
      <w:marTop w:val="0"/>
      <w:marBottom w:val="0"/>
      <w:divBdr>
        <w:top w:val="none" w:sz="0" w:space="0" w:color="auto"/>
        <w:left w:val="none" w:sz="0" w:space="0" w:color="auto"/>
        <w:bottom w:val="none" w:sz="0" w:space="0" w:color="auto"/>
        <w:right w:val="none" w:sz="0" w:space="0" w:color="auto"/>
      </w:divBdr>
      <w:divsChild>
        <w:div w:id="310643594">
          <w:marLeft w:val="576"/>
          <w:marRight w:val="0"/>
          <w:marTop w:val="120"/>
          <w:marBottom w:val="0"/>
          <w:divBdr>
            <w:top w:val="none" w:sz="0" w:space="0" w:color="auto"/>
            <w:left w:val="none" w:sz="0" w:space="0" w:color="auto"/>
            <w:bottom w:val="none" w:sz="0" w:space="0" w:color="auto"/>
            <w:right w:val="none" w:sz="0" w:space="0" w:color="auto"/>
          </w:divBdr>
        </w:div>
        <w:div w:id="609319709">
          <w:marLeft w:val="576"/>
          <w:marRight w:val="0"/>
          <w:marTop w:val="120"/>
          <w:marBottom w:val="0"/>
          <w:divBdr>
            <w:top w:val="none" w:sz="0" w:space="0" w:color="auto"/>
            <w:left w:val="none" w:sz="0" w:space="0" w:color="auto"/>
            <w:bottom w:val="none" w:sz="0" w:space="0" w:color="auto"/>
            <w:right w:val="none" w:sz="0" w:space="0" w:color="auto"/>
          </w:divBdr>
        </w:div>
        <w:div w:id="890118798">
          <w:marLeft w:val="576"/>
          <w:marRight w:val="0"/>
          <w:marTop w:val="120"/>
          <w:marBottom w:val="0"/>
          <w:divBdr>
            <w:top w:val="none" w:sz="0" w:space="0" w:color="auto"/>
            <w:left w:val="none" w:sz="0" w:space="0" w:color="auto"/>
            <w:bottom w:val="none" w:sz="0" w:space="0" w:color="auto"/>
            <w:right w:val="none" w:sz="0" w:space="0" w:color="auto"/>
          </w:divBdr>
        </w:div>
        <w:div w:id="1134063980">
          <w:marLeft w:val="576"/>
          <w:marRight w:val="0"/>
          <w:marTop w:val="120"/>
          <w:marBottom w:val="0"/>
          <w:divBdr>
            <w:top w:val="none" w:sz="0" w:space="0" w:color="auto"/>
            <w:left w:val="none" w:sz="0" w:space="0" w:color="auto"/>
            <w:bottom w:val="none" w:sz="0" w:space="0" w:color="auto"/>
            <w:right w:val="none" w:sz="0" w:space="0" w:color="auto"/>
          </w:divBdr>
        </w:div>
        <w:div w:id="1175653993">
          <w:marLeft w:val="576"/>
          <w:marRight w:val="0"/>
          <w:marTop w:val="120"/>
          <w:marBottom w:val="0"/>
          <w:divBdr>
            <w:top w:val="none" w:sz="0" w:space="0" w:color="auto"/>
            <w:left w:val="none" w:sz="0" w:space="0" w:color="auto"/>
            <w:bottom w:val="none" w:sz="0" w:space="0" w:color="auto"/>
            <w:right w:val="none" w:sz="0" w:space="0" w:color="auto"/>
          </w:divBdr>
        </w:div>
        <w:div w:id="1195726674">
          <w:marLeft w:val="576"/>
          <w:marRight w:val="0"/>
          <w:marTop w:val="120"/>
          <w:marBottom w:val="0"/>
          <w:divBdr>
            <w:top w:val="none" w:sz="0" w:space="0" w:color="auto"/>
            <w:left w:val="none" w:sz="0" w:space="0" w:color="auto"/>
            <w:bottom w:val="none" w:sz="0" w:space="0" w:color="auto"/>
            <w:right w:val="none" w:sz="0" w:space="0" w:color="auto"/>
          </w:divBdr>
        </w:div>
        <w:div w:id="1234898376">
          <w:marLeft w:val="576"/>
          <w:marRight w:val="0"/>
          <w:marTop w:val="120"/>
          <w:marBottom w:val="0"/>
          <w:divBdr>
            <w:top w:val="none" w:sz="0" w:space="0" w:color="auto"/>
            <w:left w:val="none" w:sz="0" w:space="0" w:color="auto"/>
            <w:bottom w:val="none" w:sz="0" w:space="0" w:color="auto"/>
            <w:right w:val="none" w:sz="0" w:space="0" w:color="auto"/>
          </w:divBdr>
        </w:div>
        <w:div w:id="1334994053">
          <w:marLeft w:val="576"/>
          <w:marRight w:val="0"/>
          <w:marTop w:val="120"/>
          <w:marBottom w:val="0"/>
          <w:divBdr>
            <w:top w:val="none" w:sz="0" w:space="0" w:color="auto"/>
            <w:left w:val="none" w:sz="0" w:space="0" w:color="auto"/>
            <w:bottom w:val="none" w:sz="0" w:space="0" w:color="auto"/>
            <w:right w:val="none" w:sz="0" w:space="0" w:color="auto"/>
          </w:divBdr>
        </w:div>
        <w:div w:id="2069918679">
          <w:marLeft w:val="576"/>
          <w:marRight w:val="0"/>
          <w:marTop w:val="120"/>
          <w:marBottom w:val="0"/>
          <w:divBdr>
            <w:top w:val="none" w:sz="0" w:space="0" w:color="auto"/>
            <w:left w:val="none" w:sz="0" w:space="0" w:color="auto"/>
            <w:bottom w:val="none" w:sz="0" w:space="0" w:color="auto"/>
            <w:right w:val="none" w:sz="0" w:space="0" w:color="auto"/>
          </w:divBdr>
        </w:div>
      </w:divsChild>
    </w:div>
    <w:div w:id="1798374308">
      <w:bodyDiv w:val="1"/>
      <w:marLeft w:val="0"/>
      <w:marRight w:val="0"/>
      <w:marTop w:val="0"/>
      <w:marBottom w:val="0"/>
      <w:divBdr>
        <w:top w:val="none" w:sz="0" w:space="0" w:color="auto"/>
        <w:left w:val="none" w:sz="0" w:space="0" w:color="auto"/>
        <w:bottom w:val="none" w:sz="0" w:space="0" w:color="auto"/>
        <w:right w:val="none" w:sz="0" w:space="0" w:color="auto"/>
      </w:divBdr>
      <w:divsChild>
        <w:div w:id="13117545">
          <w:marLeft w:val="576"/>
          <w:marRight w:val="0"/>
          <w:marTop w:val="120"/>
          <w:marBottom w:val="0"/>
          <w:divBdr>
            <w:top w:val="none" w:sz="0" w:space="0" w:color="auto"/>
            <w:left w:val="none" w:sz="0" w:space="0" w:color="auto"/>
            <w:bottom w:val="none" w:sz="0" w:space="0" w:color="auto"/>
            <w:right w:val="none" w:sz="0" w:space="0" w:color="auto"/>
          </w:divBdr>
        </w:div>
        <w:div w:id="229779952">
          <w:marLeft w:val="576"/>
          <w:marRight w:val="0"/>
          <w:marTop w:val="120"/>
          <w:marBottom w:val="0"/>
          <w:divBdr>
            <w:top w:val="none" w:sz="0" w:space="0" w:color="auto"/>
            <w:left w:val="none" w:sz="0" w:space="0" w:color="auto"/>
            <w:bottom w:val="none" w:sz="0" w:space="0" w:color="auto"/>
            <w:right w:val="none" w:sz="0" w:space="0" w:color="auto"/>
          </w:divBdr>
        </w:div>
        <w:div w:id="564730121">
          <w:marLeft w:val="576"/>
          <w:marRight w:val="0"/>
          <w:marTop w:val="120"/>
          <w:marBottom w:val="0"/>
          <w:divBdr>
            <w:top w:val="none" w:sz="0" w:space="0" w:color="auto"/>
            <w:left w:val="none" w:sz="0" w:space="0" w:color="auto"/>
            <w:bottom w:val="none" w:sz="0" w:space="0" w:color="auto"/>
            <w:right w:val="none" w:sz="0" w:space="0" w:color="auto"/>
          </w:divBdr>
        </w:div>
        <w:div w:id="720128998">
          <w:marLeft w:val="576"/>
          <w:marRight w:val="0"/>
          <w:marTop w:val="120"/>
          <w:marBottom w:val="0"/>
          <w:divBdr>
            <w:top w:val="none" w:sz="0" w:space="0" w:color="auto"/>
            <w:left w:val="none" w:sz="0" w:space="0" w:color="auto"/>
            <w:bottom w:val="none" w:sz="0" w:space="0" w:color="auto"/>
            <w:right w:val="none" w:sz="0" w:space="0" w:color="auto"/>
          </w:divBdr>
        </w:div>
        <w:div w:id="730807188">
          <w:marLeft w:val="576"/>
          <w:marRight w:val="0"/>
          <w:marTop w:val="120"/>
          <w:marBottom w:val="0"/>
          <w:divBdr>
            <w:top w:val="none" w:sz="0" w:space="0" w:color="auto"/>
            <w:left w:val="none" w:sz="0" w:space="0" w:color="auto"/>
            <w:bottom w:val="none" w:sz="0" w:space="0" w:color="auto"/>
            <w:right w:val="none" w:sz="0" w:space="0" w:color="auto"/>
          </w:divBdr>
        </w:div>
        <w:div w:id="756558749">
          <w:marLeft w:val="576"/>
          <w:marRight w:val="0"/>
          <w:marTop w:val="120"/>
          <w:marBottom w:val="0"/>
          <w:divBdr>
            <w:top w:val="none" w:sz="0" w:space="0" w:color="auto"/>
            <w:left w:val="none" w:sz="0" w:space="0" w:color="auto"/>
            <w:bottom w:val="none" w:sz="0" w:space="0" w:color="auto"/>
            <w:right w:val="none" w:sz="0" w:space="0" w:color="auto"/>
          </w:divBdr>
        </w:div>
        <w:div w:id="759642703">
          <w:marLeft w:val="576"/>
          <w:marRight w:val="0"/>
          <w:marTop w:val="120"/>
          <w:marBottom w:val="0"/>
          <w:divBdr>
            <w:top w:val="none" w:sz="0" w:space="0" w:color="auto"/>
            <w:left w:val="none" w:sz="0" w:space="0" w:color="auto"/>
            <w:bottom w:val="none" w:sz="0" w:space="0" w:color="auto"/>
            <w:right w:val="none" w:sz="0" w:space="0" w:color="auto"/>
          </w:divBdr>
        </w:div>
        <w:div w:id="1564484545">
          <w:marLeft w:val="576"/>
          <w:marRight w:val="0"/>
          <w:marTop w:val="120"/>
          <w:marBottom w:val="0"/>
          <w:divBdr>
            <w:top w:val="none" w:sz="0" w:space="0" w:color="auto"/>
            <w:left w:val="none" w:sz="0" w:space="0" w:color="auto"/>
            <w:bottom w:val="none" w:sz="0" w:space="0" w:color="auto"/>
            <w:right w:val="none" w:sz="0" w:space="0" w:color="auto"/>
          </w:divBdr>
        </w:div>
        <w:div w:id="2012295934">
          <w:marLeft w:val="576"/>
          <w:marRight w:val="0"/>
          <w:marTop w:val="120"/>
          <w:marBottom w:val="0"/>
          <w:divBdr>
            <w:top w:val="none" w:sz="0" w:space="0" w:color="auto"/>
            <w:left w:val="none" w:sz="0" w:space="0" w:color="auto"/>
            <w:bottom w:val="none" w:sz="0" w:space="0" w:color="auto"/>
            <w:right w:val="none" w:sz="0" w:space="0" w:color="auto"/>
          </w:divBdr>
        </w:div>
      </w:divsChild>
    </w:div>
    <w:div w:id="1883130405">
      <w:bodyDiv w:val="1"/>
      <w:marLeft w:val="0"/>
      <w:marRight w:val="0"/>
      <w:marTop w:val="0"/>
      <w:marBottom w:val="0"/>
      <w:divBdr>
        <w:top w:val="none" w:sz="0" w:space="0" w:color="auto"/>
        <w:left w:val="none" w:sz="0" w:space="0" w:color="auto"/>
        <w:bottom w:val="none" w:sz="0" w:space="0" w:color="auto"/>
        <w:right w:val="none" w:sz="0" w:space="0" w:color="auto"/>
      </w:divBdr>
    </w:div>
    <w:div w:id="1915820223">
      <w:bodyDiv w:val="1"/>
      <w:marLeft w:val="0"/>
      <w:marRight w:val="0"/>
      <w:marTop w:val="0"/>
      <w:marBottom w:val="0"/>
      <w:divBdr>
        <w:top w:val="none" w:sz="0" w:space="0" w:color="auto"/>
        <w:left w:val="none" w:sz="0" w:space="0" w:color="auto"/>
        <w:bottom w:val="none" w:sz="0" w:space="0" w:color="auto"/>
        <w:right w:val="none" w:sz="0" w:space="0" w:color="auto"/>
      </w:divBdr>
      <w:divsChild>
        <w:div w:id="641889676">
          <w:marLeft w:val="547"/>
          <w:marRight w:val="0"/>
          <w:marTop w:val="140"/>
          <w:marBottom w:val="0"/>
          <w:divBdr>
            <w:top w:val="none" w:sz="0" w:space="0" w:color="auto"/>
            <w:left w:val="none" w:sz="0" w:space="0" w:color="auto"/>
            <w:bottom w:val="none" w:sz="0" w:space="0" w:color="auto"/>
            <w:right w:val="none" w:sz="0" w:space="0" w:color="auto"/>
          </w:divBdr>
        </w:div>
        <w:div w:id="732584303">
          <w:marLeft w:val="547"/>
          <w:marRight w:val="0"/>
          <w:marTop w:val="140"/>
          <w:marBottom w:val="0"/>
          <w:divBdr>
            <w:top w:val="none" w:sz="0" w:space="0" w:color="auto"/>
            <w:left w:val="none" w:sz="0" w:space="0" w:color="auto"/>
            <w:bottom w:val="none" w:sz="0" w:space="0" w:color="auto"/>
            <w:right w:val="none" w:sz="0" w:space="0" w:color="auto"/>
          </w:divBdr>
        </w:div>
        <w:div w:id="850098163">
          <w:marLeft w:val="547"/>
          <w:marRight w:val="0"/>
          <w:marTop w:val="140"/>
          <w:marBottom w:val="0"/>
          <w:divBdr>
            <w:top w:val="none" w:sz="0" w:space="0" w:color="auto"/>
            <w:left w:val="none" w:sz="0" w:space="0" w:color="auto"/>
            <w:bottom w:val="none" w:sz="0" w:space="0" w:color="auto"/>
            <w:right w:val="none" w:sz="0" w:space="0" w:color="auto"/>
          </w:divBdr>
        </w:div>
        <w:div w:id="1623413338">
          <w:marLeft w:val="547"/>
          <w:marRight w:val="0"/>
          <w:marTop w:val="140"/>
          <w:marBottom w:val="0"/>
          <w:divBdr>
            <w:top w:val="none" w:sz="0" w:space="0" w:color="auto"/>
            <w:left w:val="none" w:sz="0" w:space="0" w:color="auto"/>
            <w:bottom w:val="none" w:sz="0" w:space="0" w:color="auto"/>
            <w:right w:val="none" w:sz="0" w:space="0" w:color="auto"/>
          </w:divBdr>
        </w:div>
      </w:divsChild>
    </w:div>
    <w:div w:id="2014607906">
      <w:bodyDiv w:val="1"/>
      <w:marLeft w:val="0"/>
      <w:marRight w:val="0"/>
      <w:marTop w:val="0"/>
      <w:marBottom w:val="0"/>
      <w:divBdr>
        <w:top w:val="none" w:sz="0" w:space="0" w:color="auto"/>
        <w:left w:val="none" w:sz="0" w:space="0" w:color="auto"/>
        <w:bottom w:val="none" w:sz="0" w:space="0" w:color="auto"/>
        <w:right w:val="none" w:sz="0" w:space="0" w:color="auto"/>
      </w:divBdr>
      <w:divsChild>
        <w:div w:id="343671936">
          <w:marLeft w:val="576"/>
          <w:marRight w:val="0"/>
          <w:marTop w:val="120"/>
          <w:marBottom w:val="0"/>
          <w:divBdr>
            <w:top w:val="none" w:sz="0" w:space="0" w:color="auto"/>
            <w:left w:val="none" w:sz="0" w:space="0" w:color="auto"/>
            <w:bottom w:val="none" w:sz="0" w:space="0" w:color="auto"/>
            <w:right w:val="none" w:sz="0" w:space="0" w:color="auto"/>
          </w:divBdr>
        </w:div>
        <w:div w:id="627391731">
          <w:marLeft w:val="576"/>
          <w:marRight w:val="0"/>
          <w:marTop w:val="120"/>
          <w:marBottom w:val="0"/>
          <w:divBdr>
            <w:top w:val="none" w:sz="0" w:space="0" w:color="auto"/>
            <w:left w:val="none" w:sz="0" w:space="0" w:color="auto"/>
            <w:bottom w:val="none" w:sz="0" w:space="0" w:color="auto"/>
            <w:right w:val="none" w:sz="0" w:space="0" w:color="auto"/>
          </w:divBdr>
        </w:div>
        <w:div w:id="1221987188">
          <w:marLeft w:val="576"/>
          <w:marRight w:val="0"/>
          <w:marTop w:val="120"/>
          <w:marBottom w:val="0"/>
          <w:divBdr>
            <w:top w:val="none" w:sz="0" w:space="0" w:color="auto"/>
            <w:left w:val="none" w:sz="0" w:space="0" w:color="auto"/>
            <w:bottom w:val="none" w:sz="0" w:space="0" w:color="auto"/>
            <w:right w:val="none" w:sz="0" w:space="0" w:color="auto"/>
          </w:divBdr>
        </w:div>
        <w:div w:id="1740861678">
          <w:marLeft w:val="576"/>
          <w:marRight w:val="0"/>
          <w:marTop w:val="120"/>
          <w:marBottom w:val="0"/>
          <w:divBdr>
            <w:top w:val="none" w:sz="0" w:space="0" w:color="auto"/>
            <w:left w:val="none" w:sz="0" w:space="0" w:color="auto"/>
            <w:bottom w:val="none" w:sz="0" w:space="0" w:color="auto"/>
            <w:right w:val="none" w:sz="0" w:space="0" w:color="auto"/>
          </w:divBdr>
        </w:div>
        <w:div w:id="2081950131">
          <w:marLeft w:val="576"/>
          <w:marRight w:val="0"/>
          <w:marTop w:val="120"/>
          <w:marBottom w:val="0"/>
          <w:divBdr>
            <w:top w:val="none" w:sz="0" w:space="0" w:color="auto"/>
            <w:left w:val="none" w:sz="0" w:space="0" w:color="auto"/>
            <w:bottom w:val="none" w:sz="0" w:space="0" w:color="auto"/>
            <w:right w:val="none" w:sz="0" w:space="0" w:color="auto"/>
          </w:divBdr>
        </w:div>
      </w:divsChild>
    </w:div>
    <w:div w:id="2093311917">
      <w:bodyDiv w:val="1"/>
      <w:marLeft w:val="0"/>
      <w:marRight w:val="0"/>
      <w:marTop w:val="0"/>
      <w:marBottom w:val="0"/>
      <w:divBdr>
        <w:top w:val="none" w:sz="0" w:space="0" w:color="auto"/>
        <w:left w:val="none" w:sz="0" w:space="0" w:color="auto"/>
        <w:bottom w:val="none" w:sz="0" w:space="0" w:color="auto"/>
        <w:right w:val="none" w:sz="0" w:space="0" w:color="auto"/>
      </w:divBdr>
      <w:divsChild>
        <w:div w:id="777874339">
          <w:marLeft w:val="0"/>
          <w:marRight w:val="0"/>
          <w:marTop w:val="0"/>
          <w:marBottom w:val="0"/>
          <w:divBdr>
            <w:top w:val="none" w:sz="0" w:space="0" w:color="auto"/>
            <w:left w:val="none" w:sz="0" w:space="0" w:color="auto"/>
            <w:bottom w:val="none" w:sz="0" w:space="0" w:color="auto"/>
            <w:right w:val="none" w:sz="0" w:space="0" w:color="auto"/>
          </w:divBdr>
          <w:divsChild>
            <w:div w:id="817501030">
              <w:marLeft w:val="0"/>
              <w:marRight w:val="0"/>
              <w:marTop w:val="0"/>
              <w:marBottom w:val="0"/>
              <w:divBdr>
                <w:top w:val="none" w:sz="0" w:space="0" w:color="auto"/>
                <w:left w:val="none" w:sz="0" w:space="0" w:color="auto"/>
                <w:bottom w:val="none" w:sz="0" w:space="0" w:color="auto"/>
                <w:right w:val="none" w:sz="0" w:space="0" w:color="auto"/>
              </w:divBdr>
              <w:divsChild>
                <w:div w:id="1863589241">
                  <w:marLeft w:val="0"/>
                  <w:marRight w:val="0"/>
                  <w:marTop w:val="0"/>
                  <w:marBottom w:val="0"/>
                  <w:divBdr>
                    <w:top w:val="none" w:sz="0" w:space="0" w:color="auto"/>
                    <w:left w:val="none" w:sz="0" w:space="0" w:color="auto"/>
                    <w:bottom w:val="none" w:sz="0" w:space="0" w:color="auto"/>
                    <w:right w:val="none" w:sz="0" w:space="0" w:color="auto"/>
                  </w:divBdr>
                  <w:divsChild>
                    <w:div w:id="873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74D90-5AC0-4DE4-8E89-53B0F81C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306</Pages>
  <Words>111942</Words>
  <Characters>638074</Characters>
  <Application>Microsoft Office Word</Application>
  <DocSecurity>0</DocSecurity>
  <Lines>5317</Lines>
  <Paragraphs>1497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2017-04-12T15:04:00Z</cp:lastPrinted>
  <dcterms:created xsi:type="dcterms:W3CDTF">2017-09-28T08:59:00Z</dcterms:created>
  <dcterms:modified xsi:type="dcterms:W3CDTF">2019-09-13T14:13:00Z</dcterms:modified>
</cp:coreProperties>
</file>